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93269" w14:textId="e593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05 января 2024 года № 10/194-VІII "О бюджете поселка Жангизтобе Жарминского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3 мая 2024 года № 13/254-VIII.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поселка Жангизтобе Жарминского района на 2024-2026 годы" от 05 января 2024 года № 10/194-VIІI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Жангизтобе Жарминского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56 734,0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14 000,0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2 700,0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40 034,0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59 141,9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- 2 407,9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2 407,9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2 407,9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13/254-VIII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10/194-VIIІ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Жангизтобе Жарминского района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