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5a716" w14:textId="375a7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05 января 2024 года № 10/195-VIІI "О бюджете поселка Жарма Жарминского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3 мая 2024 года № 13/255-VIII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поселка Жарма Жарминского района на 2024-2026 годы" от 05 января 2024 года № 10/195-VIІI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Жарма Жарминского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32 665,5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2 223,0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30 442,5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33 454,0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- 788,5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788,5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788,5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13/255-VIII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10/195-VIIІ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Жарма Жарминского района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