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992c4" w14:textId="d7992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Жарминского районного маслихата от 05 января 2024 года № 10/196-VIІI "О бюджете Жарыкского сельского округа Жарминского района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области Абай от 3 мая 2024 года № 13/256-VIII.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Жарминский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"О бюджете Жарыкского сельского округа Жарминского района на 2024-2026 годы" от 05 января 2024 года № 10/196-VIІI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Жарыкского сельского округа Жарминского района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47 312,3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9 428,0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37 884,3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48 651,6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тенге, в том числе: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- 1 339,3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1 339,3 тысяч тенге, в том числе: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1 339,3 тысяч тенге."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Жарминского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Оспанбаев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мая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13/256-VIII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10/196-VIIІ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Жарыкского сельского округа Жарминского района на 2024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47312,3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48651,6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44457,3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44457,3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44457,3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43957,3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-1339,3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