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9de6" w14:textId="1549d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05 января 2024 года № 10/200-VІII "О бюджете Каратобинского сельского округа Жарминского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 мая 2024 года № 13/260-VIII.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Каратобинского сельского округа Жарминского района на 2024-2026 годы" от 05 января 2024 года № 10/200-VIIІ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Каратобинского сельского округа Жарминского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37 399,4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14 000,0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23 399,4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41 257,9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- 3 858,5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3 858,5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3 858,5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13/260-VIII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10/200-VIIІ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Жарминского района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