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fbff" w14:textId="665f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10/202-VIІI "О бюджете поселка Суыкбулак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27 июня 2024 года № 14/283-VIII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Суыкбулак Жарминского района на 2024-2026 годы" от 05 января 2024 года № 10/202-VIІI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49 086,0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11 445,0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37 641,0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51 106,9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- 2 020,9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2 020,9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2 020,9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10/202-VIIІ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