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be8c" w14:textId="1a2b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9-196/VIIІ "О бюджете Акшокинского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14-259/VIII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№9-196/VІIІ "О бюджете Акшокинского сельского округа Урджарского района на 2024-2026 годы" следующее изменение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Акшокинского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34 236,0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29 029,0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35 654,0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14-259/VIII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9-196/VIII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