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d4542" w14:textId="42d45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Урджарского районного маслихата от 26 декабря 2023 года № 9-203/VIIІ "О бюджете Жана тилекского сельского округа Урджарского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25 апреля 2024 года № 14-266/VIII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26 декабря 2023 года № 9-203/VIIІ "О бюджете Егинсуского сельского округа Урджарского района на 2024-2026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Жана тилекского сельского округа Урджарского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62 685,0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5 257,0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57 428,0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64 633,0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государство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-1 948,0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1948,0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1 948,0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№14-266/VIII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№9-203/VIII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 тилекского сельского округа Урджарского района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