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f72c" w14:textId="a30f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26 декабря 2023 года № 9-204/VII "О бюджете Жогаргы Егинсуйского сельского округа Урджарского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25 апреля 2024 года № 14-267/VIII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декабря 2023 года № 9-204/VIIІ "О бюджете Жогаргы Егинсуйского сельского округа Урджарского района на 2024-2026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Жогаргы Егинсуиского сельского округа Урджарского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35 192,0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4 628,0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30 564,0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36 458,0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-1 266,0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1 266,0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1 266,0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14 -267/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9 -204/ VIII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Жогаргы Егинсуйского сельского округа Урджарского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