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b1f49" w14:textId="8cb1f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Урджарского районного маслихата от 26 декабря 2023 года № 9-217/VIII "О бюджете Маканчинского сельского округа Урджарского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25 апреля 2024 года № 14-280/VIII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26 декабря 2023 года № 9-217/VІII "О бюджете Маканчинского сельского округа Урджарского района на 2024-2026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следующее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Маканчинского сельского округа Урджарского района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521 955,0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81 289,0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440 666,0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528 247,0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- 6 292,0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6 292,0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6 292,0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14-280/VIII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9-217/VIII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Маканчинского сельского округа Урджарского района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440 666,0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