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8039" w14:textId="9f78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26 декабря 2023 года № 9-220/VIII "О бюджете Урджарского сельского округа Урджарского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25 апреля 2024 года № 14-283/VIII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декабря 2023 года №9-220/VIII "О бюджете Урджарского сельского округа Урджарского района на 2024-2026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Урджарского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380 065,0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222 917,0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157 148,0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385 012,9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-4 947,9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4 947,9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4 947,9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№14-283/VIII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9-220/VIII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