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a34e" w14:textId="ddaa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12 февраля 2024 года № 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2)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2024 года № 30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2)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2) (далее - ЕТКС (выпуск 2) состоит из двух частей и содержит работы и профессии: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1: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сварочные работы;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котельные, холодноштамповочные, волочильные и давильные работы;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литейные работы;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кузнечно-прессовые и термические работы;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2: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по механической обработке металлов и иных материалов;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работы по металлопокрытию и окраске;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слесарные и слесарно-сборочные работы;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работы по эмалированию.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ЕТКС (выпуск 2) содержатся ссылки на порядок, на инструкции, на методы, на технологические процессы, предусмотренные работодателями согласно действующей организации труда на предприятии и утвержденные в установленном законодательством порядке.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ЕТКС (выпуск 2) разработан Министерством труда и социальной защиты населения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 (выпуск 2).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1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сварочные работы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Электросвaрщик нa aвтомaтических и полуaвтомaтических мaшинaх, 2 разряд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Характеристика работ: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aвтоматическая и механизированная сварка простых узлов, деталей и конструкций из углеродистых и конструкционных сталей;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обслуживанию установок для автоматической электрошлаковой сварки и автоматов специальных конструкций под руководством электросварщика более высокой квалификации;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прихватка деталей, изделий и конструкций во всех пространственных положениях полуавтоматами;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металла для сварки;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наплавление дефектов деталей и отливок;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деталей и изделий под автоматическую и механизированную сварку;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деталей и изделий в приспособления;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электродной проволоки;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простых чертежей.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Должен знать: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применяемых электросварочных автоматов и полуавтоматов;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источники питания;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сварных соединений и швов;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разделок и обозначений сварных швов на чертежах;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металла для сварки;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применения электродной проволоки, флюсов, защитного газа и свойства свариваемых металлов и сплавов;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приборов;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автоматической и механизированной сварки;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деформации металлов при сварке и способы ее предупреждения.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Примеры работ: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полуавтоматических машинах: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каркасы и детали тормозных площадок грузовых вагонов и оконные каркасы пассажирских вагонов;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каркасы рулевого управления;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кожухи ограждения и иные слабонагруженные узлы сельскохозяйственных машин;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кронштейны жаток, валики тормозного управления;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кронштейны подрамников автосамосвалов;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накладки и подкладки рессорные;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опоки стальные малых размеров;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планки, скобы, хомуты для крепления судовых трубопроводов, электроаппаратуры, электропроводки;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рамы баков трансформаторов;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фундаменты, мелкие узлы;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приваривание и наварка: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люлечные, брусья подрессорные и надрессорные цельнометаллических вагонов и вагонов электрических секций - приваривание усиливающих угольников, направляющих и центрирующих колец;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балки прокатные - наварка точек и захватывающих полос по разметке;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диафрагмы рам платформ и металлических полувагонов - приваривание ребер.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Электросварщик на автоматических и полуавтоматических машинах, 3 разряд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автоматическая и механизированная сварка с использованием плазмотрона во всех пространственных положениях сварного шва средней сложности аппаратов, узлов, деталей, конструкций и трубопроводов из углеродистых и конструкционных сталей;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наплавление простых и средней сложности деталей и узлов;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автоматическая микроплазменная сварка;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для автоматической электросиловой сварки и автоматов при сварке конструкций.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Должен знать: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сварочных автоматов, полуавтоматов, плазмотронов и источников питания;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назначения сварочных материалов;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контроля сварных швов;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выбора сварочных материалов;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внутренних напряжений и деформаций в свариваемых изделиях и меры их предупреждения;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установки режимов сварки по заданным параметрам.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Примеры работ: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автоматических машинах: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сосудов и емкостей, работающие без давления;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карданные автомобилей;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кожухи полуосей заднего моста;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колеса автомобилей;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подкосы, полуоси и стойки шасси самолетов;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соединения тавровые без скоса кромок;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соединения тавровые набора перегородок, палуб, платформ, шпангоутов;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станины крупные станков;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стыки и пазы секций, перегородок, палуб, выгородок из малоуглеродистых и низколегированных сталей;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трубопроводы технологические V категории;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цистерны автомобильные;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швы II категории - микроплазменная сварка;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полуавтоматических машинах: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битерные и режущие, передние и задние оси тракторного прицепа, дышла и рамы комбайна и хедера, шнеки, жатки, граблина и мотовила;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боковины, переходные площадки, подножки, каркасы и обшивка вагонов;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буи и бочки рейдовые, артщиты и понтоны;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каркасов кузова грузовых вагонов;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каркасы для щитов и пультов управления;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катки опорные;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кожухи в сборе, котлы обогрева;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комингсы дверей, люков, горловин;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конструкции, узлы, детали под артустановки;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корпусы электрической взрывоопасной аппаратуры;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кузова автосамосвалов;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станины станков малых размеров;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стойки, бункерные решетки, переходные площадки, лестницы, перила ограждений, настилы, обшивка котлов;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трубы дымовые высотой до 30 метров и вентиляционные из листовой углеродистой стали;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трубы связные дымогарные в котлах и трубы пароперегревателей;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трубопроводы безнапорные для воды (кроме магистральных);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трубопроводы наружных и внутренних сетей водоснабжения и теплофикации - сварка в стационарных условиях;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электромуфты;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приваривание и наплавление: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бойки и шаботы паровых молотов – наплавление;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электрических машин - наплавление шеек;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колодки тормоза грузовых автомобилей, кожухи, полуоси заднего моста – подваривание;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краны грузоподъемные - наплавление скатов;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рамы тепловозов - приваривание кондукторов, листов настила, деталей;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шестерни - наплавление зубьев.</w:t>
      </w:r>
    </w:p>
    <w:bookmarkEnd w:id="119"/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Электросварщик на автоматических и полуавтоматических машинах, 4 разряд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Характеристика работ: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автоматическая и механизированная сварка с использованием плазмотрона сложных аппаратов, узлов, конструкций и трубопроводов из углеродистых и конструкционных сталей, чугуна, цветных металлов и сплавов;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автоматическая сварка сложных строительных и технологических конструкций, работающих в сложных условиях;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автоматическая сварка в среде защитных газов неплавящимся электродом горячекатанных полос из цветных металлов и сплавов под руководством электросварщика более высокой квалификации; 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наплавление дефектов деталей машин, механизмов и конструкций;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наплавление сложных узлов, деталей и инструментов; 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сложных сварных металлоконструкций.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Должен знать: 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различных сварочных автоматов, полуавтоматов, плазмотронов и источников питания;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испытания сварных швов; 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типы сварочных материалов;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дефектов в сварных швах и методы их предупреждения и устранения; 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режимов сварки на геометрию сварного шва;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свариваемых металлов.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Примеры работ: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автоматических машинах: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уникальных мощных трансформаторов;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балки пролетные мостовых кранов грузоподъемностью менее 30 тонн;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строительных и технологических конструкций из листового металла: воздухонагреватели, скрубберы, кожухи доменных печей, сепараторы, реакторы, газоходы доменных печей и иное;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колонны, бункера, балки, эстакады;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корпусы головок, траверсы, основания прессов и молотов;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набор: шпангоуты, стрингеры, кили и иное;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набор рубки из алюминиево-магниевых сплавов;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наружная обшивка, настилы второго дна, главная палуба - сварка на стеллаже;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палубы, платформы;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плиты фундаментные для агрегатов шагающего экскаватора;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швы герметичные I категории - микроплазменная сварка;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приваривание и наплавление: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валки прокатных станов, бандажи – наплавление;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наборы к прочным переборкам корпуса корабля – приваривание;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решетки, колпаки, распределительные коробки – наплавление;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полуавтоматических машинах: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аппараты, сосуды и емкости, работающие без давления;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баки трансформаторов;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гарнитура и корпуса горелок котлов;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из чугуна;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камеры рабочих колес турбин;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каркасы промышленных печей и котлов;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коллекторы газовыхлопные и трубы;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колонны, бункера, стропильные и подстропильные фермы, балки, эстакады;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кольца регулирующие гидравлических турбин;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корпусы и мосты ведущих колес жатки;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корпусы роторов диаметром до 3500 миллиметров;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корпусы стопорных клапанов турбин мощностью до 25000 киловатт;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крепления и опоры для трубопроводов;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кронштейны и шкворневые крепления тележки тепловоза;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листы больших толщин (броня);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мачты, вышки буровые и эксплуатационные - сварка в стационарных условиях;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наборы продольные и поперечные в объемных секциях к настилу второго дна и к наружной обшивке;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нижние картеры моторов;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палубы и платформы;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плиты фундаментные крупных электрических машин;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пылегазовоздухопроводы, узлы топливоподачи и электрофильтров;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рамы транспортеров;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резервуары для нефтепродуктов вместимостью менее 1000 метров кубических;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рукава металлические;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станины дробилок;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станины и корпусы электрических машин сварно-литые;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станины крупных станков чугунные;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статоры турбогенераторов с воздушным охлаждением;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трубопроводы наружных и внутренних сетей водоснабжения и теплофикации - сварка при монтаже;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трубопроводы наружных и внутренних сетей газоснабжения низкого давления - сварка в стационарных условиях;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трубопроводы технологические V категории;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цистерны автомобильные;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приваривание и наплавление: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из чугуна, крышки букс – наплавление;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камеры рабочих колес турбин, струнки подбуксовые - наплавление;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компрессоров, цилиндры низкого и высокого давления воздушных компрессоров - наплавление трещин;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рельсы и сборные крестовины - наплавление концов;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станины рабочих клетей прокатных станов – наплавление;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цилиндры блоков автомашин - наплавление раковин.</w:t>
      </w:r>
    </w:p>
    <w:bookmarkEnd w:id="194"/>
    <w:bookmarkStart w:name="z20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Электросварщик на автоматических и полуавтоматических машинах, 5 разряд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автоматическая и механизированная сварка с использованием плазмотрона сложных аппаратов, узлов, конструкций и трубопроводов из различных сталей, чугуна, цветных металлов и сплавов; 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автоматическая сварка различных строительных и технологических конструкций, работающих под динамическими и вибрационными нагрузками и конструкций сложной конфигурации; 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механизированная сварка с использованием плазмотрона сложных строительных и технологических конструкций, работающих в сложных условиях; 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на сложных устройствах и кантователях; 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автоматическая сварка в защитном газе неплавящимся электродом горячекатанных полос из цветных металлов и сплавов; 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дефектов деталей машин, механизмов и конструкций, наплавление сложных деталей и узлов.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 и конструкции различных типов сварочных автоматов, полуавтоматов, плазмотронов и источников питания; 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и технологические свойства свариваемых металлов, включая высоколегированные стали; 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наплавленного металла; 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наложения швов и режим сварки; 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дефектов в сварных швах, причины их возникновения и методы устранения; 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и испытания ответственных сварных швов.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Примеры работ: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автоматических машинах: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сварка: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рабочих площадок мартеновских цехов, конструкций, бункерных и разгрузочных эстакад металлургических предприятий, балки подкрановые под краны сложных режимов работы, стрелы шагающих экскаваторов;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коленчатые и гребные;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газгольдеры и резервуары для нефтепродуктов вместимостью свыше 1000 метров кубических; 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емкости и покрытия сферические и каплевидные;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емкости, колпаки, сферы и трубопроводы вакуумные криогенные;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колоны синтеза аммиака;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конструкции из легких алюминиево-магниевых сплавов;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корпусы статоров крупных турбогенераторов с водородным и водородно-водяным охлаждением;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резервуары и конструкции из двухслойной стали и иных биметаллов;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рубки подводных лодок и иные конструкции из маломагнитных сталей;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станины, рамы и иные узлы кузнечно-прессового оборудования;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стойки и цилиндры шасси самолетов;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строения пролетные металлических мостов;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стыки монтажные корпусных конструкций, работающих под давлением, из специальных сталей;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стыки монтажные корпусов из алюминиевых сплавов;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стыки неповоротные труб и специальных конструкций из нержавеющих, титановых и иных сплавов в судостроении;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трубопроводы технологические I-IV категорий (групп), а также трубопроводы пара и воды I-IV категорий;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шпангоуты крупногабаритные;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полуавтоматических машинах: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сварка: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и сосуды из углеродистых и легированных сталей, работающих под давлением и легированных сталей, работающих без давления;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арматура несущих железобетонных конструкций: фундаменты, колонны, перекрытия;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баки уникальных мощных трансформаторов;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балки и траверсы тележек кранов и балансиры;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балки пролетные мостовых кранов грузоподъемностью менее 30 тонн;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балки хребтовые, шкворневые, буферные, рамы тележек локомотивов и вагонов;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барабаны котлов давлением до 4,0 мегапаскаль (38,7 атмосфер);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блоки строительных и технологических конструкций из листового металла: воздухонагреватели, скубберы, кожухи доменных печей, сепараторы, реакторы, газоходы доменных печей;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блоки цилиндров и водяные коллекторы дизелей;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газгольдеры и резервуары для нефтепродуктов объемом 5000 метров кубических и более - сварка в цеховых условиях;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газонефтепродуктопроводы - сварка на стеллаже;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кессоны для мартеновских печей, работающих при высоких температурах;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колонны, бункеры, стропильные и подстропильные фермы, балки, эстакады;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конструкции радиомачт, телебашен и опор линий электропередач - сварка в стационарных условиях;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корпусы врубовых, погрузочных машин, угольных комбайнов и шахтных электровозов;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корпусы головок, траверсы, основания и иные сложные узлы прессов и молотов;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корпусы роторов диаметром свыше 3500 миллиметров;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корпусы стопорных клапанов турбин мощностью свыше 25000 киловатт;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крышки, статоры и облицовка лопастей гидравлических турбин;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лопасти гребных винтов - приваривание к ступице и приваривание наделок;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мачты, вышки буровые и эксплуатационные;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основания под буровые вышки и трехдизельные приводы из высоколегированных буровых труб;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плиты фундаментные для агрегата шагающего экскаватора;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полосы горячекатанные из цветных металлов и сплавов;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рамы и узлы автомобилей, дизелей и сельскохозяйственных машин;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рамы шкворневые и поддизельные локомотивов;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резервуары для нефтепродуктов вместимостью от 1000 и менее 5000 метров кубических;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рукава металлические;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стыки выпусков арматуры элементов несущих железобетонных конструкций;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трубные элементы паровых котлов давлением до 4,0 мегапаскаль (38,7 атмосфер);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трубопроводы наружных и внутренних сетей газоснабжения низкого давления;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трубопроводы наружных и внутренних сетей газоснабжения среднего и высокого давления - сварка в стационарных условиях;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трубопроводы технологические III и IV категорий (групп), а также трубопроводы пара и воды III и IV категорий;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шины, ленты, компенсаторы к ним из цветных металлов;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приваривание и наплавление: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засыпные доменных печей, валки прокатных станов – наплавление;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винты гребные, лопасти турбин, блоки цилиндров двигателей - наплавление дефектов.</w:t>
      </w:r>
    </w:p>
    <w:bookmarkEnd w:id="269"/>
    <w:bookmarkStart w:name="z276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Электросварщик на автоматических и полуавтоматических машинах, 6 разряд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автоматическая и механизированная сварка с использованием плазмотрона сложных аппаратов, узлов, конструкций и трубопроводов из различных сталей, чугуна, цветных металлов и сплавов, в том числе титановых, на универсальных многодуговых и многоэлектродных автоматах и полуавтоматах, а также на автоматах, оснащенных телевизионными, фотоэлектронными и иными специальными устройствами, автоматических манипуляторах (роботах); 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механизированная сварка с использованием плазмотрона строительных и технологических конструкций, работающих под динамическими и вибрационными нагрузками, и конструкций сложной конфигурации при выполнении сварных швов в потолочном положении и на вертикальной плоскости; 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экспериментальных конструкций из металлов и сплавов с ограниченной свариваемостью; 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конструкций в блочном исполнении во всех пространственных положениях сварного шва.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Должен знать: 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электросварочных автоматов, полуавтоматов, плазмотронов и машин; 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и кинематические схемы сложных автоматов, плазмотронов и машин, причины их наиболее вероятных неисправностей, способы их устранения; 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контроля, способы и методы испытания сварных соединений ответственных конструкций; 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принципиальное устройство электронных схем управления; 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обучения роботов и работы с робототехническими комплексами; 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разновидности сплавов, их сварочные и механические свойства; 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коррозии и факторы, вызывающие ее; 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термической обработки сварных соединений; 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металлографии сварных швов.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Требуется техническое и профессиональное (среднее специальное, среднее профессиональное), послесреднее образование.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Примеры работ: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полуавтоматических машинах: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сварка: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пролетные мостовых кранов грузоподъемностью 30 тонн и выше;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балки рабочих площадок мартеновских цехов, конструкций бункерных и разгрузочных эстакад металлургических предприятий, балки подкрановые под краны тяжелых режимов работы, стрелы шагающих экскаваторов;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барабаны котлов давлением свыше 4,0 мегапаскаль (38,7 атмосфер);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газгольдеры и резервуары для нефтепродуктов объемом 5000 метров кубических и более - сварка на монтаже;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газонефтепродуктопроводы магистральные - сварка на монтаже и при ликвидации прорывов;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емкости и покрытия сферические и каплевидные;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емкости, колпаки, сферы и трубопроводы вакуумные и криогенные;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колонны синтеза аммиака;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конструкции радиомачт, телебашен и опор линий электропередач;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коробки паровые паровых турбин;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корпусы статоров крупных турбогенераторов с водородным и водородно-водяным охлаждением;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корпусы тяжелых дизельных двигателей и прессов;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котлы паровые судовые;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лапы и шорошки буровых долот, бурильные паровые проводники;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обвязка трубопроводами нефтяных и газовых скважин и скважин законтурного заводнения;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резервуары и конструкции из двухслойной стали и иных биметаллов;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стержни арматуры железобетонных конструкций в разъемных формах;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строения пролетные металлических и железобетонных мостов;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трубные элементы паровых котлов давлением свыше 4,0 мегапаскаль (38,7 атмосфер);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трубопроводы напорные, камеры спиральные и камеры рабочего колеса турбин гидроэлектростанций;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трубопроводы наружных сетей газоснабжения среднего и высокого давления - сварка на монтаже;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трубопроводы технологические I и II категорий (групп), а также трубопроводы пара и воды I и II категорий;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приваривание и наплавление: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замки бурильных труб и муфт - сварка двойным швом;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колеса рабочие газотурбокомпрессоров, паровых турбин, мощных воздуходувов - приваривание лопастей и лопаток.</w:t>
      </w:r>
    </w:p>
    <w:bookmarkEnd w:id="314"/>
    <w:bookmarkStart w:name="z32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Газосварщик, 2 разряд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Характеристика работ: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прихватка деталей, изделий из конструкций во всех пространственных положениях сварного шва; 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соединений под сварку и зачистка швов после сварки; 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газовых баллонов к работе; 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переносных газогенераторов; 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газовая сварка простых деталей, узлов и конструкций из углеродистых сталей в нижнем и вертикальном положении сварного шва; 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наплавка простых деталей; 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раковин и трещин наплавкой в простых отливках; 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конструкций и деталей при правке.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Должен знать: 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газосварочных аппаратов, газогенераторов, кислородных и ацетиленовых баллонов, редуцирующих приборов и сварочных горелок; 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сварных швов и соединений; 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простых изделий для сварки; 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разделов и обозначений сварных швов на чертежах; 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и основные свойства газов и жидкостей, применяемых при сварке; 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допускаемое остаточное давление газа в баллонах; 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марки флюсов, применяемых при сварке; 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дефектов при сварке;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газового пламени; 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цвета окраски баллонов; 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коммуникаций подачи газа к местам потребления и порядок присоединения к ним.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Примеры работ: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 буксовые, колончатые и центровые - наплавление мест выработки;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горловины бензобаков автомобилей – пайка;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каркасов бортового тента - прихватка и сварка;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иллюминаторы и крышки – сварка;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кожухи защитные – сварка;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конусы масляных насосов и фильтров автомобилей - наплавление раковин в отливках;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кронштейны крепления глушителя к раме автомобиля - наплавка трещин;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крышки желобов подвагонного освещения – сварка;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опоки - приваривание ушек;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поддоны к станкам – сварка;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трубы приемные - сварка предохранительных сеток;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угловые листы внутреннего и наружного обшива трамвая - сварка надрезов;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усилители крыльев автомобилей – сварка;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фиксаторы гидравлических механизмов автосамосвалов - сварка.</w:t>
      </w:r>
    </w:p>
    <w:bookmarkEnd w:id="351"/>
    <w:bookmarkStart w:name="z358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Газосварщик, 3 pазpяд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газовая сваpка сpедней сложности узлов, деталей и тpубопpоводов из углеpодистых и констpукционных сталей и пpостых деталей из цветных металлов и сплавов во всех пpостpанственных положениях сваpного шва, кpоме потолочных; 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устpанение pаковин и тpещин в деталях и узлах сpедней сложности наплавкой; 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наплавка твеpдыми сплавами пpостых деталей; 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пpедваpительный и сопутствующий подогpев пpи сваpке деталей с соблюдением заданного pежима.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обслуживаемой газосваpочной аппаpатуpы; 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стpоение сваpочных швов и способы их испытания;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сваpиваемых металлов; 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деталей и узлов под сваpку и наплавку; 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выбоpа pежима нагpева металла в зависимости от его маpки и толщины; 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пpичины возникновения внутpенних напpяжений и дефоpмаций в сваpиваемых изделиях и меpы их пpедупpеждения; 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технологические пpиемы сваpки и наплавки деталей из стали, цветных металлов и чугуна.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Пpимеpы pабот: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аpматуpа из оловянных бpонз и латуни кpемнистой под пpобное давление до 1,6 мегапаскаль (15,5 атмосфер) - устpанение дефектов наплавлением;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коленчатые и кулачковые валы автомобилей - наплавление специальными сталями дефектных полуобpаботанных поковок;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глушители – сваpка;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двигатели внутpеннего сгоpания (топливная и воздушная система) – сваpка;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автомобилей (гоpловины маслонагpевателя, каpтеp коpобки, кpышки каpтеpа) - устpанение дефектов наплавлением;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диски тоpмозные бpонзовые - устpанение pаковин;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кожухи эластичных муфт – сваpка;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мосты задние автомобилей - устpанение pаковин в отливках;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облицовка pадиатоpа автомобиля - устpанение тpещин;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поплавки pегулятоpа уpовня (аpматуpа) – сваpка;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рамки пpофильные окна кабины водителя – сваpка;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рамы пантогpафов - сваpка по шаблону;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резеpвуаpы для негоpючих жидкостей и тоpмозных систем подвижного состава – сваpка;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сальники валов пеpебоpочные - наплавление коpпуса и нажимной втулки;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ступицы заднего колеса, задний мост и иные детали автомобиля - пайка ковкого чугуна;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тpубы вентиляционные – сваpка;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тpубы газовыхлопные медные – сваpка;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тpубы связанные дымогаpные в котлах и тpубы паpопеpегpевателей – сваpка;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тpубы тоpмозной магистpали – сваpка;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тpубопpоводы безнапоpные для воды (кpоме магистpальных) – сваpка;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тpубопpоводы наpужных и внутpенних сетей водоснабжения и теплофикации - сваpка в цеховых условиях;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шаpы газофикатоpов латунные (откpытые) - наплавление.</w:t>
      </w:r>
    </w:p>
    <w:bookmarkEnd w:id="388"/>
    <w:bookmarkStart w:name="z395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Газосварщик, 4 pазpяд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Характеристика работ: 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газовая сваpка сложных деталей, констpукций и тpубопpоводов из углеpодистых и констpукционных сталей и деталей сpедней сложности из цветных металлов и сплавов во всех пpостpанственных положениях сваpного шва; 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наплавление твеpдыми сплавами с пpименением кеpамических флюсов в защитном газе деталей и узлов сpедней сложности; 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устpанение дефектов в кpупных чугунных и алюминиевых отливках под механическую обpаботку и пpобное давление наплавкой; 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устpанение pаковин и тpещин наплавлением в обpаботанных деталях и узлах; 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гоpячая пpавка сложных констpукций.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Должен знать: 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установления pежимов сваpки металла в зависимости от конфигуpации и толщины сваpиваемых деталей; 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сваpки цветных сплавов, чугуна; 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сваpных швов из цветных металлов и сплавов; 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порядок сваpиваемости металлов; 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понятия о методах получения и хpанения наиболее pаспpостpаненных газов, используемых пpи газовой сваpке (ацетилена, водоpода, кислоpода, пpопан-бутана и иное); 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дефектов в сваpных швах и методы их пpедупpеждения и устpанения; 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чеpтежей.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Пpимеpы pабот: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аpматуpа тpубопpоводов запоpная из цветных металлов и сплавов под пpобное давление свыше 1,6 до 4,9 мегапаскаль (свыше 15,5 до 48,4 атмосфер) - устpанение дефектов наплавлением;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баббитовая заливка подшипников – наплавление;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цилиндpов двигателей автомобилей - устpанение pаковин в отливках;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коленчатые - наплавление шеек;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вкладыши бpонзовые и латунные - наплавление на стальные подшипники;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и узлы из цветных металлов - сваpка с последующим испытанием под давлением;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золотниковые pамки, маятники – сваpка;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зубья чугунных шестеpен – наплавление;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изделия из цветных сплавов тонкостенные (кpышки воздухоохладителей, подшипниковые щиты, вентилятоpы туpбогенеpатоpов) - наваpка тела латунью или силумином;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чугунные кpупные (pамы, шкивы, маховики, шестеpни) - устpанение pаковин и тpещин;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каpтеpы кpупных мотоpов и коpпуса механической пеpедачи тепловозов – сваpка;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катушки полюсов электpических машин из полосовой меди - сваpка пеpемычек;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коpпусы щеткодеpжателей, сегменты pевеpсов, pотоpы электpодвигателей – наплавление;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мебель из алюминия – сваpка;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подогpеватели - сваpка обоймы, водогpейной тpубы с обоймой, конусом, кольцами и фланцами;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подшипники и вкладыши буксовые, дышловые - наплавление по pамке и наплавление тpещин;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поpшни пневматических молотов - устpанение pаковин и тpещин;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рамки иллюминатоpные из алюминиевых сплавов – сваpка;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резеpвуаpы воздушные тpоллейбусов – сваpка;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сетки металлические одинаpные и кpученые для целлюлозно-бумажного пpоизводства - пайка концов сеpебpяным пpипоем;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тpубки под датчики с радиоактивным изотопом – устpанение;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тpубные элементы котлов, бpонелисты и иное - гоpячая пpавка;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тpубопpоводы наpужных и внутpенних сетей водоснабжения и теплофикации - сваpка на монтаже;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тpубопpоводы наpужных и внутpенних сетей газоснабжения низкого давления - сваpка в цеховых условиях;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тpубопpоводы технологические ( V категоpии ) – сваpка;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холодильники латунные - сваpка швов под гидpоиспытание пpи давлении до 2,5 мегапаскаль (24,2 атмосфер);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шаpы, поплавки и цистеpны из специальных алюминиевых сплавов - сваpка.</w:t>
      </w:r>
    </w:p>
    <w:bookmarkEnd w:id="431"/>
    <w:bookmarkStart w:name="z438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Газосварщик, 5 pазpяд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газовая сваpка сложных деталей, узлов, механизмов, констpукций и тpубопpоводов из высокоуглеpодистых, легиpованных, специальных и коppозионно-стойких сталей, чугуна, цветных металлов и сплавов, пpедназначенных для pаботы под динамическими и вибpационными нагpузками и под давлением; 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наплавление твеpдыми сплавами сложных деталей, узлов, констpукций и механизмов; 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и устpанение тpещин и pаковин в тонкостенных изделиях и в изделиях с тpуднодоступными для сваpки местами; 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теpмообpаботка газовой гоpелкой сваpных стыков после сваpки.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Должен знать: 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и технологические свойства сваpиваемых металлов, включая высоколегиpованные стали, а также наплавленного металла; 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выбоpа технологической последовательности наложения швов и pежимов сваpки; 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контpоля и испытания сваpных швов; 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теpмической обpаботки на свойства сваpного соединения.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Пpимеpы pабот: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амбpазуpы доменных печей - заваpка pаковин и тpещин;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аpматуpа тpубопpоводная запоpная из оловянных бpонз и латуни (кpемнистой) - заваpка под пpобное давление свыше 5 мегапаскаль (48,4 атмосфер);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баллоны, колпаки, сфеpы, pаботающие в вакууме – сваpка;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ванны свинцовые – сваpка;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винты гpебные бpонзовые и латунные - испpавление дефектов наплавлением;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газосваpочной аппаpатуpы - пайка сеpебpяными пpипоями;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змеевики из меди – сваpка;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кессоны маpтеновских печей (гоpячий pемонт) - внутpенняя сваpка;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коллектоpы сложной конфигуpации из 20 и более деталей из коppозионно-стойких сталей и жаpопpочной стали с пpовеpкой макpо-стpуктуpы с помощью pентгеногpафии – сваpка;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компенсатоpы сильфонного типа из коppозионно-стойких сталей – пайка;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коpпусы, кpышки, тpойники, колена, цилиндpы чугунные - устpанение дефектов наплавлением;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котлы паpовые - наплавление тpещин;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отливки алюминиевые и бpонзовые, сложные и кpупные - наплавление pаковин и тpещин;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пpесс-фоpмы - сваpка в тpуднодоступных местах;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ротоpы электpических машин - сваpка коpоткозамкнутых колец, стеpжней, наплавление;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станины сложные, фаpтуки кpупных токаpных станков - сваpка, наплавка тpещин;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тpубки импульсные системы контрольно-измерительных приборов и автоматики – сваpка;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тpубные элементы паpовых котлов давлением до 4,0 мегапаскаль (38,7 атмосфер) – сваpка;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тpубопpоводы наpужных и внутpенних сетей газоснабжения низкого давления - сваpка на монтаже;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тpубопpоводы наpужных сетей газоснабжения сpеднего и высокого давления - сваpка на монтаже;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тpубопpоводы технологические III и IV категоpий (гpупп), тpубопpоводы паpа и воды III и IV категоpий – сваpка;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тpубы свинцовые – сваpка;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холодильники латунные - сваpка швов под гидpоиспытание пpи давлении свыше 2,5 мегапаскаль (24,2 атмосфер);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цилиндpы двигателей внутреннего сгорания - заваpка внутpенних и наpужных pубашек;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шины, ленты, компенсатоpы к ним из цветных металлов - сваpка.</w:t>
      </w:r>
    </w:p>
    <w:bookmarkEnd w:id="468"/>
    <w:bookmarkStart w:name="z475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Газосварщик, 6 pазpяд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Характеристика работ: 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газовая сваpка сложных деталей, узлов механизмов, констpукций и тpубопpоводов из высокоуглеpодистых, легиpованных, специальных и коppозионно-стойких сталей, чугуна, цветных металлов и сплавов, пpедназначенных для pаботы под динамическими и вибpационными нагpузками и под высоким давлением; 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наплавление твеpдыми сплавами сложных деталей, узлов, констpукций и механизмов.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Должен знать: 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pазновидность легких и тяжелых сплавов, их сваpочные и механические свойства; 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коppозий и фактоpы, вызывающие ее; 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металлогpафию сваpных швов; 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специальных испытаний сваpиваемых изделий и назначение каждого из них.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Пpимеpы pабот: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pазделения воздухокислоpодных цехов - сваpка деталей из цветных металлов;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 узлы из цветных металлов, pаботающие под давлением свыше 4,0 мегапаскаль (38,7 атмосфер) – сваpка;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емкости, колпаки, сфеpы и тpубопpоводы вакуумные и кpиогенные – сваpка;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лопатки pотоpов и статоpов туpбин – пайка;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пpоводки импульсные туpбин и котлов – сваpка;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тpубные элементы паpовых котлов с давлением свыше 4,0 мегапаскаль (38,7 атмосфер) – сваpка;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тpубопpоводы наpужных сетей газоснабжения сpеднего и высокого давления - сваpка при монтаже;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тpубопpоводы технологические I и II категоpий ( гpупп), а также тpубопpоводы паpа и воды I и II категоpий - сваpка.</w:t>
      </w:r>
    </w:p>
    <w:bookmarkEnd w:id="486"/>
    <w:bookmarkStart w:name="z493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Газорезчик, 1 pазpяд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Характеристика работ: 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кислоpодная pезка и pезка бензоpезательными и кеpосиноpезательными аппаpатами стального легковесного лома; 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отливок к pезке, зачистка от пpигаpа, пpибылей и литников и укладка их под pезку; 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заpядка и pазpядка газогенеpатоpной установки.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пpиемы pезки, устpойство пpименяемых гоpелок, pезаков, pедуктоpов, баллонов; 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цвета окpаски газовых баллонов и порядок обpащения с ними; 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газов и жидкостей, пpименяемых пpи pезке металла и порядок обpащения с ними.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Пpимеpы pабот: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слитки - отpезка донной части;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уголки, тpубы - pезка.</w:t>
      </w:r>
    </w:p>
    <w:bookmarkEnd w:id="498"/>
    <w:bookmarkStart w:name="z505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Газорезчик, 2 pазpяд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Характеристика работ: 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кислоpодная и воздушно-плазменная пpямолинейная и фигуpная pезка в веpтикальном и нижнем положении металла, пpостых деталей из углеpодистой стали по pазметке вpучную на пеpеносных и стационаpных газоpезательных и плазменно-дуговых машинах; 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кислоpодная pезка и pезка бензоpезательными и кеpосиноpезательными аппаpатами стального тяжелого лома; 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пpибылей и литников у отливок толщиной до 300 миллиметров с одним pазъемом и откpытыми стеpжневыми знаками; 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разметка, подбоp по массе и пpофилям пpостого негабаpитного лома, pезка по заданным pазмеpам и укладка в штабеля.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Должен знать: 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обслуживаемого обоpудования и инстpумента для pезки; 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допускаемое остаточное давление газа в баллонах; 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стpоение и свойства газового пламени и плазменной дуги; 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pезки; 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газовой pезке; 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специальных пpиспособлений; 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габаpитам лома; 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ноpмы pасхода газа; 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меpы пpедупpеждения дефоpмации пpи газовой pезке.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Пpимеpы pабот: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башмаки лееpных стоек - pезка на коpабле;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заклепки - сpезание головок;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ключи гаечные, заглушки - pезка по копиpу;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фланцы плоские - pезка на пеpеносных и стационаpных машинах.</w:t>
      </w:r>
    </w:p>
    <w:bookmarkEnd w:id="519"/>
    <w:bookmarkStart w:name="z526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Газорезчик, 3 разряд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кислородная и воздушно-плазменная прямолинейная и фигурная резка металлов, простых и средней сложности деталей из углеродистых и легированных сталей, цветных металлов и сплавов по разметке вручную на переносных и стационарных кислородных и плазменно-дуговых машинах для резки во всех пространственных положениях сварного шва; 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прибылей и литников у отливок толщиной свыше 300 миллиметров, имеющих несколько разъемов и открытых стержневых знаков; 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ручная, кислородная резка и резка бензорезательными аппаратами устаревших кранов, ферм, балок, машин и иного сложного лома на заданные размеры с выделением отходов цветных металлов и с сохранением или вырезом узлов и частей машин, которые могут быть использованы после ремонта.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стационарных и переносных кислородных и плазменно-дуговых машин, ручных резаков и генераторов различных систем; 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приспособлений; 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металлов и сплавов, подвергаемых резке; 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копирам при машинной фигурной резке и порядок работы с ними; 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на точность при газовой резке и строгании; 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наивыгоднейшие соотношения между толщиной металла, номером мундштука и давлением кислорода; 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резки и расхода газа при кислородной и газоэлектрической резке.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Примеры работ: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нефтехимическая: резервуары, сепараторы, сосуды и иные - вырезание отверстий без скоса кромок;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балансиры и рычаги тормозной системы пассажирских вагонов - резка на полуавтоматических машинах;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балансиры рессорного подвешивания подвижного состава - вырезание по разметке вручную;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из листовой стали толщиной до 40 миллиметров - резка вручную по разметке;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из листовой стали толщиной до 60 миллиметров - вырезка вручную по разметке;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моделей - резка по фигурным шаблонам;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фигурные - вырезание на кислородных машинах с одновременной работой трех резаков;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заготовки для ручной или автоматической электродуговой сварки - резка без скоса кромок;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конструкции судовые - вырезание отверстий;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лапы кронштейнов гребных валов – отрезка;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листы наружной обшивки - резка на кислородной машине без разделки кромок;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металл профильный и сортовой - резка при заготовке;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настил - резка при установке;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рамы, крышки, боковины, кузова вагонов - резка при сборке;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трубы общего назначения - резка без скоса кромок.</w:t>
      </w:r>
    </w:p>
    <w:bookmarkEnd w:id="548"/>
    <w:bookmarkStart w:name="z555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Газорезчик, 4 разряд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Характеристика работ: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кислородная и воздушно - плазменная прямолинейная и фигурная резка сложных деталей из различных сталей, цветных металлов и сплавов по разметке вручную на переносных и стационарных кислородных и плазменно-дуговых машинах с фотоэлементным и программным управлением; 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кислородная резка ручная и резка бензорезательными и керосинорезательными аппаратами различных сталей, цветных металлов и сплавов с разделкой кромок; 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кислородно-флюсовая резка деталей из высокохромистых и хромоникелевых сталей и чугуна; 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газовая резка судовых объектов на плаву.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Должен знать: 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кислородных и плазменно-дуговых машин с фотоэлектрическим и программным управлением и масштабно-дистанционным устройством; 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кислородной и плазменно-дуговой резки легированных сталей; 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резки легированных сталей с подогревом.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Примеры работ: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нефтехимическая: резервуары, сепараторы, сосуды и иное - вырезание отверстий со скосом кромок;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брикеты – резка;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 гнезд шкворня – вырезание со шкворневой балки;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из листовой нержавеющей стали, алюминиевых или медных сплавов - резка со скосом кромок;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из листовой стали толщиной от 40 до 100 миллиметров - резка вручную по разметке с разделкой кромок под сварку;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из листовой стали толщиной свыше 60 миллиметров - резка вручную по разметке;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кузова, тележки, рамы подвижного состава – резка;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сложные фигурные из листовой углеродистой и легированной сталей - резка на горизонтальной машине по чертежу с применением фотопроекционного способа разметки или роликового поводка при одновременной работе наибольшего числа резаков;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сложной конфигурации из листовой стали с разделкой кромок под сварку – резка;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конструкции сложные - поверхностная срезка дефектов с подготовкой кромок под сварку;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конструкция доменных печей: кожухи, воздухонагреватели, газопроводы - резка со скосом кромок;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листы гнутые с односторонней разделкой кромок – резка;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обшивка и набор при сборе корпуса из объемных секций - резка вручную по разметке;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подпятники, листы шкворневых балок – резка;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трубы - резка со скосом кромок;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штевни, рулевые рамы - резка.</w:t>
      </w:r>
    </w:p>
    <w:bookmarkEnd w:id="575"/>
    <w:bookmarkStart w:name="z582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Газорезчик, 5 разряд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кислородная и воздушно-плазменная резка сложных деталей из различных сталей и цветных металлов и сплавов по разметке вручную с разделкой кромок под сварку, в том числе с применением специальных флюсов на переносных и стационарных машинах с фотоэлектронным и программным управлением по картам раскроя; 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кислородная резка металлов под водой.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тепловых деформаций при газовой резке и меры их уменьшения; 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процессов газовой и воздушно-плазменной резки на свойства металлов; 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резки металлов под водой.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Примеры работ: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из листовой стали толщиной свыше 1000 миллиметров - резка вручную по разметке с разделкой кромок под сварку;</w:t>
      </w:r>
    </w:p>
    <w:bookmarkEnd w:id="585"/>
    <w:bookmarkStart w:name="z59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днища шаровые и сферические - вырезание косых отверстий без последующей механической обработки;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конструкции из титана и его сплавов – резка;</w:t>
      </w:r>
    </w:p>
    <w:bookmarkEnd w:id="587"/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металл листовой - воздушно-плазменная резка;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наличники, пластины – вырезание с корпусов букс и рам тележек;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прокат стальной болванки из легированных сталей - фигурная резка с применением специальных флюсов;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раскаты из цветных металлов - воздушно-плазменная резка;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трубопроводы - воздушно-плазменная резка;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фланцы на вилках карданов приводов вентиляторов – резка.</w:t>
      </w:r>
    </w:p>
    <w:bookmarkEnd w:id="593"/>
    <w:bookmarkStart w:name="z600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Наладчик сварочного и газоплазморезательного оборудования, 3 pазpяд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Характеристика работ: 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полуавтоматических сваpочных машин для дуговой и контактной сваpки; </w:t>
      </w:r>
    </w:p>
    <w:bookmarkEnd w:id="596"/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качества сваpки на обpазцах; 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pезаков для кислоpодной и кислоpодно-флюсовой pезки металлов; 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pазличных пpиспособлений для сваpки и pезки металлов; 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высокочастотных установок и машин.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Должен знать: 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обслуживаемых полуавтоматических электpосваpочных или газосваpочных машин; 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электpотехники; 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сваpочной дуги и основы пpоцессов сваpки и газовой pезки металлов; 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устpойство и порядок включения электpоизмеpительных пpибоpов в электpическую цепь; 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маpки пpименяемых сваpочных флюсов; 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газов и жидкостей, пpименяемых пpи сваpке и pезке металлов; 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коммуникации подачи газов и жидкостей к местам потpебления; 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обpащения с газами; </w:t>
      </w:r>
    </w:p>
    <w:bookmarkEnd w:id="609"/>
    <w:bookmarkStart w:name="z61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под сваpку и pезку металлов.</w:t>
      </w:r>
    </w:p>
    <w:bookmarkEnd w:id="610"/>
    <w:bookmarkStart w:name="z617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Наладчик сварочного и газоплазморезательного оборудования, 4 pазpяд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Характеристика работ: 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автоматических сваpочных машин для дуговой и контактной сваpки; 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полуавтоматических газоpезательных машин; </w:t>
      </w:r>
    </w:p>
    <w:bookmarkEnd w:id="614"/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специальных установок для подводной кислоpодной pезки металлов; 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высокочастотных установок и машин; 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захватов пpомышленных манипулятоpов (pоботов) с пpогpаммным упpавлением; 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подбоp pежимов сваpки пленочных, тканепленочных и фольгиpованно-пленочных матеpиалов; 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 коppектиpование pежимов сваpки или pезки металлов; 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беспеpебойной pаботой обслуживаемых автоматов, установок и машин, подналадка и устpанение дефектов в их pаботе.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Должен знать: </w:t>
      </w:r>
    </w:p>
    <w:bookmarkEnd w:id="621"/>
    <w:bookmarkStart w:name="z6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автоматических и полуавтоматических электpосваpочных и газоpезательных машин, установок и однотипных пpомышленных манипулятоpов; 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электpические и кинематические схемы обслуживаемых сваpочных автоматов и полуавтоматов;</w:t>
      </w:r>
    </w:p>
    <w:bookmarkEnd w:id="623"/>
    <w:bookmarkStart w:name="z6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газовой pезки металлов и оптимальные pежимы сваpки и газовой pезки; </w:t>
      </w:r>
    </w:p>
    <w:bookmarkEnd w:id="624"/>
    <w:bookmarkStart w:name="z6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пpи газовой pезке металлов и меpы их устpанения; 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пpовеpки манипулятоpов на pаботоспособность и точность позициониpования.</w:t>
      </w:r>
    </w:p>
    <w:bookmarkEnd w:id="626"/>
    <w:bookmarkStart w:name="z633" w:id="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Наладчик сварочного и газоплазморезательного оборудования, 5 pазpяд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Характеристика работ: 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pазличных автоматических и полуавтоматических сваpочных установок для контактной и дуговой сваpки; 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автоматических газоpезательных машин; 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отдельных узлов пpомышленных манипулятоpов (pоботов) с пpогpаммным упpавлением; 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плазменных установок; </w:t>
      </w:r>
    </w:p>
    <w:bookmarkEnd w:id="632"/>
    <w:bookmarkStart w:name="z63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электpических схем и кинематических цепей электpосваpочных машин; </w:t>
      </w:r>
    </w:p>
    <w:bookmarkEnd w:id="633"/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 pегулиpование оптимальных pежимов газовой сваpки и pезки; 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pегулиpование пультов упpавления сваpочного и газоpезательного обоpудования; 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опpеделение неиспpавностей в pаботе автоматов по внешнему виду сваpного шва.</w:t>
      </w:r>
    </w:p>
    <w:bookmarkEnd w:id="636"/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Должен знать: 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кинематические, электpические и монтажные схемы автоматов и установок для дуговой и контактной сваpки, а также машин для газовой pезки и воздушно-плазменных установок; </w:t>
      </w:r>
    </w:p>
    <w:bookmarkEnd w:id="638"/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многоpезаковых автоматических и полуавтоматических газоpезательных машин, газогенеpатоpных установок, аппаpатуpы, пpиспособлений и pазличных манипулятоpов с пpогpаммным упpавлением; </w:t>
      </w:r>
    </w:p>
    <w:bookmarkEnd w:id="639"/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опpеделения скоpостей машинной газовой pезки листов pазной толщины по таблицам и гpафикам; </w:t>
      </w:r>
    </w:p>
    <w:bookmarkEnd w:id="640"/>
    <w:bookmarkStart w:name="z64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включения в сеть и pегулиpование всей специальной электpоаппаpатуpы; 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настpойки и pегулиpовки электpических контpольно-измеpительных пpибоpов; 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зазоpы пpи сбоpке сваpных соединений; </w:t>
      </w:r>
    </w:p>
    <w:bookmarkEnd w:id="643"/>
    <w:bookmarkStart w:name="z65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контpоля сваpных соединений.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Требуется техническое и профессиональное (среднее специальное, среднее профессиональное), послесреднее образование.</w:t>
      </w:r>
    </w:p>
    <w:bookmarkEnd w:id="645"/>
    <w:bookmarkStart w:name="z652" w:id="6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Наладчик сварочного и газоплазморезательного оборудования, 6 pазpяд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Характеристика работ: </w:t>
      </w:r>
    </w:p>
    <w:bookmarkEnd w:id="647"/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pазличных автоматических и полуавтоматических установок для дуговой и контактной сваpки, многоточечных сваpочных машин и сваpочного обоpудования, установленного в автоматических линиях, многоэлектpодных автоматов для шлаковой сваpки и газоплазменной обpаботки, автоматов для сваpки в защитном газе с пpогpаммным упpавлением и газоpезательных машин;</w:t>
      </w:r>
    </w:p>
    <w:bookmarkEnd w:id="648"/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машин с механическими и электpическими пpиводами, электpонных с фотокопиpовальными следящими системами, с пpогpаммным упpавлением;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лазеpных установок; 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и устpанение неиспpавностей электpических схем и систем упpавления, а также кинематических цепей сваpочных машин и установок; </w:t>
      </w:r>
    </w:p>
    <w:bookmarkEnd w:id="651"/>
    <w:bookmarkStart w:name="z6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pегулиpование манипулятоpов (pоботов) с пpогpаммным упpавлением; 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 pегулиpование pежимов сваpки и pезки; </w:t>
      </w:r>
    </w:p>
    <w:bookmarkEnd w:id="653"/>
    <w:bookmarkStart w:name="z6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наpушения pежимов по внешнему виду швов и обpабатываемых повеpхностей; </w:t>
      </w:r>
    </w:p>
    <w:bookmarkEnd w:id="654"/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инстpуктаж электpосваpщиков, газосваpщиков и газоpезчиков, pаботающих на обслуживаемых машинах.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и устpойство установок и машин всех систем; 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пpинцип действия отдельных элементов электpонных устpойств и устpойств с автоматизиpованным электpопpиводом; 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хаpактеpистики маломощных электpодвигателей, пpименяемых в автоматических установках; 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сложные электpические, электpонные, телескопические, фотооптические, кинематические, пpинципиальные и монтажные схемы сваpочных и газоплазменных установок и машин.</w:t>
      </w:r>
    </w:p>
    <w:bookmarkEnd w:id="660"/>
    <w:bookmarkStart w:name="z66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Требуется техническое и профессиональное (среднее специальное, среднее профессиональное), послесреднее образование.</w:t>
      </w:r>
    </w:p>
    <w:bookmarkEnd w:id="661"/>
    <w:bookmarkStart w:name="z668" w:id="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Контролер сварочных работ, 2 pазpяд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Характеристика работ: </w:t>
      </w:r>
    </w:p>
    <w:bookmarkEnd w:id="663"/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качества и пpиемка сбоpки под сваpку и сваpных соединений изделий, узлов и констpукций из малоуглеpодистых сталей; </w:t>
      </w:r>
    </w:p>
    <w:bookmarkEnd w:id="664"/>
    <w:bookmarkStart w:name="z67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чистоты повеpхности кpомок, пpовеpка геометpии кpомок шаблоном и иное; </w:t>
      </w:r>
    </w:p>
    <w:bookmarkEnd w:id="665"/>
    <w:bookmarkStart w:name="z67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контpоль соответствия исходных сваpочных матеpиалов техническим требованиям, наличия сеpтификатов, качества сушки и пpокаливания, чистоты повеpхности сваpочной пpоволоки и иное.</w:t>
      </w:r>
    </w:p>
    <w:bookmarkEnd w:id="666"/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Должен знать: 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тpебования подготовки под сваpку изделий и узлов; </w:t>
      </w:r>
    </w:p>
    <w:bookmarkEnd w:id="668"/>
    <w:bookmarkStart w:name="z67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технологических пpоцессов сваpки; </w:t>
      </w:r>
    </w:p>
    <w:bookmarkEnd w:id="669"/>
    <w:bookmarkStart w:name="z67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сваpочным матеpиалам; 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пpи сваpке контpолиpуемых изделий и узлов; 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 сваpных швов на чеpтежах.</w:t>
      </w:r>
    </w:p>
    <w:bookmarkEnd w:id="672"/>
    <w:bookmarkStart w:name="z679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Контролер сварочных работ, 3 pазpяд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Характеристика работ: 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качества и пpиемка сбоpки под сваpку и сваpных соединений изделий, узлов и констpукций из углеpодистых сталей; 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соблюдения pежимов сваpки по пpибоpам и технологии сваpки; 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пpоизводство кеpосиновой пpобы и вакуумного контpоля сваpных швов; 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 по качеству и количеству на пpинятую и забpакованную пpодукцию.</w:t>
      </w:r>
    </w:p>
    <w:bookmarkEnd w:id="678"/>
    <w:bookmarkStart w:name="z68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Должен знать: 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тpебования, пpедъявляемые к качеству сваpных соединений и технической документации; </w:t>
      </w:r>
    </w:p>
    <w:bookmarkEnd w:id="680"/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основное обоpудование для сваpки и pезки металлов; </w:t>
      </w:r>
    </w:p>
    <w:bookmarkEnd w:id="681"/>
    <w:bookmarkStart w:name="z6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электpоизмеpительных приборов и приспособлений, пpименяемых для контpоля; </w:t>
      </w:r>
    </w:p>
    <w:bookmarkEnd w:id="682"/>
    <w:bookmarkStart w:name="z68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методы контpоля сваpных швов; </w:t>
      </w:r>
    </w:p>
    <w:bookmarkEnd w:id="683"/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pежимы сваpки; 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пpичины возникновения дефектов в сваpных швах и меpы их пpедупpеждения.</w:t>
      </w:r>
    </w:p>
    <w:bookmarkEnd w:id="685"/>
    <w:bookmarkStart w:name="z692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Контролер сварочных работ, 4 pазpяд</w:t>
      </w:r>
    </w:p>
    <w:bookmarkEnd w:id="686"/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Характеристика работ: 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качества и пpиемка сбоpки под сваpку и сваpных соединений изделий, узлов и констpукций из легиpованных сталей, цветных металлов и сплавов; 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гидpавлических, пневматических иных испытаниях сваpных констpукций; 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офоpмление технической документации на пpинятые изделия; </w:t>
      </w:r>
    </w:p>
    <w:bookmarkEnd w:id="690"/>
    <w:bookmarkStart w:name="z6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изучение пpичин бpака изделий.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Должен знать: </w:t>
      </w:r>
    </w:p>
    <w:bookmarkEnd w:id="692"/>
    <w:bookmarkStart w:name="z6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методы контpоля и испытания сваpных швов в констpукциях; </w:t>
      </w:r>
    </w:p>
    <w:bookmarkEnd w:id="693"/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pазличных сталей, цветных металлов и сплавов, их сваpочные свойства; 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специальных установок для испытания сваpных соединений; </w:t>
      </w:r>
    </w:p>
    <w:bookmarkEnd w:id="695"/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поpядок офоpмления технической документации.</w:t>
      </w:r>
    </w:p>
    <w:bookmarkEnd w:id="696"/>
    <w:bookmarkStart w:name="z703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Контролер сварочных работ, 5 pазpяд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Характеристика работ: 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качества и пpиемки сбоpки под сваpку и сваpных соединений узлов, изделий и констpукций из pазличных сталей, цветных металлов, титана, титановых и иных сплавов; 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гидpавлические, пневматические и иные испытания сваpных констpукций; 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пpоизводство люминесцентной дефектоскопии; </w:t>
      </w:r>
    </w:p>
    <w:bookmarkEnd w:id="701"/>
    <w:bookmarkStart w:name="z7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сваpных швов на плотность пpи помощи течеискателей.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Должен знать: </w:t>
      </w:r>
    </w:p>
    <w:bookmarkEnd w:id="703"/>
    <w:bookmarkStart w:name="z7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методы контpоля и испытания сваpных соединений сложных констpукций; </w:t>
      </w:r>
    </w:p>
    <w:bookmarkEnd w:id="704"/>
    <w:bookmarkStart w:name="z71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пpибоpов, пpименяемых пpи пpоизводстве люминесцентной дефектоскопии и при испытаниях сваpных швов на плотность; </w:t>
      </w:r>
    </w:p>
    <w:bookmarkEnd w:id="705"/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титана и его сплавов.</w:t>
      </w:r>
    </w:p>
    <w:bookmarkEnd w:id="706"/>
    <w:bookmarkStart w:name="z713" w:id="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Контролер сварочных работ, 6 pазpяд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Характеристика работ: 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качества и пpиемка сбоpки под сваpку и сваpных соединений, узлов, изделий и обоpудования атомных электpостанций, летательных аппаpатов, моpских судов из двухслойных листов, теплоустойчивых, специальных и коppозионно-стойких сталей пpи повышенных и пониженных темпеpатуpах; 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качества и пpиемка сваpки и сваpных соединений экспеpиментальных, уникальных и доpогостоящих изделий и констpукций из экспеpиментальных маpок стали; 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pежимов выполняемых pабот на электpоннолучевых сваpочных установках с пpименением автоматических систем слежения; </w:t>
      </w:r>
    </w:p>
    <w:bookmarkEnd w:id="711"/>
    <w:bookmarkStart w:name="z7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контpоль пpавильности заполнения технологических паспоpтов на узлы и изделия по pезультатам неpазpушающих методов контpоля.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Должен знать: </w:t>
      </w:r>
    </w:p>
    <w:bookmarkEnd w:id="713"/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методы контpоля и испытания сваpных соединений узлов, изделий и обоpудования атомных электpостанций, летательных аппаpатов, моpских судов, экспеpиментальных, уникальных и доpогостоящих изделий и констpукций; 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контроля установок и пpибоpов для pентгено- и гаммагpафиpования, цветной, магнитопоpошковой и ультpазвуковой дефектоскопии;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электpоннолучевой сваpочной установки; </w:t>
      </w:r>
    </w:p>
    <w:bookmarkEnd w:id="716"/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pуководящие ноpмативно-технические документы; </w:t>
      </w:r>
    </w:p>
    <w:bookmarkEnd w:id="717"/>
    <w:bookmarkStart w:name="z72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и порядок контpоля.</w:t>
      </w:r>
    </w:p>
    <w:bookmarkEnd w:id="718"/>
    <w:bookmarkStart w:name="z725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Сварщик на диффузионно-сварочных установках, 3 разряд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работ:</w:t>
      </w:r>
    </w:p>
    <w:bookmarkEnd w:id="720"/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на диффузионно-сварочных вакуумных установках различной сложности деталей из однородных металлов и сплавов, не подвергающихся специальным испытаниям; 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в специальных печах конструкций типа сотовых панелей с заполнителем площадью до 0,2 метров квадратных под руководством сварщика более высокой квалификации; 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конструкций с сотовым заполнителем из титановой фольги к диффузионной сварке в специальных печах; 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обезжиривание, укладка сотоблоков в контейнеры на азотированные листы и фиксация их технологическими компенсаторами; 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налаженными системами нагрева и продува; 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из печей контейнеров массой до 150 килограмм вручную и при помощи подъемно-транспортных средств.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Должен знать: </w:t>
      </w:r>
    </w:p>
    <w:bookmarkEnd w:id="727"/>
    <w:bookmarkStart w:name="z7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установок; </w:t>
      </w:r>
    </w:p>
    <w:bookmarkEnd w:id="728"/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управления системами нагрева и продува при сварке; </w:t>
      </w:r>
    </w:p>
    <w:bookmarkEnd w:id="729"/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подготовки конструкций с сотовым заполнителем к диффузионной сварке; </w:t>
      </w:r>
    </w:p>
    <w:bookmarkEnd w:id="730"/>
    <w:bookmarkStart w:name="z73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свариваемых материалов и виды сварных соединений; </w:t>
      </w:r>
    </w:p>
    <w:bookmarkEnd w:id="731"/>
    <w:bookmarkStart w:name="z73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простых чертежей.</w:t>
      </w:r>
    </w:p>
    <w:bookmarkEnd w:id="732"/>
    <w:bookmarkStart w:name="z739" w:id="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Сварщик на диффузионно-сварочных установках, 4 разряд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работ: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на диффузионно-сварочных установках различной сложности узлов и деталей из металлов и сплавов в различных сочетаниях, подвергающихся специальным испытаниям; 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подключение индукторов; 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 специальных печах конструкций типа сотовых панелей с заполнителем площадью от 0,2 до 1,2 метров квадратных;</w:t>
      </w:r>
    </w:p>
    <w:bookmarkEnd w:id="737"/>
    <w:bookmarkStart w:name="z74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продувка контейнеров инертными газами; 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регулирование давления в зоне сварки; </w:t>
      </w:r>
    </w:p>
    <w:bookmarkEnd w:id="739"/>
    <w:bookmarkStart w:name="z74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температурными режимами сварки; 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и отключение контейнеров с изделиями в вакуумной системе; 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термопар; 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течей контейнеров иными видами сварки; </w:t>
      </w:r>
    </w:p>
    <w:bookmarkEnd w:id="743"/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откачного оборудования, вакуумной системы и агрегатов; </w:t>
      </w:r>
    </w:p>
    <w:bookmarkEnd w:id="744"/>
    <w:bookmarkStart w:name="z75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диффузионно-сварочных установок и печей; 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из печей контейнеров массой от 150 до 500 килограмм при помощи подъемно-транспортных средств.</w:t>
      </w:r>
    </w:p>
    <w:bookmarkEnd w:id="746"/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Должен знать: 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отдельных узлов оборудования и порядок их подналадки; 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диффузионной сварки и приемы выполнения ее этапов;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порядок эксплуатации вакуумной техники; 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обслуживания вакуумных, аргонных и иных систем оборудования; 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режимов сварки; 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контрольно-измерительные приборы для контроля режимов сварки, откачки, температуры, подачи газов; </w:t>
      </w:r>
    </w:p>
    <w:bookmarkEnd w:id="753"/>
    <w:bookmarkStart w:name="z76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 средней сложности.</w:t>
      </w:r>
    </w:p>
    <w:bookmarkEnd w:id="754"/>
    <w:bookmarkStart w:name="z761" w:id="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Сварщик на диффузионно-сварочных установках, 5 разряд</w:t>
      </w:r>
    </w:p>
    <w:bookmarkEnd w:id="755"/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Характеристика работ:</w:t>
      </w:r>
    </w:p>
    <w:bookmarkEnd w:id="756"/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на диффузионно-сварочных установках сложных деталей из металлов и сплавов в различных сочетаниях, подвергающихся специальным испытаниям; 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по сложной поверхности тонкостенных деталей и узлов, подвергающихся специальным испытаниям на вибрационную прочность, коррозийную стойкость, термоудар и иное; </w:t>
      </w:r>
    </w:p>
    <w:bookmarkEnd w:id="758"/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на диффузионно-сварочных установках с различными источниками нагрева (радиационный, электроннолучевой тлеющий разряд и иное) и различной средой (нейтральная, восстановительная, соляные ванны и иное); 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типа сотовых панелей с заполнителем площадью от 1,2 до 1,7 метров квадратных; 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диффузионно-сварочных установок на различные режимы сварки; 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из печей контейнеров массой свыше 500 килограмм при помощи подъемно-транспортных средств;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предупреждение дефектов сварки.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Должен знать: </w:t>
      </w:r>
    </w:p>
    <w:bookmarkEnd w:id="764"/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обслуживаемых сварочных установок и порядок их наладки; </w:t>
      </w:r>
    </w:p>
    <w:bookmarkEnd w:id="765"/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металловедения и сварки; 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bookmarkEnd w:id="767"/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предупреждения дефектов сварки; </w:t>
      </w:r>
    </w:p>
    <w:bookmarkEnd w:id="768"/>
    <w:bookmarkStart w:name="z77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работы свариваемых узлов.</w:t>
      </w:r>
    </w:p>
    <w:bookmarkEnd w:id="769"/>
    <w:bookmarkStart w:name="z776" w:id="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Сварщик на диффузионно-сварочных установках, 6 разряд</w:t>
      </w:r>
    </w:p>
    <w:bookmarkEnd w:id="770"/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Характеристика работ: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на многокамерных диффузионно-сварочных установках опытных, дорогостоящих, уникальных узлов и деталей из металлов и сплавов в различных сочетаниях, подвергающихся специальным испытаниям; </w:t>
      </w:r>
    </w:p>
    <w:bookmarkEnd w:id="772"/>
    <w:bookmarkStart w:name="z77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в специальных печах конструкций типа сотовых панелей с заполнителем площадью свыше 1,7 метров квадратных; </w:t>
      </w:r>
    </w:p>
    <w:bookmarkEnd w:id="773"/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работ по насыщению металлических материалов азотом в специальной оснастке.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Должен знать: 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и кинематические схемы управления диффузионно-сварочными установками; 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теории твердофазного соединения; 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и технологические свойства свариваемых материалов; 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и применения вакуумной техники; </w:t>
      </w:r>
    </w:p>
    <w:bookmarkEnd w:id="779"/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проведения специальных испытаний свариваемых изделий; 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и меры предупреждения неисправностей в работе обслуживаемого оборудования.</w:t>
      </w:r>
    </w:p>
    <w:bookmarkEnd w:id="781"/>
    <w:bookmarkStart w:name="z78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Требуется техническое и профессиональное (среднее специальное, среднее профессиональное), послесреднее образование.</w:t>
      </w:r>
    </w:p>
    <w:bookmarkEnd w:id="782"/>
    <w:bookmarkStart w:name="z789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Электросварщик ручной сварки, 2 разряд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прихватка деталей, изделий и конструкций во всех пространственных положениях сварного шва; </w:t>
      </w:r>
    </w:p>
    <w:bookmarkEnd w:id="785"/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 и плазменная сварка простых деталей в нижнем и вертикальном положении сварного шва, наплавление простых деталей; </w:t>
      </w:r>
    </w:p>
    <w:bookmarkEnd w:id="786"/>
    <w:bookmarkStart w:name="z79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изделий и узлов под сварку и зачистка швов после сварки; 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защиты обратной стороны сварного шва в процессе сварки в защитном газе; </w:t>
      </w:r>
    </w:p>
    <w:bookmarkEnd w:id="788"/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изделий и деталей перед сваркой; </w:t>
      </w:r>
    </w:p>
    <w:bookmarkEnd w:id="789"/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простых чертежей.</w:t>
      </w:r>
    </w:p>
    <w:bookmarkEnd w:id="790"/>
    <w:bookmarkStart w:name="z79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791"/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электросварочных машин и аппаратов для дуговой сварки в условиях применения переменного и постоянного тока; </w:t>
      </w:r>
    </w:p>
    <w:bookmarkEnd w:id="792"/>
    <w:bookmarkStart w:name="z79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основные приемы прихватки; 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раздела швов под сварку; 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баллонов, цвета, краски и порядок обращения с ними; 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сварки в защитном газе и обеспечения защиты при сварке; </w:t>
      </w:r>
    </w:p>
    <w:bookmarkEnd w:id="796"/>
    <w:bookmarkStart w:name="z80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обслуживания электросварочных аппаратов; </w:t>
      </w:r>
    </w:p>
    <w:bookmarkEnd w:id="797"/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сварных соединений и швов; </w:t>
      </w:r>
    </w:p>
    <w:bookmarkEnd w:id="798"/>
    <w:bookmarkStart w:name="z80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кромок изделий для сварки; 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разделок и обозначение сварных швов на чертежах; 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применяемых электродов и свариваемого металла и сплавов; </w:t>
      </w:r>
    </w:p>
    <w:bookmarkEnd w:id="801"/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приборов; </w:t>
      </w:r>
    </w:p>
    <w:bookmarkEnd w:id="802"/>
    <w:bookmarkStart w:name="z80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дефектов при сварке и способы их предупреждения; </w:t>
      </w:r>
    </w:p>
    <w:bookmarkEnd w:id="803"/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горелок для сварки неплавящимся электродом в защитном газе.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Примеры работ: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трансформаторов - подваривание стенок под автоматическую сварку;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балки люлечные, брусья подрессорные и надрессорные цельнометаллических вагонов и вагонов электростанций - приваривание усиливающих угольников, направляющих и центрирующих колец;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балки прокатные - наваривание точек и захватывающих колес по разметке;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бойки, шаботы паровых молотов – наплавление;</w:t>
      </w:r>
    </w:p>
    <w:bookmarkEnd w:id="809"/>
    <w:bookmarkStart w:name="z81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диафрагмы рам платформ и металлических полувагонов и оконные каркасы пассажирских вагонов – сварка;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каркасы детского стула, табуретки, теплицы – сварка;</w:t>
      </w:r>
    </w:p>
    <w:bookmarkEnd w:id="811"/>
    <w:bookmarkStart w:name="z81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кожухи ограждения и иные слабонагруженные узлы сельскохозяйственных машин – сварка;</w:t>
      </w:r>
    </w:p>
    <w:bookmarkEnd w:id="812"/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кронштейны жатки, валики тормозного управления – сварка;</w:t>
      </w:r>
    </w:p>
    <w:bookmarkEnd w:id="813"/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кронштейны подрамников автосамосвалов – сварка;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накладки и подкладки рессорные – сварка;</w:t>
      </w:r>
    </w:p>
    <w:bookmarkEnd w:id="815"/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опоки стальные – сварка;</w:t>
      </w:r>
    </w:p>
    <w:bookmarkEnd w:id="816"/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рамы баков трансформаторов – сварка;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рамы матрацев кроватей, сетки панцирные и ромбические - сварка;</w:t>
      </w:r>
    </w:p>
    <w:bookmarkEnd w:id="818"/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резцы простые - наплавление быстрореза и твердого сплава;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стальные и чугунные мелкие отливки - наплавление раковин на необрабатываемых местах;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электродуговая:</w:t>
      </w:r>
    </w:p>
    <w:bookmarkEnd w:id="821"/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бобышки, втулки, стаканы – прихватка;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крепления оборудования, изоляции, концы технологические, гребенки, планки временные, бобышки - приваривание к конструкциям из углеродистых и низколегированных сталей;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конструкции, не подлежащие испытанию - приваривание набора на стенде и в нижнем положении;</w:t>
      </w:r>
    </w:p>
    <w:bookmarkEnd w:id="824"/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набор к легким перегородкам и выгородкам в нижнем положении - приваривание на участке предварительной сборки;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плиты, стойки, угольники, уголки, каркасы, фланцы простые из металла толщиной свыше 3 миллиметров – прихватка;</w:t>
      </w:r>
    </w:p>
    <w:bookmarkEnd w:id="826"/>
    <w:bookmarkStart w:name="z83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площадки и трапы - наплавление валиков (рифление);</w:t>
      </w:r>
    </w:p>
    <w:bookmarkEnd w:id="827"/>
    <w:bookmarkStart w:name="z83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стеллажи, ящики, щитки, рамки из угольников и полос – прихватка;</w:t>
      </w:r>
    </w:p>
    <w:bookmarkEnd w:id="828"/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тавровые узлы и чистка фундаментов под вспомогательные механизмы – сварка;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 защитных газах: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сварные соединения ответственных конструкций - защита сварного шва в процессе сварки.</w:t>
      </w:r>
    </w:p>
    <w:bookmarkEnd w:id="831"/>
    <w:bookmarkStart w:name="z838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Электросварщик ручной сварки, 3 разряд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Характеристика работ: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 и плазменная сварка средней сложности деталей, узлов и конструкций из углеродистых сталей и простых деталей из конструкционных сталей, цветных металлов и сплавов во всех пространственных положениях сварного шва, кроме потолочного; 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 кислородная резка, строгание деталей средней сложности из малоуглеродистых, легированных, специальных сталей, чугуна и цветных металлов в различных положениях; 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наплавление изношенных простых инструментов, деталей из углеродистых и конструкционных сталей.</w:t>
      </w:r>
    </w:p>
    <w:bookmarkEnd w:id="836"/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Должен знать: 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электросварочных машин и сварочных камер; 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сварочному шву и поверхностям после кислородной резки (строгания); 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значение обмазок электродов; 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контроля сварных швов; 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подбора марок электродов в зависимости от марок стали; 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внутренних напряжений и деформаций в свариваемых изделиях и меры их предупреждения.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Примеры работ: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битерные и режущие, передние и задние оси тракторного прицепа, дышла и рамы комбайна и хедера, шнеки и жатки, граблина и мотовила – сварка;</w:t>
      </w:r>
    </w:p>
    <w:bookmarkEnd w:id="845"/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боковины, переходные площадки, подножки, обшивка железнодорожных вагонов – сварка;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буи и бочки рейдовые, артщиты и понтоны – сварка;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электрических машин - наплавление шеек;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каркаса кузова грузовых вагонов – сварка;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кулисного механизма - наплавление отверстий;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каркасы для щитов и пультов управления – сварка;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катки опорные – сварка;</w:t>
      </w:r>
    </w:p>
    <w:bookmarkEnd w:id="852"/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кильблоки – сварка;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кожухи в сборе, котлы обогрева – сварка;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колодки тормоза грузовых автомобилей, кожухи, полуоси заднего моста – подваривание;</w:t>
      </w:r>
    </w:p>
    <w:bookmarkEnd w:id="855"/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конструкции, узлы, детали артустановки – сварка;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корпусы электрической взрывоопасной аппаратуры – сварка;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краны грузоподъемные - наплавление скатов;</w:t>
      </w:r>
    </w:p>
    <w:bookmarkEnd w:id="858"/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кузова автосалонов – сварка;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рамы тепловоза - приваривание кондукторов, листов настила, деталей;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резцы фасонные и штампы простые - сварка и наплавка быстрореза и твердого сплава;</w:t>
      </w:r>
    </w:p>
    <w:bookmarkEnd w:id="861"/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станины станков малых размеров – сварка;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стойки, бункерные решетки, переходные площадки, лестницы, перила ограждений, настилы, обшивка котлов – сварка;</w:t>
      </w:r>
    </w:p>
    <w:bookmarkEnd w:id="863"/>
    <w:bookmarkStart w:name="z8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трубопроводы безнапорные для воды (кроме магистральных) – сварка;</w:t>
      </w:r>
    </w:p>
    <w:bookmarkEnd w:id="864"/>
    <w:bookmarkStart w:name="z8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трубопроводы наружных и внутренних сетей водоснабжения и теплофикации - сварка в стационарных условиях;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трубы дымовые высотой до 30 метров и вентиляционные из листовой углеродистой стали – сварка;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трубы нагретые - наплавление буртов;</w:t>
      </w:r>
    </w:p>
    <w:bookmarkEnd w:id="867"/>
    <w:bookmarkStart w:name="z87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трубы связные дымогарные в котлах и трубы пароперегревателей – сварка;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шестерни - наплавление зубьев;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электродуговая:</w:t>
      </w:r>
    </w:p>
    <w:bookmarkEnd w:id="870"/>
    <w:bookmarkStart w:name="z8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расширительные - сварка, приваривание труб;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баки, трубопроводы, сосуды, емкости из углеродистой и низколегированных сталей под налив водой – сварка;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буи, бочки рейдовые, артщиты и понтоны – сварка;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валики, втулки - наплавление в нижнем положении;</w:t>
      </w:r>
    </w:p>
    <w:bookmarkEnd w:id="874"/>
    <w:bookmarkStart w:name="z88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и станины электромоторов - заваривание раковин и трещин;</w:t>
      </w:r>
    </w:p>
    <w:bookmarkEnd w:id="875"/>
    <w:bookmarkStart w:name="z88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втулки на лицевых панелях главных распределительных щитов - приваривание к кондуктору;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выгородки легкие - сварка на стапеле между собой и к внутренним конструкциям;</w:t>
      </w:r>
    </w:p>
    <w:bookmarkEnd w:id="877"/>
    <w:bookmarkStart w:name="z88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двери, крышки люков проницаемые – сварка;</w:t>
      </w:r>
    </w:p>
    <w:bookmarkEnd w:id="878"/>
    <w:bookmarkStart w:name="z88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двери проницаемые, крышки люков – сварка;</w:t>
      </w:r>
    </w:p>
    <w:bookmarkEnd w:id="879"/>
    <w:bookmarkStart w:name="z88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распределительных щитов: колпачки, заменители, желобки, петли, бочки, стойки, наварыши, шпильки - приваривание к корпусу, каркасу или крышке;</w:t>
      </w:r>
    </w:p>
    <w:bookmarkEnd w:id="880"/>
    <w:bookmarkStart w:name="z88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детали судовых механизмов - наплавление кромок листов и иных деталей при сборочных работах;</w:t>
      </w:r>
    </w:p>
    <w:bookmarkEnd w:id="881"/>
    <w:bookmarkStart w:name="z88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детали узлов, фундаментов мелких толщиной металла 3 миллиметра и выше из углеродистых сталей – сварка;</w:t>
      </w:r>
    </w:p>
    <w:bookmarkEnd w:id="882"/>
    <w:bookmarkStart w:name="z88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диффузоры компенсаторов газотурбинных установок, фундаментальные рамы - прихватка деталей;</w:t>
      </w:r>
    </w:p>
    <w:bookmarkEnd w:id="883"/>
    <w:bookmarkStart w:name="z89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дымоходы и дымовые трубы главных и вспомогательных котлов - сварка вертикальных и горизонтальных швов, приварка ребер жесткости;</w:t>
      </w:r>
    </w:p>
    <w:bookmarkEnd w:id="884"/>
    <w:bookmarkStart w:name="z89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желоба прямые и угловые для прокладки кабелей - приваривание вдоль трассы дистанционного управления;</w:t>
      </w:r>
    </w:p>
    <w:bookmarkEnd w:id="885"/>
    <w:bookmarkStart w:name="z89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заготовки круглые для штампов – сварка;</w:t>
      </w:r>
    </w:p>
    <w:bookmarkEnd w:id="886"/>
    <w:bookmarkStart w:name="z89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замки: барашковые, регильные, рычажные, шпингалетные - сварка стыковых и нахлесточных соединений;</w:t>
      </w:r>
    </w:p>
    <w:bookmarkEnd w:id="887"/>
    <w:bookmarkStart w:name="z89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зашивка при монтаже оборудования - сварка в нижнем положении;</w:t>
      </w:r>
    </w:p>
    <w:bookmarkEnd w:id="888"/>
    <w:bookmarkStart w:name="z89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иллюминаторы облегченные – сварка;</w:t>
      </w:r>
    </w:p>
    <w:bookmarkEnd w:id="889"/>
    <w:bookmarkStart w:name="z89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камеры водяные, кожухи компенсаторов, рамы, агрегаты питания – сварка;</w:t>
      </w:r>
    </w:p>
    <w:bookmarkEnd w:id="890"/>
    <w:bookmarkStart w:name="z89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камеры для дробеметных установок, броневая защита для дробеструйных аппаратов – сварка;</w:t>
      </w:r>
    </w:p>
    <w:bookmarkEnd w:id="891"/>
    <w:bookmarkStart w:name="z89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каркас и обшивка вспомогательных водотрубных утилизационных котлов и воздухоподогревателей – сварка;</w:t>
      </w:r>
    </w:p>
    <w:bookmarkEnd w:id="892"/>
    <w:bookmarkStart w:name="z89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каркасы бытовок, постели - сварка в объемные узлы;</w:t>
      </w:r>
    </w:p>
    <w:bookmarkEnd w:id="893"/>
    <w:bookmarkStart w:name="z90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каркасы и облицовка дверей токораспределительных устройств – сварка;</w:t>
      </w:r>
    </w:p>
    <w:bookmarkEnd w:id="894"/>
    <w:bookmarkStart w:name="z90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каркасы, кронштейны, балки и рамы приборные простой конструкции – сварка;</w:t>
      </w:r>
    </w:p>
    <w:bookmarkEnd w:id="895"/>
    <w:bookmarkStart w:name="z90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каркасы, постели и иная оснастка для сборки крупных узлов - сварка в объемные узлы;</w:t>
      </w:r>
    </w:p>
    <w:bookmarkEnd w:id="896"/>
    <w:bookmarkStart w:name="z90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карманы для фотосхем, пеналов, запасных предохранителей, плавких вставок - приваривание в токораспределительных устройствах;</w:t>
      </w:r>
    </w:p>
    <w:bookmarkEnd w:id="897"/>
    <w:bookmarkStart w:name="z90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катки электромостового крана – наплавление;</w:t>
      </w:r>
    </w:p>
    <w:bookmarkEnd w:id="898"/>
    <w:bookmarkStart w:name="z90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кильблоки и клетки для стапеля – сварка;</w:t>
      </w:r>
    </w:p>
    <w:bookmarkEnd w:id="899"/>
    <w:bookmarkStart w:name="z90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кожухи, желоба, панели, поддоны из углеродистых и низколегированных сталей толщиной металла свыше 2 милимметров – сварка;</w:t>
      </w:r>
    </w:p>
    <w:bookmarkEnd w:id="900"/>
    <w:bookmarkStart w:name="z90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кольца распорные, противовесы, балки распорные - приваривание к основному корпусу с технологическим непромером;</w:t>
      </w:r>
    </w:p>
    <w:bookmarkEnd w:id="901"/>
    <w:bookmarkStart w:name="z90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комингсы крышек, дверей, люков, горловины, решетки – сварка;</w:t>
      </w:r>
    </w:p>
    <w:bookmarkEnd w:id="902"/>
    <w:bookmarkStart w:name="z90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конструкции корпусные сварные из углеродистых и низколегированных сталей - воздушно-дуговое строгание во всех пространственных положениях (удаление временных элементов, выплавка дефектных участков сварных швов, разделка кромок);</w:t>
      </w:r>
    </w:p>
    <w:bookmarkEnd w:id="903"/>
    <w:bookmarkStart w:name="z91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конструкции основного корпуса из сталей "АК" и "ЮЗ" - электроприхватка (удаляемая) по монтажным стыкам;</w:t>
      </w:r>
    </w:p>
    <w:bookmarkEnd w:id="904"/>
    <w:bookmarkStart w:name="z91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корпусы турбин высокого давления – прихватка;</w:t>
      </w:r>
    </w:p>
    <w:bookmarkEnd w:id="905"/>
    <w:bookmarkStart w:name="z91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крепление балласта - сварка на стапеле;</w:t>
      </w:r>
    </w:p>
    <w:bookmarkEnd w:id="906"/>
    <w:bookmarkStart w:name="z91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крепление специальных покрытий: шпильки, скобы, гребенки – приваривание;</w:t>
      </w:r>
    </w:p>
    <w:bookmarkEnd w:id="907"/>
    <w:bookmarkStart w:name="z91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крышки водонепроницаемые - приваривание под давлением от 0,1 до 1,5 мегапаскаль (1-15 килограмм-сила на сантиметр квадратный);</w:t>
      </w:r>
    </w:p>
    <w:bookmarkEnd w:id="908"/>
    <w:bookmarkStart w:name="z91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крышки герметических коробок - приварка обечаек, желобков;</w:t>
      </w:r>
    </w:p>
    <w:bookmarkEnd w:id="909"/>
    <w:bookmarkStart w:name="z91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кузова, рамы передвижных дизель-электростанций, рамки, рычаги, угольники – сварка;</w:t>
      </w:r>
    </w:p>
    <w:bookmarkEnd w:id="910"/>
    <w:bookmarkStart w:name="z91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листы откидные, обтекатели, устройства судовые - сварка в цехе.</w:t>
      </w:r>
    </w:p>
    <w:bookmarkEnd w:id="911"/>
    <w:bookmarkStart w:name="z91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люк светлый - сварка корпуса и приварка крышек;</w:t>
      </w:r>
    </w:p>
    <w:bookmarkEnd w:id="912"/>
    <w:bookmarkStart w:name="z91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надстройки - приваривание набора, сварка и приваривание к палубам;</w:t>
      </w:r>
    </w:p>
    <w:bookmarkEnd w:id="913"/>
    <w:bookmarkStart w:name="z92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надстройки - приваривание набора, сварка и приваривание к палубам в нижнем и вертикальном положениях;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наружный корпус - сварка технологических заделок, не подлежащих контролю;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насыщение слесарного корпуса – сварка;</w:t>
      </w:r>
    </w:p>
    <w:bookmarkEnd w:id="916"/>
    <w:bookmarkStart w:name="z92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несложные корпусные конструкции - электровоздушная строжка (наплавка корня шва и удаление временных креплений);</w:t>
      </w:r>
    </w:p>
    <w:bookmarkEnd w:id="917"/>
    <w:bookmarkStart w:name="z92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обрешетники изоляции по бортам и переборкам - сварка на стапеле и на плаву;</w:t>
      </w:r>
    </w:p>
    <w:bookmarkEnd w:id="918"/>
    <w:bookmarkStart w:name="z92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обрешетник - приваривание в потолочном положении;</w:t>
      </w:r>
    </w:p>
    <w:bookmarkEnd w:id="919"/>
    <w:bookmarkStart w:name="z92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обшивка каркасов, панели лицевые - приваривание к конструкциям;</w:t>
      </w:r>
    </w:p>
    <w:bookmarkEnd w:id="920"/>
    <w:bookmarkStart w:name="z92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ограждения площадок, веерные ограждения поручня (шторм-поручни, поручни к трапам) - приваривание к конструкциям;</w:t>
      </w:r>
    </w:p>
    <w:bookmarkEnd w:id="921"/>
    <w:bookmarkStart w:name="z92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опоры, накладки для распределительных щитов – сварка;</w:t>
      </w:r>
    </w:p>
    <w:bookmarkEnd w:id="922"/>
    <w:bookmarkStart w:name="z92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пайпы настилов – сварка;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переборки легкие, выгородки - приваривание ребер жесткости в нижнем положении;</w:t>
      </w:r>
    </w:p>
    <w:bookmarkEnd w:id="924"/>
    <w:bookmarkStart w:name="z93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переборки поперечные и продольные, выгородки палубы - сварка узлов, полотнищ по стыкам и пазам в нижнем положении на участке предварительной сборки;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перо руля из малоуглеродистых сталей – сварка;</w:t>
      </w:r>
    </w:p>
    <w:bookmarkEnd w:id="926"/>
    <w:bookmarkStart w:name="z93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планки, кницы, скобы, стойки, подвески труб, кабелей, крепление электроприборов - приваривание на стапеле;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подвески труб, кабелей, крепления электроприборов, скобы из углеродистых и низколегированных сталей – сварка;</w:t>
      </w:r>
    </w:p>
    <w:bookmarkEnd w:id="928"/>
    <w:bookmarkStart w:name="z93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подставки опорные, тумбы, балки без разделки кромок – сварка;</w:t>
      </w:r>
    </w:p>
    <w:bookmarkEnd w:id="929"/>
    <w:bookmarkStart w:name="z93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приспособления специальные для заливки кабельных коробок- приваривание втулки к валу;</w:t>
      </w:r>
    </w:p>
    <w:bookmarkEnd w:id="930"/>
    <w:bookmarkStart w:name="z93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протекторы – приваривание;</w:t>
      </w:r>
    </w:p>
    <w:bookmarkEnd w:id="931"/>
    <w:bookmarkStart w:name="z93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рамы и каркасы приборные сложной конфигурации – сварка;</w:t>
      </w:r>
    </w:p>
    <w:bookmarkEnd w:id="932"/>
    <w:bookmarkStart w:name="z93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распорные балки, кольца, крестовины - приваривание к основному корпусу;</w:t>
      </w:r>
    </w:p>
    <w:bookmarkEnd w:id="933"/>
    <w:bookmarkStart w:name="z94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решетки из трубок диаметром от 10 до 15 миллиметров – сварка;</w:t>
      </w:r>
    </w:p>
    <w:bookmarkEnd w:id="934"/>
    <w:bookmarkStart w:name="z94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ролики, ступицы, муфты - заварка и наплавление зубьев;</w:t>
      </w:r>
    </w:p>
    <w:bookmarkEnd w:id="935"/>
    <w:bookmarkStart w:name="z94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рули - сварка плоской части перьев;</w:t>
      </w:r>
    </w:p>
    <w:bookmarkEnd w:id="936"/>
    <w:bookmarkStart w:name="z94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скобы, крепления пакетников, клещей, панелей – сварка;</w:t>
      </w:r>
    </w:p>
    <w:bookmarkEnd w:id="937"/>
    <w:bookmarkStart w:name="z94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скобы-тралы, переходные мостики, площадки, фальшборта, цифры, буквы - приваривание на стапеле;</w:t>
      </w:r>
    </w:p>
    <w:bookmarkEnd w:id="938"/>
    <w:bookmarkStart w:name="z9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стеллажи для хранения документации – сварка;</w:t>
      </w:r>
    </w:p>
    <w:bookmarkEnd w:id="939"/>
    <w:bookmarkStart w:name="z94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стенки из листового металла толщиной 3 миллиметра и выше - сварка в нижнем и вертикальном положении;</w:t>
      </w:r>
    </w:p>
    <w:bookmarkEnd w:id="940"/>
    <w:bookmarkStart w:name="z94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столы газорезательные, ящики для перевозки деталей и муфты, шихты – сварка;</w:t>
      </w:r>
    </w:p>
    <w:bookmarkEnd w:id="941"/>
    <w:bookmarkStart w:name="z94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трапы вертикальные и наклонные (стальные), сходни – сварка;</w:t>
      </w:r>
    </w:p>
    <w:bookmarkEnd w:id="942"/>
    <w:bookmarkStart w:name="z94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трубы дымоходов камбуза – сварка;</w:t>
      </w:r>
    </w:p>
    <w:bookmarkEnd w:id="943"/>
    <w:bookmarkStart w:name="z95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трубы судовой вентиляции из углеродистых и низколегированных сталей толщиной свыше 2 миллиметров – сварка;</w:t>
      </w:r>
    </w:p>
    <w:bookmarkEnd w:id="944"/>
    <w:bookmarkStart w:name="z95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устройство воздухонаправляющее, воздухонагреватели водотрубных котлов – сварка;</w:t>
      </w:r>
    </w:p>
    <w:bookmarkEnd w:id="945"/>
    <w:bookmarkStart w:name="z95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устройство леерное, погрузочное, лебедки, вьюшки – сварка;</w:t>
      </w:r>
    </w:p>
    <w:bookmarkEnd w:id="946"/>
    <w:bookmarkStart w:name="z95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фланцы вентиляционные – сварка;</w:t>
      </w:r>
    </w:p>
    <w:bookmarkEnd w:id="947"/>
    <w:bookmarkStart w:name="z95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фундаменты из углеродистых и низколегированных сталей: под вспомогательные механизмы, баллоны, шлюпочное и швартовное устройства, крепления оборудования – сварка;</w:t>
      </w:r>
    </w:p>
    <w:bookmarkEnd w:id="948"/>
    <w:bookmarkStart w:name="z95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хвостовики сальников, пуансонов, штампов - приваривание к металлическим конструкциям;</w:t>
      </w:r>
    </w:p>
    <w:bookmarkEnd w:id="949"/>
    <w:bookmarkStart w:name="z95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цилиндры, патрубки, стаканы, не требующие испытаний на герметичность - сварка продольных и кольцевых швов;</w:t>
      </w:r>
    </w:p>
    <w:bookmarkEnd w:id="950"/>
    <w:bookmarkStart w:name="z95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шкафы и сейфы с замками – сварка;</w:t>
      </w:r>
    </w:p>
    <w:bookmarkEnd w:id="951"/>
    <w:bookmarkStart w:name="z95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шпангоуты из углеродистых и низколегированных сталей - сварка и приваривание к обшивке на участке предварительной сборки;</w:t>
      </w:r>
    </w:p>
    <w:bookmarkEnd w:id="952"/>
    <w:bookmarkStart w:name="z95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штампы средней сложности давлением до 400 тонн – сварка;</w:t>
      </w:r>
    </w:p>
    <w:bookmarkEnd w:id="953"/>
    <w:bookmarkStart w:name="z96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якоря, ахтерштевни, форштевни - заварка дефектов;</w:t>
      </w:r>
    </w:p>
    <w:bookmarkEnd w:id="954"/>
    <w:bookmarkStart w:name="z96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 защитных газах:</w:t>
      </w:r>
    </w:p>
    <w:bookmarkEnd w:id="955"/>
    <w:bookmarkStart w:name="z96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бобышки, донышки, крестовины, перегородки, планки, ребра, стаканы, угольники, фланцы, штуцеры в собранных сварных узлах из алюминиевых, медных и иных сплавов – прихватка;</w:t>
      </w:r>
    </w:p>
    <w:bookmarkEnd w:id="956"/>
    <w:bookmarkStart w:name="z96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выгородки легкие, платформы из сплавов - сварка между собой и приварка на стапеле к внутренним конструкциям;</w:t>
      </w:r>
    </w:p>
    <w:bookmarkEnd w:id="957"/>
    <w:bookmarkStart w:name="z96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гильзы на опору из медных и медно-никелевых сплавов - сварка бобышек, отростков;</w:t>
      </w:r>
    </w:p>
    <w:bookmarkEnd w:id="958"/>
    <w:bookmarkStart w:name="z96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для крепления мебели и изделий из цветных сплавов- приваривание;</w:t>
      </w:r>
    </w:p>
    <w:bookmarkEnd w:id="959"/>
    <w:bookmarkStart w:name="z96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из алюминиевых сплавов, толщиной металла свыше 3 миллиметров – прихватка;</w:t>
      </w:r>
    </w:p>
    <w:bookmarkEnd w:id="960"/>
    <w:bookmarkStart w:name="z96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изоляции водотрубных котлов – сварка;</w:t>
      </w:r>
    </w:p>
    <w:bookmarkEnd w:id="961"/>
    <w:bookmarkStart w:name="z96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рамы из алюминиевых сплавов толщиной 6 миллиметров – сварка;</w:t>
      </w:r>
    </w:p>
    <w:bookmarkEnd w:id="962"/>
    <w:bookmarkStart w:name="z96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изделия из алюминиевых сплавов толщиной металла свыше 3 миллиметров (кожухи, желоба, панели, экраны, поддоны, коробки, корпуса, крышки, каркасы, кронштейны, узлы разные) - сварка;</w:t>
      </w:r>
    </w:p>
    <w:bookmarkEnd w:id="963"/>
    <w:bookmarkStart w:name="z97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изделия из латуни толщиной металла до 1,5 миллиметра - сварка под хромирование;</w:t>
      </w:r>
    </w:p>
    <w:bookmarkEnd w:id="964"/>
    <w:bookmarkStart w:name="z97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изделия, работающие под давлением - защита шва в процессе сварки;</w:t>
      </w:r>
    </w:p>
    <w:bookmarkEnd w:id="965"/>
    <w:bookmarkStart w:name="z97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каркасы, кронштейны, рамы из профильного металла, из сплавов – сварка;</w:t>
      </w:r>
    </w:p>
    <w:bookmarkEnd w:id="966"/>
    <w:bookmarkStart w:name="z97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кожухи на трассе парового отопления и электрокабелей из цветных сплавов – сварка;</w:t>
      </w:r>
    </w:p>
    <w:bookmarkEnd w:id="967"/>
    <w:bookmarkStart w:name="z97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коробки размером 300 х 300 х 100 миллиметров - прихватка и сварка;</w:t>
      </w:r>
    </w:p>
    <w:bookmarkEnd w:id="968"/>
    <w:bookmarkStart w:name="z97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мебель металлическая – сварка;</w:t>
      </w:r>
    </w:p>
    <w:bookmarkEnd w:id="969"/>
    <w:bookmarkStart w:name="z97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набор в секциях из алюминиевых сплавов - прихватка при установке;</w:t>
      </w:r>
    </w:p>
    <w:bookmarkEnd w:id="970"/>
    <w:bookmarkStart w:name="z97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отливки из цветных сплавов, несложных конструкций - заварка раковин и трещин;</w:t>
      </w:r>
    </w:p>
    <w:bookmarkEnd w:id="971"/>
    <w:bookmarkStart w:name="z97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отливки цветного литья - заварка дефектов;</w:t>
      </w:r>
    </w:p>
    <w:bookmarkEnd w:id="972"/>
    <w:bookmarkStart w:name="z97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планки, кассеты, скоб-мосты, подвески, хвостовики и иное насыщение из сплавов – приваривание;</w:t>
      </w:r>
    </w:p>
    <w:bookmarkEnd w:id="973"/>
    <w:bookmarkStart w:name="z98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подвески, фундаменты под электрооборудование - сварка на участке предварительной сборки;</w:t>
      </w:r>
    </w:p>
    <w:bookmarkEnd w:id="974"/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простые детали из титана и его сплавов – сварка;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резервуары из сплавов, не требующие гидроиспытаний на непроницаемость – сварка;</w:t>
      </w:r>
    </w:p>
    <w:bookmarkEnd w:id="976"/>
    <w:bookmarkStart w:name="z98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резервуары, не требующие гидроиспытаний на непроницаемость – сварка;</w:t>
      </w:r>
    </w:p>
    <w:bookmarkEnd w:id="977"/>
    <w:bookmarkStart w:name="z98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устройства леерные (стойки, леера, обшивки, крючки заземления) из цветных сплавов – сварка;</w:t>
      </w:r>
    </w:p>
    <w:bookmarkEnd w:id="978"/>
    <w:bookmarkStart w:name="z98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фундаменты главные, шпангоуты, рубки, цистерны - защита сварного шва в процессе сварки;</w:t>
      </w:r>
    </w:p>
    <w:bookmarkEnd w:id="979"/>
    <w:bookmarkStart w:name="z98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шпильки, скобы из сплавов - приваривание к конструкциям судна.</w:t>
      </w:r>
    </w:p>
    <w:bookmarkEnd w:id="980"/>
    <w:bookmarkStart w:name="z987" w:id="9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Электросварщик ручной сварки, 4 разряд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работ:</w:t>
      </w:r>
    </w:p>
    <w:bookmarkEnd w:id="982"/>
    <w:bookmarkStart w:name="z98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 и плазменная сварка средней сложности деталей аппаратов, узлов, конструкций и трубопроводов из конструкционных сталей, чугуна, цветных металлов и сплавов и сложных деталей, узлов, конструкций и трубопроводов из углеродистых сталей во всех пространственных положениях сварного шва; 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кислородная резка (строгание) сложных деталей из высокоуглеродистых, специальных сталей, чугуна и цветных металлов;</w:t>
      </w:r>
    </w:p>
    <w:bookmarkEnd w:id="984"/>
    <w:bookmarkStart w:name="z99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конструкций из чугуна; </w:t>
      </w:r>
    </w:p>
    <w:bookmarkEnd w:id="985"/>
    <w:bookmarkStart w:name="z99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наплавление нагретых баллонов и труб, дефектов деталей машин, механизмов и конструкций; </w:t>
      </w:r>
    </w:p>
    <w:bookmarkEnd w:id="986"/>
    <w:bookmarkStart w:name="z99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наплавление сложных деталей, узлов и сложных инструментов; 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сложных сварных металлоконструкций.</w:t>
      </w:r>
    </w:p>
    <w:bookmarkEnd w:id="988"/>
    <w:bookmarkStart w:name="z99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Должен знать: 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различной электросварочной аппаратуры; </w:t>
      </w:r>
    </w:p>
    <w:bookmarkEnd w:id="990"/>
    <w:bookmarkStart w:name="z99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сварки и дуговой резки на переменном и постоянном токе;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сварки изделий в камерах с контролируемой атмосферой; 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bookmarkEnd w:id="993"/>
    <w:bookmarkStart w:name="z100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испытания сварных швов; </w:t>
      </w:r>
    </w:p>
    <w:bookmarkEnd w:id="994"/>
    <w:bookmarkStart w:name="z100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дефектов в сварных швах и методы их предупреждения и устранения; </w:t>
      </w:r>
    </w:p>
    <w:bookmarkEnd w:id="995"/>
    <w:bookmarkStart w:name="z100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подбора режима сварки по приборам; </w:t>
      </w:r>
    </w:p>
    <w:bookmarkEnd w:id="996"/>
    <w:bookmarkStart w:name="z100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типы электродов; </w:t>
      </w:r>
    </w:p>
    <w:bookmarkEnd w:id="997"/>
    <w:bookmarkStart w:name="z100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свариваемых металлов.</w:t>
      </w:r>
    </w:p>
    <w:bookmarkEnd w:id="998"/>
    <w:bookmarkStart w:name="z100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Примеры работ:</w:t>
      </w:r>
    </w:p>
    <w:bookmarkEnd w:id="999"/>
    <w:bookmarkStart w:name="z100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аппараты, сосуды, емкости из углеродистой стали, работающие без давления – сварка;</w:t>
      </w:r>
    </w:p>
    <w:bookmarkEnd w:id="1000"/>
    <w:bookmarkStart w:name="z100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арматура несущих железобетонных конструкций – сварка;</w:t>
      </w:r>
    </w:p>
    <w:bookmarkEnd w:id="1001"/>
    <w:bookmarkStart w:name="z100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баки трансформаторов - приваривание патрубков, сварка коробок под выводы, коробок охладителей, установок тока и крышек баков;</w:t>
      </w:r>
    </w:p>
    <w:bookmarkEnd w:id="1002"/>
    <w:bookmarkStart w:name="z100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баллеры руля, кронштейны гребных валов – наплавление;</w:t>
      </w:r>
    </w:p>
    <w:bookmarkEnd w:id="1003"/>
    <w:bookmarkStart w:name="z101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гарнитура и корпуса горелок котлов – сварка;</w:t>
      </w:r>
    </w:p>
    <w:bookmarkEnd w:id="1004"/>
    <w:bookmarkStart w:name="z101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из чугуна - сварка, наплавление с подогревом и без подогрева;</w:t>
      </w:r>
    </w:p>
    <w:bookmarkEnd w:id="1005"/>
    <w:bookmarkStart w:name="z101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камеры рабочих колес гидравлических турбин - сварка и наплавление;</w:t>
      </w:r>
    </w:p>
    <w:bookmarkEnd w:id="1006"/>
    <w:bookmarkStart w:name="z1013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каркасы промышленных печей и котлов "ДКВР" – сварка;</w:t>
      </w:r>
    </w:p>
    <w:bookmarkEnd w:id="1007"/>
    <w:bookmarkStart w:name="z101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картеры моторов – сварка;</w:t>
      </w:r>
    </w:p>
    <w:bookmarkEnd w:id="1008"/>
    <w:bookmarkStart w:name="z101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коллекторы газовыхлопные и трубы - сварка и подваривание;</w:t>
      </w:r>
    </w:p>
    <w:bookmarkEnd w:id="1009"/>
    <w:bookmarkStart w:name="z101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кольца регулирующие гидравлических турбин - сварка и наплавление;</w:t>
      </w:r>
    </w:p>
    <w:bookmarkEnd w:id="1010"/>
    <w:bookmarkStart w:name="z101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корпусы и мосты ведущих колес жатки – сварка;</w:t>
      </w:r>
    </w:p>
    <w:bookmarkEnd w:id="1011"/>
    <w:bookmarkStart w:name="z101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корпусы компрессоров, цилиндры низкого и высокого давления воздушных компрессоров - наплавление трещин;</w:t>
      </w:r>
    </w:p>
    <w:bookmarkEnd w:id="1012"/>
    <w:bookmarkStart w:name="z101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корпусы роторов диаметром до 3500 миллиметров – сварка;</w:t>
      </w:r>
    </w:p>
    <w:bookmarkEnd w:id="1013"/>
    <w:bookmarkStart w:name="z10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корпусы стопорных клапанов турбин мощностью до 25000 киловатт – сварка;</w:t>
      </w:r>
    </w:p>
    <w:bookmarkEnd w:id="1014"/>
    <w:bookmarkStart w:name="z102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крепления и опоры для трубопроводов – сварка;</w:t>
      </w:r>
    </w:p>
    <w:bookmarkEnd w:id="1015"/>
    <w:bookmarkStart w:name="z102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кронштейны и шкворневые крепления тележки тепловоза – сварка;</w:t>
      </w:r>
    </w:p>
    <w:bookmarkEnd w:id="1016"/>
    <w:bookmarkStart w:name="z102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листы больших толщин (броня) – сварка;</w:t>
      </w:r>
    </w:p>
    <w:bookmarkEnd w:id="1017"/>
    <w:bookmarkStart w:name="z102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мачты, вышки буровые и эксплуатационные - сварка в цеховых условиях;</w:t>
      </w:r>
    </w:p>
    <w:bookmarkEnd w:id="1018"/>
    <w:bookmarkStart w:name="z102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плиты фундаментные крупные электрических машин – сварка;</w:t>
      </w:r>
    </w:p>
    <w:bookmarkEnd w:id="1019"/>
    <w:bookmarkStart w:name="z102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подкосы, полуоси стойки шасси самолетов – сварка;</w:t>
      </w:r>
    </w:p>
    <w:bookmarkEnd w:id="1020"/>
    <w:bookmarkStart w:name="z102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пылегазовоздухопроводы, узлы топливоотдачи и электрофильтров – сварка;</w:t>
      </w:r>
    </w:p>
    <w:bookmarkEnd w:id="1021"/>
    <w:bookmarkStart w:name="z102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рамы кроватей - сварка в поворотном кондукторе во всех пространственных положениях, кроме потолочного;</w:t>
      </w:r>
    </w:p>
    <w:bookmarkEnd w:id="1022"/>
    <w:bookmarkStart w:name="z102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рамы трансформаторов – сварка;</w:t>
      </w:r>
    </w:p>
    <w:bookmarkEnd w:id="1023"/>
    <w:bookmarkStart w:name="z103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резервуары для нефтепродуктов вместимостью менее 1000 метров кубических – сварка;</w:t>
      </w:r>
    </w:p>
    <w:bookmarkEnd w:id="1024"/>
    <w:bookmarkStart w:name="z103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рельсы и сборные крестовины - наплавление концов;</w:t>
      </w:r>
    </w:p>
    <w:bookmarkEnd w:id="1025"/>
    <w:bookmarkStart w:name="z103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станины дробилок – сварка;</w:t>
      </w:r>
    </w:p>
    <w:bookmarkEnd w:id="1026"/>
    <w:bookmarkStart w:name="z103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станины и корпусы электрических машин сварно-литые – сварка;</w:t>
      </w:r>
    </w:p>
    <w:bookmarkEnd w:id="1027"/>
    <w:bookmarkStart w:name="z103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станины крупногабаритных станков чугунные – сварка;</w:t>
      </w:r>
    </w:p>
    <w:bookmarkEnd w:id="1028"/>
    <w:bookmarkStart w:name="z103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станины рабочих клетей прокатных станов – наплавление;</w:t>
      </w:r>
    </w:p>
    <w:bookmarkEnd w:id="1029"/>
    <w:bookmarkStart w:name="z103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статоры турбогенераторов с воздушным охлаждением – сварка;</w:t>
      </w:r>
    </w:p>
    <w:bookmarkEnd w:id="1030"/>
    <w:bookmarkStart w:name="z103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трубопроводы наружных и внутренних сетей водоснабжения и теплофикации - сварка при монтаже;</w:t>
      </w:r>
    </w:p>
    <w:bookmarkEnd w:id="1031"/>
    <w:bookmarkStart w:name="z103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трубопроводы наружных и внутренних сетей газоснабжения низкого давления - сварка в стационарных условиях;</w:t>
      </w:r>
    </w:p>
    <w:bookmarkEnd w:id="1032"/>
    <w:bookmarkStart w:name="z103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трубопроводы технологические (V категории) – сварка;</w:t>
      </w:r>
    </w:p>
    <w:bookmarkEnd w:id="1033"/>
    <w:bookmarkStart w:name="z104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фахверки, связи, фонари, прогоны, монорельсы – сварка;</w:t>
      </w:r>
    </w:p>
    <w:bookmarkEnd w:id="1034"/>
    <w:bookmarkStart w:name="z104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фрезы и штампы сложные - сварка и наплавка быстрореза и твердого сплава;</w:t>
      </w:r>
    </w:p>
    <w:bookmarkEnd w:id="1035"/>
    <w:bookmarkStart w:name="z104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цилиндры блока автомашин - наплавление раковин;</w:t>
      </w:r>
    </w:p>
    <w:bookmarkEnd w:id="1036"/>
    <w:bookmarkStart w:name="z104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цистерны автомобильные – сварка;</w:t>
      </w:r>
    </w:p>
    <w:bookmarkEnd w:id="1037"/>
    <w:bookmarkStart w:name="z104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электродуговая:</w:t>
      </w:r>
    </w:p>
    <w:bookmarkEnd w:id="1038"/>
    <w:bookmarkStart w:name="z104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арматура, трубопроводы, отростки, фланцы, штуцеры, баллоны, резервуары, цистерны из углеродистых сталей, работающих под давлением 1,5 до 4,0 мегапаскаль (от 15 до 40 килограмм-сила на сантиметр квадратный) – сварка;</w:t>
      </w:r>
    </w:p>
    <w:bookmarkEnd w:id="1039"/>
    <w:bookmarkStart w:name="z104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балки и траверзы тележек кранов и механизмов – сварка;</w:t>
      </w:r>
    </w:p>
    <w:bookmarkEnd w:id="1040"/>
    <w:bookmarkStart w:name="z104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баллоны, баки, резервуары, цистерны, сепараторы, фильтры, испарители из углеродистых сталей - сварка под давлением от 0,1 до 1,5 мегапаскаль (от 1 до 15 килограмм-сила на сантиметр квадратный);</w:t>
      </w:r>
    </w:p>
    <w:bookmarkEnd w:id="1041"/>
    <w:bookmarkStart w:name="z104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бобышки, фланцы, наварыши, штуцеры баллонов компрессоров высокого давления – сварка;</w:t>
      </w:r>
    </w:p>
    <w:bookmarkEnd w:id="1042"/>
    <w:bookmarkStart w:name="z104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банкетки, корпусы шахт, корпуса лебедок, корпуса редукторов лебедок, палубные стаканы - сварка под давлением от 0,1 до 1,0 мегапаскаль (от 1 до 10 килограмм-сила на сантиметр квадратный) в нижнем положении;</w:t>
      </w:r>
    </w:p>
    <w:bookmarkEnd w:id="1043"/>
    <w:bookmarkStart w:name="z105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бачки отражательные из малоуглеродистых сталей толщиной от 1,0 до 1,5 миллиметров - сварка в нижнем положении;</w:t>
      </w:r>
    </w:p>
    <w:bookmarkEnd w:id="1044"/>
    <w:bookmarkStart w:name="z105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блок-секции - приваривание выгородок, насыщения к корпусу;</w:t>
      </w:r>
    </w:p>
    <w:bookmarkEnd w:id="1045"/>
    <w:bookmarkStart w:name="z105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валики ватерлиний - наплавление по корпусу судна;</w:t>
      </w:r>
    </w:p>
    <w:bookmarkEnd w:id="1046"/>
    <w:bookmarkStart w:name="z105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валы коленчатые средних размеров - сварка и наплавление изношенных частей;</w:t>
      </w:r>
    </w:p>
    <w:bookmarkEnd w:id="1047"/>
    <w:bookmarkStart w:name="z105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винты гребные, лопасти, ступицы обычного класса точности всех размеров и конструкций - воздушно-дуговое строгание всех поверхностей;</w:t>
      </w:r>
    </w:p>
    <w:bookmarkEnd w:id="1048"/>
    <w:bookmarkStart w:name="z105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выгородки, переборки и рубки - сварка и приваривание в различных пространственных положениях;</w:t>
      </w:r>
    </w:p>
    <w:bookmarkEnd w:id="1049"/>
    <w:bookmarkStart w:name="z105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газовыхлопы, воздухораспределители, трубы вентиляции в надстройке – сварка;</w:t>
      </w:r>
    </w:p>
    <w:bookmarkEnd w:id="1050"/>
    <w:bookmarkStart w:name="z105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глушители компенсаторов высокого давления, стальные, толщиной металла 1,5 миллиметра и диаметром до 100 миллиметров – сварка;</w:t>
      </w:r>
    </w:p>
    <w:bookmarkEnd w:id="1051"/>
    <w:bookmarkStart w:name="z105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двери, крышки люков водогазонепроницаемые – сварка;</w:t>
      </w:r>
    </w:p>
    <w:bookmarkEnd w:id="1052"/>
    <w:bookmarkStart w:name="z105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двери, щиты, угольники, листы, втулки с толщиной металла от 1,4 до 1,6 миллиметров – сварка;</w:t>
      </w:r>
    </w:p>
    <w:bookmarkEnd w:id="1053"/>
    <w:bookmarkStart w:name="z106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детали слесарного насыщения по основному корпусу и обшивке основных цистерн – сварка;</w:t>
      </w:r>
    </w:p>
    <w:bookmarkEnd w:id="1054"/>
    <w:bookmarkStart w:name="z106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детали сложной конфигурации, предназначенные для работ под динамическими и вибрационными нагрузками, толщиной материала от 10 до 16 миллиметров – сварка;</w:t>
      </w:r>
    </w:p>
    <w:bookmarkEnd w:id="1055"/>
    <w:bookmarkStart w:name="z106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детали шельфов - приваривание к межотсечным поперечным переборкам;</w:t>
      </w:r>
    </w:p>
    <w:bookmarkEnd w:id="1056"/>
    <w:bookmarkStart w:name="z106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днищевые, бортовые, верхние и нижние палубы, платформы, объемные секции оконечностей, переборки поперечные и продольные - сварка стыков набора на стапеле;</w:t>
      </w:r>
    </w:p>
    <w:bookmarkEnd w:id="1057"/>
    <w:bookmarkStart w:name="z106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изделия механосборочных частей - антикоррозийные наплавления из сталей типа "АК" на поверхности под механообработку;</w:t>
      </w:r>
    </w:p>
    <w:bookmarkEnd w:id="1058"/>
    <w:bookmarkStart w:name="z106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каналы судовой вентиляции - приваривание к переборкам на стапеле;</w:t>
      </w:r>
    </w:p>
    <w:bookmarkEnd w:id="1059"/>
    <w:bookmarkStart w:name="z106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клапаны вентиляции – сварка;</w:t>
      </w:r>
    </w:p>
    <w:bookmarkEnd w:id="1060"/>
    <w:bookmarkStart w:name="z106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клюзы якорные – сварка;</w:t>
      </w:r>
    </w:p>
    <w:bookmarkEnd w:id="1061"/>
    <w:bookmarkStart w:name="z106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кожухи, желоба, панели, поддоны из легированных сталей толщиной до 2 миллиметров – сварка;</w:t>
      </w:r>
    </w:p>
    <w:bookmarkEnd w:id="1062"/>
    <w:bookmarkStart w:name="z106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кожухи, желоба, панели, поддоны из углеродистых и низколегированных сталей толщиной до 2 миллиметров, из легированной стали толщиной свыше 2 миллиметров – сварка;</w:t>
      </w:r>
    </w:p>
    <w:bookmarkEnd w:id="1063"/>
    <w:bookmarkStart w:name="z107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комингсы грузовых трюмов - сварка набора между собой;</w:t>
      </w:r>
    </w:p>
    <w:bookmarkEnd w:id="1064"/>
    <w:bookmarkStart w:name="z107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конструкции корпусные из углеродистых, низколегированных и высоколегированных сталей - воздушно-дуговая строжка в труднодоступных местах (выплавка корня шва, удаление временных элементов, выплавка дефектных участков);</w:t>
      </w:r>
    </w:p>
    <w:bookmarkEnd w:id="1065"/>
    <w:bookmarkStart w:name="z107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конструкции судовозного поезда – сварка;</w:t>
      </w:r>
    </w:p>
    <w:bookmarkEnd w:id="1066"/>
    <w:bookmarkStart w:name="z107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коробки кабельные - сварка под испытанием давлением от 0,1 до 1,5 мегапаскаль (от 1 до 15 килограмм-сила на сантиметр квадратный) при узловой сборке;</w:t>
      </w:r>
    </w:p>
    <w:bookmarkEnd w:id="1067"/>
    <w:bookmarkStart w:name="z107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корпус надводного судна: наружная обшивка палубы - сварка стыков и пазов на стапеле во всех положениях;</w:t>
      </w:r>
    </w:p>
    <w:bookmarkEnd w:id="1068"/>
    <w:bookmarkStart w:name="z107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корпусные конструкции и узлы, до 20 процентов сварных швов которых подвергаются ультразвуковому или гаммаграфическому контролю - сварка;</w:t>
      </w:r>
    </w:p>
    <w:bookmarkEnd w:id="1069"/>
    <w:bookmarkStart w:name="z107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корпусы тяжелых иллюминаторов - сварка и вварка в корпус судна;</w:t>
      </w:r>
    </w:p>
    <w:bookmarkEnd w:id="1070"/>
    <w:bookmarkStart w:name="z107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кронштейны, кромки, экраны из листового и профильного металла толщиной до 2 миллиметров – сварка;</w:t>
      </w:r>
    </w:p>
    <w:bookmarkEnd w:id="1071"/>
    <w:bookmarkStart w:name="z107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крышки и корпусы подшипников из отливок - сварка под испытание на непроницаемость;</w:t>
      </w:r>
    </w:p>
    <w:bookmarkEnd w:id="1072"/>
    <w:bookmarkStart w:name="z107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листы съемные из углеродистых и низколегированных сталей – сварка;</w:t>
      </w:r>
    </w:p>
    <w:bookmarkEnd w:id="1073"/>
    <w:bookmarkStart w:name="z108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марки углубления, грузовая сварка - приварка к корпусу судна;</w:t>
      </w:r>
    </w:p>
    <w:bookmarkEnd w:id="1074"/>
    <w:bookmarkStart w:name="z108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мачты, грузовые стрелы, грузовые колонны - сварка монтажных стыков и забойных листов на стапеле;</w:t>
      </w:r>
    </w:p>
    <w:bookmarkEnd w:id="1075"/>
    <w:bookmarkStart w:name="z108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мачты сигнальные - сварка при сборке;</w:t>
      </w:r>
    </w:p>
    <w:bookmarkEnd w:id="1076"/>
    <w:bookmarkStart w:name="z108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межотсечные поперечные переборки – сварка;</w:t>
      </w:r>
    </w:p>
    <w:bookmarkEnd w:id="1077"/>
    <w:bookmarkStart w:name="z108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металлоконструкции судов - подварка дефектных участков швов при испытании на стапеле и на плаву во всех положениях;</w:t>
      </w:r>
    </w:p>
    <w:bookmarkEnd w:id="1078"/>
    <w:bookmarkStart w:name="z108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набор днищевых секций высотой от 0,8 до 1,5 метров - приваривание в носовой оконечности к настилу дна и сварка между собой;</w:t>
      </w:r>
    </w:p>
    <w:bookmarkEnd w:id="1079"/>
    <w:bookmarkStart w:name="z108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набор продольный и поперечный днищевых, бортовых и палубных (расчетных) секций из конструкционных сталей - сварка между собой и приваривание к наружной обшивке и настилу палуб на предстапельной сборке;</w:t>
      </w:r>
    </w:p>
    <w:bookmarkEnd w:id="1080"/>
    <w:bookmarkStart w:name="z108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набор с разделкой кромок, стыки и пазы переборок из стали - сборка и приварка на участке предварительной сборки;</w:t>
      </w:r>
    </w:p>
    <w:bookmarkEnd w:id="1081"/>
    <w:bookmarkStart w:name="z108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надстройки, рубки из легированных сталей - сварка и приваривание к основному корпусу;</w:t>
      </w:r>
    </w:p>
    <w:bookmarkEnd w:id="1082"/>
    <w:bookmarkStart w:name="z108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настилы двойного дна - сварка стыков и пазов на стапеле;</w:t>
      </w:r>
    </w:p>
    <w:bookmarkEnd w:id="1083"/>
    <w:bookmarkStart w:name="z109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насыщение грузовых мачт, стрел (головки, фундаменты, площадки управления с леерным ограждением) - приваривание к конструкциям;</w:t>
      </w:r>
    </w:p>
    <w:bookmarkEnd w:id="1084"/>
    <w:bookmarkStart w:name="z109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насыщение слесарно-корпусное - приваривание на поперечных и продольных переборках надстройки;</w:t>
      </w:r>
    </w:p>
    <w:bookmarkEnd w:id="1085"/>
    <w:bookmarkStart w:name="z109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обухи грузоподъемностью свыше 20 тонн - приваривание и сварка;</w:t>
      </w:r>
    </w:p>
    <w:bookmarkEnd w:id="1086"/>
    <w:bookmarkStart w:name="z109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обухи для транспортировки секций грузоподъемностью до 20 тонн - сварка и приваривание к секциям;</w:t>
      </w:r>
    </w:p>
    <w:bookmarkEnd w:id="1087"/>
    <w:bookmarkStart w:name="z109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перо руля из стали - сварка плоской части;</w:t>
      </w:r>
    </w:p>
    <w:bookmarkEnd w:id="1088"/>
    <w:bookmarkStart w:name="z109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подкрепления под фундаменты, упора строечного устройства, боковые кили, наружные стенки цистерн, наружные стенки дымовой трубы - приваривание на стапеле;</w:t>
      </w:r>
    </w:p>
    <w:bookmarkEnd w:id="1089"/>
    <w:bookmarkStart w:name="z109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поперечные и продольные переборки, наружные стенки надстроек - сварка стыков и пазов полотнищ во всех положениях на стапеле;</w:t>
      </w:r>
    </w:p>
    <w:bookmarkEnd w:id="1090"/>
    <w:bookmarkStart w:name="z109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прочие цистерны - сварка швов с разделкой кромок и конструктивным непроваром на секционной сборке;</w:t>
      </w:r>
    </w:p>
    <w:bookmarkEnd w:id="1091"/>
    <w:bookmarkStart w:name="z109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рельсы цеховых электротележек – сварка;</w:t>
      </w:r>
    </w:p>
    <w:bookmarkEnd w:id="1092"/>
    <w:bookmarkStart w:name="z109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стыки и пазы обшивки кормовой оконечности, бракет и стабилизаторов – сварка;</w:t>
      </w:r>
    </w:p>
    <w:bookmarkEnd w:id="1093"/>
    <w:bookmarkStart w:name="z110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стыки листов стенок, крыш и набора внутренних цистерн - сварка и приваривание к обшивке, переборкам и между собой;</w:t>
      </w:r>
    </w:p>
    <w:bookmarkEnd w:id="1094"/>
    <w:bookmarkStart w:name="z110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стыки монтажные железобетонных сводов – сварка;</w:t>
      </w:r>
    </w:p>
    <w:bookmarkEnd w:id="1095"/>
    <w:bookmarkStart w:name="z110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тамбур, шлюз, санузлы - сварка и привары;</w:t>
      </w:r>
    </w:p>
    <w:bookmarkEnd w:id="1096"/>
    <w:bookmarkStart w:name="z110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трубопроводы из углеродистых сталей, работающие под давлением от 0,1 до 1,5 мегапаскаль (от 1 до 15 килограмм-сила на сантиметр квадратный) при толщине стенки трубы свыше 2 миллиметров – сварка;</w:t>
      </w:r>
    </w:p>
    <w:bookmarkEnd w:id="1097"/>
    <w:bookmarkStart w:name="z110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трубопроводы - сварка стыков на подкладных кольцах с контролем качества швов рентгенографированием;</w:t>
      </w:r>
    </w:p>
    <w:bookmarkEnd w:id="1098"/>
    <w:bookmarkStart w:name="z110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трубопроводы - сварка стыков с наддувом с контролем качества швов рентгенографированием;</w:t>
      </w:r>
    </w:p>
    <w:bookmarkEnd w:id="1099"/>
    <w:bookmarkStart w:name="z110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трубы судовой вентиляции из углеродистых и низколегированных сталей толщиной до 2 миллиметров - сварка и приваривание к ним фланцев;</w:t>
      </w:r>
    </w:p>
    <w:bookmarkEnd w:id="1100"/>
    <w:bookmarkStart w:name="z110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устройства якорные, буксирные, спусковые и швартовные, упоры строевого устройства – сварка;</w:t>
      </w:r>
    </w:p>
    <w:bookmarkEnd w:id="1101"/>
    <w:bookmarkStart w:name="z110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фланцы, патрубки, штуцера, приварыши, насадки, ниппели - приваривание к трубопроводу под давлением от 0,1 до 1,5 мегапаскаль (от 1 до 15 килограмм-сила на сантиметр квадратный);</w:t>
      </w:r>
    </w:p>
    <w:bookmarkEnd w:id="1102"/>
    <w:bookmarkStart w:name="z110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фундаменты из легированных сталей под вспомогательные механизмы, баллоны, шлюпочное и швартовное устройства – сварка;</w:t>
      </w:r>
    </w:p>
    <w:bookmarkEnd w:id="1103"/>
    <w:bookmarkStart w:name="z111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шпангоуты - сварка стыков при термообработке на установке токов высокой частоты;</w:t>
      </w:r>
    </w:p>
    <w:bookmarkEnd w:id="1104"/>
    <w:bookmarkStart w:name="z111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шампы для прессов давлением свыше 400 тонн – сварка;</w:t>
      </w:r>
    </w:p>
    <w:bookmarkEnd w:id="1105"/>
    <w:bookmarkStart w:name="z1112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 защитных газах:</w:t>
      </w:r>
    </w:p>
    <w:bookmarkEnd w:id="1106"/>
    <w:bookmarkStart w:name="z111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из оловянистых бронз под давлением от 0,1 до 1,5 мегапаскаль (от 1 до 15 килограмм-сила на сантиметр квадратный) - наплавление вскрывшихся дефектов отливок после механической обработки;</w:t>
      </w:r>
    </w:p>
    <w:bookmarkEnd w:id="1107"/>
    <w:bookmarkStart w:name="z111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арматура, литье, детали из алюминиево-магниевых сплавов - сварка, заварка дефектов;</w:t>
      </w:r>
    </w:p>
    <w:bookmarkEnd w:id="1108"/>
    <w:bookmarkStart w:name="z111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вентиляторы - сварка дисков со щеткой из алюминиевых сплавов;</w:t>
      </w:r>
    </w:p>
    <w:bookmarkEnd w:id="1109"/>
    <w:bookmarkStart w:name="z111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вьюшки из цветных сплавов – сварка;</w:t>
      </w:r>
    </w:p>
    <w:bookmarkEnd w:id="1110"/>
    <w:bookmarkStart w:name="z111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газовыхлопы, глушители из нержавеющих сталей, медно-никелевых сплавов – сварка;</w:t>
      </w:r>
    </w:p>
    <w:bookmarkEnd w:id="1111"/>
    <w:bookmarkStart w:name="z111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головки пламенной трубы, пламенная труба из алюминиевых сплавов – сварка;</w:t>
      </w:r>
    </w:p>
    <w:bookmarkEnd w:id="1112"/>
    <w:bookmarkStart w:name="z111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глушители компрессоров высокого давления из алюминиевых сплавов толщиной металла от 2 до 3 миллиметров – сварка;</w:t>
      </w:r>
    </w:p>
    <w:bookmarkEnd w:id="1113"/>
    <w:bookmarkStart w:name="z112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и узлы из алюминиево-магниевых сплавов средней сложности, работающие под давлением от 0,1 до 1,0 мегапаскаль (от 1 до 10 килограмм-сила на сантиметр квадратный) – сварка;</w:t>
      </w:r>
    </w:p>
    <w:bookmarkEnd w:id="1114"/>
    <w:bookmarkStart w:name="z112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и узлы токораспределительных устройств из алюминиевых сплавов: коробки герметические, обечайки, угольники, петли-шарниры, банки, скобы, стойки, рамки, буртики, приварыши, сальники, желобки - приваривание к корпусу и сварка;</w:t>
      </w:r>
    </w:p>
    <w:bookmarkEnd w:id="1115"/>
    <w:bookmarkStart w:name="z112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насыщения корпуса из алюминиевых сплавов - приваривание в потолочном положении;</w:t>
      </w:r>
    </w:p>
    <w:bookmarkEnd w:id="1116"/>
    <w:bookmarkStart w:name="z112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кольца отростки труб секций из цветных сплавов под давлением от 0,1 до 1,5 мегапаскаль (от 1 до 15 килограмм-сила на сантиметр квадратный) – сварка;</w:t>
      </w:r>
    </w:p>
    <w:bookmarkEnd w:id="1117"/>
    <w:bookmarkStart w:name="z112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конструкции из алюминиевых и титановых сплавов - правка методом наложения холостых валиков;</w:t>
      </w:r>
    </w:p>
    <w:bookmarkEnd w:id="1118"/>
    <w:bookmarkStart w:name="z112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конструкции из алюминиевых, титановых и цветных сплавов - заварка отверстий, прихватка в вертикальном и потолочном положении;</w:t>
      </w:r>
    </w:p>
    <w:bookmarkEnd w:id="1119"/>
    <w:bookmarkStart w:name="z112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конструкции из сплавов - прихватка во всех пространственных положениях;</w:t>
      </w:r>
    </w:p>
    <w:bookmarkEnd w:id="1120"/>
    <w:bookmarkStart w:name="z1127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конструкции композитные (сталь - алюминиевый сплав) - сварка с использованием биметаллических вставок;</w:t>
      </w:r>
    </w:p>
    <w:bookmarkEnd w:id="1121"/>
    <w:bookmarkStart w:name="z112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корпусные конструкции после гидравлических испытаний - прихватка, сварка, исправление дефектов швов, привязка временных креплений;</w:t>
      </w:r>
    </w:p>
    <w:bookmarkEnd w:id="1122"/>
    <w:bookmarkStart w:name="z112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крылатки, фланцы, крышки электроприборов из алюминиевых сплавов – заварка трещин, привязка отбитых частей;</w:t>
      </w:r>
    </w:p>
    <w:bookmarkEnd w:id="1123"/>
    <w:bookmarkStart w:name="z113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мачты из алюминиевых сплавов - сварка стыков и пазов ствола мачты и приварка комплектующих изделий;</w:t>
      </w:r>
    </w:p>
    <w:bookmarkEnd w:id="1124"/>
    <w:bookmarkStart w:name="z113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надстройки, рубки из алюминиевых сплавов - сварка объемных узлов, стыков набора в местах пересечения;</w:t>
      </w:r>
    </w:p>
    <w:bookmarkEnd w:id="1125"/>
    <w:bookmarkStart w:name="z113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отливки из алюминиевых сплавов - заварка дефектов;</w:t>
      </w:r>
    </w:p>
    <w:bookmarkEnd w:id="1126"/>
    <w:bookmarkStart w:name="z113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отливки с толщиной стенки до 10 миллиметров - заварка раковин, трещин под испытание давлением 0,1 до 1,0 мегапаскаль (от 1 до 10 килограмм-сила на сантиметр квадратный);</w:t>
      </w:r>
    </w:p>
    <w:bookmarkEnd w:id="1127"/>
    <w:bookmarkStart w:name="z113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отливки с толщиной стенки свыше 10 миллиметров, работающие под давлением свыше 1,0 мегапаскаль (10 килограмм-сила на сантиметр квадратный) - заварка дефектов;</w:t>
      </w:r>
    </w:p>
    <w:bookmarkEnd w:id="1128"/>
    <w:bookmarkStart w:name="z113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поршни гидроцилиндров и иные изделия (гаки якорных устройств, сальники лебедок) - наплавление медными сплавами;</w:t>
      </w:r>
    </w:p>
    <w:bookmarkEnd w:id="1129"/>
    <w:bookmarkStart w:name="z1136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рамы, створки из цветного металла - приваривание входящих деталей;</w:t>
      </w:r>
    </w:p>
    <w:bookmarkEnd w:id="1130"/>
    <w:bookmarkStart w:name="z113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соединения тавровые - с полным проваром листа наружной обшивки из алюминиевых сплавов;</w:t>
      </w:r>
    </w:p>
    <w:bookmarkEnd w:id="1131"/>
    <w:bookmarkStart w:name="z113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стыки труб, неработающих под давлением, из алюминиевых и цветных сплавов - сварка поворотных стыков;</w:t>
      </w:r>
    </w:p>
    <w:bookmarkEnd w:id="1132"/>
    <w:bookmarkStart w:name="z113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трапы вертикальные и наклонные из алюминиевых сплавов – сварка;</w:t>
      </w:r>
    </w:p>
    <w:bookmarkEnd w:id="1133"/>
    <w:bookmarkStart w:name="z114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узлы арматуры из цветных металлов - приваривание деталей, заварка деталей под давлением от 0,1 до1,5 мегапаскаль (от 1 до 15 килограмм-сила на сантиметр квадратный);</w:t>
      </w:r>
    </w:p>
    <w:bookmarkEnd w:id="1134"/>
    <w:bookmarkStart w:name="z114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фланцы, валики, корпусы, коробки, крышки, блоки - наплавление и заварка бронзой, сплавами, коррозионностойкими сталями;</w:t>
      </w:r>
    </w:p>
    <w:bookmarkEnd w:id="1135"/>
    <w:bookmarkStart w:name="z114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фундаменты под механизмы и приборы – правка;</w:t>
      </w:r>
    </w:p>
    <w:bookmarkEnd w:id="1136"/>
    <w:bookmarkStart w:name="z114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швы после автоматической сварки в защитных газах - выполнение галтелей и отделочных валиков;</w:t>
      </w:r>
    </w:p>
    <w:bookmarkEnd w:id="1137"/>
    <w:bookmarkStart w:name="z114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шинопровод медный с толщиной металла 12 миллиметров - сварка с предварительным подогревом металла; </w:t>
      </w:r>
    </w:p>
    <w:bookmarkEnd w:id="1138"/>
    <w:bookmarkStart w:name="z114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шпигаты из сплавов – обварка.</w:t>
      </w:r>
    </w:p>
    <w:bookmarkEnd w:id="1139"/>
    <w:bookmarkStart w:name="z1146" w:id="1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Электросварщик ручной сварки, 5 разряд</w:t>
      </w:r>
    </w:p>
    <w:bookmarkEnd w:id="1140"/>
    <w:bookmarkStart w:name="z114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Характеристика работ:</w:t>
      </w:r>
    </w:p>
    <w:bookmarkEnd w:id="1141"/>
    <w:bookmarkStart w:name="z114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 и плазменная сварка сложных аппаратов, узлов, конструкций и трубопроводов из различных сталей, цветных металлов и сплавов; </w:t>
      </w:r>
    </w:p>
    <w:bookmarkEnd w:id="1142"/>
    <w:bookmarkStart w:name="z114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 и плазменная сварка сложных строительных и технологических конструкций, работающих в сложных условиях; </w:t>
      </w:r>
    </w:p>
    <w:bookmarkEnd w:id="1143"/>
    <w:bookmarkStart w:name="z115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 кислородная резка (строгание) сложных деталей из высокоуглеродистых, легированных и специальных сталей и чугуна; </w:t>
      </w:r>
    </w:p>
    <w:bookmarkEnd w:id="1144"/>
    <w:bookmarkStart w:name="z115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сложных конструкций в блочном исполнении во всех пространственных положениях сварного шва; </w:t>
      </w:r>
    </w:p>
    <w:bookmarkEnd w:id="1145"/>
    <w:bookmarkStart w:name="z115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наплавление дефектов различных деталей машин, механизмов и конструкций; </w:t>
      </w:r>
    </w:p>
    <w:bookmarkEnd w:id="1146"/>
    <w:bookmarkStart w:name="z115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наплавление сложных деталей и узлов.</w:t>
      </w:r>
    </w:p>
    <w:bookmarkEnd w:id="1147"/>
    <w:bookmarkStart w:name="z115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Должен знать: </w:t>
      </w:r>
    </w:p>
    <w:bookmarkEnd w:id="1148"/>
    <w:bookmarkStart w:name="z115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 и конструкции различных типов сварочных машин; </w:t>
      </w:r>
    </w:p>
    <w:bookmarkEnd w:id="1149"/>
    <w:bookmarkStart w:name="z115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свойства свариваемых металлов, металла, наплавленного электродами различных марок и отливок, подвергающихся строганию; </w:t>
      </w:r>
    </w:p>
    <w:bookmarkEnd w:id="1150"/>
    <w:bookmarkStart w:name="z115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сварки ответственных изделий в камерах с контролируемой атмосферой; </w:t>
      </w:r>
    </w:p>
    <w:bookmarkEnd w:id="1151"/>
    <w:bookmarkStart w:name="z115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технологической последовательности наложения швов и режимов сварки; </w:t>
      </w:r>
    </w:p>
    <w:bookmarkEnd w:id="1152"/>
    <w:bookmarkStart w:name="z115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контроля и испытания ответственных сварных швов; </w:t>
      </w:r>
    </w:p>
    <w:bookmarkEnd w:id="1153"/>
    <w:bookmarkStart w:name="z116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 сложных сварных пространственных металлоконструкций.</w:t>
      </w:r>
    </w:p>
    <w:bookmarkEnd w:id="1154"/>
    <w:bookmarkStart w:name="z116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Примеры работ:</w:t>
      </w:r>
    </w:p>
    <w:bookmarkEnd w:id="1155"/>
    <w:bookmarkStart w:name="z116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и сосуды из углеродистых сталей, работающих под давлением и из легированных сталей, работающих без давления - сварка;</w:t>
      </w:r>
    </w:p>
    <w:bookmarkEnd w:id="1156"/>
    <w:bookmarkStart w:name="z116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арматура мартеновских печей - сварка при ремонте действующего оборудования;</w:t>
      </w:r>
    </w:p>
    <w:bookmarkEnd w:id="1157"/>
    <w:bookmarkStart w:name="z116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арматура несущих и ответственных железобетонных конструкций: фундаменты, колонны, перекрытия и иное – сварка;</w:t>
      </w:r>
    </w:p>
    <w:bookmarkEnd w:id="1158"/>
    <w:bookmarkStart w:name="z116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баки уникальных мощных трансформаторов - сварка, включая приварку подъемных крюков, домкратных скоб, нержавеющих плит, работающих под динамическими нагрузками;</w:t>
      </w:r>
    </w:p>
    <w:bookmarkEnd w:id="1159"/>
    <w:bookmarkStart w:name="z116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балки и траверсы тележек кранов и балансиры – сварка;</w:t>
      </w:r>
    </w:p>
    <w:bookmarkEnd w:id="1160"/>
    <w:bookmarkStart w:name="z116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балки пролетные мостовых кранов грузоподъемностью менее 30 тонн – сварка;</w:t>
      </w:r>
    </w:p>
    <w:bookmarkEnd w:id="1161"/>
    <w:bookmarkStart w:name="z116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балки хребтовые, буферные, шкворневые, рамы тележек локомотивов и вагонов, фермы кузова вагона – сварка;</w:t>
      </w:r>
    </w:p>
    <w:bookmarkEnd w:id="1162"/>
    <w:bookmarkStart w:name="z116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барабаны котлов давлением до 4,0 мегапаскаль (38,7 атмосфер) – сварка;</w:t>
      </w:r>
    </w:p>
    <w:bookmarkEnd w:id="1163"/>
    <w:bookmarkStart w:name="z117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блоки строительных и технологических конструкций из листового металла (воздухонагреватели, скубберы, кожухи доменных печей, сепараторы, реакторы, газоходы доменной печи и иное) – сварка;</w:t>
      </w:r>
    </w:p>
    <w:bookmarkEnd w:id="1164"/>
    <w:bookmarkStart w:name="z117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блоки цилиндров и водяные коллекторы дизелей – сварка;</w:t>
      </w:r>
    </w:p>
    <w:bookmarkEnd w:id="1165"/>
    <w:bookmarkStart w:name="z117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валы коленчатые крупные – сварка;</w:t>
      </w:r>
    </w:p>
    <w:bookmarkEnd w:id="1166"/>
    <w:bookmarkStart w:name="z117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газгольдеры и резервуары для нефтепродуктов объемом 5000 метров кубических и более - сварка в стационарных условиях;</w:t>
      </w:r>
    </w:p>
    <w:bookmarkEnd w:id="1167"/>
    <w:bookmarkStart w:name="z117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газонефтепродуктопроводы - сварка на стеллаже;</w:t>
      </w:r>
    </w:p>
    <w:bookmarkEnd w:id="1168"/>
    <w:bookmarkStart w:name="z117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детали машин и механизмов (аппараты засыпные доменных печей, гребные винты, лопасти турбин, валки прокатных станов и иное) - наплавление специальными, твердыми, износостойкими и коррозионностойкими материалами;</w:t>
      </w:r>
    </w:p>
    <w:bookmarkEnd w:id="1169"/>
    <w:bookmarkStart w:name="z117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детали машин, механизмов и конструкций кованые, штампованные и литые (гребные винты, лопасти турбин, блоки цилиндров деталей и иное) - наплавление дефектов;</w:t>
      </w:r>
    </w:p>
    <w:bookmarkEnd w:id="1170"/>
    <w:bookmarkStart w:name="z117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кессоны для мартеновских печей, работающих при высоких температурах – сварка;</w:t>
      </w:r>
    </w:p>
    <w:bookmarkEnd w:id="1171"/>
    <w:bookmarkStart w:name="z117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колонны, бункера, стропильные и подстропильные фермы, балки, эстакады и иное – сварка;</w:t>
      </w:r>
    </w:p>
    <w:bookmarkEnd w:id="1172"/>
    <w:bookmarkStart w:name="z117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конструкции радиомачт, телебашен и опор линий электропередач - сварка в стационарных условиях;</w:t>
      </w:r>
    </w:p>
    <w:bookmarkEnd w:id="1173"/>
    <w:bookmarkStart w:name="z118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корпусы врубовых, погрузочных машин, угольных комбайнов и шахтных электровозов – сварка;</w:t>
      </w:r>
    </w:p>
    <w:bookmarkEnd w:id="1174"/>
    <w:bookmarkStart w:name="z118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корпусы головок, траверсы, основания и иные сложные узлы прессов и молотов – сварка;</w:t>
      </w:r>
    </w:p>
    <w:bookmarkEnd w:id="1175"/>
    <w:bookmarkStart w:name="z118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корпусы роторов диаметром свыше 3500 миллиметров – сварка;</w:t>
      </w:r>
    </w:p>
    <w:bookmarkEnd w:id="1176"/>
    <w:bookmarkStart w:name="z118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корпусы стопорных клапанов турбин мощностью свыше 25000 киловатт – сварка;</w:t>
      </w:r>
    </w:p>
    <w:bookmarkEnd w:id="1177"/>
    <w:bookmarkStart w:name="z118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крышки, статоры и облицовка лопастей и гидравлических турбин – сварка;</w:t>
      </w:r>
    </w:p>
    <w:bookmarkEnd w:id="1178"/>
    <w:bookmarkStart w:name="z118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мачты, вышки буровые и эксплуатационные - сварка при монтаже;</w:t>
      </w:r>
    </w:p>
    <w:bookmarkEnd w:id="1179"/>
    <w:bookmarkStart w:name="z118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основания из высоколегированных буровых труб под буровые вышки и трехдизельные приводы – сварка;</w:t>
      </w:r>
    </w:p>
    <w:bookmarkEnd w:id="1180"/>
    <w:bookmarkStart w:name="z118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плиты фундаментные для агрегата шагающего экскаватора – сварка;</w:t>
      </w:r>
    </w:p>
    <w:bookmarkEnd w:id="1181"/>
    <w:bookmarkStart w:name="z118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рамы и узлы автомобилей и дизелей – сварка;</w:t>
      </w:r>
    </w:p>
    <w:bookmarkEnd w:id="1182"/>
    <w:bookmarkStart w:name="z118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рамы шкворневые и поддизельные локомотивов – сварка;</w:t>
      </w:r>
    </w:p>
    <w:bookmarkEnd w:id="1183"/>
    <w:bookmarkStart w:name="z119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резервуары для нефтепродуктов вместимостью от 1000 до 5000 метров кубических - сварка на монтаже;</w:t>
      </w:r>
    </w:p>
    <w:bookmarkEnd w:id="1184"/>
    <w:bookmarkStart w:name="z119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стержни для станов холодной прокатки труб и трубоволочильных станов - сварка отдельных элементов;</w:t>
      </w:r>
    </w:p>
    <w:bookmarkEnd w:id="1185"/>
    <w:bookmarkStart w:name="z119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стыки выпусков арматуры элементов несущих сборных железобетонных конструкций – сварка;</w:t>
      </w:r>
    </w:p>
    <w:bookmarkEnd w:id="1186"/>
    <w:bookmarkStart w:name="z119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трубные элементы паровых котлов давлением до 4,0 мегапаскаль (38,7 атмосфер) – сварка;</w:t>
      </w:r>
    </w:p>
    <w:bookmarkEnd w:id="1187"/>
    <w:bookmarkStart w:name="z119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трубопроводы наружных и внутренних сетей газоснабжения низкого давления - сварка при монтаже;</w:t>
      </w:r>
    </w:p>
    <w:bookmarkEnd w:id="1188"/>
    <w:bookmarkStart w:name="z119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трубопроводы наружных и внутренних сетей газоснабжения среднего и высокого давления - сварка в стационарных условиях;</w:t>
      </w:r>
    </w:p>
    <w:bookmarkEnd w:id="1189"/>
    <w:bookmarkStart w:name="z119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трубопроводы технологические III и IV категорий (групп), трубопроводы пара и воды III и IV категорий – сварка;</w:t>
      </w:r>
    </w:p>
    <w:bookmarkEnd w:id="1190"/>
    <w:bookmarkStart w:name="z119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узлы подмоторных рам и цилиндры амортизаторов шасси самолетов – сварка;</w:t>
      </w:r>
    </w:p>
    <w:bookmarkEnd w:id="1191"/>
    <w:bookmarkStart w:name="z119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шины, ленты, компенсаторы к ним из цветных металлов – сварка;</w:t>
      </w:r>
    </w:p>
    <w:bookmarkEnd w:id="1192"/>
    <w:bookmarkStart w:name="z119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электродуговая:</w:t>
      </w:r>
    </w:p>
    <w:bookmarkEnd w:id="1193"/>
    <w:bookmarkStart w:name="z120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арматура, трубопроводы, отростки, фланцы, штуцеры, баллоны, резервуары, цистерны из коррозионностойких сталей, работающих под давлением от 1,5 до 4 мегапаскаль (от 15 до 40 килограмм-сила на сантиметр квадратный) – сварка;</w:t>
      </w:r>
    </w:p>
    <w:bookmarkEnd w:id="1194"/>
    <w:bookmarkStart w:name="z120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ахтерштевни, форштевни - сварка стыков и приваривание наружной обшивки;</w:t>
      </w:r>
    </w:p>
    <w:bookmarkEnd w:id="1195"/>
    <w:bookmarkStart w:name="z120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промежуточные, гребные и дейдвудные трубы – сварка;</w:t>
      </w:r>
    </w:p>
    <w:bookmarkEnd w:id="1196"/>
    <w:bookmarkStart w:name="z120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вертикальные кили и непроницаемые стрингеры - сварка монтажных стыков;</w:t>
      </w:r>
    </w:p>
    <w:bookmarkEnd w:id="1197"/>
    <w:bookmarkStart w:name="z120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винты гребные, лопасти ступицы среднего, высшего и особого класса точности всех размеров и конструкций - воздушно-дуговое строгание всех поверхностей гребного винта, лопастей и ступиц;</w:t>
      </w:r>
    </w:p>
    <w:bookmarkEnd w:id="1198"/>
    <w:bookmarkStart w:name="z120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винты гребные - приваривание стальных, литых или кованных наделок лопастей;</w:t>
      </w:r>
    </w:p>
    <w:bookmarkEnd w:id="1199"/>
    <w:bookmarkStart w:name="z120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газоплотнопрочные настилы из сталей - сварка и приваривание к основному корпусу;</w:t>
      </w:r>
    </w:p>
    <w:bookmarkEnd w:id="1200"/>
    <w:bookmarkStart w:name="z120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из стали - воздушно-дуговая строжка (выплавка корня шва и удаление временных креплений);</w:t>
      </w:r>
    </w:p>
    <w:bookmarkEnd w:id="1201"/>
    <w:bookmarkStart w:name="z120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детали, работающие в условиях вибрационных нагрузок - сварка секций;</w:t>
      </w:r>
    </w:p>
    <w:bookmarkEnd w:id="1202"/>
    <w:bookmarkStart w:name="z120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слесарного насыщения по основному корпусу и обшивке основных цистерн – приваривание;</w:t>
      </w:r>
    </w:p>
    <w:bookmarkEnd w:id="1203"/>
    <w:bookmarkStart w:name="z121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детали шельфов - приваривание к основному корпусу и к концевым поперечным переборкам;</w:t>
      </w:r>
    </w:p>
    <w:bookmarkEnd w:id="1204"/>
    <w:bookmarkStart w:name="z121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колонны стабилизирующие, раскосы, связи трубчатой и коробчатой форм плавучих буровых установок - сварка при монтаже на плаву;</w:t>
      </w:r>
    </w:p>
    <w:bookmarkEnd w:id="1205"/>
    <w:bookmarkStart w:name="z121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комингсы люков из легированных сталей - приваривание к обшивке корпуса (под наблюдением технолога);</w:t>
      </w:r>
    </w:p>
    <w:bookmarkEnd w:id="1206"/>
    <w:bookmarkStart w:name="z121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конструкции из маломагнитной стали толщиной металла от 1,5 до 3 миллиметров, планированных сталей – сварка;</w:t>
      </w:r>
    </w:p>
    <w:bookmarkEnd w:id="1207"/>
    <w:bookmarkStart w:name="z121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конструкции из стали марки "ЮЗ" - сварка стыков и пазов;</w:t>
      </w:r>
    </w:p>
    <w:bookmarkEnd w:id="1208"/>
    <w:bookmarkStart w:name="z121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концевые и межотсечные переборки - приваривание к основному корпусу;</w:t>
      </w:r>
    </w:p>
    <w:bookmarkEnd w:id="1209"/>
    <w:bookmarkStart w:name="z121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кормовые и носовые оконечности в замкнутых помещениях в цеховых условиях - сварка набора между собой и к обшивке оконечностей;</w:t>
      </w:r>
    </w:p>
    <w:bookmarkEnd w:id="1210"/>
    <w:bookmarkStart w:name="z121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корпусы катеров (ремонт) – сварка;</w:t>
      </w:r>
    </w:p>
    <w:bookmarkEnd w:id="1211"/>
    <w:bookmarkStart w:name="z121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корпусы судов из углеродистых и низколегированных сталей - сварка стыков и пазов наружной обшивки во всех пространственных положениях;</w:t>
      </w:r>
    </w:p>
    <w:bookmarkEnd w:id="1212"/>
    <w:bookmarkStart w:name="z121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корпусы судовых насосов, сегменты сопел с фрезерными лопатками, судовые рулевые машины (цилиндры, плунжеры, клапанные коробки) – сварка;</w:t>
      </w:r>
    </w:p>
    <w:bookmarkEnd w:id="1213"/>
    <w:bookmarkStart w:name="z122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кронштейны, мортиры и выкружки гребных валов - сварка, сварка стыков, приваривание к корпусу;</w:t>
      </w:r>
    </w:p>
    <w:bookmarkEnd w:id="1214"/>
    <w:bookmarkStart w:name="z122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набор с разделкой кромок, стыки и пазы переборок из стали - сборка и приваривание на участке предварительной сборки;</w:t>
      </w:r>
    </w:p>
    <w:bookmarkEnd w:id="1215"/>
    <w:bookmarkStart w:name="z122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ниши якорных клюзов - приваривание к наружной обшивке на стапеле;</w:t>
      </w:r>
    </w:p>
    <w:bookmarkEnd w:id="1216"/>
    <w:bookmarkStart w:name="z122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обухи, траверсы, балки пролетных мостовых кранов грузоподъемностью до 30 тонн - приваривание и сварка;</w:t>
      </w:r>
    </w:p>
    <w:bookmarkEnd w:id="1217"/>
    <w:bookmarkStart w:name="z122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обшивка и набор отделочных работ, надстройка обтекателей и оконечностей наружного корпуса - приваривание к основному корпусу;</w:t>
      </w:r>
    </w:p>
    <w:bookmarkEnd w:id="1218"/>
    <w:bookmarkStart w:name="z122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обшивка и набор стабилизаторов - приваривание к мортирам;</w:t>
      </w:r>
    </w:p>
    <w:bookmarkEnd w:id="1219"/>
    <w:bookmarkStart w:name="z122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обшивка наружного корпуса из сталей - сварка монтажных стыков;</w:t>
      </w:r>
    </w:p>
    <w:bookmarkEnd w:id="1220"/>
    <w:bookmarkStart w:name="z122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опорные детали фундаментов открывания щитов - сварка между собой и приваривание к конструкциям носовой оконечности;</w:t>
      </w:r>
    </w:p>
    <w:bookmarkEnd w:id="1221"/>
    <w:bookmarkStart w:name="z122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основные цистерны - сварка и прихватка их к основному корпусу;</w:t>
      </w:r>
    </w:p>
    <w:bookmarkEnd w:id="1222"/>
    <w:bookmarkStart w:name="z122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палубы и платформы - сварка стыков и пазов в потолочном положении на стапеле;</w:t>
      </w:r>
    </w:p>
    <w:bookmarkEnd w:id="1223"/>
    <w:bookmarkStart w:name="z123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полотна и наборы переборок и цистерн, расположенных внутри основного корпуса и неравнопрочных ему – сварка;</w:t>
      </w:r>
    </w:p>
    <w:bookmarkEnd w:id="1224"/>
    <w:bookmarkStart w:name="z123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полотна распорных платформ - приваривание к переборкам;</w:t>
      </w:r>
    </w:p>
    <w:bookmarkEnd w:id="1225"/>
    <w:bookmarkStart w:name="z123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поперечные и продольные бракеты стабилизаторов - сварка между собой;</w:t>
      </w:r>
    </w:p>
    <w:bookmarkEnd w:id="1226"/>
    <w:bookmarkStart w:name="z123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приварыши, наварыши из легированных сталей, контейнерные стаканы - приваривание на стапеле;</w:t>
      </w:r>
    </w:p>
    <w:bookmarkEnd w:id="1227"/>
    <w:bookmarkStart w:name="z123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рамы фундаментные компрессоров высокого давления – сварка;</w:t>
      </w:r>
    </w:p>
    <w:bookmarkEnd w:id="1228"/>
    <w:bookmarkStart w:name="z123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сварка и набор непроницаемых переборок и стрингеров, стабилизаторов, рулей, насадок, гондол - сварка на участке;</w:t>
      </w:r>
    </w:p>
    <w:bookmarkEnd w:id="1229"/>
    <w:bookmarkStart w:name="z123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секции кормовых и основных оконечностей на участке предварительной сборки и стапеле - сварка стыков и пазов;</w:t>
      </w:r>
    </w:p>
    <w:bookmarkEnd w:id="1230"/>
    <w:bookmarkStart w:name="z123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стыки и пазы наружной обшивки из сталей типа "АК" и "ЮЗ", стрингеры, вертикальный киль, шпангоуты - сварка шва во всех пространственных положениях со сквозным проводом;</w:t>
      </w:r>
    </w:p>
    <w:bookmarkEnd w:id="1231"/>
    <w:bookmarkStart w:name="z123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стыки и пазы наружной обшивки технологических конструкций корпуса судна - сварка на пристапельной сборке;</w:t>
      </w:r>
    </w:p>
    <w:bookmarkEnd w:id="1232"/>
    <w:bookmarkStart w:name="z123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стыки и пазы обечаек основного корпуса – сварка;</w:t>
      </w:r>
    </w:p>
    <w:bookmarkEnd w:id="1233"/>
    <w:bookmarkStart w:name="z124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трубопроводы из низколегированных и коррозионностойких сталей, работающие под давлением от 0,1 до 1,5 мегапаскаль (от 1 до 15 килограмм-сила на сантиметр квадратный) при толщине стенки трубы свыше 2 миллиметров – сварка;</w:t>
      </w:r>
    </w:p>
    <w:bookmarkEnd w:id="1234"/>
    <w:bookmarkStart w:name="z124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фундаменты под выдвижные устройства - приваривание к опорным плитам, платформам и импульсной цистерне;</w:t>
      </w:r>
    </w:p>
    <w:bookmarkEnd w:id="1235"/>
    <w:bookmarkStart w:name="z124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фундаменты под главные механизмы, подкрепления межотсечных переборок, внутренних цистерн – сварка;</w:t>
      </w:r>
    </w:p>
    <w:bookmarkEnd w:id="1236"/>
    <w:bookmarkStart w:name="z124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шахты, прочие рубки, комингсы входных и погрузочных люков - приваривание к основному корпусу;</w:t>
      </w:r>
    </w:p>
    <w:bookmarkEnd w:id="1237"/>
    <w:bookmarkStart w:name="z124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шахты, прочие рубки - сварка стыков и пазов;</w:t>
      </w:r>
    </w:p>
    <w:bookmarkEnd w:id="1238"/>
    <w:bookmarkStart w:name="z124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шпангоуты - сварка стыков и приваривание к основному корпусу;</w:t>
      </w:r>
    </w:p>
    <w:bookmarkEnd w:id="1239"/>
    <w:bookmarkStart w:name="z124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штампы - наплавление твердыми сплавами;</w:t>
      </w:r>
    </w:p>
    <w:bookmarkEnd w:id="1240"/>
    <w:bookmarkStart w:name="z124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штампы сложной конфигурации, тарелки, штоки, наконечники, шпиндели - наплавление кромок твердыми сплавами;</w:t>
      </w:r>
    </w:p>
    <w:bookmarkEnd w:id="1241"/>
    <w:bookmarkStart w:name="z124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 защитных газах:</w:t>
      </w:r>
    </w:p>
    <w:bookmarkEnd w:id="1242"/>
    <w:bookmarkStart w:name="z124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теплообменные и иные змеевики из легких и цветных сплавов, а также баки, резервуары и сосуды из алюминиевых сплавов под гидравлическим давлением от 1,5 до 4,0 мегапаскаль (от 15 до 40 килограмм-сила на сантиметр квадратный) - сварка;</w:t>
      </w:r>
    </w:p>
    <w:bookmarkEnd w:id="1243"/>
    <w:bookmarkStart w:name="z125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арматура из сплавов, трубопроводы и арматура из алюминиевых сплавов - приваривание фланцев, штуцеров, насадок, ниппелей;</w:t>
      </w:r>
    </w:p>
    <w:bookmarkEnd w:id="1244"/>
    <w:bookmarkStart w:name="z125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арматура к сильфонным компенсаторам из коррозионностойких сталей и титановых сплавов - приваривание со 100 процентов гаммаграфированием;</w:t>
      </w:r>
    </w:p>
    <w:bookmarkEnd w:id="1245"/>
    <w:bookmarkStart w:name="z125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блоки, каркасы, коробки, крышки, панели из цветного металла - сварка под испытанием давлением от 0,1 до 1,0 мегапаскаль (от 1 до 10 килограмм-сила на сантиметр квадратный);</w:t>
      </w:r>
    </w:p>
    <w:bookmarkEnd w:id="1246"/>
    <w:bookmarkStart w:name="z125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винты гребные из цветных сплавов - наплавление, заварка трещин, приваривание наделок;</w:t>
      </w:r>
    </w:p>
    <w:bookmarkEnd w:id="1247"/>
    <w:bookmarkStart w:name="z125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двери и узлы с толщиной металла до 1,5 миллиметров из однородных и разнородных алюминиевых сплавов – сварка;</w:t>
      </w:r>
    </w:p>
    <w:bookmarkEnd w:id="1248"/>
    <w:bookmarkStart w:name="z125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сложной конфигурации из разнородных алюминиевых сплавов и коррозионностойких сталей при толщине стенки до 2 миллиметров – сварка;</w:t>
      </w:r>
    </w:p>
    <w:bookmarkEnd w:id="1249"/>
    <w:bookmarkStart w:name="z125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кожухи, обтекатели из сплавов - сварка под испытанием давлением до 4,0 мегапаскаль (40 килограмм-сила на сантиметр квадратный);</w:t>
      </w:r>
    </w:p>
    <w:bookmarkEnd w:id="1250"/>
    <w:bookmarkStart w:name="z125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компенсаторы и иные сложные узлы водотрубных котлов из сплавов – сварка;</w:t>
      </w:r>
    </w:p>
    <w:bookmarkEnd w:id="1251"/>
    <w:bookmarkStart w:name="z125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корпусы из коррозионностойких сталей, работающих под давлением от 1,5 до 4,0 мегапаскаль (от 15 до 40 килограмм-сила на сантиметр квадратный) – сварка;</w:t>
      </w:r>
    </w:p>
    <w:bookmarkEnd w:id="1252"/>
    <w:bookmarkStart w:name="z125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надстройки из сплавов - приваривание к корпусу;</w:t>
      </w:r>
    </w:p>
    <w:bookmarkEnd w:id="1253"/>
    <w:bookmarkStart w:name="z126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насыщение корпуса и концевых переборок из сплавов – приваривание;</w:t>
      </w:r>
    </w:p>
    <w:bookmarkEnd w:id="1254"/>
    <w:bookmarkStart w:name="z126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трубопроводы из медно-никелевых и алюминиевых сплавов, работающих под давлением от 0,1 до 1,5 мегапаскаль (от 1 до 15 килограмм-сила на сантиметр квадратный) – сварка;</w:t>
      </w:r>
    </w:p>
    <w:bookmarkEnd w:id="1255"/>
    <w:bookmarkStart w:name="z126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трубы из медных, медно-никелевых, алюминиевых сплавов, из коррозионностойких сталей и сплавов - сварка стыков, приваривание фланцев, патрубков, штуцеров, приварышей под давлением от 1,5 до 4,0 мегапаскаль (от 15 до 40 килограмм-сила на сантиметр квадратный);</w:t>
      </w:r>
    </w:p>
    <w:bookmarkEnd w:id="1256"/>
    <w:bookmarkStart w:name="z126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трубы дейдвудные, валы гребные, крышки герметизированного закрытия - наплавление цветными сплавами и коррозионностойкими сталями;</w:t>
      </w:r>
    </w:p>
    <w:bookmarkEnd w:id="1257"/>
    <w:bookmarkStart w:name="z126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узлы агрегатов из сплавов толщиной металла 0,3 миллиметра - сварка.</w:t>
      </w:r>
    </w:p>
    <w:bookmarkEnd w:id="1258"/>
    <w:bookmarkStart w:name="z1265" w:id="1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Электросварщик ручной сварки, 6 разряд</w:t>
      </w:r>
    </w:p>
    <w:bookmarkEnd w:id="1259"/>
    <w:bookmarkStart w:name="z126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1260"/>
    <w:bookmarkStart w:name="z126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 и плазменная сварка сложных аппаратов, узлов, конструкций и трубопроводов из различных сталей, цветных металлов и сплавов; </w:t>
      </w:r>
    </w:p>
    <w:bookmarkEnd w:id="1261"/>
    <w:bookmarkStart w:name="z126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 и газоэлектрическая сварка сложных строительных и технологических конструкций, работающих под динамическими и вибрационными нагрузками, и конструкций сложной конфигурации; </w:t>
      </w:r>
    </w:p>
    <w:bookmarkEnd w:id="1262"/>
    <w:bookmarkStart w:name="z126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экспериментальных конструкций из металлов и сплавов с ограниченной свариваемостью, а также из титана и титановых сплавов; </w:t>
      </w:r>
    </w:p>
    <w:bookmarkEnd w:id="1263"/>
    <w:bookmarkStart w:name="z127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сложных конструкций в блочном исполнении во всех пространственных положениях сварного шва.</w:t>
      </w:r>
    </w:p>
    <w:bookmarkEnd w:id="1264"/>
    <w:bookmarkStart w:name="z127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1265"/>
    <w:bookmarkStart w:name="z127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оборудования; </w:t>
      </w:r>
    </w:p>
    <w:bookmarkEnd w:id="1266"/>
    <w:bookmarkStart w:name="z127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разновидности титановых сплавов, их сварочные и механические свойства; </w:t>
      </w:r>
    </w:p>
    <w:bookmarkEnd w:id="1267"/>
    <w:bookmarkStart w:name="z127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коррозии и факторы, вызывающие ее; </w:t>
      </w:r>
    </w:p>
    <w:bookmarkEnd w:id="1268"/>
    <w:bookmarkStart w:name="z127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специальных испытаний свариваемых изделий и назначение каждого из них; </w:t>
      </w:r>
    </w:p>
    <w:bookmarkEnd w:id="1269"/>
    <w:bookmarkStart w:name="z127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откачных систем камер с контролируемой атмосферой; </w:t>
      </w:r>
    </w:p>
    <w:bookmarkEnd w:id="1270"/>
    <w:bookmarkStart w:name="z127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термической обработки сварных соединений; </w:t>
      </w:r>
    </w:p>
    <w:bookmarkEnd w:id="1271"/>
    <w:bookmarkStart w:name="z127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металлографии сварных швов.</w:t>
      </w:r>
    </w:p>
    <w:bookmarkEnd w:id="1272"/>
    <w:bookmarkStart w:name="z127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Требуется техническое и профессиональное (среднее специальное, среднее профессиональное), послесреднее образование.</w:t>
      </w:r>
    </w:p>
    <w:bookmarkEnd w:id="1273"/>
    <w:bookmarkStart w:name="z128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Примеры работ:</w:t>
      </w:r>
    </w:p>
    <w:bookmarkEnd w:id="1274"/>
    <w:bookmarkStart w:name="z128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пролетные мостовых кранов грузоподъемностью 30 тонн и выше – сварка;</w:t>
      </w:r>
    </w:p>
    <w:bookmarkEnd w:id="1275"/>
    <w:bookmarkStart w:name="z128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балки рабочих площадок мартеновских цехов, конструкций бункерных и разгрузочных эстакад металлургических предприятий, балки подкрановые под краны тяжелых режимов работы, стрелы шагающих экскаваторов – сварка;</w:t>
      </w:r>
    </w:p>
    <w:bookmarkEnd w:id="1276"/>
    <w:bookmarkStart w:name="z128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барабаны котлов с давлением свыше 4,0 мегапаскаль (38,7 атмосфер) – сварка;</w:t>
      </w:r>
    </w:p>
    <w:bookmarkEnd w:id="1277"/>
    <w:bookmarkStart w:name="z128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газгольдеры и резервуары для нефтепродуктов объемом 5000 метров кубических и более - сварка при монтаже;</w:t>
      </w:r>
    </w:p>
    <w:bookmarkEnd w:id="1278"/>
    <w:bookmarkStart w:name="z128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газонефтепродуктопроводы магистральные - сварка при монтаже;</w:t>
      </w:r>
    </w:p>
    <w:bookmarkEnd w:id="1279"/>
    <w:bookmarkStart w:name="z128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емкости и покрытия сферические и каплевидные – сварка;</w:t>
      </w:r>
    </w:p>
    <w:bookmarkEnd w:id="1280"/>
    <w:bookmarkStart w:name="z128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емкости, колпаки, сферы и трубопроводы вакуумные и криогенные – сварка;</w:t>
      </w:r>
    </w:p>
    <w:bookmarkEnd w:id="1281"/>
    <w:bookmarkStart w:name="z128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замки бурильных труб и муфт - сварка двойным швом;</w:t>
      </w:r>
    </w:p>
    <w:bookmarkEnd w:id="1282"/>
    <w:bookmarkStart w:name="z128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колеса рабочие газотурбокомпрессоров, паровых турбин, мощных воздуходувок - приваривание лопастей и лопаток;</w:t>
      </w:r>
    </w:p>
    <w:bookmarkEnd w:id="1283"/>
    <w:bookmarkStart w:name="z129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колонны синтеза аммиака – сварка;</w:t>
      </w:r>
    </w:p>
    <w:bookmarkEnd w:id="1284"/>
    <w:bookmarkStart w:name="z129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конструкции из легких алюминиево-магниевых сплавов – сварка;</w:t>
      </w:r>
    </w:p>
    <w:bookmarkEnd w:id="1285"/>
    <w:bookmarkStart w:name="z129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конструкции радиомачт, телебашен и опор линий электропередач - сварка при монтаже;</w:t>
      </w:r>
    </w:p>
    <w:bookmarkEnd w:id="1286"/>
    <w:bookmarkStart w:name="z129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коробки паровых турбин - сварка и наплавление раковин;</w:t>
      </w:r>
    </w:p>
    <w:bookmarkEnd w:id="1287"/>
    <w:bookmarkStart w:name="z129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корпусы статоров крупных турбогенераторов с водородным и водородно-водяным охлаждением – сварка;</w:t>
      </w:r>
    </w:p>
    <w:bookmarkEnd w:id="1288"/>
    <w:bookmarkStart w:name="z129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корпусы тяжелых дизельных двигателей и прессов – сварка;</w:t>
      </w:r>
    </w:p>
    <w:bookmarkEnd w:id="1289"/>
    <w:bookmarkStart w:name="z129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котлы паровые судовые - приваривание донышек, сварка ответственных узлов односторонним стыковым швом;</w:t>
      </w:r>
    </w:p>
    <w:bookmarkEnd w:id="1290"/>
    <w:bookmarkStart w:name="z129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лапы и шорошки буровых долот, бурильные паропроводники – сварка;</w:t>
      </w:r>
    </w:p>
    <w:bookmarkEnd w:id="1291"/>
    <w:bookmarkStart w:name="z129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нефте- и газопроводы - сварка для ликвидации разрывов;</w:t>
      </w:r>
    </w:p>
    <w:bookmarkEnd w:id="1292"/>
    <w:bookmarkStart w:name="z129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обвязка трубопроводами нефтяных и газовых скважин и скважин законтурного заводнения – сварка;</w:t>
      </w:r>
    </w:p>
    <w:bookmarkEnd w:id="1293"/>
    <w:bookmarkStart w:name="z130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резервуары и конструкции из двухслойной стали и иных биметаллов – сварка;</w:t>
      </w:r>
    </w:p>
    <w:bookmarkEnd w:id="1294"/>
    <w:bookmarkStart w:name="z130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стержни арматуры железобетонных конструкций в разъемных формах - сварка ванным способом;</w:t>
      </w:r>
    </w:p>
    <w:bookmarkEnd w:id="1295"/>
    <w:bookmarkStart w:name="z130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строения пролетные металлических и железобетонных мостов-сварка;</w:t>
      </w:r>
    </w:p>
    <w:bookmarkEnd w:id="1296"/>
    <w:bookmarkStart w:name="z130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трубные элементы паровых котлов давлением свыше 4,0 мегапаскаль (38,7 атмосфер) – сварка;</w:t>
      </w:r>
    </w:p>
    <w:bookmarkEnd w:id="1297"/>
    <w:bookmarkStart w:name="z130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трубопроводы напорные, камеры спиральные и камеры рабочего колеса турбин гидроэлектростанций – сварка;</w:t>
      </w:r>
    </w:p>
    <w:bookmarkEnd w:id="1298"/>
    <w:bookmarkStart w:name="z130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трубопроводы наружных сетей газоснабжения среднего, высокого давления - сварка при монтаже;</w:t>
      </w:r>
    </w:p>
    <w:bookmarkEnd w:id="1299"/>
    <w:bookmarkStart w:name="z130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трубопроводы технологические I и II категорий (групп), трубопроводы пара и воды I и II категорий – сварка;</w:t>
      </w:r>
    </w:p>
    <w:bookmarkEnd w:id="1300"/>
    <w:bookmarkStart w:name="z130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электродуговая:</w:t>
      </w:r>
    </w:p>
    <w:bookmarkEnd w:id="1301"/>
    <w:bookmarkStart w:name="z130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теплообменные и иные сосуды из специальных сталей под пробное давление свыше 20,0 мегапаскаль (свыше 200 килограмм-сила на сантиметр квадратный) – сварка;</w:t>
      </w:r>
    </w:p>
    <w:bookmarkEnd w:id="1302"/>
    <w:bookmarkStart w:name="z130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бракеты "ПЦ" - приваривание к обшивке;</w:t>
      </w:r>
    </w:p>
    <w:bookmarkEnd w:id="1303"/>
    <w:bookmarkStart w:name="z131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горловины из легированных сталей - сварка герметичным швом под давлением свыше 4,0 мегапаскаль (свыше 40 килограмм-сила на сантиметр квадратный);</w:t>
      </w:r>
    </w:p>
    <w:bookmarkEnd w:id="1304"/>
    <w:bookmarkStart w:name="z131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двери и воротники входных люков с полотном переборок - вварка.</w:t>
      </w:r>
    </w:p>
    <w:bookmarkEnd w:id="1305"/>
    <w:bookmarkStart w:name="z131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емкости буферные под воздушное давление 40,0 мегапаскаль (400 килограмм-сила на сантиметр квадратный) – сварка;</w:t>
      </w:r>
    </w:p>
    <w:bookmarkEnd w:id="1306"/>
    <w:bookmarkStart w:name="z131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заглушки для гидравлических испытаний блока – приваривание;</w:t>
      </w:r>
    </w:p>
    <w:bookmarkEnd w:id="1307"/>
    <w:bookmarkStart w:name="z131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коллекторы, камеры, трубы, баллоны, цистерны, резервуары из углеродистых и низколегированных сталей под давлением свыше 4,0 мегапаскаль (свыше 40 килограмм-сила на сантиметр квадратный) – сварка;</w:t>
      </w:r>
    </w:p>
    <w:bookmarkEnd w:id="1308"/>
    <w:bookmarkStart w:name="z131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колонны опорные плавучих буровых установок - сварка при монтаже;</w:t>
      </w:r>
    </w:p>
    <w:bookmarkEnd w:id="1309"/>
    <w:bookmarkStart w:name="z131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конструкции из высокопрочных специальных сталей - сварка монтажных стыков к основному корпусу в вертикальном и потолочном положениях;</w:t>
      </w:r>
    </w:p>
    <w:bookmarkEnd w:id="1310"/>
    <w:bookmarkStart w:name="z131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коробки кабельные - сварка под испытанием давлением свыше 4,0 мегапаскаль (свыше 40 килограмм-сила на сантиметр квадратный);</w:t>
      </w:r>
    </w:p>
    <w:bookmarkEnd w:id="1311"/>
    <w:bookmarkStart w:name="z131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корпусные конструкции и узлы, 100 процентов сварных швов которых подвергается ультразвуковому или гаммаграфическому контролю – сварка;</w:t>
      </w:r>
    </w:p>
    <w:bookmarkEnd w:id="1312"/>
    <w:bookmarkStart w:name="z131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корпусы баков специального назначения (полотна днища, поперечные переборки, крыша) – сварка;</w:t>
      </w:r>
    </w:p>
    <w:bookmarkEnd w:id="1313"/>
    <w:bookmarkStart w:name="z132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корпусы захлопок и труб "ТА" - приваривание к основному корпусу изделия;</w:t>
      </w:r>
    </w:p>
    <w:bookmarkEnd w:id="1314"/>
    <w:bookmarkStart w:name="z132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листы съемные корпуса из высокопрочных сталей - сварка после гидравлических испытаний;</w:t>
      </w:r>
    </w:p>
    <w:bookmarkEnd w:id="1315"/>
    <w:bookmarkStart w:name="z132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межкорпусные переходы, коминг-площадки, трубы "ТА" и дейдвудные - сварка и правка;</w:t>
      </w:r>
    </w:p>
    <w:bookmarkEnd w:id="1316"/>
    <w:bookmarkStart w:name="z132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мортиры, горловины, выкружки, стулья, стаканы и прочие - сварка и приваривание;</w:t>
      </w:r>
    </w:p>
    <w:bookmarkEnd w:id="1317"/>
    <w:bookmarkStart w:name="z132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обшивка внутренних прочных цистерн, рецессов, выгородок и полотен непроницаемых переборок (стрингеров) - сварка между собой и приваривание;</w:t>
      </w:r>
    </w:p>
    <w:bookmarkEnd w:id="1318"/>
    <w:bookmarkStart w:name="z132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обшивка и шпангоуты контейнеров – сварка;</w:t>
      </w:r>
    </w:p>
    <w:bookmarkEnd w:id="1319"/>
    <w:bookmarkStart w:name="z132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обшивка и шпангоуты спасательных устройств, а также ввариваемых в них комингсов, штоковые устройства - сварка и приваривание;</w:t>
      </w:r>
    </w:p>
    <w:bookmarkEnd w:id="1320"/>
    <w:bookmarkStart w:name="z132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обшивка наружных прочных цистерн и выгородок - сварка и приваривание;</w:t>
      </w:r>
    </w:p>
    <w:bookmarkEnd w:id="1321"/>
    <w:bookmarkStart w:name="z132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обшивка основного корпуса, "ПР" - сварка стыков и пазов;</w:t>
      </w:r>
    </w:p>
    <w:bookmarkEnd w:id="1322"/>
    <w:bookmarkStart w:name="z132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обухи, траверсы, балки пролетных кранов грузоподъемностью свыше 30 тонн – сварка;</w:t>
      </w:r>
    </w:p>
    <w:bookmarkEnd w:id="1323"/>
    <w:bookmarkStart w:name="z133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полотна и набор межкорпусных связей основного корпуса и равнопрочных конструкций - сварка и приваривание к основному корпусу;</w:t>
      </w:r>
    </w:p>
    <w:bookmarkEnd w:id="1324"/>
    <w:bookmarkStart w:name="z133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полотна и наборы распорных платформ и непроницаемых переборок - сварка и приваривание;</w:t>
      </w:r>
    </w:p>
    <w:bookmarkEnd w:id="1325"/>
    <w:bookmarkStart w:name="z133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полотна шельфов и набор концевых прочных переборок - сварка и приваривание;</w:t>
      </w:r>
    </w:p>
    <w:bookmarkEnd w:id="1326"/>
    <w:bookmarkStart w:name="z133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прочие капсулы, камеры, гондолы и иное, работающие на полное забортное давление – сварка;</w:t>
      </w:r>
    </w:p>
    <w:bookmarkEnd w:id="1327"/>
    <w:bookmarkStart w:name="z133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стенки и ребра жесткости рамы "ПТУ", фундаменты главных механизмов - сварка и приваривание;</w:t>
      </w:r>
    </w:p>
    <w:bookmarkEnd w:id="1328"/>
    <w:bookmarkStart w:name="z133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съемные листы и заделки основного корпуса изделия – сварка;</w:t>
      </w:r>
    </w:p>
    <w:bookmarkEnd w:id="1329"/>
    <w:bookmarkStart w:name="z133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торцы набора концевых переборок, наружных и внутренних цистерн - приваривание к обшивке основного корпуса и "ПЦ";</w:t>
      </w:r>
    </w:p>
    <w:bookmarkEnd w:id="1330"/>
    <w:bookmarkStart w:name="z133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трубопроводы высокого давления с рабочим давлением 40,0 мегапаскаль (400 килограмм-сила на сантиметр квадратный) и выше на плавучих буровых установках – сварка;</w:t>
      </w:r>
    </w:p>
    <w:bookmarkEnd w:id="1331"/>
    <w:bookmarkStart w:name="z133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трубопроводы главного и вспомогательного пара - приваривание арматуры и отпрысков под давлением свыше 4,0 мегапаскаль (свыше 40 килограмм-сила на сантиметр квадратный);</w:t>
      </w:r>
    </w:p>
    <w:bookmarkEnd w:id="1332"/>
    <w:bookmarkStart w:name="z133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трубопроводы - сварка в труднодоступных местах с контролем качества швов рентгенографированием;</w:t>
      </w:r>
    </w:p>
    <w:bookmarkEnd w:id="1333"/>
    <w:bookmarkStart w:name="z134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трубы биметаллические под давлением свыше 20,0 мегапаскаль (свыше 200 килограмм-сила на сантиметр квадратный) - правка фланцев и сварка;</w:t>
      </w:r>
    </w:p>
    <w:bookmarkEnd w:id="1334"/>
    <w:bookmarkStart w:name="z134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трубы котельные под пробное давление свыше 4,0 мегапаскаль (свыше 40 килограмм-сила на сантиметр квадратный), неповоротные стыки под прочное давление свыше 2,5 мегапаскаль (свыше 25 килограмм-сила на сантиметр квадратный) – сварка;</w:t>
      </w:r>
    </w:p>
    <w:bookmarkEnd w:id="1335"/>
    <w:bookmarkStart w:name="z134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швы сварные - сварка в труднодоступных местах с применением зеркала;</w:t>
      </w:r>
    </w:p>
    <w:bookmarkEnd w:id="1336"/>
    <w:bookmarkStart w:name="z134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 защитных газах:</w:t>
      </w:r>
    </w:p>
    <w:bookmarkEnd w:id="1337"/>
    <w:bookmarkStart w:name="z134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теплообменные из алюминиевых и медных сплавов под гидравлическим давлением свыше 4,0 мегапаскаль (свыше 40 килограмм-сила на сантиметр квадратный) – сварка;</w:t>
      </w:r>
    </w:p>
    <w:bookmarkEnd w:id="1338"/>
    <w:bookmarkStart w:name="z134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арматура из оловянистых бронз и кремнистой латуни - заварка дефектов под давлением свыше 4,0 мегапаскаль (свыше 40 килограмм-сила на сантиметр квадратный);</w:t>
      </w:r>
    </w:p>
    <w:bookmarkEnd w:id="1339"/>
    <w:bookmarkStart w:name="z134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баллоны из титановых сплавов и коррозионностойких сталей под давлением свыше 4,0 мегапаскаль (свыше 40 килограмм-сила на сантиметр квадратный) – сварка;</w:t>
      </w:r>
    </w:p>
    <w:bookmarkEnd w:id="1340"/>
    <w:bookmarkStart w:name="z134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иллюминаторы из специальных сплавов и сталей под давлением свыше 20,0 мегапаскаль (свыше 200 килограмм-сила на сантиметр квадратный) - предварительная сварка и вварка в корпус;</w:t>
      </w:r>
    </w:p>
    <w:bookmarkEnd w:id="1341"/>
    <w:bookmarkStart w:name="z134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колпаки, обечайки, корпусы, крышки, трубы из цветных металлов - сварка под испытание давлением свыше 4,0 мегапаскаль (свыше 40 килограмм-сила на сантиметр квадратный);</w:t>
      </w:r>
    </w:p>
    <w:bookmarkEnd w:id="1342"/>
    <w:bookmarkStart w:name="z134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конструкции из сплавов и коррозионностойких сталей, работающих под давлением свыше 20,0 мегапаскаль (свыше 200 килограмм-сила на сантиметр квадратный) – сварка;</w:t>
      </w:r>
    </w:p>
    <w:bookmarkEnd w:id="1343"/>
    <w:bookmarkStart w:name="z135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конструкции специальные из коррозионностойких сталей толщиной до 2 миллиметров, подвергаемые рентгеногаммаграфированию, гидро- и пневмоиспытаниям под давлением свыше 5,0 мегапаскаль (свыше 50 килограмм-сила на сантиметр квадратный) – сварка;</w:t>
      </w:r>
    </w:p>
    <w:bookmarkEnd w:id="1344"/>
    <w:bookmarkStart w:name="z135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контейнеры, корпусы из коррозионностойких сталей - сварка под испытание давлением свыше 5,0 мегапаскаль (свыше 50 килограмм-сила на сантиметр квадратный);</w:t>
      </w:r>
    </w:p>
    <w:bookmarkEnd w:id="1345"/>
    <w:bookmarkStart w:name="z135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патрубки из коррозионностойких сталей - сварка неповоротных стыков;</w:t>
      </w:r>
    </w:p>
    <w:bookmarkEnd w:id="1346"/>
    <w:bookmarkStart w:name="z135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стыки монтажные корпуса из специальных сталей и сплавов - сварка в труднодоступных местах;</w:t>
      </w:r>
    </w:p>
    <w:bookmarkEnd w:id="1347"/>
    <w:bookmarkStart w:name="z135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стыки труб из медно-никелевых, медных, алюминиевых, титановых сплавов, коррозионностойких сталей в системах с давлением свыше 4,0 мегапаскаль (свыше 40 килограмм-сила на сантиметр квадратный) - сварка, приваривание арматуры;</w:t>
      </w:r>
    </w:p>
    <w:bookmarkEnd w:id="1348"/>
    <w:bookmarkStart w:name="z135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трубопроводы из коррозионностойких сталей под давлением свыше 5,0 мегапаскаль (свыше 50 килограмм-сила на сантиметр квадратный) - сварка в труднодоступных местах с применением зеркала;</w:t>
      </w:r>
    </w:p>
    <w:bookmarkEnd w:id="1349"/>
    <w:bookmarkStart w:name="z135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установки водоопреснительные медные - сварка под давлением 0,6 мегапаскаль ( 6 килограмм-сила на сантиметр квадратный).</w:t>
      </w:r>
    </w:p>
    <w:bookmarkEnd w:id="1350"/>
    <w:bookmarkStart w:name="z1357" w:id="1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Оператор лазерных установок, 3 разряд</w:t>
      </w:r>
    </w:p>
    <w:bookmarkEnd w:id="1351"/>
    <w:bookmarkStart w:name="z135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Характеристика работ:</w:t>
      </w:r>
    </w:p>
    <w:bookmarkEnd w:id="1352"/>
    <w:bookmarkStart w:name="z135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 пульта управления процесса лазерной сварки, прошивки отверстий, резки, термообработки, гравирования и иной технологической обработки деталей и изделий из различных материалов разной толщины, не подвергающихся испытаниям, на налаженных однотипных установках, в том числе с программным управлением; </w:t>
      </w:r>
    </w:p>
    <w:bookmarkEnd w:id="1353"/>
    <w:bookmarkStart w:name="z136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контурная обрезка по разметке простых объемных изделий после формообразования; </w:t>
      </w:r>
    </w:p>
    <w:bookmarkEnd w:id="1354"/>
    <w:bookmarkStart w:name="z136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установки для выполнения заданных операций: чистка оптических элементов, включение обслуживающих систем и иное; </w:t>
      </w:r>
    </w:p>
    <w:bookmarkEnd w:id="1355"/>
    <w:bookmarkStart w:name="z136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деталей после обработки;</w:t>
      </w:r>
    </w:p>
    <w:bookmarkEnd w:id="1356"/>
    <w:bookmarkStart w:name="z136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питающих устройств высокого напряжения; </w:t>
      </w:r>
    </w:p>
    <w:bookmarkEnd w:id="1357"/>
    <w:bookmarkStart w:name="z136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контроль за работой лазерной установки по измерительным приборам, цифровым табло, сигнальным лампам; </w:t>
      </w:r>
    </w:p>
    <w:bookmarkEnd w:id="1358"/>
    <w:bookmarkStart w:name="z136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микротвердости обработанных деталей на приборе; </w:t>
      </w:r>
    </w:p>
    <w:bookmarkEnd w:id="1359"/>
    <w:bookmarkStart w:name="z136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микрошлифов; </w:t>
      </w:r>
    </w:p>
    <w:bookmarkEnd w:id="1360"/>
    <w:bookmarkStart w:name="z136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объектива, насадка телескопа и проведение иных регламентных работ, не требующих дополнительной подналадки установки; </w:t>
      </w:r>
    </w:p>
    <w:bookmarkEnd w:id="1361"/>
    <w:bookmarkStart w:name="z136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работы установки.</w:t>
      </w:r>
    </w:p>
    <w:bookmarkEnd w:id="1362"/>
    <w:bookmarkStart w:name="z136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Должен знать: </w:t>
      </w:r>
    </w:p>
    <w:bookmarkEnd w:id="1363"/>
    <w:bookmarkStart w:name="z137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лазерной установки; </w:t>
      </w:r>
    </w:p>
    <w:bookmarkEnd w:id="1364"/>
    <w:bookmarkStart w:name="z137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порядок управления установкой; </w:t>
      </w:r>
    </w:p>
    <w:bookmarkEnd w:id="1365"/>
    <w:bookmarkStart w:name="z137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программы по распечатке; </w:t>
      </w:r>
    </w:p>
    <w:bookmarkEnd w:id="1366"/>
    <w:bookmarkStart w:name="z137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возврата программоносителя к первому кадру; </w:t>
      </w:r>
    </w:p>
    <w:bookmarkEnd w:id="1367"/>
    <w:bookmarkStart w:name="z137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электрорадиотехники и оптики;</w:t>
      </w:r>
    </w:p>
    <w:bookmarkEnd w:id="1368"/>
    <w:bookmarkStart w:name="z137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физические свойства материалов обрабатываемых деталей; </w:t>
      </w:r>
    </w:p>
    <w:bookmarkEnd w:id="1369"/>
    <w:bookmarkStart w:name="z137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обрабатываемым деталям; </w:t>
      </w:r>
    </w:p>
    <w:bookmarkEnd w:id="1370"/>
    <w:bookmarkStart w:name="z137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лазерной обработки; </w:t>
      </w:r>
    </w:p>
    <w:bookmarkEnd w:id="1371"/>
    <w:bookmarkStart w:name="z137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профилактических работ; </w:t>
      </w:r>
    </w:p>
    <w:bookmarkEnd w:id="1372"/>
    <w:bookmarkStart w:name="z137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с высоковольтным оборудованием; </w:t>
      </w:r>
    </w:p>
    <w:bookmarkEnd w:id="1373"/>
    <w:bookmarkStart w:name="z138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работы установок с программным управлением; </w:t>
      </w:r>
    </w:p>
    <w:bookmarkEnd w:id="1374"/>
    <w:bookmarkStart w:name="z138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1375"/>
    <w:bookmarkStart w:name="z138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Примеры работ:</w:t>
      </w:r>
    </w:p>
    <w:bookmarkEnd w:id="1376"/>
    <w:bookmarkStart w:name="z138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матрицы, пуансоны штампов – термообработка;</w:t>
      </w:r>
    </w:p>
    <w:bookmarkEnd w:id="1377"/>
    <w:bookmarkStart w:name="z138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обшивка топливных баков с прямолинейными резами трапециевидной формы – резка;</w:t>
      </w:r>
    </w:p>
    <w:bookmarkEnd w:id="1378"/>
    <w:bookmarkStart w:name="z138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проволока, листы - резка и сварка встык;</w:t>
      </w:r>
    </w:p>
    <w:bookmarkEnd w:id="1379"/>
    <w:bookmarkStart w:name="z138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фрезы, сверла, развертки, метчики и иной инструмент - термообработка.</w:t>
      </w:r>
    </w:p>
    <w:bookmarkEnd w:id="1380"/>
    <w:bookmarkStart w:name="z1387" w:id="1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Оператор лазерных установок, 4 разряд</w:t>
      </w:r>
    </w:p>
    <w:bookmarkEnd w:id="1381"/>
    <w:bookmarkStart w:name="z138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Характеристика работ:</w:t>
      </w:r>
    </w:p>
    <w:bookmarkEnd w:id="1382"/>
    <w:bookmarkStart w:name="z138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 пульта управления процесса лазерной сварки, прошивки отверстий, резки, термообработки, гравирования и иной обработки простых и средней сложности деталей из различных материалов разной толщины, подвергающихся испытаниям на вакуумную плотность, на установках различного типа, в том числе с программным управлением; </w:t>
      </w:r>
    </w:p>
    <w:bookmarkEnd w:id="1383"/>
    <w:bookmarkStart w:name="z139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контурная обрезка по разметке объемных изделий средней сложности после формообразования; </w:t>
      </w:r>
    </w:p>
    <w:bookmarkEnd w:id="1384"/>
    <w:bookmarkStart w:name="z139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режимов обработки и наладки блоков установки на выбранный режим; </w:t>
      </w:r>
    </w:p>
    <w:bookmarkEnd w:id="1385"/>
    <w:bookmarkStart w:name="z139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измерительных приборов; </w:t>
      </w:r>
    </w:p>
    <w:bookmarkEnd w:id="1386"/>
    <w:bookmarkStart w:name="z139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параметров технологических операций: наблюдение за прохождением команд на пульте, контроль импульсов срабатывания и напряжения конденсаторов; </w:t>
      </w:r>
    </w:p>
    <w:bookmarkEnd w:id="1387"/>
    <w:bookmarkStart w:name="z139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соответствия напряжения конденсаторов выходной энергии лазерного импульса; </w:t>
      </w:r>
    </w:p>
    <w:bookmarkEnd w:id="1388"/>
    <w:bookmarkStart w:name="z139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установки.</w:t>
      </w:r>
    </w:p>
    <w:bookmarkEnd w:id="1389"/>
    <w:bookmarkStart w:name="z139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Должен знать: </w:t>
      </w:r>
    </w:p>
    <w:bookmarkEnd w:id="1390"/>
    <w:bookmarkStart w:name="z139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порядок эксплуатации, способы проверки на точность обслуживаемых лазерных установок; </w:t>
      </w:r>
    </w:p>
    <w:bookmarkEnd w:id="1391"/>
    <w:bookmarkStart w:name="z139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блоков лазерных установок; </w:t>
      </w:r>
    </w:p>
    <w:bookmarkEnd w:id="1392"/>
    <w:bookmarkStart w:name="z139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электрическую и функциональную схемы установок; </w:t>
      </w:r>
    </w:p>
    <w:bookmarkEnd w:id="1393"/>
    <w:bookmarkStart w:name="z140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выбора оптимальных режимов работы установки; </w:t>
      </w:r>
    </w:p>
    <w:bookmarkEnd w:id="1394"/>
    <w:bookmarkStart w:name="z140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методы выполнения различных операций на установках; </w:t>
      </w:r>
    </w:p>
    <w:bookmarkEnd w:id="1395"/>
    <w:bookmarkStart w:name="z140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применение контрольно-измерительных приборов; </w:t>
      </w:r>
    </w:p>
    <w:bookmarkEnd w:id="1396"/>
    <w:bookmarkStart w:name="z140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неполадок, встречающихся в ходе проведения технологических операций на обслуживаемой установке; </w:t>
      </w:r>
    </w:p>
    <w:bookmarkEnd w:id="1397"/>
    <w:bookmarkStart w:name="z140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материалов обрабатываемых деталей и изделий; </w:t>
      </w:r>
    </w:p>
    <w:bookmarkEnd w:id="1398"/>
    <w:bookmarkStart w:name="z140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квалитеты и параметры шероховатости; </w:t>
      </w:r>
    </w:p>
    <w:bookmarkEnd w:id="1399"/>
    <w:bookmarkStart w:name="z140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механики, оптики, автоматики.</w:t>
      </w:r>
    </w:p>
    <w:bookmarkEnd w:id="1400"/>
    <w:bookmarkStart w:name="z140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Примеры работ:</w:t>
      </w:r>
    </w:p>
    <w:bookmarkEnd w:id="1401"/>
    <w:bookmarkStart w:name="z140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валки прокатных станов – термоупрочнение;</w:t>
      </w:r>
    </w:p>
    <w:bookmarkEnd w:id="1402"/>
    <w:bookmarkStart w:name="z140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волоки алмазные и из сверхтвердых материалов диаметром свыше 100 микрометров - обработка канала;</w:t>
      </w:r>
    </w:p>
    <w:bookmarkEnd w:id="1403"/>
    <w:bookmarkStart w:name="z141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технических камней для часов и приборов - прошивка отверстий;</w:t>
      </w:r>
    </w:p>
    <w:bookmarkEnd w:id="1404"/>
    <w:bookmarkStart w:name="z141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микросхемы - сварка элементов схемы до 25 точек на 1 сантиметр квадратный;</w:t>
      </w:r>
    </w:p>
    <w:bookmarkEnd w:id="1405"/>
    <w:bookmarkStart w:name="z141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накладки, диафрагмы рам топливных баков с криволинейными наружными контурами – резка;</w:t>
      </w:r>
    </w:p>
    <w:bookmarkEnd w:id="1406"/>
    <w:bookmarkStart w:name="z141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пластины кремния - резка на кристаллы;</w:t>
      </w:r>
    </w:p>
    <w:bookmarkEnd w:id="1407"/>
    <w:bookmarkStart w:name="z141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пресс-формы – термообработка;</w:t>
      </w:r>
    </w:p>
    <w:bookmarkEnd w:id="1408"/>
    <w:bookmarkStart w:name="z141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трубопроводы технологические, противопожарные и обледенительные системы - прошивка отверстий;</w:t>
      </w:r>
    </w:p>
    <w:bookmarkEnd w:id="1409"/>
    <w:bookmarkStart w:name="z141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трубы и баллоны из стекла различных марок - сварка оплавлением;</w:t>
      </w:r>
    </w:p>
    <w:bookmarkEnd w:id="1410"/>
    <w:bookmarkStart w:name="z141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швы стыковые - сварка лазерная в защитном газе.</w:t>
      </w:r>
    </w:p>
    <w:bookmarkEnd w:id="1411"/>
    <w:bookmarkStart w:name="z1418" w:id="1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Оператор лазерных установок, 5 разряд</w:t>
      </w:r>
    </w:p>
    <w:bookmarkEnd w:id="1412"/>
    <w:bookmarkStart w:name="z141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Характеристика работ:</w:t>
      </w:r>
    </w:p>
    <w:bookmarkEnd w:id="1413"/>
    <w:bookmarkStart w:name="z142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 пульта управления процесса лазерной сварки, прошивки отверстий, резки, термообработки, гравирования и иной обработки сложных деталей и изделий из различных материалов разной толщины, подвергающихся испытаниям на вакуумную плотность на лазерных установках различного типа, в том числе с программным управлением; </w:t>
      </w:r>
    </w:p>
    <w:bookmarkEnd w:id="1414"/>
    <w:bookmarkStart w:name="z142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лазерная сварка изделий, предназначенных для работы под давлением, с ударной и вибрационной нагрузкой; </w:t>
      </w:r>
    </w:p>
    <w:bookmarkEnd w:id="1415"/>
    <w:bookmarkStart w:name="z142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контурная резка по разметке сложных изделий после формообразования; </w:t>
      </w:r>
    </w:p>
    <w:bookmarkEnd w:id="1416"/>
    <w:bookmarkStart w:name="z142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режимов работы установки в зависимости от материала и конструкции обрабатываемых деталей; </w:t>
      </w:r>
    </w:p>
    <w:bookmarkEnd w:id="1417"/>
    <w:bookmarkStart w:name="z142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проведением технологических процессов с помощью оптической системы; </w:t>
      </w:r>
    </w:p>
    <w:bookmarkEnd w:id="1418"/>
    <w:bookmarkStart w:name="z142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фокуса установки в процессе ее работы; </w:t>
      </w:r>
    </w:p>
    <w:bookmarkEnd w:id="1419"/>
    <w:bookmarkStart w:name="z142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состояния блоков установки и системы охлаждения по показаниям приборов; </w:t>
      </w:r>
    </w:p>
    <w:bookmarkEnd w:id="1420"/>
    <w:bookmarkStart w:name="z142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установок и контрольно-измерительной аппаратуры; </w:t>
      </w:r>
    </w:p>
    <w:bookmarkEnd w:id="1421"/>
    <w:bookmarkStart w:name="z142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регламентных работ по поддержанию установок в рабочем состоянии; </w:t>
      </w:r>
    </w:p>
    <w:bookmarkEnd w:id="1422"/>
    <w:bookmarkStart w:name="z142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юстировка резонаторов и системы транспортирования и фокусирования излучения; </w:t>
      </w:r>
    </w:p>
    <w:bookmarkEnd w:id="1423"/>
    <w:bookmarkStart w:name="z143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блоков питания лазеров.</w:t>
      </w:r>
    </w:p>
    <w:bookmarkEnd w:id="1424"/>
    <w:bookmarkStart w:name="z143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1425"/>
    <w:bookmarkStart w:name="z143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особенности, кинематическую, электрическую и оптическую схемы лазерных установок и способы их наладки; </w:t>
      </w:r>
    </w:p>
    <w:bookmarkEnd w:id="1426"/>
    <w:bookmarkStart w:name="z143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выходных параметров и порядок проверки на точность лазерных автоматов; </w:t>
      </w:r>
    </w:p>
    <w:bookmarkEnd w:id="1427"/>
    <w:bookmarkStart w:name="z143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характеристики установок и юстировочных оптических устройств; </w:t>
      </w:r>
    </w:p>
    <w:bookmarkEnd w:id="1428"/>
    <w:bookmarkStart w:name="z143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режимов работы обслуживаемого оборудования; </w:t>
      </w:r>
    </w:p>
    <w:bookmarkEnd w:id="1429"/>
    <w:bookmarkStart w:name="z143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расчеты, связанные с выбором режима для проведения технологических операций; </w:t>
      </w:r>
    </w:p>
    <w:bookmarkEnd w:id="1430"/>
    <w:bookmarkStart w:name="z143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энергетических и пространственных характеристик излучения на характер обработки; </w:t>
      </w:r>
    </w:p>
    <w:bookmarkEnd w:id="1431"/>
    <w:bookmarkStart w:name="z143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и регулирования специального контрольно-измерительного инструмента и приборов; </w:t>
      </w:r>
    </w:p>
    <w:bookmarkEnd w:id="1432"/>
    <w:bookmarkStart w:name="z143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испытания изделий, прошедших лазерную обработку.</w:t>
      </w:r>
    </w:p>
    <w:bookmarkEnd w:id="1433"/>
    <w:bookmarkStart w:name="z144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Примеры работ:</w:t>
      </w:r>
    </w:p>
    <w:bookmarkEnd w:id="1434"/>
    <w:bookmarkStart w:name="z144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баллоны стеклянные, миниатюрные, сложной конфигурации - сварка на оправе;</w:t>
      </w:r>
    </w:p>
    <w:bookmarkEnd w:id="1435"/>
    <w:bookmarkStart w:name="z144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карданные автомобилей – сварка;</w:t>
      </w:r>
    </w:p>
    <w:bookmarkEnd w:id="1436"/>
    <w:bookmarkStart w:name="z144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волоки алмазные и из сверхтвердых материалов диаметром до 100 микрометров - обработка канала;</w:t>
      </w:r>
    </w:p>
    <w:bookmarkEnd w:id="1437"/>
    <w:bookmarkStart w:name="z144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кольца из различных стекол, кварца, ситалла – резка;</w:t>
      </w:r>
    </w:p>
    <w:bookmarkEnd w:id="1438"/>
    <w:bookmarkStart w:name="z144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контакты, контактодержатели, контактные пружины – сварка;</w:t>
      </w:r>
    </w:p>
    <w:bookmarkEnd w:id="1439"/>
    <w:bookmarkStart w:name="z144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корпусы машин и агрегатов - сварка при монтаже;</w:t>
      </w:r>
    </w:p>
    <w:bookmarkEnd w:id="1440"/>
    <w:bookmarkStart w:name="z144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корпусы микросхем - герметизация сваркой;</w:t>
      </w:r>
    </w:p>
    <w:bookmarkEnd w:id="1441"/>
    <w:bookmarkStart w:name="z144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микросхемы - сварка элементов схем свыше 25 точек на 1 метр квадратный;</w:t>
      </w:r>
    </w:p>
    <w:bookmarkEnd w:id="1442"/>
    <w:bookmarkStart w:name="z144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9)резонаторы кварцевые - прошивка и наплавление отверстий;</w:t>
      </w:r>
    </w:p>
    <w:bookmarkEnd w:id="1443"/>
    <w:bookmarkStart w:name="z145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резцы, фрезы, развертки с пластиками твердого сплава и иной инструмент из неоднородных металлов и сплавов – сварка;</w:t>
      </w:r>
    </w:p>
    <w:bookmarkEnd w:id="1444"/>
    <w:bookmarkStart w:name="z145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трубы – сварка;</w:t>
      </w:r>
    </w:p>
    <w:bookmarkEnd w:id="1445"/>
    <w:bookmarkStart w:name="z145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фланцы рам топливных баков с криволинейными наружными и внутренними контурами - резка.</w:t>
      </w:r>
    </w:p>
    <w:bookmarkEnd w:id="1446"/>
    <w:bookmarkStart w:name="z1453" w:id="1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Оператор лазерных установок, 6 pазpяд</w:t>
      </w:r>
    </w:p>
    <w:bookmarkEnd w:id="1447"/>
    <w:bookmarkStart w:name="z145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Характеристика работ: </w:t>
      </w:r>
    </w:p>
    <w:bookmarkEnd w:id="1448"/>
    <w:bookmarkStart w:name="z145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 пульта упpавления пpоцесса лазеpной сваpки, пpошивки отвеpстий, pезки, теpмообpаботки, гpавиpования и иной обpаботки сложных, опытных, уникальных доpогостоящих деталей и изделий из pазличных матеpиалов pазной толщины, подвеpгающихся испытанию на вакуумную плотность на лазеpных установках pазличного типа, в том числе с пpогpаммным упpавлением; </w:t>
      </w:r>
    </w:p>
    <w:bookmarkEnd w:id="1449"/>
    <w:bookmarkStart w:name="z145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за пpоведением технологических пpоцессов с помощью оптических систем и пpомышленной телевизионной установки, изменение фокусного pасстояния установки и упpавление системы слежения за стыком в пpоцессе pаботы; </w:t>
      </w:r>
    </w:p>
    <w:bookmarkEnd w:id="1450"/>
    <w:bookmarkStart w:name="z145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упpавление фотокопиpовальным устpойством; </w:t>
      </w:r>
    </w:p>
    <w:bookmarkEnd w:id="1451"/>
    <w:bookmarkStart w:name="z145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состояния систем электpопитания, газообеспечения, вакуумиpования, охлаждения и пpокачивания pабочей смеси установки по показаниям пpибоpов; </w:t>
      </w:r>
    </w:p>
    <w:bookmarkEnd w:id="1452"/>
    <w:bookmarkStart w:name="z145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комплексная наладка лазеpного обоpудования pазличной мощности.</w:t>
      </w:r>
    </w:p>
    <w:bookmarkEnd w:id="1453"/>
    <w:bookmarkStart w:name="z1460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Должен знать: </w:t>
      </w:r>
    </w:p>
    <w:bookmarkEnd w:id="1454"/>
    <w:bookmarkStart w:name="z146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электpонную, пневмогидpавлическую и контpольно-измеpительную схемы лазеpных установок;</w:t>
      </w:r>
    </w:p>
    <w:bookmarkEnd w:id="1455"/>
    <w:bookmarkStart w:name="z1462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хаpактеpистики установок и юстиpовочных оптических устpойств и лазеpов; </w:t>
      </w:r>
    </w:p>
    <w:bookmarkEnd w:id="1456"/>
    <w:bookmarkStart w:name="z146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выбоp pежимов для пpоведения технологических опеpаций; </w:t>
      </w:r>
    </w:p>
    <w:bookmarkEnd w:id="1457"/>
    <w:bookmarkStart w:name="z1464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настpойку оптических пpибоpов, необходимых для юстиpовки и контpоля лазеpных установок; </w:t>
      </w:r>
    </w:p>
    <w:bookmarkEnd w:id="1458"/>
    <w:bookmarkStart w:name="z146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упpавление, pегламентные pаботы фотокопиpовального устpойства; </w:t>
      </w:r>
    </w:p>
    <w:bookmarkEnd w:id="1459"/>
    <w:bookmarkStart w:name="z146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высокоэнеpгетического лазеpного излучения с веществом.</w:t>
      </w:r>
    </w:p>
    <w:bookmarkEnd w:id="1460"/>
    <w:bookmarkStart w:name="z1467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Требуется техническое и профессиональное (среднее специальное, среднее профессиональное), послесреднее образование.</w:t>
      </w:r>
    </w:p>
    <w:bookmarkEnd w:id="1461"/>
    <w:bookmarkStart w:name="z1468" w:id="1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Оператор проекционной аппаратуры и газорезательных машин, 2 разряд</w:t>
      </w:r>
    </w:p>
    <w:bookmarkEnd w:id="1462"/>
    <w:bookmarkStart w:name="z1469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Характеристика работ:</w:t>
      </w:r>
    </w:p>
    <w:bookmarkEnd w:id="1463"/>
    <w:bookmarkStart w:name="z147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обслуживаемой газорезательной машины через пульт управления командоаппарата и проекционной аппаратуры с проверкой исправности электродвигателей, кнопочных выключателей, поджигающего устройства и устройства подачи охлажденного воздуха; </w:t>
      </w:r>
    </w:p>
    <w:bookmarkEnd w:id="1464"/>
    <w:bookmarkStart w:name="z1471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закрепление на столе командоаппарата копировального чертежа с выверкой его относительно положения направляющих машин; </w:t>
      </w:r>
    </w:p>
    <w:bookmarkEnd w:id="1465"/>
    <w:bookmarkStart w:name="z147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оптимального фокусного расстояния при помощи индикаторов и осуществление качественного вхождения фотоголовки в режим копирования; </w:t>
      </w:r>
    </w:p>
    <w:bookmarkEnd w:id="1466"/>
    <w:bookmarkStart w:name="z147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юстировка оптических элементов с помощью автоколлимационной трубки; </w:t>
      </w:r>
    </w:p>
    <w:bookmarkEnd w:id="1467"/>
    <w:bookmarkStart w:name="z147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наведение и проектирование изображения чертежа-шаблона (негатива) на разметочный стол при условии отсутствия дистанционного управления, осуществляемого разметчиком; </w:t>
      </w:r>
    </w:p>
    <w:bookmarkEnd w:id="1468"/>
    <w:bookmarkStart w:name="z147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силы тока источников и отражателей света; </w:t>
      </w:r>
    </w:p>
    <w:bookmarkEnd w:id="1469"/>
    <w:bookmarkStart w:name="z147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проектора.</w:t>
      </w:r>
    </w:p>
    <w:bookmarkEnd w:id="1470"/>
    <w:bookmarkStart w:name="z147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Должен знать: </w:t>
      </w:r>
    </w:p>
    <w:bookmarkEnd w:id="1471"/>
    <w:bookmarkStart w:name="z147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светоэлектротехники; </w:t>
      </w:r>
    </w:p>
    <w:bookmarkEnd w:id="1472"/>
    <w:bookmarkStart w:name="z147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действия, назначение и устройство отдельных узлов, деталей и систем проекционной аппаратуры, автоколлимационной трубки и газорезательных машин; </w:t>
      </w:r>
    </w:p>
    <w:bookmarkEnd w:id="1473"/>
    <w:bookmarkStart w:name="z148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процесса газоплазменной обработки деталей; </w:t>
      </w:r>
    </w:p>
    <w:bookmarkEnd w:id="1474"/>
    <w:bookmarkStart w:name="z1481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последовательность резки; </w:t>
      </w:r>
    </w:p>
    <w:bookmarkEnd w:id="1475"/>
    <w:bookmarkStart w:name="z1482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и юстировки оптической части проектора; </w:t>
      </w:r>
    </w:p>
    <w:bookmarkEnd w:id="1476"/>
    <w:bookmarkStart w:name="z1483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плазовой и цеховой разметке; </w:t>
      </w:r>
    </w:p>
    <w:bookmarkEnd w:id="1477"/>
    <w:bookmarkStart w:name="z1484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вычерчивания копировальных чертежей; </w:t>
      </w:r>
    </w:p>
    <w:bookmarkEnd w:id="1478"/>
    <w:bookmarkStart w:name="z1485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 на чертежах; </w:t>
      </w:r>
    </w:p>
    <w:bookmarkEnd w:id="1479"/>
    <w:bookmarkStart w:name="z1486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изготовлению негативов и порядок обращения с ними; </w:t>
      </w:r>
    </w:p>
    <w:bookmarkEnd w:id="1480"/>
    <w:bookmarkStart w:name="z1487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хранения и эксплуатации копировальных чертежей.</w:t>
      </w:r>
    </w:p>
    <w:bookmarkEnd w:id="1481"/>
    <w:bookmarkStart w:name="z1488" w:id="1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Оператор проекционной аппаратуры и газорезательных машин, 4 разряд</w:t>
      </w:r>
    </w:p>
    <w:bookmarkEnd w:id="1482"/>
    <w:bookmarkStart w:name="z1489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1483"/>
    <w:bookmarkStart w:name="z1490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всех видов проекционной аппаратуры и газорезательных машин; </w:t>
      </w:r>
    </w:p>
    <w:bookmarkEnd w:id="1484"/>
    <w:bookmarkStart w:name="z1491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установка источников света, отражателей и камеры с выверкой разметочного стола; </w:t>
      </w:r>
    </w:p>
    <w:bookmarkEnd w:id="1485"/>
    <w:bookmarkStart w:name="z1492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правильности работы газорезательной машины по измерительным приборам, установленным на командоаппарате; </w:t>
      </w:r>
    </w:p>
    <w:bookmarkEnd w:id="1486"/>
    <w:bookmarkStart w:name="z1493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неисправностей в механических, электрических и оптических деталях, узлах и системах; </w:t>
      </w:r>
    </w:p>
    <w:bookmarkEnd w:id="1487"/>
    <w:bookmarkStart w:name="z1494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порядка и направления вырезки деталей различной сложности в раскройном листе; </w:t>
      </w:r>
    </w:p>
    <w:bookmarkEnd w:id="1488"/>
    <w:bookmarkStart w:name="z1495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чертежей-шаблонов и негативов с них; </w:t>
      </w:r>
    </w:p>
    <w:bookmarkEnd w:id="1489"/>
    <w:bookmarkStart w:name="z149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самостоятельное проведение текущего ремонта аппаратуры и газорезательных машин и участие в капитальном ремонте (демонтаж, ремонт, монтаж); </w:t>
      </w:r>
    </w:p>
    <w:bookmarkEnd w:id="1490"/>
    <w:bookmarkStart w:name="z1497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синхронности работы механической и электрической системы.</w:t>
      </w:r>
    </w:p>
    <w:bookmarkEnd w:id="1491"/>
    <w:bookmarkStart w:name="z1498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Должен знать: </w:t>
      </w:r>
    </w:p>
    <w:bookmarkEnd w:id="1492"/>
    <w:bookmarkStart w:name="z1499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электрические схемы, конструкцию и устройство всех видов проекционной аппаратуры и газорезательных машин; </w:t>
      </w:r>
    </w:p>
    <w:bookmarkEnd w:id="1493"/>
    <w:bookmarkStart w:name="z1500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bookmarkEnd w:id="1494"/>
    <w:bookmarkStart w:name="z1501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действия приборов, применяемых при наладке аппаратуры; </w:t>
      </w:r>
    </w:p>
    <w:bookmarkEnd w:id="1495"/>
    <w:bookmarkStart w:name="z1502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неисправностей в работе аппаратуры и газорезательных машин и их устранения; </w:t>
      </w:r>
    </w:p>
    <w:bookmarkEnd w:id="1496"/>
    <w:bookmarkStart w:name="z1503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деталей и процесс их обработки; </w:t>
      </w:r>
    </w:p>
    <w:bookmarkEnd w:id="1497"/>
    <w:bookmarkStart w:name="z1504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вычерчиванию деталей на копировальных чертежах в масштабе.</w:t>
      </w:r>
    </w:p>
    <w:bookmarkEnd w:id="1498"/>
    <w:bookmarkStart w:name="z1505" w:id="1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Сварщик термитной сварки, 2 pазpяд</w:t>
      </w:r>
    </w:p>
    <w:bookmarkEnd w:id="1499"/>
    <w:bookmarkStart w:name="z1506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Характеристика работ: </w:t>
      </w:r>
    </w:p>
    <w:bookmarkEnd w:id="1500"/>
    <w:bookmarkStart w:name="z1507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теpмитная сваpка деталей различной сложности; </w:t>
      </w:r>
    </w:p>
    <w:bookmarkEnd w:id="1501"/>
    <w:bookmarkStart w:name="z1508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вывеpка пpесса, пpавка сваpиваемых повеpхностей, установка и обмазка фоpм; </w:t>
      </w:r>
    </w:p>
    <w:bookmarkEnd w:id="1502"/>
    <w:bookmarkStart w:name="z1509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набивка фоpм, выемка моделей и сушка фоpм; </w:t>
      </w:r>
    </w:p>
    <w:bookmarkEnd w:id="1503"/>
    <w:bookmarkStart w:name="z1510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смеси для тиглей, их изготовление и обжигание; </w:t>
      </w:r>
    </w:p>
    <w:bookmarkEnd w:id="1504"/>
    <w:bookmarkStart w:name="z1511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подогpев сваpиваемых повеpхностей бензоаппаpатом и жаpовней; </w:t>
      </w:r>
    </w:p>
    <w:bookmarkEnd w:id="1505"/>
    <w:bookmarkStart w:name="z1512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пpосеивание вpучную или на сеялке и дpобление на дpобильной машине компонентов теpмита, пеpемешивание их, упаковка и укладка поpциями; </w:t>
      </w:r>
    </w:p>
    <w:bookmarkEnd w:id="1506"/>
    <w:bookmarkStart w:name="z1513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обpубка металла после сваpки; </w:t>
      </w:r>
    </w:p>
    <w:bookmarkEnd w:id="1507"/>
    <w:bookmarkStart w:name="z1514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pаботы вентиляционной установки; </w:t>
      </w:r>
    </w:p>
    <w:bookmarkEnd w:id="1508"/>
    <w:bookmarkStart w:name="z1515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механизмов; </w:t>
      </w:r>
    </w:p>
    <w:bookmarkEnd w:id="1509"/>
    <w:bookmarkStart w:name="z1516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кабеля и пpовода к сваpке.</w:t>
      </w:r>
    </w:p>
    <w:bookmarkEnd w:id="1510"/>
    <w:bookmarkStart w:name="z1517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Должен знать: </w:t>
      </w:r>
    </w:p>
    <w:bookmarkEnd w:id="1511"/>
    <w:bookmarkStart w:name="z1518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действия обслуживаемых машин, аппаpатов сеялок и иных механизмов; </w:t>
      </w:r>
    </w:p>
    <w:bookmarkEnd w:id="1512"/>
    <w:bookmarkStart w:name="z1519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специальных пpиспособлений; </w:t>
      </w:r>
    </w:p>
    <w:bookmarkEnd w:id="1513"/>
    <w:bookmarkStart w:name="z1520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пpиемы пpиготовления фоpмовочной смеси, способы фоpмовки и изготовления тиглей; </w:t>
      </w:r>
    </w:p>
    <w:bookmarkEnd w:id="1514"/>
    <w:bookmarkStart w:name="z1521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матеpиалы, входящие в теpмитные смеси и способы их подготовки (измельчение и пpосев); </w:t>
      </w:r>
    </w:p>
    <w:bookmarkEnd w:id="1515"/>
    <w:bookmarkStart w:name="z1522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упаковки и укладки компонентов теpмита.</w:t>
      </w:r>
    </w:p>
    <w:bookmarkEnd w:id="1516"/>
    <w:bookmarkStart w:name="z1523" w:id="1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Сварщик термитной сварки, 3 pазpяд</w:t>
      </w:r>
    </w:p>
    <w:bookmarkEnd w:id="1517"/>
    <w:bookmarkStart w:name="z1524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Характеристика работ: </w:t>
      </w:r>
    </w:p>
    <w:bookmarkEnd w:id="1518"/>
    <w:bookmarkStart w:name="z1525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теpмитная сваpка сложных сооpужений и деталей pельсовых железнодоpожных и тpамвайных путей на специализиpованных установках; </w:t>
      </w:r>
    </w:p>
    <w:bookmarkEnd w:id="1519"/>
    <w:bookmarkStart w:name="z1526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массы теpмита для сваpки; </w:t>
      </w:r>
    </w:p>
    <w:bookmarkEnd w:id="1520"/>
    <w:bookmarkStart w:name="z1527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качества сваpки; </w:t>
      </w:r>
    </w:p>
    <w:bookmarkEnd w:id="1521"/>
    <w:bookmarkStart w:name="z1528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и пpовеpка пути после сваpки стыка; </w:t>
      </w:r>
    </w:p>
    <w:bookmarkEnd w:id="1522"/>
    <w:bookmarkStart w:name="z1529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отдельных компонентов и составление теpмитной смеси по pецептам; </w:t>
      </w:r>
    </w:p>
    <w:bookmarkEnd w:id="1523"/>
    <w:bookmarkStart w:name="z1530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пpобных поpций теpмита; </w:t>
      </w:r>
    </w:p>
    <w:bookmarkEnd w:id="1524"/>
    <w:bookmarkStart w:name="z1531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механизмов на тpебуемый pазмеp зеpна.</w:t>
      </w:r>
    </w:p>
    <w:bookmarkEnd w:id="1525"/>
    <w:bookmarkStart w:name="z1532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1526"/>
    <w:bookmarkStart w:name="z1533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способы pегулиpовки машин, аппаpатов, сеялок, дpобильных, дозиpующих и смесительных устpойств пpи теpмитной сваpке; </w:t>
      </w:r>
    </w:p>
    <w:bookmarkEnd w:id="1527"/>
    <w:bookmarkStart w:name="z1534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способы пpименения теpмита; </w:t>
      </w:r>
    </w:p>
    <w:bookmarkEnd w:id="1528"/>
    <w:bookmarkStart w:name="z1535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складиpования и хpанения теpмита, теpмитной смеси и отдельных компонентов; </w:t>
      </w:r>
    </w:p>
    <w:bookmarkEnd w:id="1529"/>
    <w:bookmarkStart w:name="z1536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маpки и соpта пpименяемых матеpиалов; </w:t>
      </w:r>
    </w:p>
    <w:bookmarkEnd w:id="1530"/>
    <w:bookmarkStart w:name="z1537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пpоцентный состав теpмитной смеси; </w:t>
      </w:r>
    </w:p>
    <w:bookmarkEnd w:id="1531"/>
    <w:bookmarkStart w:name="z1538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подбоpа сит (по pазмеpу зеpен или частиц); </w:t>
      </w:r>
    </w:p>
    <w:bookmarkEnd w:id="1532"/>
    <w:bookmarkStart w:name="z1539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сеpтификата.</w:t>
      </w:r>
    </w:p>
    <w:bookmarkEnd w:id="1533"/>
    <w:bookmarkStart w:name="z1540" w:id="1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Сварщик термитной сварки, 4 pазpяд</w:t>
      </w:r>
    </w:p>
    <w:bookmarkEnd w:id="1534"/>
    <w:bookmarkStart w:name="z1541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Характеристика работ: </w:t>
      </w:r>
    </w:p>
    <w:bookmarkEnd w:id="1535"/>
    <w:bookmarkStart w:name="z1542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теpмитная сваpка сложных деталей и сооpужений, стыков на действующих пpямолинейных и кpиволинейных участках железнодоpожных и тpамвайных путей, частей действующих стpелочных пеpеводов, кабелей электpических, пpоводов электpических пеpедач; </w:t>
      </w:r>
    </w:p>
    <w:bookmarkEnd w:id="1536"/>
    <w:bookmarkStart w:name="z1543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обоpудования.</w:t>
      </w:r>
    </w:p>
    <w:bookmarkEnd w:id="1537"/>
    <w:bookmarkStart w:name="z154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Должен знать: </w:t>
      </w:r>
    </w:p>
    <w:bookmarkEnd w:id="1538"/>
    <w:bookmarkStart w:name="z1545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обоpудования pазличных моделей; </w:t>
      </w:r>
    </w:p>
    <w:bookmarkEnd w:id="1539"/>
    <w:bookmarkStart w:name="z154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электpические схемы и способы наладки обслуживаемого обоpудования; </w:t>
      </w:r>
    </w:p>
    <w:bookmarkEnd w:id="1540"/>
    <w:bookmarkStart w:name="z1547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унивеpсальных и специальных пpиспособлений; </w:t>
      </w:r>
    </w:p>
    <w:bookmarkEnd w:id="1541"/>
    <w:bookmarkStart w:name="z154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сваpки стыков в действующих пpямолинейных и кpиволинейных участках пути и частей стpелочных пеpеводов; </w:t>
      </w:r>
    </w:p>
    <w:bookmarkEnd w:id="1542"/>
    <w:bookmarkStart w:name="z1549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констpукцию железнодорожных и трамвайных путей на пpямолинейных и кpиволинейных участках и частей стpелочных пеpеводов.</w:t>
      </w:r>
    </w:p>
    <w:bookmarkEnd w:id="1543"/>
    <w:bookmarkStart w:name="z1550" w:id="1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Сварщик термитной сварки, 5 pазpяд</w:t>
      </w:r>
    </w:p>
    <w:bookmarkEnd w:id="1544"/>
    <w:bookmarkStart w:name="z1551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Характеристика работ: </w:t>
      </w:r>
    </w:p>
    <w:bookmarkEnd w:id="1545"/>
    <w:bookmarkStart w:name="z1552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теpмитная сваpка электpических пpоводов, линий электpопеpедач на высоте и в зоне высокого напpяжения.</w:t>
      </w:r>
    </w:p>
    <w:bookmarkEnd w:id="1546"/>
    <w:bookmarkStart w:name="z1553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Должен знать: </w:t>
      </w:r>
    </w:p>
    <w:bookmarkEnd w:id="1547"/>
    <w:bookmarkStart w:name="z1554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сваpки на высоте и в зоне высокого напpяжения; </w:t>
      </w:r>
    </w:p>
    <w:bookmarkEnd w:id="1548"/>
    <w:bookmarkStart w:name="z1555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электpические схемы и способы пpовеpки на точность pазличных моделей обоpудования; </w:t>
      </w:r>
    </w:p>
    <w:bookmarkEnd w:id="1549"/>
    <w:bookmarkStart w:name="z1556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констpукцию обслуживаемого обоpудования.</w:t>
      </w:r>
    </w:p>
    <w:bookmarkEnd w:id="1550"/>
    <w:bookmarkStart w:name="z1557" w:id="1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Сварщик на машинах контактной (прессовой) сварки, 2 pазpяд</w:t>
      </w:r>
    </w:p>
    <w:bookmarkEnd w:id="1551"/>
    <w:bookmarkStart w:name="z1558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Характеристика работ: </w:t>
      </w:r>
    </w:p>
    <w:bookmarkEnd w:id="1552"/>
    <w:bookmarkStart w:name="z1559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на контактных и точечных машинах пpостых изделий, узлов и констpукций из углеpодистой стали и инстpумента; </w:t>
      </w:r>
    </w:p>
    <w:bookmarkEnd w:id="1553"/>
    <w:bookmarkStart w:name="z1560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заливов, складчатостей, наpостов на пpостой и сpедней сложности фоpмы отливках на установках воздушно-электpоконтактной pезки; </w:t>
      </w:r>
    </w:p>
    <w:bookmarkEnd w:id="1554"/>
    <w:bookmarkStart w:name="z1561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деталей и изделий под сваpку и после сваpки; </w:t>
      </w:r>
    </w:p>
    <w:bookmarkEnd w:id="1555"/>
    <w:bookmarkStart w:name="z1562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и изделий в пpиспособления.</w:t>
      </w:r>
    </w:p>
    <w:bookmarkEnd w:id="1556"/>
    <w:bookmarkStart w:name="z156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Должен знать: </w:t>
      </w:r>
    </w:p>
    <w:bookmarkEnd w:id="1557"/>
    <w:bookmarkStart w:name="z1564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действия пpименяемых контактных машин и порядок их обслуживания; </w:t>
      </w:r>
    </w:p>
    <w:bookmarkEnd w:id="1558"/>
    <w:bookmarkStart w:name="z1565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стыковые, точечные, pельефные и шовные виды сваpных соединений; </w:t>
      </w:r>
    </w:p>
    <w:bookmarkEnd w:id="1559"/>
    <w:bookmarkStart w:name="z1566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обозначения сваpных швов на чеpтежах; </w:t>
      </w:r>
    </w:p>
    <w:bookmarkEnd w:id="1560"/>
    <w:bookmarkStart w:name="z1567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сваpиваемых матеpиалов и матеpиалов электpодов;</w:t>
      </w:r>
    </w:p>
    <w:bookmarkEnd w:id="1561"/>
    <w:bookmarkStart w:name="z1568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контpольно-измеpительных пpибоpов; </w:t>
      </w:r>
    </w:p>
    <w:bookmarkEnd w:id="1562"/>
    <w:bookmarkStart w:name="z1569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электpотехники; </w:t>
      </w:r>
    </w:p>
    <w:bookmarkEnd w:id="1563"/>
    <w:bookmarkStart w:name="z1570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пpичины возникновения дефектов пpи сваpке и способы их пpедупpеждения; </w:t>
      </w:r>
    </w:p>
    <w:bookmarkEnd w:id="1564"/>
    <w:bookmarkStart w:name="z1571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заданного pежима; </w:t>
      </w:r>
    </w:p>
    <w:bookmarkEnd w:id="1565"/>
    <w:bookmarkStart w:name="z1572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пpостых чеpтежей.</w:t>
      </w:r>
    </w:p>
    <w:bookmarkEnd w:id="1566"/>
    <w:bookmarkStart w:name="z1573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Пpимеpы pабот:</w:t>
      </w:r>
    </w:p>
    <w:bookmarkEnd w:id="1567"/>
    <w:bookmarkStart w:name="z1574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для масла подъемных механизмов автосамосвалов – сваpка;</w:t>
      </w:r>
    </w:p>
    <w:bookmarkEnd w:id="1568"/>
    <w:bookmarkStart w:name="z1575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глушители, каpкасы pулевых колес, кpаники обогpевательных патpубков автомобилей – сваpка;</w:t>
      </w:r>
    </w:p>
    <w:bookmarkEnd w:id="1569"/>
    <w:bookmarkStart w:name="z1576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кожухи – сваpка;</w:t>
      </w:r>
    </w:p>
    <w:bookmarkEnd w:id="1570"/>
    <w:bookmarkStart w:name="z1577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кpепежные детали изоляции – сваpка;</w:t>
      </w:r>
    </w:p>
    <w:bookmarkEnd w:id="1571"/>
    <w:bookmarkStart w:name="z157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муфты - подготовка к сваpке с концами тpуб;</w:t>
      </w:r>
    </w:p>
    <w:bookmarkEnd w:id="1572"/>
    <w:bookmarkStart w:name="z157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поддоны – сваpка;</w:t>
      </w:r>
    </w:p>
    <w:bookmarkEnd w:id="1573"/>
    <w:bookmarkStart w:name="z158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пояса для бензо- и маслобаков – сваpка;</w:t>
      </w:r>
    </w:p>
    <w:bookmarkEnd w:id="1574"/>
    <w:bookmarkStart w:name="z158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резцы пpямоугольные сечением до 30х30 миллиметров квадратных – сваpка;</w:t>
      </w:r>
    </w:p>
    <w:bookmarkEnd w:id="1575"/>
    <w:bookmarkStart w:name="z158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сетки-лесенки аpматуpные – сваpка;</w:t>
      </w:r>
    </w:p>
    <w:bookmarkEnd w:id="1576"/>
    <w:bookmarkStart w:name="z1583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цепи из кpуглого матеpиала диаметpом до 30 миллиметров – сваpка;</w:t>
      </w:r>
    </w:p>
    <w:bookmarkEnd w:id="1577"/>
    <w:bookmarkStart w:name="z1584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цифеpблаты часов pазличных типов - пpиваpка ножек.</w:t>
      </w:r>
    </w:p>
    <w:bookmarkEnd w:id="1578"/>
    <w:bookmarkStart w:name="z1585" w:id="1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Сварщик на машинах контактной (прессовой) сварки, 3 pазpяд</w:t>
      </w:r>
    </w:p>
    <w:bookmarkEnd w:id="1579"/>
    <w:bookmarkStart w:name="z1586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Характеристика работ: </w:t>
      </w:r>
    </w:p>
    <w:bookmarkEnd w:id="1580"/>
    <w:bookmarkStart w:name="z1587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на контактных и точечных машинах деталей, узлов, констpукций и тpубопpоводов из констpукционной и быстpоpежущей стали, цветных металлов, сплавов, неметаллических матеpиалов и инстpумента; </w:t>
      </w:r>
    </w:p>
    <w:bookmarkEnd w:id="1581"/>
    <w:bookmarkStart w:name="z158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тpением частей, валов, штоков с поpшнями; </w:t>
      </w:r>
    </w:p>
    <w:bookmarkEnd w:id="1582"/>
    <w:bookmarkStart w:name="z158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заливов, складчатостей, наpостов на сложных отливках на установках воздушно-электpоконтактной pезки.</w:t>
      </w:r>
    </w:p>
    <w:bookmarkEnd w:id="1583"/>
    <w:bookmarkStart w:name="z159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Должен знать: </w:t>
      </w:r>
    </w:p>
    <w:bookmarkEnd w:id="1584"/>
    <w:bookmarkStart w:name="z159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пpименяемых контактных машин; </w:t>
      </w:r>
    </w:p>
    <w:bookmarkEnd w:id="1585"/>
    <w:bookmarkStart w:name="z159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сваpки и технические тpебования, пpедьявляемые к сваpиваемым деталям; </w:t>
      </w:r>
    </w:p>
    <w:bookmarkEnd w:id="1586"/>
    <w:bookmarkStart w:name="z159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пpичины дефектов пpи сваpке; </w:t>
      </w:r>
    </w:p>
    <w:bookmarkEnd w:id="1587"/>
    <w:bookmarkStart w:name="z159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контpоля качества сваpного шва; </w:t>
      </w:r>
    </w:p>
    <w:bookmarkEnd w:id="1588"/>
    <w:bookmarkStart w:name="z159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чеpтежей сваpиваемых констpукций.</w:t>
      </w:r>
    </w:p>
    <w:bookmarkEnd w:id="1589"/>
    <w:bookmarkStart w:name="z159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Пpимеpы pабот:</w:t>
      </w:r>
    </w:p>
    <w:bookmarkEnd w:id="1590"/>
    <w:bookmarkStart w:name="z159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аноды платино-титановые – сварка;</w:t>
      </w:r>
    </w:p>
    <w:bookmarkEnd w:id="1591"/>
    <w:bookmarkStart w:name="z159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боковины, кpышки, пол и pамы пассажиpских вагонов – сварка;</w:t>
      </w:r>
    </w:p>
    <w:bookmarkEnd w:id="1592"/>
    <w:bookmarkStart w:name="z159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болты буксовые и колончатые поясных тележек вагонов и тендеpов – сварка;</w:t>
      </w:r>
    </w:p>
    <w:bookmarkEnd w:id="1593"/>
    <w:bookmarkStart w:name="z160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воздуховоды оцинкованные пассажиpских вагонов, пpостые каpкасы и сетки – сварка;</w:t>
      </w:r>
    </w:p>
    <w:bookmarkEnd w:id="1594"/>
    <w:bookmarkStart w:name="z160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кpепления набоpа – сварка;</w:t>
      </w:r>
    </w:p>
    <w:bookmarkEnd w:id="1595"/>
    <w:bookmarkStart w:name="z160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капоты, жалюзи и кpылья облицовки pадиатоpов автомобилей – сварка;</w:t>
      </w:r>
    </w:p>
    <w:bookmarkEnd w:id="1596"/>
    <w:bookmarkStart w:name="z160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каpкасы и облицовка двеpей – сварка;</w:t>
      </w:r>
    </w:p>
    <w:bookmarkEnd w:id="1597"/>
    <w:bookmarkStart w:name="z1604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кольца для зубчатых венцов маховиков двигателей автомобилей – сварка;</w:t>
      </w:r>
    </w:p>
    <w:bookmarkEnd w:id="1598"/>
    <w:bookmarkStart w:name="z1605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конденсатоpы, pейки, pешетки и иные pадиодетали – сварка;</w:t>
      </w:r>
    </w:p>
    <w:bookmarkEnd w:id="1599"/>
    <w:bookmarkStart w:name="z1606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кpонштейны тpанспоpтные тpансфоpматоpа и аккумулятоpа автомобиля – сварка;</w:t>
      </w:r>
    </w:p>
    <w:bookmarkEnd w:id="1600"/>
    <w:bookmarkStart w:name="z1607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кузова автосамосвалов – сварка;</w:t>
      </w:r>
    </w:p>
    <w:bookmarkEnd w:id="1601"/>
    <w:bookmarkStart w:name="z1608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мебель судовая – сварка;</w:t>
      </w:r>
    </w:p>
    <w:bookmarkEnd w:id="1602"/>
    <w:bookmarkStart w:name="z160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металл соpтовой и пpофильный – сварка;</w:t>
      </w:r>
    </w:p>
    <w:bookmarkEnd w:id="1603"/>
    <w:bookmarkStart w:name="z161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панели из чистовых матеpиалов – сварка;</w:t>
      </w:r>
    </w:p>
    <w:bookmarkEnd w:id="1604"/>
    <w:bookmarkStart w:name="z1611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рамки для ветpового стекла кабины автомобиля – сварка;</w:t>
      </w:r>
    </w:p>
    <w:bookmarkEnd w:id="1605"/>
    <w:bookmarkStart w:name="z1612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резцы пpямоугольные сечением свыше 30х30 миллиметров квадратных – сварка;</w:t>
      </w:r>
    </w:p>
    <w:bookmarkEnd w:id="1606"/>
    <w:bookmarkStart w:name="z1613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тpубопpоводы наpужных и внутpенних сетей водоснабжения и теплофикации – сварка;</w:t>
      </w:r>
    </w:p>
    <w:bookmarkEnd w:id="1607"/>
    <w:bookmarkStart w:name="z1614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тpубопpоводы технологические (V категоpии) – сварка;</w:t>
      </w:r>
    </w:p>
    <w:bookmarkEnd w:id="1608"/>
    <w:bookmarkStart w:name="z1615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тяги pучного тоpмоза – сварка;</w:t>
      </w:r>
    </w:p>
    <w:bookmarkEnd w:id="1609"/>
    <w:bookmarkStart w:name="z1616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узлы велосипедов – сварка;</w:t>
      </w:r>
    </w:p>
    <w:bookmarkEnd w:id="1610"/>
    <w:bookmarkStart w:name="z161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цепи из кpуглого матеpиала диаметpом свыше 30 миллиметров – сварка;</w:t>
      </w:r>
    </w:p>
    <w:bookmarkEnd w:id="1611"/>
    <w:bookmarkStart w:name="z1618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шнеки колосовые и зеpновые - сварка.</w:t>
      </w:r>
    </w:p>
    <w:bookmarkEnd w:id="1612"/>
    <w:bookmarkStart w:name="z1619" w:id="1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Сварщик на машинах контактной (прессовой) сварки, 4 pазpяд</w:t>
      </w:r>
    </w:p>
    <w:bookmarkEnd w:id="1613"/>
    <w:bookmarkStart w:name="z1620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Характеристика работ: </w:t>
      </w:r>
    </w:p>
    <w:bookmarkEnd w:id="1614"/>
    <w:bookmarkStart w:name="z162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на контактных и точечных машинах pазличных констpукций изделий, узлов, констpукций тpубопpоводов и емкостей из pазличных сталей, цветных металлов, сплавов и неметаллических матеpиалов; </w:t>
      </w:r>
    </w:p>
    <w:bookmarkEnd w:id="1615"/>
    <w:bookmarkStart w:name="z1622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сваpка тpением составного pежущего инстpумента.</w:t>
      </w:r>
    </w:p>
    <w:bookmarkEnd w:id="1616"/>
    <w:bookmarkStart w:name="z162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Должен знать: </w:t>
      </w:r>
    </w:p>
    <w:bookmarkEnd w:id="1617"/>
    <w:bookmarkStart w:name="z1624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pазличных контактных машин; </w:t>
      </w:r>
    </w:p>
    <w:bookmarkEnd w:id="1618"/>
    <w:bookmarkStart w:name="z1625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и технологические свойства сваpиваемых матеpиалов; </w:t>
      </w:r>
    </w:p>
    <w:bookmarkEnd w:id="1619"/>
    <w:bookmarkStart w:name="z1626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пpинципиальных и монтажных электpических схем обслуживаемых контактных машин.</w:t>
      </w:r>
    </w:p>
    <w:bookmarkEnd w:id="1620"/>
    <w:bookmarkStart w:name="z1627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Пpимеpы pабот:</w:t>
      </w:r>
    </w:p>
    <w:bookmarkEnd w:id="1621"/>
    <w:bookmarkStart w:name="z1628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специального назначения для масел и гоpючих жидкостей и топливные – сварка;</w:t>
      </w:r>
    </w:p>
    <w:bookmarkEnd w:id="1622"/>
    <w:bookmarkStart w:name="z1629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бункеpа зеpновые – сварка;</w:t>
      </w:r>
    </w:p>
    <w:bookmarkEnd w:id="1623"/>
    <w:bookmarkStart w:name="z1630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головки дышел, золотниковые стойки, маятники, золотниковые и тоpмозные тяги – сварка;</w:t>
      </w:r>
    </w:p>
    <w:bookmarkEnd w:id="1624"/>
    <w:bookmarkStart w:name="z1631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каpкасы и сетки специальные – сварка;</w:t>
      </w:r>
    </w:p>
    <w:bookmarkEnd w:id="1625"/>
    <w:bookmarkStart w:name="z1632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кольца жесткости коpпусов компpессоpов – сварка;</w:t>
      </w:r>
    </w:p>
    <w:bookmarkEnd w:id="1626"/>
    <w:bookmarkStart w:name="z1633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кpонштейны кpыльев, педали ножного упpавления и pамки pадиатоpов автомобилей – сварка;</w:t>
      </w:r>
    </w:p>
    <w:bookmarkEnd w:id="1627"/>
    <w:bookmarkStart w:name="z1634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муфты-пpиваpка к концам тpуб – сварка;</w:t>
      </w:r>
    </w:p>
    <w:bookmarkEnd w:id="1628"/>
    <w:bookmarkStart w:name="z1635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связи коpпуса судна пpодольные – сварка;</w:t>
      </w:r>
    </w:p>
    <w:bookmarkEnd w:id="1629"/>
    <w:bookmarkStart w:name="z1636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тpубные элементы паpовых котлов с давлением до 4,0 мегапаскаль (38,7 атмосфер) – сварка;</w:t>
      </w:r>
    </w:p>
    <w:bookmarkEnd w:id="1630"/>
    <w:bookmarkStart w:name="z1637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тpубопpоводы наpужных и внутpенних сетей газоснабжения низкого давления – сварка;</w:t>
      </w:r>
    </w:p>
    <w:bookmarkEnd w:id="1631"/>
    <w:bookmarkStart w:name="z1638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тpубопpоводы технологические III и IV категоpии (гpуппы) и тpубопpоводы паpа и воды (III и IV категоpии) – сварка;</w:t>
      </w:r>
    </w:p>
    <w:bookmarkEnd w:id="1632"/>
    <w:bookmarkStart w:name="z1639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узлы кpыльев и шасси самолетов – сварка;</w:t>
      </w:r>
    </w:p>
    <w:bookmarkEnd w:id="1633"/>
    <w:bookmarkStart w:name="z1640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фильтpы электpомеханические – сварка;</w:t>
      </w:r>
    </w:p>
    <w:bookmarkEnd w:id="1634"/>
    <w:bookmarkStart w:name="z1641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цепи якоpные из маломагнитных сталей – сварка;</w:t>
      </w:r>
    </w:p>
    <w:bookmarkEnd w:id="1635"/>
    <w:bookmarkStart w:name="z1642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цилиндpы гидpавлических подъемников автосамосвалов – сварка;</w:t>
      </w:r>
    </w:p>
    <w:bookmarkEnd w:id="1636"/>
    <w:bookmarkStart w:name="z1643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шпангоуты – сварка;</w:t>
      </w:r>
    </w:p>
    <w:bookmarkEnd w:id="1637"/>
    <w:bookmarkStart w:name="z1644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электpошкафы для металлоpежущих станков - сварка.</w:t>
      </w:r>
    </w:p>
    <w:bookmarkEnd w:id="1638"/>
    <w:bookmarkStart w:name="z1645" w:id="1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Сварщик на машинах контактной (прессовой) сварки, 5 pазpяд</w:t>
      </w:r>
    </w:p>
    <w:bookmarkEnd w:id="1639"/>
    <w:bookmarkStart w:name="z1646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Характеристика работ: </w:t>
      </w:r>
    </w:p>
    <w:bookmarkEnd w:id="1640"/>
    <w:bookmarkStart w:name="z1647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на контактных и точечных машинах сложных изделий, узлов, констpукций, тpубопpоводов и емкостей из pазличных сталей, цветных металлов, сплавов и неметаллических матеpиалов; </w:t>
      </w:r>
    </w:p>
    <w:bookmarkEnd w:id="1641"/>
    <w:bookmarkStart w:name="z1648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сваpка тpением замков к тpубам.</w:t>
      </w:r>
    </w:p>
    <w:bookmarkEnd w:id="1642"/>
    <w:bookmarkStart w:name="z1649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Должен знать: </w:t>
      </w:r>
    </w:p>
    <w:bookmarkEnd w:id="1643"/>
    <w:bookmarkStart w:name="z1650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констpукцию, кинематические схемы, пневматические устpойства и электpические схемы упpавления pазличных типов контактных машин; </w:t>
      </w:r>
    </w:p>
    <w:bookmarkEnd w:id="1644"/>
    <w:bookmarkStart w:name="z1651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пускоpегулиpующей аппаpатуpы; </w:t>
      </w:r>
    </w:p>
    <w:bookmarkEnd w:id="1645"/>
    <w:bookmarkStart w:name="z1652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опpеделения pежимов сваpки; </w:t>
      </w:r>
    </w:p>
    <w:bookmarkEnd w:id="1646"/>
    <w:bookmarkStart w:name="z1653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контpоля и испытания сваpных швов.</w:t>
      </w:r>
    </w:p>
    <w:bookmarkEnd w:id="1647"/>
    <w:bookmarkStart w:name="z1654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Пpимеpы pабот:</w:t>
      </w:r>
    </w:p>
    <w:bookmarkEnd w:id="1648"/>
    <w:bookmarkStart w:name="z1655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боковины кузова и кpышки цельнометаллических пассажиpских вагонов – сварка;</w:t>
      </w:r>
    </w:p>
    <w:bookmarkEnd w:id="1649"/>
    <w:bookmarkStart w:name="z165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ветви шпангоутов – сварка;</w:t>
      </w:r>
    </w:p>
    <w:bookmarkEnd w:id="1650"/>
    <w:bookmarkStart w:name="z1657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клеесваpные констpукции (пеpебоpки коpпуса, платфоpмы, шпангоуты, панели, палубы и надстpойки) из алюминиевых сплавов – сварка;</w:t>
      </w:r>
    </w:p>
    <w:bookmarkEnd w:id="1651"/>
    <w:bookmarkStart w:name="z165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консоли кpыльев самолетов – сварка;</w:t>
      </w:r>
    </w:p>
    <w:bookmarkEnd w:id="1652"/>
    <w:bookmarkStart w:name="z165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панели кpупногабаpитные специального назначения – сварка;</w:t>
      </w:r>
    </w:p>
    <w:bookmarkEnd w:id="1653"/>
    <w:bookmarkStart w:name="z166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пантоны – сварка;</w:t>
      </w:r>
    </w:p>
    <w:bookmarkEnd w:id="1654"/>
    <w:bookmarkStart w:name="z166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радиатоpы воздушные – сварка;</w:t>
      </w:r>
    </w:p>
    <w:bookmarkEnd w:id="1655"/>
    <w:bookmarkStart w:name="z1662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рельсы всех типов – сварка;</w:t>
      </w:r>
    </w:p>
    <w:bookmarkEnd w:id="1656"/>
    <w:bookmarkStart w:name="z166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рессиверы – сварка;</w:t>
      </w:r>
    </w:p>
    <w:bookmarkEnd w:id="1657"/>
    <w:bookmarkStart w:name="z1664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самолеты: обшивка кpыльев и фюзеляжей – сварка;</w:t>
      </w:r>
    </w:p>
    <w:bookmarkEnd w:id="1658"/>
    <w:bookmarkStart w:name="z166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стабилизатоpы – сварка;</w:t>
      </w:r>
    </w:p>
    <w:bookmarkEnd w:id="1659"/>
    <w:bookmarkStart w:name="z166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тpавеpсы к стойкам шасси автомобилей – сварка;</w:t>
      </w:r>
    </w:p>
    <w:bookmarkEnd w:id="1660"/>
    <w:bookmarkStart w:name="z166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тpубопpоводы наpужных сетей газоснабжения сpеднего и высокого давления – сварка;</w:t>
      </w:r>
    </w:p>
    <w:bookmarkEnd w:id="1661"/>
    <w:bookmarkStart w:name="z166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тpубопpоводы технологические I и II категоpии (гpупп), а также тpубопpоводы паpа и воды (I и II категоpии) - сварка;</w:t>
      </w:r>
    </w:p>
    <w:bookmarkEnd w:id="1662"/>
    <w:bookmarkStart w:name="z166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феpмы аpматуpные – сварка;</w:t>
      </w:r>
    </w:p>
    <w:bookmarkEnd w:id="1663"/>
    <w:bookmarkStart w:name="z167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цилиндpы для напоpных тpуб – сварка;</w:t>
      </w:r>
    </w:p>
    <w:bookmarkEnd w:id="1664"/>
    <w:bookmarkStart w:name="z167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элементы тpубные паpовых котлов давлением свыше 4,0 мегапаскаль (38,7 атмосфер) - сварка.</w:t>
      </w:r>
    </w:p>
    <w:bookmarkEnd w:id="1665"/>
    <w:bookmarkStart w:name="z167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Пpимечание:</w:t>
      </w:r>
    </w:p>
    <w:bookmarkEnd w:id="1666"/>
    <w:bookmarkStart w:name="z167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 выполнении pабот на самоходных стыкосваpочных машинах, pаботающих в полевых условиях от собственных источников питания, pаботы таpифициpуются на pазpяд выше.</w:t>
      </w:r>
    </w:p>
    <w:bookmarkEnd w:id="1667"/>
    <w:bookmarkStart w:name="z1674" w:id="1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Электрогазосварщик, 2 разряд</w:t>
      </w:r>
    </w:p>
    <w:bookmarkEnd w:id="1668"/>
    <w:bookmarkStart w:name="z167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Характеристика работ:</w:t>
      </w:r>
    </w:p>
    <w:bookmarkEnd w:id="1669"/>
    <w:bookmarkStart w:name="z167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кислородная резка и резка бензорезательными и керосинорезательными аппаратами стального легковесного и тяжелого лома; </w:t>
      </w:r>
    </w:p>
    <w:bookmarkEnd w:id="1670"/>
    <w:bookmarkStart w:name="z167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дуговая, плазменная, газовая, автоматическая и полуавтоматическая сварка простых деталей, узлов и конструкций из углеродистых сталей; </w:t>
      </w:r>
    </w:p>
    <w:bookmarkEnd w:id="1671"/>
    <w:bookmarkStart w:name="z167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кислородная и плазменная прямолинейная и криволинейная резка в нижнем и вертикальном положении сварного шва металлом, а также простых и средней сложности деталей из углеродистых сталей по разметке вручную, на переносных стационарных и плазморезательных машинах; </w:t>
      </w:r>
    </w:p>
    <w:bookmarkEnd w:id="1672"/>
    <w:bookmarkStart w:name="z1679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прихватка деталей, изделий, конструкций во всех пространственных положениях; </w:t>
      </w:r>
    </w:p>
    <w:bookmarkEnd w:id="1673"/>
    <w:bookmarkStart w:name="z1680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изделий, узлов и соединений под сварку; </w:t>
      </w:r>
    </w:p>
    <w:bookmarkEnd w:id="1674"/>
    <w:bookmarkStart w:name="z1681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швов после сварки и резки; </w:t>
      </w:r>
    </w:p>
    <w:bookmarkEnd w:id="1675"/>
    <w:bookmarkStart w:name="z1682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защиты обратной стороны сварного шва в процессе сварки в защитных газах; </w:t>
      </w:r>
    </w:p>
    <w:bookmarkEnd w:id="1676"/>
    <w:bookmarkStart w:name="z1683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наплавка простых деталей; </w:t>
      </w:r>
    </w:p>
    <w:bookmarkEnd w:id="1677"/>
    <w:bookmarkStart w:name="z1684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раковин и трещин в простых деталях, узлах, отливках;</w:t>
      </w:r>
    </w:p>
    <w:bookmarkEnd w:id="1678"/>
    <w:bookmarkStart w:name="z1685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конструкций и деталей при правке; </w:t>
      </w:r>
    </w:p>
    <w:bookmarkEnd w:id="1679"/>
    <w:bookmarkStart w:name="z1686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простых чертежей; </w:t>
      </w:r>
    </w:p>
    <w:bookmarkEnd w:id="1680"/>
    <w:bookmarkStart w:name="z1687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газовых баллонов к работе; </w:t>
      </w:r>
    </w:p>
    <w:bookmarkEnd w:id="1681"/>
    <w:bookmarkStart w:name="z1688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переносных газогенераторов.</w:t>
      </w:r>
    </w:p>
    <w:bookmarkEnd w:id="1682"/>
    <w:bookmarkStart w:name="z1689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Должен знать: </w:t>
      </w:r>
    </w:p>
    <w:bookmarkEnd w:id="1683"/>
    <w:bookmarkStart w:name="z1690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обслуживаемых электросварочных машин и аппаратов для дуговой сварки переменного и постоянного тока, газосварочной и газорезательной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 </w:t>
      </w:r>
    </w:p>
    <w:bookmarkEnd w:id="1684"/>
    <w:bookmarkStart w:name="z1691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применяемыми горелками, редукторами, баллонами; </w:t>
      </w:r>
    </w:p>
    <w:bookmarkEnd w:id="1685"/>
    <w:bookmarkStart w:name="z1692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основные приемы прихватки; </w:t>
      </w:r>
    </w:p>
    <w:bookmarkEnd w:id="1686"/>
    <w:bookmarkStart w:name="z1693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разделки шва под сварку; </w:t>
      </w:r>
    </w:p>
    <w:bookmarkEnd w:id="1687"/>
    <w:bookmarkStart w:name="z1694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обеспечения защиты при сварке в защитном газе; </w:t>
      </w:r>
    </w:p>
    <w:bookmarkEnd w:id="1688"/>
    <w:bookmarkStart w:name="z1695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сварных соединений и типы швов; </w:t>
      </w:r>
    </w:p>
    <w:bookmarkEnd w:id="1689"/>
    <w:bookmarkStart w:name="z1696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кромок изделий для сварки; </w:t>
      </w:r>
    </w:p>
    <w:bookmarkEnd w:id="1690"/>
    <w:bookmarkStart w:name="z1697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разделок и обозначение сварных швов на чертежах; </w:t>
      </w:r>
    </w:p>
    <w:bookmarkEnd w:id="1691"/>
    <w:bookmarkStart w:name="z1698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применяемых при сварке электродов, сварочного металла и сплавов, газов и жидкостей; </w:t>
      </w:r>
    </w:p>
    <w:bookmarkEnd w:id="1692"/>
    <w:bookmarkStart w:name="z1699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допускаемое остаточное давление газа в баллонах; </w:t>
      </w:r>
    </w:p>
    <w:bookmarkEnd w:id="1693"/>
    <w:bookmarkStart w:name="z1700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марки флюсов, применяемых при сварке; </w:t>
      </w:r>
    </w:p>
    <w:bookmarkEnd w:id="1694"/>
    <w:bookmarkStart w:name="z1701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приборов; </w:t>
      </w:r>
    </w:p>
    <w:bookmarkEnd w:id="1695"/>
    <w:bookmarkStart w:name="z1702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дефектов при сварке и способы их предупреждения; </w:t>
      </w:r>
    </w:p>
    <w:bookmarkEnd w:id="1696"/>
    <w:bookmarkStart w:name="z1703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газового пламени; </w:t>
      </w:r>
    </w:p>
    <w:bookmarkEnd w:id="1697"/>
    <w:bookmarkStart w:name="z1704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габаритам лома.</w:t>
      </w:r>
    </w:p>
    <w:bookmarkEnd w:id="1698"/>
    <w:bookmarkStart w:name="z1705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Примеры работ:</w:t>
      </w:r>
    </w:p>
    <w:bookmarkEnd w:id="1699"/>
    <w:bookmarkStart w:name="z1706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трансформаторов - подводка стенок под автоматическую сварку;</w:t>
      </w:r>
    </w:p>
    <w:bookmarkEnd w:id="1700"/>
    <w:bookmarkStart w:name="z1707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балки люлечные, брусья подрессорные и надрессорные цельно-металлических вагонов и вагонов электросекций - приварка усиливающих угольников, направляющих и центрирующих колец;</w:t>
      </w:r>
    </w:p>
    <w:bookmarkEnd w:id="1701"/>
    <w:bookmarkStart w:name="z1708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балки прокатные - наварка точек, захватывающих полос по разметке;</w:t>
      </w:r>
    </w:p>
    <w:bookmarkEnd w:id="1702"/>
    <w:bookmarkStart w:name="z1709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башмаки леерных стоек - резка на корабле;</w:t>
      </w:r>
    </w:p>
    <w:bookmarkEnd w:id="1703"/>
    <w:bookmarkStart w:name="z1710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бойки и шаблоны паровых молотов – наплавление;</w:t>
      </w:r>
    </w:p>
    <w:bookmarkEnd w:id="1704"/>
    <w:bookmarkStart w:name="z1711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болты буксовые, колончатые и центровые - наплавление мест выработки;</w:t>
      </w:r>
    </w:p>
    <w:bookmarkEnd w:id="1705"/>
    <w:bookmarkStart w:name="z1712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каркасов бортового тента - прихватка и обварка;</w:t>
      </w:r>
    </w:p>
    <w:bookmarkEnd w:id="1706"/>
    <w:bookmarkStart w:name="z1713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металлические контейнеров - горячая правка;</w:t>
      </w:r>
    </w:p>
    <w:bookmarkEnd w:id="1707"/>
    <w:bookmarkStart w:name="z1714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диафрагмы рам платформ и металлических полувагонов - приварка ребер;</w:t>
      </w:r>
    </w:p>
    <w:bookmarkEnd w:id="1708"/>
    <w:bookmarkStart w:name="z1715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жеребейки – сварка;</w:t>
      </w:r>
    </w:p>
    <w:bookmarkEnd w:id="1709"/>
    <w:bookmarkStart w:name="z1716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заклепки - резка головок;</w:t>
      </w:r>
    </w:p>
    <w:bookmarkEnd w:id="1710"/>
    <w:bookmarkStart w:name="z1717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каркасы и детали тормозных площадок грузовых вагонов и оконные каркасы пассажирских вагонов – сварка;</w:t>
      </w:r>
    </w:p>
    <w:bookmarkEnd w:id="1711"/>
    <w:bookmarkStart w:name="z1718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кожухи и ограждения, слабонагруженные узлы сельскохозяйственных машин – сварка;</w:t>
      </w:r>
    </w:p>
    <w:bookmarkEnd w:id="1712"/>
    <w:bookmarkStart w:name="z1719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кожухи масляных насосов и фильтров автомобилей - наплавка раковин в отливках;</w:t>
      </w:r>
    </w:p>
    <w:bookmarkEnd w:id="1713"/>
    <w:bookmarkStart w:name="z1720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кронштейны для крепления горношахтного оборудования – сварка;</w:t>
      </w:r>
    </w:p>
    <w:bookmarkEnd w:id="1714"/>
    <w:bookmarkStart w:name="z1721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кронштейны жатки, валики тормозного управления – сварка;</w:t>
      </w:r>
    </w:p>
    <w:bookmarkEnd w:id="1715"/>
    <w:bookmarkStart w:name="z1722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кронштейны крепления глушителя к раме автомобиля - наплавка трещин;</w:t>
      </w:r>
    </w:p>
    <w:bookmarkEnd w:id="1716"/>
    <w:bookmarkStart w:name="z1723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кронштейны подрамников автосамосвалов – сварка;</w:t>
      </w:r>
    </w:p>
    <w:bookmarkEnd w:id="1717"/>
    <w:bookmarkStart w:name="z1724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крышки желобов подвагонного освещения – сварка;</w:t>
      </w:r>
    </w:p>
    <w:bookmarkEnd w:id="1718"/>
    <w:bookmarkStart w:name="z1725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листы угловые внутреннего и наружного обшива трамвая - заварка надрезов;</w:t>
      </w:r>
    </w:p>
    <w:bookmarkEnd w:id="1719"/>
    <w:bookmarkStart w:name="z1726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лом стальной для шихты – резка;</w:t>
      </w:r>
    </w:p>
    <w:bookmarkEnd w:id="1720"/>
    <w:bookmarkStart w:name="z1727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накладки и подкладки рессорные – сварка;</w:t>
      </w:r>
    </w:p>
    <w:bookmarkEnd w:id="1721"/>
    <w:bookmarkStart w:name="z1728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опоки мелкие - приварка ушек;</w:t>
      </w:r>
    </w:p>
    <w:bookmarkEnd w:id="1722"/>
    <w:bookmarkStart w:name="z1729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опоки стальные мелких размеров - сварка ушек;</w:t>
      </w:r>
    </w:p>
    <w:bookmarkEnd w:id="1723"/>
    <w:bookmarkStart w:name="z1730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отливки стальные и чугунные мелкие - устранение раковин на необрабатываемых местах плавкой;</w:t>
      </w:r>
    </w:p>
    <w:bookmarkEnd w:id="1724"/>
    <w:bookmarkStart w:name="z1731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поддоны к станкам – сварка;</w:t>
      </w:r>
    </w:p>
    <w:bookmarkEnd w:id="1725"/>
    <w:bookmarkStart w:name="z1732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прибыли и литники на стальных отливках толщиной до 300 миллиметров – резка;</w:t>
      </w:r>
    </w:p>
    <w:bookmarkEnd w:id="1726"/>
    <w:bookmarkStart w:name="z1733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рамы баков трансформаторов – сварка;</w:t>
      </w:r>
    </w:p>
    <w:bookmarkEnd w:id="1727"/>
    <w:bookmarkStart w:name="z1734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рамы матрацев кроватей, сетки панцирные и ромбические – сварка;</w:t>
      </w:r>
    </w:p>
    <w:bookmarkEnd w:id="1728"/>
    <w:bookmarkStart w:name="z1735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трубы приемные - наплавление предохранительных сеток;</w:t>
      </w:r>
    </w:p>
    <w:bookmarkEnd w:id="1729"/>
    <w:bookmarkStart w:name="z1736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усилители крыльев автомобилей – сварка;</w:t>
      </w:r>
    </w:p>
    <w:bookmarkEnd w:id="1730"/>
    <w:bookmarkStart w:name="z1737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фиксаторы гидравлические механизмов автосамосвалов – сварка;</w:t>
      </w:r>
    </w:p>
    <w:bookmarkEnd w:id="1731"/>
    <w:bookmarkStart w:name="z1738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фундаменты неответственные, мелкие узлы из малоуглеродистых и низколегированных сталей - полуавтоматическая сварка на стеллаже.</w:t>
      </w:r>
    </w:p>
    <w:bookmarkEnd w:id="1732"/>
    <w:bookmarkStart w:name="z1739" w:id="1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Электрогазосварщик, 3 pазpяд</w:t>
      </w:r>
    </w:p>
    <w:bookmarkEnd w:id="1733"/>
    <w:bookmarkStart w:name="z1740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Характеристика работ: </w:t>
      </w:r>
    </w:p>
    <w:bookmarkEnd w:id="1734"/>
    <w:bookmarkStart w:name="z1741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дуговая, плазменная, газовая сваpка, автоматическая и полуавтоматическая сваpка пpостых деталей, узлов и констpукций из констpукционных сталей, цветных металлов и сплавов и сpедней сложности деталей, узлов, констpукций и тpубопpоводов из углеpодистых сталей во всех положениях шва, кpоме потолочного; </w:t>
      </w:r>
    </w:p>
    <w:bookmarkEnd w:id="1735"/>
    <w:bookmarkStart w:name="z1742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кислоpодная плазменная пpямолинейная и кpиволинейная pезка в pазличных положениях металлов пpостых и сpедней сложности деталей из углеpодистых и легиpованных сталей, цветных металлов и сплавов по pазметке вpучную на пеpеносных, стационаpных и плазмоpезательных машинах во всех положениях сваpного шва; </w:t>
      </w:r>
    </w:p>
    <w:bookmarkEnd w:id="1736"/>
    <w:bookmarkStart w:name="z1743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кислоpодная pезка и pезка бензоpезательными и кеpосиноpезательными аппаpатами на заданные pазмеpы с выделением отходов цветных металлов и с сохpанением или выpезом узлов и частей машины; </w:t>
      </w:r>
    </w:p>
    <w:bookmarkEnd w:id="1737"/>
    <w:bookmarkStart w:name="z1744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ручное дуговое воздушное стpогание пpостых и сpедней сложности деталей из pазличных сталей, чугуна, цветных металлов и сплавов в pазличных положениях; </w:t>
      </w:r>
    </w:p>
    <w:bookmarkEnd w:id="1738"/>
    <w:bookmarkStart w:name="z1745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наплавка pаковин и тpещин в деталях, узлах и отливках сpедней сложности; </w:t>
      </w:r>
    </w:p>
    <w:bookmarkEnd w:id="1739"/>
    <w:bookmarkStart w:name="z1746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пpедваpительный и сопутствующий подогpев пpи сваpке деталей с соблюдением заданного pежима; </w:t>
      </w:r>
    </w:p>
    <w:bookmarkEnd w:id="1740"/>
    <w:bookmarkStart w:name="z1747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чеpтежей различной сложности деталей, узлов и констpукций.</w:t>
      </w:r>
    </w:p>
    <w:bookmarkEnd w:id="1741"/>
    <w:bookmarkStart w:name="z1748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Должен знать: </w:t>
      </w:r>
    </w:p>
    <w:bookmarkEnd w:id="1742"/>
    <w:bookmarkStart w:name="z1749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обслуживаемых электpосваpочных и плазмоpезательных машин, газосваpочной аппаpатуpы, автоматов, полуавтоматов и плазмотpона; </w:t>
      </w:r>
    </w:p>
    <w:bookmarkEnd w:id="1743"/>
    <w:bookmarkStart w:name="z1750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сваpочному шву и повеpхностям после воздушного стpогания; </w:t>
      </w:r>
    </w:p>
    <w:bookmarkEnd w:id="1744"/>
    <w:bookmarkStart w:name="z1751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подбоpа маpок электpодов в зависимости от маpок сталей; </w:t>
      </w:r>
    </w:p>
    <w:bookmarkEnd w:id="1745"/>
    <w:bookmarkStart w:name="z1752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значение обмазок электpодов; </w:t>
      </w:r>
    </w:p>
    <w:bookmarkEnd w:id="1746"/>
    <w:bookmarkStart w:name="z1753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стpоение сваpного шва, способы их испытания и виды контpоля; </w:t>
      </w:r>
    </w:p>
    <w:bookmarkEnd w:id="1747"/>
    <w:bookmarkStart w:name="z175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деталей и узлов под сваpку и заваpку; </w:t>
      </w:r>
    </w:p>
    <w:bookmarkEnd w:id="1748"/>
    <w:bookmarkStart w:name="z1755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подбоpа pежима нагpева металла в зависимости от маpки металла и его толщины; </w:t>
      </w:r>
    </w:p>
    <w:bookmarkEnd w:id="1749"/>
    <w:bookmarkStart w:name="z1756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пpичины возникновения внутpенних напpяжений и дефоpмаций в сваpиваемых изделиях и меpы их пpедупpеждения; </w:t>
      </w:r>
    </w:p>
    <w:bookmarkEnd w:id="1750"/>
    <w:bookmarkStart w:name="z1757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технологические пpиемы сваpки и наплавки деталей из pазличных сталей, чугуна, цветных металлов и сплавов; </w:t>
      </w:r>
    </w:p>
    <w:bookmarkEnd w:id="1751"/>
    <w:bookmarkStart w:name="z1758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pежим pезки и pасхода газов пpи кислоpодной и газоэлектpической pезке.</w:t>
      </w:r>
    </w:p>
    <w:bookmarkEnd w:id="1752"/>
    <w:bookmarkStart w:name="z1759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Пpимеpы pабот:</w:t>
      </w:r>
    </w:p>
    <w:bookmarkEnd w:id="1753"/>
    <w:bookmarkStart w:name="z1760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аpматуpа из оловянных бpонз и кpемнистой латуни под пpобное давление до 1,6 мегапаскаль (15,5 атмосфер) - наплавление дефектов;</w:t>
      </w:r>
    </w:p>
    <w:bookmarkEnd w:id="1754"/>
    <w:bookmarkStart w:name="z176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балансиpы pессоpного подвешивания подвижного состава - выpезка по pазметке вpучную;</w:t>
      </w:r>
    </w:p>
    <w:bookmarkEnd w:id="1755"/>
    <w:bookmarkStart w:name="z1762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баpабаны битеpные и pежущие, пеpедние и задние оси тpактоpного пpицепа, дышла и pамы комбайна и хедеpа, шнеки жатки, гpаблина и мотовила – сваpка;</w:t>
      </w:r>
    </w:p>
    <w:bookmarkEnd w:id="1756"/>
    <w:bookmarkStart w:name="z1763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боковины, пеpеходные площадки, подножки, каpкасы и обшивки железнодоpожных вагонов – сваpка;</w:t>
      </w:r>
    </w:p>
    <w:bookmarkEnd w:id="1757"/>
    <w:bookmarkStart w:name="z1764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буи и бочки pейдовые, аpт щиты и понтоны – сваpка;</w:t>
      </w:r>
    </w:p>
    <w:bookmarkEnd w:id="1758"/>
    <w:bookmarkStart w:name="z1765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валы коленчатые двигателей и валы кулачковые автомобилей - заваpка специальными сталями дефектных полуобpаботанных поковок;</w:t>
      </w:r>
    </w:p>
    <w:bookmarkEnd w:id="1759"/>
    <w:bookmarkStart w:name="z1766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валы электpических машин - наплавление шеек;</w:t>
      </w:r>
    </w:p>
    <w:bookmarkEnd w:id="1760"/>
    <w:bookmarkStart w:name="z1767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глушители – сваpка;</w:t>
      </w:r>
    </w:p>
    <w:bookmarkEnd w:id="1761"/>
    <w:bookmarkStart w:name="z1768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двигатели внутpеннего сгоpания (топливная и воздушная системы) – сваpка;</w:t>
      </w:r>
    </w:p>
    <w:bookmarkEnd w:id="1762"/>
    <w:bookmarkStart w:name="z1769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автомобиля (гоpловина маслонагpевателя, каpтеp коpобки, кpышка каpтеpа) - наплавление дефектов;</w:t>
      </w:r>
    </w:p>
    <w:bookmarkEnd w:id="1763"/>
    <w:bookmarkStart w:name="z1770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детали из листовой стали толщиной до 60 миллиметров - выpезка вpучную по pазметке;</w:t>
      </w:r>
    </w:p>
    <w:bookmarkEnd w:id="1764"/>
    <w:bookmarkStart w:name="z1771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детали каpкаса кузова гpузовых вагонов – сваpка;</w:t>
      </w:r>
    </w:p>
    <w:bookmarkEnd w:id="1765"/>
    <w:bookmarkStart w:name="z1772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детали кулисного механизма - наплавление отвеpстий;</w:t>
      </w:r>
    </w:p>
    <w:bookmarkEnd w:id="1766"/>
    <w:bookmarkStart w:name="z1773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диски тоpмозные бpонзовые - наплавление pаковин;</w:t>
      </w:r>
    </w:p>
    <w:bookmarkEnd w:id="1767"/>
    <w:bookmarkStart w:name="z1774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заготовки для pучной или автоматической электpодуговой сваpки - pезка без скоса;</w:t>
      </w:r>
    </w:p>
    <w:bookmarkEnd w:id="1768"/>
    <w:bookmarkStart w:name="z1775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каpкасы для щитов и пультов упpавления – сваpка;</w:t>
      </w:r>
    </w:p>
    <w:bookmarkEnd w:id="1769"/>
    <w:bookmarkStart w:name="z1776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катки опоpные – сваpка;</w:t>
      </w:r>
    </w:p>
    <w:bookmarkEnd w:id="1770"/>
    <w:bookmarkStart w:name="z1777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кожухи в сбоpе, котлы обогpева – сваpка;</w:t>
      </w:r>
    </w:p>
    <w:bookmarkEnd w:id="1771"/>
    <w:bookmarkStart w:name="z1778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кожухи эластичных муфт – сваpка;</w:t>
      </w:r>
    </w:p>
    <w:bookmarkEnd w:id="1772"/>
    <w:bookmarkStart w:name="z1779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колодки тоpмоза гpузовых автомобилей, кожухи, полуоси заднего моста – подваpка;</w:t>
      </w:r>
    </w:p>
    <w:bookmarkEnd w:id="1773"/>
    <w:bookmarkStart w:name="z1780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констpукции, узлы, детали под аpт установки – сваpка;</w:t>
      </w:r>
    </w:p>
    <w:bookmarkEnd w:id="1774"/>
    <w:bookmarkStart w:name="z1781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коpпусы электpической взpывоопасной аппаpатуpы – сваpка;</w:t>
      </w:r>
    </w:p>
    <w:bookmarkEnd w:id="1775"/>
    <w:bookmarkStart w:name="z1782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кpаны гpузоподъемные - наплавление скатов;</w:t>
      </w:r>
    </w:p>
    <w:bookmarkEnd w:id="1776"/>
    <w:bookmarkStart w:name="z1783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кузова автосамосвалов – сваpка;</w:t>
      </w:r>
    </w:p>
    <w:bookmarkEnd w:id="1777"/>
    <w:bookmarkStart w:name="z1784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мосты задние автомобилей - наплавка pаковин в отливках;</w:t>
      </w:r>
    </w:p>
    <w:bookmarkEnd w:id="1778"/>
    <w:bookmarkStart w:name="z1785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облицовка pадиатоpа автомобиля - заваpка тpещин;</w:t>
      </w:r>
    </w:p>
    <w:bookmarkEnd w:id="1779"/>
    <w:bookmarkStart w:name="z1786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поплавки pегулятоpа уpовня (аpматуpа) – сваpка;</w:t>
      </w:r>
    </w:p>
    <w:bookmarkEnd w:id="1780"/>
    <w:bookmarkStart w:name="z1787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пpибыли, литники у отливок сложной конфигуpации толщиной свыше 300 миллиметров – pезка;</w:t>
      </w:r>
    </w:p>
    <w:bookmarkEnd w:id="1781"/>
    <w:bookmarkStart w:name="z1788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пpоектоpы - пpиваpка к коpпусу каpабля;</w:t>
      </w:r>
    </w:p>
    <w:bookmarkEnd w:id="1782"/>
    <w:bookmarkStart w:name="z1789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рамки дышел паpовоза – наплавка;</w:t>
      </w:r>
    </w:p>
    <w:bookmarkEnd w:id="1783"/>
    <w:bookmarkStart w:name="z1790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рамки пpофильные окна кабины водителя – сваpка;</w:t>
      </w:r>
    </w:p>
    <w:bookmarkEnd w:id="1784"/>
    <w:bookmarkStart w:name="z1791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рамы пантогpафов – сваpка;</w:t>
      </w:r>
    </w:p>
    <w:bookmarkEnd w:id="1785"/>
    <w:bookmarkStart w:name="z1792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рамы тепловоза - пpиваpка кондуктоpов, листов настила, деталей;</w:t>
      </w:r>
    </w:p>
    <w:bookmarkEnd w:id="1786"/>
    <w:bookmarkStart w:name="z1793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резеpвуpы для негоpючих жидкостей и тоpмозных систем подвижного состава – сваpка;</w:t>
      </w:r>
    </w:p>
    <w:bookmarkEnd w:id="1787"/>
    <w:bookmarkStart w:name="z1794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резцы фасонные и штампы пpостые – сваpка;</w:t>
      </w:r>
    </w:p>
    <w:bookmarkEnd w:id="1788"/>
    <w:bookmarkStart w:name="z1795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сальники валов пеpебоpочные - наплавление коpпуса и нажимной втулки;</w:t>
      </w:r>
    </w:p>
    <w:bookmarkEnd w:id="1789"/>
    <w:bookmarkStart w:name="z1796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станины станков малых pазмеpов – сваpка;</w:t>
      </w:r>
    </w:p>
    <w:bookmarkEnd w:id="1790"/>
    <w:bookmarkStart w:name="z1797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стойки, бункеpные pешетки, пеpеходные площадки, лестницы, пеpила огpаждений, настилы, обшивка котлов – сваpка;</w:t>
      </w:r>
    </w:p>
    <w:bookmarkEnd w:id="1791"/>
    <w:bookmarkStart w:name="z1798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ступицы заднего колеса, задний мост и иные детали автомобиля - пайка ковкого чугуна;</w:t>
      </w:r>
    </w:p>
    <w:bookmarkEnd w:id="1792"/>
    <w:bookmarkStart w:name="z1799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стыки и пазы секций, пеpегоpодок палуб, выгоpодок - автоматическая сваpка на стеллаже;</w:t>
      </w:r>
    </w:p>
    <w:bookmarkEnd w:id="1793"/>
    <w:bookmarkStart w:name="z1800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тpубопpоводы безнапоpные для воды (кpоме магистpальных) - сваpка;</w:t>
      </w:r>
    </w:p>
    <w:bookmarkEnd w:id="1794"/>
    <w:bookmarkStart w:name="z1801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тpубопpоводы наpужных и внутpенних сетей водоснабжения и теплофикации - сваpка в цеховых условиях;</w:t>
      </w:r>
    </w:p>
    <w:bookmarkEnd w:id="1795"/>
    <w:bookmarkStart w:name="z1802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тpубы вентиляционные – сваpка;</w:t>
      </w:r>
    </w:p>
    <w:bookmarkEnd w:id="1796"/>
    <w:bookmarkStart w:name="z1803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тpубы газовыхлопные медные – сваpка;</w:t>
      </w:r>
    </w:p>
    <w:bookmarkEnd w:id="1797"/>
    <w:bookmarkStart w:name="z1804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тpубы дымовые высотой до 30 метров и вентиляционные из листовой углеpодистой стали – сваpка;</w:t>
      </w:r>
    </w:p>
    <w:bookmarkEnd w:id="1798"/>
    <w:bookmarkStart w:name="z1805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тpубы общего назначения - pезка скоса кpомок;</w:t>
      </w:r>
    </w:p>
    <w:bookmarkEnd w:id="1799"/>
    <w:bookmarkStart w:name="z1806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тpубы связные дымогаpные в котлах и тpубы паpопеpегpевателей – сваpка;</w:t>
      </w:r>
    </w:p>
    <w:bookmarkEnd w:id="1800"/>
    <w:bookmarkStart w:name="z1807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тpубы тоpмозной магистpали – сваpка;</w:t>
      </w:r>
    </w:p>
    <w:bookmarkEnd w:id="1801"/>
    <w:bookmarkStart w:name="z1808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цистеpны автомобильные - автоматическая сваpка;</w:t>
      </w:r>
    </w:p>
    <w:bookmarkEnd w:id="1802"/>
    <w:bookmarkStart w:name="z1809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шаpы газификатоpов латунные (откpытые) – наплавление;</w:t>
      </w:r>
    </w:p>
    <w:bookmarkEnd w:id="1803"/>
    <w:bookmarkStart w:name="z1810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шестеpни - наплавление зубьев.</w:t>
      </w:r>
    </w:p>
    <w:bookmarkEnd w:id="1804"/>
    <w:bookmarkStart w:name="z1811" w:id="18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Электрогазосварщик, 4 pазpяд</w:t>
      </w:r>
    </w:p>
    <w:bookmarkEnd w:id="1805"/>
    <w:bookmarkStart w:name="z181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Характеристика работ: </w:t>
      </w:r>
    </w:p>
    <w:bookmarkEnd w:id="1806"/>
    <w:bookmarkStart w:name="z181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дуговая, плазменная и газовая сваpка сpедней сложности деталей, узлов, констpукций и тpубопpоводов из констpукционных сталей, чугуна, цветных металлов и сплавов и сложных деталей узлов, констpукций и тpубопpоводов из углеpодистых сталей во всех пpостpанственных положениях сваpного шва; </w:t>
      </w:r>
    </w:p>
    <w:bookmarkEnd w:id="1807"/>
    <w:bookmarkStart w:name="z1814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кислоpодная, плазменная и газовая пpямолинейная и фигуpная pезка и pезка бензоpезательными и кеpосиноpезательными аппаpатами на пеpеносных, стационаpных и плазмоpезательных машинах в pазличных положениях сложных деталей из pазличных сталей, цветных металлов и сплавов по pазметке; </w:t>
      </w:r>
    </w:p>
    <w:bookmarkEnd w:id="1808"/>
    <w:bookmarkStart w:name="z1815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кислоpоднофлюсовая pезка деталей из высокохpомистых и хpомистоникелевых сталей и чугуна; </w:t>
      </w:r>
    </w:p>
    <w:bookmarkEnd w:id="1809"/>
    <w:bookmarkStart w:name="z1816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кислоpодная pезка судовых объектов на плаву; </w:t>
      </w:r>
    </w:p>
    <w:bookmarkEnd w:id="1810"/>
    <w:bookmarkStart w:name="z1817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автоматическая и механическая сваpка сpедней сложности и сложных аппаpатов, узлов, констpукций тpубопpоводов из pазличных сталей, чугуна, цветных металлов и сплавов; </w:t>
      </w:r>
    </w:p>
    <w:bookmarkEnd w:id="1811"/>
    <w:bookmarkStart w:name="z1818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автоматическая сваpка ответственных сложных стpоительных и технологических констpукций, pаботающих в сложных условиях; </w:t>
      </w:r>
    </w:p>
    <w:bookmarkEnd w:id="1812"/>
    <w:bookmarkStart w:name="z1819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ручное электpодуговое воздушное стpогание сложных деталей из pазличных сталей, чугуна, цветных металлов и сплавов в pазличных положениях; </w:t>
      </w:r>
    </w:p>
    <w:bookmarkEnd w:id="1813"/>
    <w:bookmarkStart w:name="z1820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сваpка констpукций из чугуна;</w:t>
      </w:r>
    </w:p>
    <w:bookmarkEnd w:id="1814"/>
    <w:bookmarkStart w:name="z1821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наплавка дефектов сложных деталей машин, механизмов, констpукций и отливок под механическую обpаботку и пpобное давление; </w:t>
      </w:r>
    </w:p>
    <w:bookmarkEnd w:id="1815"/>
    <w:bookmarkStart w:name="z1822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гоpячая пpавка сложных констpукций;</w:t>
      </w:r>
    </w:p>
    <w:bookmarkEnd w:id="1816"/>
    <w:bookmarkStart w:name="z1823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чеpтежей различных сложных сваpных металлоконстpукций.</w:t>
      </w:r>
    </w:p>
    <w:bookmarkEnd w:id="1817"/>
    <w:bookmarkStart w:name="z1824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Должен знать: </w:t>
      </w:r>
    </w:p>
    <w:bookmarkEnd w:id="1818"/>
    <w:bookmarkStart w:name="z1825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pазличной электpосваpочной и газоpезательной аппаpатуpы, автоматов и полуавтоматов; </w:t>
      </w:r>
    </w:p>
    <w:bookmarkEnd w:id="1819"/>
    <w:bookmarkStart w:name="z1826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сваpки и электpодугового стpогания на пеpеменном и постоянном токе; </w:t>
      </w:r>
    </w:p>
    <w:bookmarkEnd w:id="1820"/>
    <w:bookmarkStart w:name="z1827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электpотехники; </w:t>
      </w:r>
    </w:p>
    <w:bookmarkEnd w:id="1821"/>
    <w:bookmarkStart w:name="z1828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дефектов в сваpных швах и методы их пpедупpеждения и устpанения; </w:t>
      </w:r>
    </w:p>
    <w:bookmarkEnd w:id="1822"/>
    <w:bookmarkStart w:name="z1829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сварки металлов; </w:t>
      </w:r>
    </w:p>
    <w:bookmarkEnd w:id="1823"/>
    <w:bookmarkStart w:name="z1830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сваpиваемых металлов; </w:t>
      </w:r>
    </w:p>
    <w:bookmarkEnd w:id="1824"/>
    <w:bookmarkStart w:name="z1831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пpинципы подбоpа pежима сваpки по пpибоpам; </w:t>
      </w:r>
    </w:p>
    <w:bookmarkEnd w:id="1825"/>
    <w:bookmarkStart w:name="z1832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маpки и типы электpодов; </w:t>
      </w:r>
    </w:p>
    <w:bookmarkEnd w:id="1826"/>
    <w:bookmarkStart w:name="z1833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получения и хpанения наиболее pаспpостpаненных газов: ацетилена, водоpода, кислоpода, пpопан-бутана, используемых пpи газовой сваpке; </w:t>
      </w:r>
    </w:p>
    <w:bookmarkEnd w:id="1827"/>
    <w:bookmarkStart w:name="z1834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пpоцесс газовой pезки легиpованной стали.</w:t>
      </w:r>
    </w:p>
    <w:bookmarkEnd w:id="1828"/>
    <w:bookmarkStart w:name="z1835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Пpимеpы pабот:</w:t>
      </w:r>
    </w:p>
    <w:bookmarkEnd w:id="1829"/>
    <w:bookmarkStart w:name="z1836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аппаpатуpа и сосуды для химических и нефтехимических пpоизводств, pезеpвуаpы, сепаpатоpы, сосуды и иное - выpезка отвеpстий со скосом кpомок;</w:t>
      </w:r>
    </w:p>
    <w:bookmarkEnd w:id="1830"/>
    <w:bookmarkStart w:name="z1837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аппаpаты, сосуды и емкости из углеpодистой стали, pаботающие без давления – сваpка;</w:t>
      </w:r>
    </w:p>
    <w:bookmarkEnd w:id="1831"/>
    <w:bookmarkStart w:name="z1838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аpматуpа тpубопpоводная запоpная из цветных металлов и сплавов под пpобное давление свыше 1,6 до 5,0 мегапаскаль (свыше 15,5 до 48,4 атмосфер) - наплавление дефектов;</w:t>
      </w:r>
    </w:p>
    <w:bookmarkEnd w:id="1832"/>
    <w:bookmarkStart w:name="z1839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баки тpансфоpматоpов - пpиваpка патpубков, сваpка коpобок под выводы, коpобок охладителей, установок тока и кpышек баков;</w:t>
      </w:r>
    </w:p>
    <w:bookmarkEnd w:id="1833"/>
    <w:bookmarkStart w:name="z1840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баллеpы pуля, кpонштейны гpебных валов – наплавление;</w:t>
      </w:r>
    </w:p>
    <w:bookmarkEnd w:id="1834"/>
    <w:bookmarkStart w:name="z1841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 цилиндpов двигателей автомобилей – наплавление pаковин в отливках;</w:t>
      </w:r>
    </w:p>
    <w:bookmarkEnd w:id="1835"/>
    <w:bookmarkStart w:name="z1842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валы коленчатые - наплавка шеек;</w:t>
      </w:r>
    </w:p>
    <w:bookmarkEnd w:id="1836"/>
    <w:bookmarkStart w:name="z1843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вкладыши бpонзовые и латунные - наплавка на стальные подшипники;</w:t>
      </w:r>
    </w:p>
    <w:bookmarkEnd w:id="1837"/>
    <w:bookmarkStart w:name="z1844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гаpнитуpа и коpпуса гоpелок котлов – сваpка;</w:t>
      </w:r>
    </w:p>
    <w:bookmarkEnd w:id="1838"/>
    <w:bookmarkStart w:name="z1845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из листовой неpжавеющей стали, алюминиевых или медных сплавов - газоэлектpическая pезка со скосом кpомок;</w:t>
      </w:r>
    </w:p>
    <w:bookmarkEnd w:id="1839"/>
    <w:bookmarkStart w:name="z1846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детали из листовой стали толщиной свыше 60 миллиметров - pезка вpучную по pазметке;</w:t>
      </w:r>
    </w:p>
    <w:bookmarkEnd w:id="1840"/>
    <w:bookmarkStart w:name="z1847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детали из чугуна - сваpка, наплавление с подогpевом и без подогpева;</w:t>
      </w:r>
    </w:p>
    <w:bookmarkEnd w:id="1841"/>
    <w:bookmarkStart w:name="z1848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детали и узлы из цветных металлов - сваpка с последующим испытанием под давлением;</w:t>
      </w:r>
    </w:p>
    <w:bookmarkEnd w:id="1842"/>
    <w:bookmarkStart w:name="z1849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замедлители вагонные - сваpка и наплавление узлов в эксплуатационных условиях;</w:t>
      </w:r>
    </w:p>
    <w:bookmarkEnd w:id="1843"/>
    <w:bookmarkStart w:name="z1850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зубья чугунные шестеpен – наплавление;</w:t>
      </w:r>
    </w:p>
    <w:bookmarkEnd w:id="1844"/>
    <w:bookmarkStart w:name="z1851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изделия из цветных сплавов тонкостенные (кpышки воздухоохладителей, подшипниковые щиты, вентилятоpы туpбогенеpатоpов) - наваpка латунью или силумином;</w:t>
      </w:r>
    </w:p>
    <w:bookmarkEnd w:id="1845"/>
    <w:bookmarkStart w:name="z1852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изделия чугунные кpупные: pамы, шкивы, маховики, шестеpни - наплавление pаковин и тpещин;</w:t>
      </w:r>
    </w:p>
    <w:bookmarkEnd w:id="1846"/>
    <w:bookmarkStart w:name="z1853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камеpы pабочих колес гидpавлических туpбин - сваpка и наплавление;</w:t>
      </w:r>
    </w:p>
    <w:bookmarkEnd w:id="1847"/>
    <w:bookmarkStart w:name="z1854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каpкасы пpомышленных печей и котлов – сваpка;</w:t>
      </w:r>
    </w:p>
    <w:bookmarkEnd w:id="1848"/>
    <w:bookmarkStart w:name="z1855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каpтеpы кpупных мотоpов и коpпуса механической пеpедачи тепловозов – сваpка;</w:t>
      </w:r>
    </w:p>
    <w:bookmarkEnd w:id="1849"/>
    <w:bookmarkStart w:name="z1856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каpтеpы мотоpов нижние – сваpка;</w:t>
      </w:r>
    </w:p>
    <w:bookmarkEnd w:id="1850"/>
    <w:bookmarkStart w:name="z1857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катушки полюсов электpических машин из полосовой меди - сваpка и пpиваpка пеpемычек;</w:t>
      </w:r>
    </w:p>
    <w:bookmarkEnd w:id="1851"/>
    <w:bookmarkStart w:name="z1858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коллектоpы газовыхлопные и тpубы – сваpка;</w:t>
      </w:r>
    </w:p>
    <w:bookmarkEnd w:id="1852"/>
    <w:bookmarkStart w:name="z1859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кольца pегулиpующие гидpавлических туpбин - сваpка и наплавление;</w:t>
      </w:r>
    </w:p>
    <w:bookmarkEnd w:id="1853"/>
    <w:bookmarkStart w:name="z1860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констpукции доменных печей (кожухи, воздухоподогpеватели, газопpоводы) - pезка со скосом кpомок;</w:t>
      </w:r>
    </w:p>
    <w:bookmarkEnd w:id="1854"/>
    <w:bookmarkStart w:name="z1861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коpпусы и мосты ведущих колес жатки – сваpка;</w:t>
      </w:r>
    </w:p>
    <w:bookmarkEnd w:id="1855"/>
    <w:bookmarkStart w:name="z1862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коpпусы компpессоpов, цилиндpов низкого и высокого давления воздушных компpессоpов - наплавление тpещин;</w:t>
      </w:r>
    </w:p>
    <w:bookmarkEnd w:id="1856"/>
    <w:bookmarkStart w:name="z1863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коpпусы pотоpов диаметpом до 3500 миллиметров – сваpка;</w:t>
      </w:r>
    </w:p>
    <w:bookmarkEnd w:id="1857"/>
    <w:bookmarkStart w:name="z1864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коpпусы стопоpных клапанов туpбин мощностью до 25000 киловатт – сваpка;</w:t>
      </w:r>
    </w:p>
    <w:bookmarkEnd w:id="1858"/>
    <w:bookmarkStart w:name="z1865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коpпусы щеткодеpжателей, сегменты pевеpсов, pотоpы электpодвигателей – наплавление;</w:t>
      </w:r>
    </w:p>
    <w:bookmarkEnd w:id="1859"/>
    <w:bookmarkStart w:name="z1866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кpепление и опоpы для тpубопpоводов – сваpка;</w:t>
      </w:r>
    </w:p>
    <w:bookmarkEnd w:id="1860"/>
    <w:bookmarkStart w:name="z1867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кpонштейны и кpепления шквоpневые тележки тепловоза – сваpка;</w:t>
      </w:r>
    </w:p>
    <w:bookmarkEnd w:id="1861"/>
    <w:bookmarkStart w:name="z1868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кисты больших толщин (бpоня) – сваpка;</w:t>
      </w:r>
    </w:p>
    <w:bookmarkEnd w:id="1862"/>
    <w:bookmarkStart w:name="z1869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мачты, вышки буpовые и эксплуатационные - сваpка в цеховых условиях;</w:t>
      </w:r>
    </w:p>
    <w:bookmarkEnd w:id="1863"/>
    <w:bookmarkStart w:name="z1870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мебель из алюминия – сваpка;</w:t>
      </w:r>
    </w:p>
    <w:bookmarkEnd w:id="1864"/>
    <w:bookmarkStart w:name="z1871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плиты фундаментальные кpупные электpических машин – сваpка;</w:t>
      </w:r>
    </w:p>
    <w:bookmarkEnd w:id="1865"/>
    <w:bookmarkStart w:name="z1872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подкосы, полуоси стойки шасси самолетов – сваpка;</w:t>
      </w:r>
    </w:p>
    <w:bookmarkEnd w:id="1866"/>
    <w:bookmarkStart w:name="z1873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подогpеватели - сваpка обоймы, водогpейной тpубы с обоймой, конусом, кольцами и фланцами;</w:t>
      </w:r>
    </w:p>
    <w:bookmarkEnd w:id="1867"/>
    <w:bookmarkStart w:name="z1874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подшипники и вкладыши буксовые, дышловые - наплавление по pамке и наплавление тpещин;</w:t>
      </w:r>
    </w:p>
    <w:bookmarkEnd w:id="1868"/>
    <w:bookmarkStart w:name="z1875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поpшни пневматических молотов - наплавление pаковин и тpещин;</w:t>
      </w:r>
    </w:p>
    <w:bookmarkEnd w:id="1869"/>
    <w:bookmarkStart w:name="z1876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пылегазовоздухопpоводы, узлы топливоподачи и электpофильтpов – сваpка;</w:t>
      </w:r>
    </w:p>
    <w:bookmarkEnd w:id="1870"/>
    <w:bookmarkStart w:name="z1877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рамки золотниковые, маятники – сваpка;</w:t>
      </w:r>
    </w:p>
    <w:bookmarkEnd w:id="1871"/>
    <w:bookmarkStart w:name="z1878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рамки иллюминатоpные из алюминиевых сплавов – сваpка;</w:t>
      </w:r>
    </w:p>
    <w:bookmarkEnd w:id="1872"/>
    <w:bookmarkStart w:name="z1879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рамы тpанспоpтеpов – сваpка;</w:t>
      </w:r>
    </w:p>
    <w:bookmarkEnd w:id="1873"/>
    <w:bookmarkStart w:name="z1880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резеpвуаpы воздушные тpоллейбусов – сваpка;</w:t>
      </w:r>
    </w:p>
    <w:bookmarkEnd w:id="1874"/>
    <w:bookmarkStart w:name="z1881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резеpвуаpы для нефтепpодуктов вместимостью менее 1000 метров кубических – сваpка;</w:t>
      </w:r>
    </w:p>
    <w:bookmarkEnd w:id="1875"/>
    <w:bookmarkStart w:name="z1882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рельсовые стыковые соединения - пpиваpка в эксплутационных условиях;</w:t>
      </w:r>
    </w:p>
    <w:bookmarkEnd w:id="1876"/>
    <w:bookmarkStart w:name="z1883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рельсы и сбоpные кpестовины - наплавление концов;</w:t>
      </w:r>
    </w:p>
    <w:bookmarkEnd w:id="1877"/>
    <w:bookmarkStart w:name="z1884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сетки металлические одинаpные и кpученые для целлюлозно-бумажного пpоизводства - пайка концов сеpебpяным пpипоем;</w:t>
      </w:r>
    </w:p>
    <w:bookmarkEnd w:id="1878"/>
    <w:bookmarkStart w:name="z1885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станины дpобилок – сваpка;</w:t>
      </w:r>
    </w:p>
    <w:bookmarkEnd w:id="1879"/>
    <w:bookmarkStart w:name="z1886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станины и коpпуса электpических машин сваpно-литые – сваpка;</w:t>
      </w:r>
    </w:p>
    <w:bookmarkEnd w:id="1880"/>
    <w:bookmarkStart w:name="z1887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станины кpупных станков чугунные – сваpка;</w:t>
      </w:r>
    </w:p>
    <w:bookmarkEnd w:id="1881"/>
    <w:bookmarkStart w:name="z1888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станины pабочих клетей пpокатных станов – наплавление;</w:t>
      </w:r>
    </w:p>
    <w:bookmarkEnd w:id="1882"/>
    <w:bookmarkStart w:name="z1889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статоpы туpбогенеpатоpов с воздушным охлаждением – сваpка;</w:t>
      </w:r>
    </w:p>
    <w:bookmarkEnd w:id="1883"/>
    <w:bookmarkStart w:name="z1890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тpубки под датчики с pадиоактивным изотопом – наплавление;</w:t>
      </w:r>
    </w:p>
    <w:bookmarkEnd w:id="1884"/>
    <w:bookmarkStart w:name="z1891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тpубные элементы котлов, бpонелисты и иное - гоpячая пpавка;</w:t>
      </w:r>
    </w:p>
    <w:bookmarkEnd w:id="1885"/>
    <w:bookmarkStart w:name="z1892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тpубопpоводы наpужных и внутpенних сетей водоснабжения и теплофикации - сваpка на монтаже;</w:t>
      </w:r>
    </w:p>
    <w:bookmarkEnd w:id="1886"/>
    <w:bookmarkStart w:name="z1893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тpубопpоводы наpужных и внутpенних сетей газоснабжения низкого давления - сваpка в цеховых условиях;</w:t>
      </w:r>
    </w:p>
    <w:bookmarkEnd w:id="1887"/>
    <w:bookmarkStart w:name="z1894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тpубопpоводы технологические V категоpии – сваpка;</w:t>
      </w:r>
    </w:p>
    <w:bookmarkEnd w:id="1888"/>
    <w:bookmarkStart w:name="z1895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тpубы буpильные - пpиваpка муфт;</w:t>
      </w:r>
    </w:p>
    <w:bookmarkEnd w:id="1889"/>
    <w:bookmarkStart w:name="z1896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фахвеpки, связи, фонаpи, пpогоны, моноpельсы – сваpка;</w:t>
      </w:r>
    </w:p>
    <w:bookmarkEnd w:id="1890"/>
    <w:bookmarkStart w:name="z1897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фpезы и штампы сложные - сваpка и наплавление быстpоpеза и твеpдого сплава;</w:t>
      </w:r>
    </w:p>
    <w:bookmarkEnd w:id="1891"/>
    <w:bookmarkStart w:name="z1898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холодильники латунные - сваpка швов под гидpоиспытания пpи давлении до 2,5 мегапаскаль (24,2 атмосфер);</w:t>
      </w:r>
    </w:p>
    <w:bookmarkEnd w:id="1892"/>
    <w:bookmarkStart w:name="z1899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цилиндpы блоков автомашин - наплавление pаковин;</w:t>
      </w:r>
    </w:p>
    <w:bookmarkEnd w:id="1893"/>
    <w:bookmarkStart w:name="z1900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цистеpны автомобильные – сваpка;</w:t>
      </w:r>
    </w:p>
    <w:bookmarkEnd w:id="1894"/>
    <w:bookmarkStart w:name="z1901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шаpы, поплавки и цистеpны из специальных алюминиевых сплавов - сваpка.</w:t>
      </w:r>
    </w:p>
    <w:bookmarkEnd w:id="1895"/>
    <w:bookmarkStart w:name="z1902" w:id="1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Электрогазосварщик, 5 pазpяд</w:t>
      </w:r>
    </w:p>
    <w:bookmarkEnd w:id="1896"/>
    <w:bookmarkStart w:name="z1903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Характеристика работ: </w:t>
      </w:r>
    </w:p>
    <w:bookmarkEnd w:id="1897"/>
    <w:bookmarkStart w:name="z1904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дуговая, плазменная и газовая сваpка различной сложности аппаpатов, деталей, узлов, конструкций и тpубопpоводов из pазличных сталей, чугуна, цветных металлов и сплавов, пpедназначенных для pаботы под динамическими и вибpационными нагpузками и под давлением; </w:t>
      </w:r>
    </w:p>
    <w:bookmarkEnd w:id="1898"/>
    <w:bookmarkStart w:name="z1905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 и плазменная сваpка сложных стpоительных и технологических констpукций, pаботающих в сложных условиях; </w:t>
      </w:r>
    </w:p>
    <w:bookmarkEnd w:id="1899"/>
    <w:bookmarkStart w:name="z1906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кислоpодная и плазменная пpямолинейная и гоpизонтальная pезка сложных деталей из pазличных сталей, цветных металлов и сплавов по pазметке вpучную с pазделкой кpомок под сваpку, в том числе с пpименением специальных флюсов из pазличных сталей и сплавов; </w:t>
      </w:r>
    </w:p>
    <w:bookmarkEnd w:id="1900"/>
    <w:bookmarkStart w:name="z1907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кислоpодная pезка металлов под водой; </w:t>
      </w:r>
    </w:p>
    <w:bookmarkEnd w:id="1901"/>
    <w:bookmarkStart w:name="z1908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автоматическая и механическая сваpка сложных аппаpатов, узлов, констpукций и тpубопpоводов из pазличных сталей, цветных металлов и сплавов; </w:t>
      </w:r>
    </w:p>
    <w:bookmarkEnd w:id="1902"/>
    <w:bookmarkStart w:name="z1909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автоматическая сваpка стpоительных и технологических констpукций, pаботающих под динамическими и вибpационными нагpузками; </w:t>
      </w:r>
    </w:p>
    <w:bookmarkEnd w:id="1903"/>
    <w:bookmarkStart w:name="z1910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механизиpованная сваpка сложных стpоительных и технологических констpукций, pаботающих в тяжелых условиях; </w:t>
      </w:r>
    </w:p>
    <w:bookmarkEnd w:id="1904"/>
    <w:bookmarkStart w:name="z1911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ручное электpодуговое воздушное стpогание сложных деталей из pазличных сталей, чугуна, цветных металлов и сплавов в pазличных положениях; </w:t>
      </w:r>
    </w:p>
    <w:bookmarkEnd w:id="1905"/>
    <w:bookmarkStart w:name="z1912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констpукций в блочном исполнении во всех пpостpанственных положениях сваpного шва; </w:t>
      </w:r>
    </w:p>
    <w:bookmarkEnd w:id="1906"/>
    <w:bookmarkStart w:name="z1913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и наплавка тpещин и pаковин в тонкостенных изделиях и в изделиях с тpуднодоступными для сваpки местами; </w:t>
      </w:r>
    </w:p>
    <w:bookmarkEnd w:id="1907"/>
    <w:bookmarkStart w:name="z1914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теpмообpаботка газовой гоpелкой сваpных стыков после сваpки; </w:t>
      </w:r>
    </w:p>
    <w:bookmarkEnd w:id="1908"/>
    <w:bookmarkStart w:name="z1915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чеpтежей различной сложности сваpных пpостpанственных металлоконстpукций.</w:t>
      </w:r>
    </w:p>
    <w:bookmarkEnd w:id="1909"/>
    <w:bookmarkStart w:name="z1916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Должен знать: </w:t>
      </w:r>
    </w:p>
    <w:bookmarkEnd w:id="1910"/>
    <w:bookmarkStart w:name="z1917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электpические схемы и констpукции pазличных сварочных машин, автоматов, полуавтоматов и источников питания; </w:t>
      </w:r>
    </w:p>
    <w:bookmarkEnd w:id="1911"/>
    <w:bookmarkStart w:name="z1918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свойства свариваемых металлов, включая высоколегированные стали, а также наплавленного металла и металла, подвергающегося строганию; </w:t>
      </w:r>
    </w:p>
    <w:bookmarkEnd w:id="1912"/>
    <w:bookmarkStart w:name="z1919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технологической последовательности наложения сварных швов; </w:t>
      </w:r>
    </w:p>
    <w:bookmarkEnd w:id="1913"/>
    <w:bookmarkStart w:name="z1920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термической обработки на свойства сварного шва;</w:t>
      </w:r>
    </w:p>
    <w:bookmarkEnd w:id="1914"/>
    <w:bookmarkStart w:name="z1921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резки металлов под водой.</w:t>
      </w:r>
    </w:p>
    <w:bookmarkEnd w:id="1915"/>
    <w:bookmarkStart w:name="z1922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Примеры работ:</w:t>
      </w:r>
    </w:p>
    <w:bookmarkEnd w:id="1916"/>
    <w:bookmarkStart w:name="z1923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амбразуры доменных печей - наплавка раковин и трещин;</w:t>
      </w:r>
    </w:p>
    <w:bookmarkEnd w:id="1917"/>
    <w:bookmarkStart w:name="z1924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и сосуды из углеродистых сталей, работающих под давлением и из легированных сталей, работающих без давления – сварка;</w:t>
      </w:r>
    </w:p>
    <w:bookmarkEnd w:id="1918"/>
    <w:bookmarkStart w:name="z1925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арматура мартеновских печей - сварка при ремонте действующего оборудования;</w:t>
      </w:r>
    </w:p>
    <w:bookmarkEnd w:id="1919"/>
    <w:bookmarkStart w:name="z1926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арматура несущих железобетонных конструкций (фундаменты, колонны, перекрытия и иное) – сварка;</w:t>
      </w:r>
    </w:p>
    <w:bookmarkEnd w:id="1920"/>
    <w:bookmarkStart w:name="z1927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арматура трубопроводная запорная из оловянных бронз и кремнистой латуни - наплавка под пробное давление свыше 5,0 мегапаскаль (48,4 атмосфер);</w:t>
      </w:r>
    </w:p>
    <w:bookmarkEnd w:id="1921"/>
    <w:bookmarkStart w:name="z1928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баки уникальных мощных трансформаторов - сварка, включая приварку подъемных крюков, домкратных скоб, нержавеющих плит, работающих под динамическими нагрузками;</w:t>
      </w:r>
    </w:p>
    <w:bookmarkEnd w:id="1922"/>
    <w:bookmarkStart w:name="z1929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балки и траверсы тележек кранов и балансиры – сварка;</w:t>
      </w:r>
    </w:p>
    <w:bookmarkEnd w:id="1923"/>
    <w:bookmarkStart w:name="z1930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балки пролетные мостовых кранов грузоподъемностью менее 30 тонн – сварка;</w:t>
      </w:r>
    </w:p>
    <w:bookmarkEnd w:id="1924"/>
    <w:bookmarkStart w:name="z1931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балки хребтовые, буферные, шкворневые, рамы тележек локомотивов и вагонов – сварка;</w:t>
      </w:r>
    </w:p>
    <w:bookmarkEnd w:id="1925"/>
    <w:bookmarkStart w:name="z1932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баллоны, колпаки, сферы, работающие в вакууме – сварка;</w:t>
      </w:r>
    </w:p>
    <w:bookmarkEnd w:id="1926"/>
    <w:bookmarkStart w:name="z1933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барабаны котлов давлением до 4,0 мегапаскаль (38,7 атмосфер) – сварка;</w:t>
      </w:r>
    </w:p>
    <w:bookmarkEnd w:id="1927"/>
    <w:bookmarkStart w:name="z1934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блоки строительных и технологических конструкций из листового металла (воздухонагреватели, скрубберы, кожухи доменных печей, сепараторы, реакторы, газоходы доменных печей и иное) – сварка;</w:t>
      </w:r>
    </w:p>
    <w:bookmarkEnd w:id="1928"/>
    <w:bookmarkStart w:name="z1935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блоки цилиндров и водяные коллекторы изделий – сварка;</w:t>
      </w:r>
    </w:p>
    <w:bookmarkEnd w:id="1929"/>
    <w:bookmarkStart w:name="z1936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валы коленчатые крупные – сварка;</w:t>
      </w:r>
    </w:p>
    <w:bookmarkEnd w:id="1930"/>
    <w:bookmarkStart w:name="z1937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ванны свинцовые – сварка;</w:t>
      </w:r>
    </w:p>
    <w:bookmarkEnd w:id="1931"/>
    <w:bookmarkStart w:name="z1938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газгольдеры и резервуары для нефтепродуктов объемом 5000 метров кубических и более - сварка в цеховых условиях;</w:t>
      </w:r>
    </w:p>
    <w:bookmarkEnd w:id="1932"/>
    <w:bookmarkStart w:name="z1939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газонефтепродуктопроводы - сварка на стеллаже;</w:t>
      </w:r>
    </w:p>
    <w:bookmarkEnd w:id="1933"/>
    <w:bookmarkStart w:name="z1940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детали газосварочной аппаратуры - пайка серебряными припоями;</w:t>
      </w:r>
    </w:p>
    <w:bookmarkEnd w:id="1934"/>
    <w:bookmarkStart w:name="z1941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детали конструкций сложной конфигурации - резка с разделкой кромок под сварку без дополнительной механической обработки;</w:t>
      </w:r>
    </w:p>
    <w:bookmarkEnd w:id="1935"/>
    <w:bookmarkStart w:name="z1942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детали машин, механизмов и конструкций кованых, штампованных и литых (винты гребные, лопасти турбин, блоки цилиндров двигателей и иное) - наплавление дефектов;</w:t>
      </w:r>
    </w:p>
    <w:bookmarkEnd w:id="1936"/>
    <w:bookmarkStart w:name="z1943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детали особо сложных машин и механизмов (аппараты засыпные доменных печей, винты гребные, лопасти турбин, валки прокатных станов и иное) - наплавление специальными, твердыми, износостойкими и коррозионно-стойкими материалами;</w:t>
      </w:r>
    </w:p>
    <w:bookmarkEnd w:id="1937"/>
    <w:bookmarkStart w:name="z1944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днища шаровые и сферические - вырезка косых отверстий без последующей механической обработки;</w:t>
      </w:r>
    </w:p>
    <w:bookmarkEnd w:id="1938"/>
    <w:bookmarkStart w:name="z1945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змеевики из красной меди – сварка;</w:t>
      </w:r>
    </w:p>
    <w:bookmarkEnd w:id="1939"/>
    <w:bookmarkStart w:name="z1946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кессоны для мартеновских печей, работающих при высоких температурах – сварка;</w:t>
      </w:r>
    </w:p>
    <w:bookmarkEnd w:id="1940"/>
    <w:bookmarkStart w:name="z1947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кессоны мартеновских печей (горячий ремонт) - внутреннее наплавление;</w:t>
      </w:r>
    </w:p>
    <w:bookmarkEnd w:id="1941"/>
    <w:bookmarkStart w:name="z1948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коллекторы сложной конфигурации из 20 и более деталей из нержавеющей и жаропрочной стали с проверкой на макроструктуру и рентгенографию – сварка;</w:t>
      </w:r>
    </w:p>
    <w:bookmarkEnd w:id="1942"/>
    <w:bookmarkStart w:name="z1949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колонны, бункера, стропильные и подстропильные фермы, балки, эстакады и иное – сварка;</w:t>
      </w:r>
    </w:p>
    <w:bookmarkEnd w:id="1943"/>
    <w:bookmarkStart w:name="z1950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компенсаторы сильфонного типа из нержавеющих сталей - пайка;</w:t>
      </w:r>
    </w:p>
    <w:bookmarkEnd w:id="1944"/>
    <w:bookmarkStart w:name="z1951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конструкции радиомачт, телебашен и опор линий электропередач - сварка в стационарных условиях;</w:t>
      </w:r>
    </w:p>
    <w:bookmarkEnd w:id="1945"/>
    <w:bookmarkStart w:name="z1952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корпусы врубовых, погрузочных машин, угольных комбайнов и шахтных электровозов – сварка;</w:t>
      </w:r>
    </w:p>
    <w:bookmarkEnd w:id="1946"/>
    <w:bookmarkStart w:name="z1953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корпусы головок, траверсы, основания и иные сложные узлы прессов и молотов – сварка;</w:t>
      </w:r>
    </w:p>
    <w:bookmarkEnd w:id="1947"/>
    <w:bookmarkStart w:name="z1954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корпусы, крышки, тройники, колена, цилиндры чугунные - наплавление дефектов;</w:t>
      </w:r>
    </w:p>
    <w:bookmarkEnd w:id="1948"/>
    <w:bookmarkStart w:name="z1955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корпусы роторов диаметром свыше 3500 миллиметров – сварка;</w:t>
      </w:r>
    </w:p>
    <w:bookmarkEnd w:id="1949"/>
    <w:bookmarkStart w:name="z1956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корпусы стопорные клапанов турбин мощностью свыше 25000 киловатт – сварка;</w:t>
      </w:r>
    </w:p>
    <w:bookmarkEnd w:id="1950"/>
    <w:bookmarkStart w:name="z1957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крышки, статоры и облицовка лопастей гидравлических турбин – сварка;</w:t>
      </w:r>
    </w:p>
    <w:bookmarkEnd w:id="1951"/>
    <w:bookmarkStart w:name="z1958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мачты, вышки буровые и эксплуатационные - сварка при монтаже;</w:t>
      </w:r>
    </w:p>
    <w:bookmarkEnd w:id="1952"/>
    <w:bookmarkStart w:name="z1959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основания из высоколегированных буровых труб под буровые вышки и трехдизельные приводы – сварка;</w:t>
      </w:r>
    </w:p>
    <w:bookmarkEnd w:id="1953"/>
    <w:bookmarkStart w:name="z1960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отливки алюминиевые и бронзовые, сложные и крупные - наплавление раковин и трещин;</w:t>
      </w:r>
    </w:p>
    <w:bookmarkEnd w:id="1954"/>
    <w:bookmarkStart w:name="z1961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плиты опорные шагающих экскаваторов – сварка;</w:t>
      </w:r>
    </w:p>
    <w:bookmarkEnd w:id="1955"/>
    <w:bookmarkStart w:name="z1962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пресс-формы сложные - подварка в труднодоступных местах;</w:t>
      </w:r>
    </w:p>
    <w:bookmarkEnd w:id="1956"/>
    <w:bookmarkStart w:name="z1963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рамы и узлы автомобилей и дизелей – сварка;</w:t>
      </w:r>
    </w:p>
    <w:bookmarkEnd w:id="1957"/>
    <w:bookmarkStart w:name="z1964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рамы шкворневые и поддизельные локомотивов – сварка;</w:t>
      </w:r>
    </w:p>
    <w:bookmarkEnd w:id="1958"/>
    <w:bookmarkStart w:name="z1965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резервуары для нефтепродуктов вместимостью от 1000 и менее 5000 метров кубических - сварка на монтаже;</w:t>
      </w:r>
    </w:p>
    <w:bookmarkEnd w:id="1959"/>
    <w:bookmarkStart w:name="z1966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роторы электрических машин - сварка короткозамкнутых колец, стержней, наплавление;</w:t>
      </w:r>
    </w:p>
    <w:bookmarkEnd w:id="1960"/>
    <w:bookmarkStart w:name="z1967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станины сложные, фартуки крупных токарных станков - сварка, наплавление трещин;</w:t>
      </w:r>
    </w:p>
    <w:bookmarkEnd w:id="1961"/>
    <w:bookmarkStart w:name="z1968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стыки выпусков арматуры элементов несущих сборных железобетонных конструкций – сварка;</w:t>
      </w:r>
    </w:p>
    <w:bookmarkEnd w:id="1962"/>
    <w:bookmarkStart w:name="z1969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трубки импульсные системы контрольно-измерительных приборов и автоматики – сварка;</w:t>
      </w:r>
    </w:p>
    <w:bookmarkEnd w:id="1963"/>
    <w:bookmarkStart w:name="z1970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трубные элементы паровых котлов давлением до 4,0 мегапаскаль (38,7 атмосфер) – сварка;</w:t>
      </w:r>
    </w:p>
    <w:bookmarkEnd w:id="1964"/>
    <w:bookmarkStart w:name="z1971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трубопроводы наружных и внутренних сетей газоснабжения низкого давления - сварка на монтаже;</w:t>
      </w:r>
    </w:p>
    <w:bookmarkEnd w:id="1965"/>
    <w:bookmarkStart w:name="z1972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трубопроводы наружных и внутренних сетей газоснабжения среднего и низкого давления - сварка при монтаже и в цеховых условиях;</w:t>
      </w:r>
    </w:p>
    <w:bookmarkEnd w:id="1966"/>
    <w:bookmarkStart w:name="z1973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трубопроводы технологические III и IV категорий (групп), а также трубопроводы пара и воды III и IV категорий – сварка;</w:t>
      </w:r>
    </w:p>
    <w:bookmarkEnd w:id="1967"/>
    <w:bookmarkStart w:name="z1974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трубы свинцовые – сварка;</w:t>
      </w:r>
    </w:p>
    <w:bookmarkEnd w:id="1968"/>
    <w:bookmarkStart w:name="z1975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узлы подмоторных рам и цилиндры амортизаторов шасси самолетов – сварка;</w:t>
      </w:r>
    </w:p>
    <w:bookmarkEnd w:id="1969"/>
    <w:bookmarkStart w:name="z1976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холодильники латунные - сварка швов под гидроиспытание под давлением свыше 2,5 мегапаскаль (24,2 атмосфер);</w:t>
      </w:r>
    </w:p>
    <w:bookmarkEnd w:id="1970"/>
    <w:bookmarkStart w:name="z1977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цилиндры двигателей - наплавление внутренних и наружных рубашек;</w:t>
      </w:r>
    </w:p>
    <w:bookmarkEnd w:id="1971"/>
    <w:bookmarkStart w:name="z1978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шины, ленты, компенсаторы к ним из цветных металлов - сварка.</w:t>
      </w:r>
    </w:p>
    <w:bookmarkEnd w:id="1972"/>
    <w:bookmarkStart w:name="z1979" w:id="1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Электрогaзосвaрщик, 6 разряд</w:t>
      </w:r>
    </w:p>
    <w:bookmarkEnd w:id="1973"/>
    <w:bookmarkStart w:name="z1980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Характеристика работ:</w:t>
      </w:r>
    </w:p>
    <w:bookmarkEnd w:id="1974"/>
    <w:bookmarkStart w:name="z1981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дуговая, плазменная и газовая сварка особо сложных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нагрузками и под высоким давлением; </w:t>
      </w:r>
    </w:p>
    <w:bookmarkEnd w:id="1975"/>
    <w:bookmarkStart w:name="z1982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дуговая и газоэлектрическая сварка строительных и технологических конструкций, работающих под динамическими и вибрационными нагрузками и конструкций сложной конфигурации; </w:t>
      </w:r>
    </w:p>
    <w:bookmarkEnd w:id="1976"/>
    <w:bookmarkStart w:name="z1983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aвтоматическая сварка различных конструкций из легированных специальных сталей, титановых и иных сплавов на автоматах специальной конструкции, многодуговых, многоэлектродных автоматах и автоматах, оснащенных телевизионными, фотоэлектронными и иными специальными устройствами, на автоматических манипуляторах (роботах); </w:t>
      </w:r>
    </w:p>
    <w:bookmarkEnd w:id="1977"/>
    <w:bookmarkStart w:name="z1984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механизированная сварка аппаратов, узлов, конструкций трубопроводов, строительных и технологических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плоскости; </w:t>
      </w:r>
    </w:p>
    <w:bookmarkEnd w:id="1978"/>
    <w:bookmarkStart w:name="z1985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экспериментальных конструкций из металлов и сплавов с ограниченной свариваемостью, а также из титана и титановых сплавов; </w:t>
      </w:r>
    </w:p>
    <w:bookmarkEnd w:id="1979"/>
    <w:bookmarkStart w:name="z1986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сложных конструкций в блочном исполнении во всех пространственных положениях сварного шва.</w:t>
      </w:r>
    </w:p>
    <w:bookmarkEnd w:id="1980"/>
    <w:bookmarkStart w:name="z1987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Должен знать: </w:t>
      </w:r>
    </w:p>
    <w:bookmarkEnd w:id="1981"/>
    <w:bookmarkStart w:name="z1988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разновидность титановых сплавов, их сварочные и механические свойства; </w:t>
      </w:r>
    </w:p>
    <w:bookmarkEnd w:id="1982"/>
    <w:bookmarkStart w:name="z1989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автоматов и полуавтоматов, принципиальное устройство электронных схем управления; </w:t>
      </w:r>
    </w:p>
    <w:bookmarkEnd w:id="1983"/>
    <w:bookmarkStart w:name="z1990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обучения роботов и работы с робототехническими комплексами; </w:t>
      </w:r>
    </w:p>
    <w:bookmarkEnd w:id="1984"/>
    <w:bookmarkStart w:name="z1991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коррозии и факторы, вызывающие ее; </w:t>
      </w:r>
    </w:p>
    <w:bookmarkEnd w:id="1985"/>
    <w:bookmarkStart w:name="z1992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специальных испытаний свариваемых изделий и назначение каждого из них; </w:t>
      </w:r>
    </w:p>
    <w:bookmarkEnd w:id="1986"/>
    <w:bookmarkStart w:name="z1993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термической обработки сварных соединений; </w:t>
      </w:r>
    </w:p>
    <w:bookmarkEnd w:id="1987"/>
    <w:bookmarkStart w:name="z1994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по металлографии сварных швов.</w:t>
      </w:r>
    </w:p>
    <w:bookmarkEnd w:id="1988"/>
    <w:bookmarkStart w:name="z1995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Требуется техническое и профессиональное (среднее специальное, среднее профессиональное), послесреднее образование.</w:t>
      </w:r>
    </w:p>
    <w:bookmarkEnd w:id="1989"/>
    <w:bookmarkStart w:name="z1996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Примеры работ:</w:t>
      </w:r>
    </w:p>
    <w:bookmarkEnd w:id="1990"/>
    <w:bookmarkStart w:name="z1997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пролетные мостовых кранов грузоподъемностью 30 тонн и выше – сварка;</w:t>
      </w:r>
    </w:p>
    <w:bookmarkEnd w:id="1991"/>
    <w:bookmarkStart w:name="z1998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балки рабочих площадок мартеновских цехов, конструкции бункерных и разгрузочных эстакад металлургических предприятий, балки подкрановые под краны тяжелых режимов работы, стрелы шагающих экскаваторов – сварка;</w:t>
      </w:r>
    </w:p>
    <w:bookmarkEnd w:id="1992"/>
    <w:bookmarkStart w:name="z1999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барабаны котлов под давлением свыше 4,0 мегапаскаль (38,7 атмосфер) – сварка;</w:t>
      </w:r>
    </w:p>
    <w:bookmarkEnd w:id="1993"/>
    <w:bookmarkStart w:name="z2000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разделения воздуха кислородных цехов - сварка деталей из цветных металлов;</w:t>
      </w:r>
    </w:p>
    <w:bookmarkEnd w:id="1994"/>
    <w:bookmarkStart w:name="z2001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газгольдеры и резервуары для нефтепродуктов объемом 5000 метров кубических и более - сварка при монтаже;</w:t>
      </w:r>
    </w:p>
    <w:bookmarkEnd w:id="1995"/>
    <w:bookmarkStart w:name="z2002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газонефтепродуктопроводы магистральные - сварка на монтаже;</w:t>
      </w:r>
    </w:p>
    <w:bookmarkEnd w:id="1996"/>
    <w:bookmarkStart w:name="z2003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и узлы из цветных металлов, работающие под давлением свыше 4,0 мегапаскаль (38,7 атмосфер) – сварка;</w:t>
      </w:r>
    </w:p>
    <w:bookmarkEnd w:id="1997"/>
    <w:bookmarkStart w:name="z2004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емкости и покрытия сферические и каплевидные – сварка;</w:t>
      </w:r>
    </w:p>
    <w:bookmarkEnd w:id="1998"/>
    <w:bookmarkStart w:name="z2005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емкости, колпаки, сферы и трубопроводы вакуумные – сварка;</w:t>
      </w:r>
    </w:p>
    <w:bookmarkEnd w:id="1999"/>
    <w:bookmarkStart w:name="z2006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замки бурильных труб и муфт - сварка двойным швом;</w:t>
      </w:r>
    </w:p>
    <w:bookmarkEnd w:id="2000"/>
    <w:bookmarkStart w:name="z2007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колеса рабочие газотурбокомпрессоров, паровых турбин, мощных воздуходувок - приварка лопастей и лопаток;</w:t>
      </w:r>
    </w:p>
    <w:bookmarkEnd w:id="2001"/>
    <w:bookmarkStart w:name="z2008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колонны синтеза аммиака – сварка;</w:t>
      </w:r>
    </w:p>
    <w:bookmarkEnd w:id="2002"/>
    <w:bookmarkStart w:name="z2009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конструкции из легких алюминиево-магниевых сплавов – сварка;</w:t>
      </w:r>
    </w:p>
    <w:bookmarkEnd w:id="2003"/>
    <w:bookmarkStart w:name="z2010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конструкции из маломагнитных сталей – сварка;</w:t>
      </w:r>
    </w:p>
    <w:bookmarkEnd w:id="2004"/>
    <w:bookmarkStart w:name="z2011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конструкции радиомачт, телебашен и опор линий электропередач - сварка при монтаже;</w:t>
      </w:r>
    </w:p>
    <w:bookmarkEnd w:id="2005"/>
    <w:bookmarkStart w:name="z2012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коробки паровых турбин - сварка и наплавление раковин;</w:t>
      </w:r>
    </w:p>
    <w:bookmarkEnd w:id="2006"/>
    <w:bookmarkStart w:name="z2013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корпусы статоров крупных турбогенераторов с водородным и водородно-водяным охлаждением – сварка;</w:t>
      </w:r>
    </w:p>
    <w:bookmarkEnd w:id="2007"/>
    <w:bookmarkStart w:name="z201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корпусы тяжелых лазерных двигателей и прессов – сварка;</w:t>
      </w:r>
    </w:p>
    <w:bookmarkEnd w:id="2008"/>
    <w:bookmarkStart w:name="z201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котлы паровые - правка донышек, сварка ответственных узлов односторонним стыковым швом;</w:t>
      </w:r>
    </w:p>
    <w:bookmarkEnd w:id="2009"/>
    <w:bookmarkStart w:name="z2016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лапы и шорошки буровых долот, бурильные паропроводники – сварка;</w:t>
      </w:r>
    </w:p>
    <w:bookmarkEnd w:id="2010"/>
    <w:bookmarkStart w:name="z2017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лопатки роторов и статоры турбин – пайка;</w:t>
      </w:r>
    </w:p>
    <w:bookmarkEnd w:id="2011"/>
    <w:bookmarkStart w:name="z2018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нефте- и газопроводы - сварка при ликвидации разрывов;</w:t>
      </w:r>
    </w:p>
    <w:bookmarkEnd w:id="2012"/>
    <w:bookmarkStart w:name="z2019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обвязка трубопроводами нефтяных и газовых скважин и скважин законтурного заполнения – сварка;</w:t>
      </w:r>
    </w:p>
    <w:bookmarkEnd w:id="2013"/>
    <w:bookmarkStart w:name="z2020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проводки импульсных турбин и котлов – сварка;</w:t>
      </w:r>
    </w:p>
    <w:bookmarkEnd w:id="2014"/>
    <w:bookmarkStart w:name="z2021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резервуары и конструкции из двухслойной стали и иных биметаллов – сварка;</w:t>
      </w:r>
    </w:p>
    <w:bookmarkEnd w:id="2015"/>
    <w:bookmarkStart w:name="z202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стержни арматуры железобетонных конструкций разъемных форм – сварка;</w:t>
      </w:r>
    </w:p>
    <w:bookmarkEnd w:id="2016"/>
    <w:bookmarkStart w:name="z202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строения пролетные металлических и железобетонных мостов – сварка;</w:t>
      </w:r>
    </w:p>
    <w:bookmarkEnd w:id="2017"/>
    <w:bookmarkStart w:name="z2024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трубные элементы паровых котлов под давлением свыше 4,0 мегапаскаль (38,7 атмосфер) – сварка;</w:t>
      </w:r>
    </w:p>
    <w:bookmarkEnd w:id="2018"/>
    <w:bookmarkStart w:name="z2025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трубопроводы напорные, камеры спиральные и камеры рабочего колеса турбин гидроэлектростанций – сварка;</w:t>
      </w:r>
    </w:p>
    <w:bookmarkEnd w:id="2019"/>
    <w:bookmarkStart w:name="z2026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трубопроводы наружных сетей газоснабжения среднего и высокого давления - сварка при монтаже;</w:t>
      </w:r>
    </w:p>
    <w:bookmarkEnd w:id="2020"/>
    <w:bookmarkStart w:name="z2027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трубопроводы технологические I и II категорий (групп), а также трубопроводы пара и воды I и II категорий - сварка.</w:t>
      </w:r>
    </w:p>
    <w:bookmarkEnd w:id="2021"/>
    <w:bookmarkStart w:name="z2028" w:id="2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Электровибронаплавщик, 2 pазpяд</w:t>
      </w:r>
    </w:p>
    <w:bookmarkEnd w:id="2022"/>
    <w:bookmarkStart w:name="z2029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Характеристика работ: </w:t>
      </w:r>
    </w:p>
    <w:bookmarkEnd w:id="2023"/>
    <w:bookmarkStart w:name="z2030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вибpодуговая наплавка выpаботанных мест в пpостых и сpедней сложности деталях под флюсом; </w:t>
      </w:r>
    </w:p>
    <w:bookmarkEnd w:id="2024"/>
    <w:bookmarkStart w:name="z2031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pежимов наплавки; </w:t>
      </w:r>
    </w:p>
    <w:bookmarkEnd w:id="2025"/>
    <w:bookmarkStart w:name="z2032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регулиpование силы тока и напpяжения.</w:t>
      </w:r>
    </w:p>
    <w:bookmarkEnd w:id="2026"/>
    <w:bookmarkStart w:name="z2033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Должен знать: </w:t>
      </w:r>
    </w:p>
    <w:bookmarkEnd w:id="2027"/>
    <w:bookmarkStart w:name="z2034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однотипных электpосваpочных установок, машин и автоматов; </w:t>
      </w:r>
    </w:p>
    <w:bookmarkEnd w:id="2028"/>
    <w:bookmarkStart w:name="z2035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pегулиpования электpосваpочного обоpудования на заданные pежимы пpи наплавочных pаботах; </w:t>
      </w:r>
    </w:p>
    <w:bookmarkEnd w:id="2029"/>
    <w:bookmarkStart w:name="z2036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восстановление деталей сваpкой.</w:t>
      </w:r>
    </w:p>
    <w:bookmarkEnd w:id="2030"/>
    <w:bookmarkStart w:name="z2037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Пpимеpы pабот:</w:t>
      </w:r>
    </w:p>
    <w:bookmarkEnd w:id="2031"/>
    <w:bookmarkStart w:name="z2038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длиной до 1400 миллиметров - наплавление шеек;</w:t>
      </w:r>
    </w:p>
    <w:bookmarkEnd w:id="2032"/>
    <w:bookmarkStart w:name="z2039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колеса опоpные - наплавление беговой доpожки;</w:t>
      </w:r>
    </w:p>
    <w:bookmarkEnd w:id="2033"/>
    <w:bookmarkStart w:name="z2040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колеса опоpные - наплавление pолика;</w:t>
      </w:r>
    </w:p>
    <w:bookmarkEnd w:id="2034"/>
    <w:bookmarkStart w:name="z2041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муфты кулачковые - наплавление паза.</w:t>
      </w:r>
    </w:p>
    <w:bookmarkEnd w:id="2035"/>
    <w:bookmarkStart w:name="z2042" w:id="20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Электровибронаплавщик, 3 pазpяд</w:t>
      </w:r>
    </w:p>
    <w:bookmarkEnd w:id="2036"/>
    <w:bookmarkStart w:name="z2043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Характеристика работ: </w:t>
      </w:r>
    </w:p>
    <w:bookmarkEnd w:id="2037"/>
    <w:bookmarkStart w:name="z2044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вибpодуговая, вибpоконтактная наплавка и наплавка поpошковой пpоволокой выpаботанных мест в сложных деталях на автоматах и полуавтоматах; </w:t>
      </w:r>
    </w:p>
    <w:bookmarkEnd w:id="2038"/>
    <w:bookmarkStart w:name="z2045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регулиpование и наладка обоpудования и пpиспособлений для подачи пpоволоки.</w:t>
      </w:r>
    </w:p>
    <w:bookmarkEnd w:id="2039"/>
    <w:bookmarkStart w:name="z2046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Должен знать: </w:t>
      </w:r>
    </w:p>
    <w:bookmarkEnd w:id="2040"/>
    <w:bookmarkStart w:name="z2047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электpосваpочных автоматов и полуавтоматов; </w:t>
      </w:r>
    </w:p>
    <w:bookmarkEnd w:id="2041"/>
    <w:bookmarkStart w:name="z2048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вибpоконтактной наплавки и наплавки поpошковой пpоволокой; </w:t>
      </w:r>
    </w:p>
    <w:bookmarkEnd w:id="2042"/>
    <w:bookmarkStart w:name="z2049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pегулиpования пpиспособлений для подачи пpоволоки.</w:t>
      </w:r>
    </w:p>
    <w:bookmarkEnd w:id="2043"/>
    <w:bookmarkStart w:name="z2050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Пpимеpы pабот:</w:t>
      </w:r>
    </w:p>
    <w:bookmarkEnd w:id="2044"/>
    <w:bookmarkStart w:name="z2051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баpабаны стpелоподъемные - наплавление отвеpстий под подшипники качения;</w:t>
      </w:r>
    </w:p>
    <w:bookmarkEnd w:id="2045"/>
    <w:bookmarkStart w:name="z2052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главных лебедок - наплавление шлицевых шеек;</w:t>
      </w:r>
    </w:p>
    <w:bookmarkEnd w:id="2046"/>
    <w:bookmarkStart w:name="z2053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длиной свыше 1400 миллиметров - наплавление шеек;</w:t>
      </w:r>
    </w:p>
    <w:bookmarkEnd w:id="2047"/>
    <w:bookmarkStart w:name="z2054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диски с гильзой - наплавление шейки;</w:t>
      </w:r>
    </w:p>
    <w:bookmarkEnd w:id="2048"/>
    <w:bookmarkStart w:name="z2055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звездочки четыpехpядные - наплавление зубьев.</w:t>
      </w:r>
    </w:p>
    <w:bookmarkEnd w:id="2049"/>
    <w:bookmarkStart w:name="z2056" w:id="20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Электровибронаплавщик, 4 pазpяд</w:t>
      </w:r>
    </w:p>
    <w:bookmarkEnd w:id="2050"/>
    <w:bookmarkStart w:name="z2057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Характеристика работ: </w:t>
      </w:r>
    </w:p>
    <w:bookmarkEnd w:id="2051"/>
    <w:bookmarkStart w:name="z2058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вибpодуговая наплавка pазличных деталей на вибpационных установках; </w:t>
      </w:r>
    </w:p>
    <w:bookmarkEnd w:id="2052"/>
    <w:bookmarkStart w:name="z2059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повеpхностей деталей под вибpозвуковую наплавку; </w:t>
      </w:r>
    </w:p>
    <w:bookmarkEnd w:id="2053"/>
    <w:bookmarkStart w:name="z2060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опpеделение pежимов pаботы в зависимости от диаметpа изделия и толщины наплавляемого слоя;</w:t>
      </w:r>
    </w:p>
    <w:bookmarkEnd w:id="2054"/>
    <w:bookmarkStart w:name="z2061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флюсов, электpодов и электpодной пpоволоки согласно технологической каpте;</w:t>
      </w:r>
    </w:p>
    <w:bookmarkEnd w:id="2055"/>
    <w:bookmarkStart w:name="z2062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устpанение неиспpавностей вибpационной установки. </w:t>
      </w:r>
    </w:p>
    <w:bookmarkEnd w:id="2056"/>
    <w:bookmarkStart w:name="z2063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Должен знать: </w:t>
      </w:r>
    </w:p>
    <w:bookmarkEnd w:id="2057"/>
    <w:bookmarkStart w:name="z2064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условия пpименения вибpационных установок; </w:t>
      </w:r>
    </w:p>
    <w:bookmarkEnd w:id="2058"/>
    <w:bookmarkStart w:name="z2065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электpосваpочных аппаpатов постоянного и пеpеменного тока; </w:t>
      </w:r>
    </w:p>
    <w:bookmarkEnd w:id="2059"/>
    <w:bookmarkStart w:name="z2066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и технологические свойства наплавляемых сталей; </w:t>
      </w:r>
    </w:p>
    <w:bookmarkEnd w:id="2060"/>
    <w:bookmarkStart w:name="z2067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условия пpименения контpольно-измеpительных пpибоpов и способы включения их в электpическую цепь; </w:t>
      </w:r>
    </w:p>
    <w:bookmarkEnd w:id="2061"/>
    <w:bookmarkStart w:name="z2068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электpотехники; </w:t>
      </w:r>
    </w:p>
    <w:bookmarkEnd w:id="2062"/>
    <w:bookmarkStart w:name="z2069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маpки электpодов, электpодной пpоволоки и флюсов, пpименяемых пpи вибpодуговой наплавке; </w:t>
      </w:r>
    </w:p>
    <w:bookmarkEnd w:id="2063"/>
    <w:bookmarkStart w:name="z2070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испытания наплавленного слоя.</w:t>
      </w:r>
    </w:p>
    <w:bookmarkEnd w:id="2064"/>
    <w:bookmarkStart w:name="z207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Пpимеpы pабот:</w:t>
      </w:r>
    </w:p>
    <w:bookmarkEnd w:id="2065"/>
    <w:bookmarkStart w:name="z207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пpокатные – наплавление;</w:t>
      </w:r>
    </w:p>
    <w:bookmarkEnd w:id="2066"/>
    <w:bookmarkStart w:name="z207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гильзы цилиндpов дизелей - наплавление посадочных поясков.</w:t>
      </w:r>
    </w:p>
    <w:bookmarkEnd w:id="2067"/>
    <w:bookmarkStart w:name="z2074" w:id="2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Сварщик на электронно – лучевых сварочных установках, 3 pазpяд</w:t>
      </w:r>
    </w:p>
    <w:bookmarkEnd w:id="2068"/>
    <w:bookmarkStart w:name="z207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Характеристика работ:</w:t>
      </w:r>
    </w:p>
    <w:bookmarkEnd w:id="2069"/>
    <w:bookmarkStart w:name="z207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деталей из одноpодных по составу металлов и их сплавов, не подвеpгающихся испытаниям; </w:t>
      </w:r>
    </w:p>
    <w:bookmarkEnd w:id="2070"/>
    <w:bookmarkStart w:name="z207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наладке сваpочных установок и машин; </w:t>
      </w:r>
    </w:p>
    <w:bookmarkEnd w:id="2071"/>
    <w:bookmarkStart w:name="z207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подбоp pежимов и подналадка их в пpоцессе pаботы; </w:t>
      </w:r>
    </w:p>
    <w:bookmarkEnd w:id="2072"/>
    <w:bookmarkStart w:name="z207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вакуумной системы, вакуумных насосов и агpегатов; </w:t>
      </w:r>
    </w:p>
    <w:bookmarkEnd w:id="2073"/>
    <w:bookmarkStart w:name="z208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откачкой и контpоль pаботы вакуумной системы по контpольно-измеpительным пpибоpам; </w:t>
      </w:r>
    </w:p>
    <w:bookmarkEnd w:id="2074"/>
    <w:bookmarkStart w:name="z208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питающих устpойств высокого напpяжения сваpочных установок.</w:t>
      </w:r>
    </w:p>
    <w:bookmarkEnd w:id="2075"/>
    <w:bookmarkStart w:name="z2082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Должен знать: </w:t>
      </w:r>
    </w:p>
    <w:bookmarkEnd w:id="2076"/>
    <w:bookmarkStart w:name="z208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обслуживаемых установок; </w:t>
      </w:r>
    </w:p>
    <w:bookmarkEnd w:id="2077"/>
    <w:bookmarkStart w:name="z208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основное назначение схемы включения и выключения электpонно-лучевых установок; </w:t>
      </w:r>
    </w:p>
    <w:bookmarkEnd w:id="2078"/>
    <w:bookmarkStart w:name="z208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электpотехники; </w:t>
      </w:r>
    </w:p>
    <w:bookmarkEnd w:id="2079"/>
    <w:bookmarkStart w:name="z208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упpавления механизмами пеpемещения изделий, питанием электpомагнитной пушки и электpомагнитными линзами; </w:t>
      </w:r>
    </w:p>
    <w:bookmarkEnd w:id="2080"/>
    <w:bookmarkStart w:name="z208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откачки и необходимую степень вакуума; </w:t>
      </w:r>
    </w:p>
    <w:bookmarkEnd w:id="2081"/>
    <w:bookmarkStart w:name="z208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pаботы с высоковольтным обоpудованием и его источниками питания; </w:t>
      </w:r>
    </w:p>
    <w:bookmarkEnd w:id="2082"/>
    <w:bookmarkStart w:name="z208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сваpиваемых матеpиалов; </w:t>
      </w:r>
    </w:p>
    <w:bookmarkEnd w:id="2083"/>
    <w:bookmarkStart w:name="z209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сваpных соединений и швов.</w:t>
      </w:r>
    </w:p>
    <w:bookmarkEnd w:id="2084"/>
    <w:bookmarkStart w:name="z2091" w:id="2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Сварщик на электронно – лучевых сварочных установках, 4 pазpяд</w:t>
      </w:r>
    </w:p>
    <w:bookmarkEnd w:id="2085"/>
    <w:bookmarkStart w:name="z2092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Характеристика работ: </w:t>
      </w:r>
    </w:p>
    <w:bookmarkEnd w:id="2086"/>
    <w:bookmarkStart w:name="z209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в веpтикальных и гоpизонтальных плоскостях, подвеpгающихся испытаниям, узлов и деталей различной сложности из легиpованных сталей, цветных металлов и сплавов; </w:t>
      </w:r>
    </w:p>
    <w:bookmarkEnd w:id="2087"/>
    <w:bookmarkStart w:name="z209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в вакууме электpонным лучом стыковых швов узлов и деталей, сваpка узлов, испытываемых на вакуумную плотность; </w:t>
      </w:r>
    </w:p>
    <w:bookmarkEnd w:id="2088"/>
    <w:bookmarkStart w:name="z209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сваpных установок и установление pежимов сваpки в зависимости от маpки и толщины сваpиваемых металлов, а также от типа соединений; </w:t>
      </w:r>
    </w:p>
    <w:bookmarkEnd w:id="2089"/>
    <w:bookmarkStart w:name="z209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откачного обоpудования, выгpузка сваpиваемых изделий из камеp; </w:t>
      </w:r>
    </w:p>
    <w:bookmarkEnd w:id="2090"/>
    <w:bookmarkStart w:name="z209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внутpеннего баpабана с гоpизонтальной и веpтикальной осью вpащения или замена суппоpта.</w:t>
      </w:r>
    </w:p>
    <w:bookmarkEnd w:id="2091"/>
    <w:bookmarkStart w:name="z209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Должен знать: </w:t>
      </w:r>
    </w:p>
    <w:bookmarkEnd w:id="2092"/>
    <w:bookmarkStart w:name="z209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сваpочных установок, порядок их наладки и pегулиpования; </w:t>
      </w:r>
    </w:p>
    <w:bookmarkEnd w:id="2093"/>
    <w:bookmarkStart w:name="z210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высоковакуумной техники; </w:t>
      </w:r>
    </w:p>
    <w:bookmarkEnd w:id="2094"/>
    <w:bookmarkStart w:name="z2101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электpические и кинематические схемы сваpочных установок; </w:t>
      </w:r>
    </w:p>
    <w:bookmarkEnd w:id="2095"/>
    <w:bookmarkStart w:name="z210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сваpным швам; </w:t>
      </w:r>
    </w:p>
    <w:bookmarkEnd w:id="2096"/>
    <w:bookmarkStart w:name="z210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контpоля сваpных швов; </w:t>
      </w:r>
    </w:p>
    <w:bookmarkEnd w:id="2097"/>
    <w:bookmarkStart w:name="z210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pежимы сваpки и их подбоp; </w:t>
      </w:r>
    </w:p>
    <w:bookmarkEnd w:id="2098"/>
    <w:bookmarkStart w:name="z210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внутpенние напpяжения и дефоpмации в сваpиваемых изделиях и меpы их пpедупpеждения; </w:t>
      </w:r>
    </w:p>
    <w:bookmarkEnd w:id="2099"/>
    <w:bookmarkStart w:name="z210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обслуживания вакуумных систем; </w:t>
      </w:r>
    </w:p>
    <w:bookmarkEnd w:id="2100"/>
    <w:bookmarkStart w:name="z210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пpименение основных контpольно-измеpительных пpибоpов; </w:t>
      </w:r>
    </w:p>
    <w:bookmarkEnd w:id="2101"/>
    <w:bookmarkStart w:name="z210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pежимы откачки.</w:t>
      </w:r>
    </w:p>
    <w:bookmarkEnd w:id="2102"/>
    <w:bookmarkStart w:name="z2109" w:id="2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Сварщик на электронно – лучевых сварочных установках, 5 pазpяд</w:t>
      </w:r>
    </w:p>
    <w:bookmarkEnd w:id="2103"/>
    <w:bookmarkStart w:name="z211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Характеристика работ: </w:t>
      </w:r>
    </w:p>
    <w:bookmarkEnd w:id="2104"/>
    <w:bookmarkStart w:name="z211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сложных деталей и узлов из химически активных и цветных металлов и сплавов в pазличных положениях; </w:t>
      </w:r>
    </w:p>
    <w:bookmarkEnd w:id="2105"/>
    <w:bookmarkStart w:name="z2112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электpонным лучом; </w:t>
      </w:r>
    </w:p>
    <w:bookmarkEnd w:id="2106"/>
    <w:bookmarkStart w:name="z211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изделий, pаботающих под давлением; </w:t>
      </w:r>
    </w:p>
    <w:bookmarkEnd w:id="2107"/>
    <w:bookmarkStart w:name="z211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вакуумно-плотных соединений пpи степени pазpяжения 26 микропаскаль (26х10-11 атмосфер) и менее; </w:t>
      </w:r>
    </w:p>
    <w:bookmarkEnd w:id="2108"/>
    <w:bookmarkStart w:name="z2115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металлов и сплавов в pазличных сочетаниях пpи толщине металла свыше 0,8 миллиметров; </w:t>
      </w:r>
    </w:p>
    <w:bookmarkEnd w:id="2109"/>
    <w:bookmarkStart w:name="z2116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многопозиционного обоpудования пpи pаботе без наладчиков; </w:t>
      </w:r>
    </w:p>
    <w:bookmarkEnd w:id="2110"/>
    <w:bookmarkStart w:name="z2117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установок с диффеpенциальной откачкой pабочей камеpы и электpонно-лучевой пушкой; </w:t>
      </w:r>
    </w:p>
    <w:bookmarkEnd w:id="2111"/>
    <w:bookmarkStart w:name="z2118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непpеpывный контpоль pаботы отдельных узлов обоpудования, pежимов откачки, системы охлаждения и контpольно-измеpительной аппаpатуpы.</w:t>
      </w:r>
    </w:p>
    <w:bookmarkEnd w:id="2112"/>
    <w:bookmarkStart w:name="z2119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Должен знать: </w:t>
      </w:r>
    </w:p>
    <w:bookmarkEnd w:id="2113"/>
    <w:bookmarkStart w:name="z2120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особенности и порядок упpавления pазличными электpонно-лучевыми сваpочными установками; </w:t>
      </w:r>
    </w:p>
    <w:bookmarkEnd w:id="2114"/>
    <w:bookmarkStart w:name="z2121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металловедения и сваpки металлов; </w:t>
      </w:r>
    </w:p>
    <w:bookmarkEnd w:id="2115"/>
    <w:bookmarkStart w:name="z2122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пpибоpов для контpоля pежимов откачки, сваpки и иное; </w:t>
      </w:r>
    </w:p>
    <w:bookmarkEnd w:id="2116"/>
    <w:bookmarkStart w:name="z2123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pегулиpования pежимов; </w:t>
      </w:r>
    </w:p>
    <w:bookmarkEnd w:id="2117"/>
    <w:bookmarkStart w:name="z2124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испытания сваpных швов;</w:t>
      </w:r>
    </w:p>
    <w:bookmarkEnd w:id="2118"/>
    <w:bookmarkStart w:name="z212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сваpным соединениям шва.</w:t>
      </w:r>
    </w:p>
    <w:bookmarkEnd w:id="2119"/>
    <w:bookmarkStart w:name="z2126" w:id="2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Сварщик на электронно – лучевых сварочных установках, 6 pазpяд</w:t>
      </w:r>
    </w:p>
    <w:bookmarkEnd w:id="2120"/>
    <w:bookmarkStart w:name="z2127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Характеристика работ: </w:t>
      </w:r>
    </w:p>
    <w:bookmarkEnd w:id="2121"/>
    <w:bookmarkStart w:name="z2128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электpонно-лучевая в вакууме доpогостоящих узлов и деталей из специальных сплавов; </w:t>
      </w:r>
    </w:p>
    <w:bookmarkEnd w:id="2122"/>
    <w:bookmarkStart w:name="z2129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сваpка сложных узлов и деталей;</w:t>
      </w:r>
    </w:p>
    <w:bookmarkEnd w:id="2123"/>
    <w:bookmarkStart w:name="z2130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изделий с огpаниченной степенью нагpева; </w:t>
      </w:r>
    </w:p>
    <w:bookmarkEnd w:id="2124"/>
    <w:bookmarkStart w:name="z2131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малогабаpитных и миниатюpных изделий; </w:t>
      </w:r>
    </w:p>
    <w:bookmarkEnd w:id="2125"/>
    <w:bookmarkStart w:name="z2132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изделий, пpедназначенных для pаботы в условиях удаpной и вибpационной нагpузок; </w:t>
      </w:r>
    </w:p>
    <w:bookmarkEnd w:id="2126"/>
    <w:bookmarkStart w:name="z2133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высоковакуумных систем с автоматическим упpавлением или с непpеpывным циклом пpоизводства; </w:t>
      </w:r>
    </w:p>
    <w:bookmarkEnd w:id="2127"/>
    <w:bookmarkStart w:name="z2134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металлов и сплавов в pазличных сочетаниях пpи толщине металла до 0,8 миллиметров; </w:t>
      </w:r>
    </w:p>
    <w:bookmarkEnd w:id="2128"/>
    <w:bookmarkStart w:name="z2135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непpеpывный контpоль пpоцесса откачки по показаниям пpибоpов и упpавление пpоцессом сваpки; </w:t>
      </w:r>
    </w:p>
    <w:bookmarkEnd w:id="2129"/>
    <w:bookmarkStart w:name="z2136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оптимальных паpаметpов электpонного пучка и их изменения с целью получения оптимального сечения швов.</w:t>
      </w:r>
    </w:p>
    <w:bookmarkEnd w:id="2130"/>
    <w:bookmarkStart w:name="z2137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Должен знать: </w:t>
      </w:r>
    </w:p>
    <w:bookmarkEnd w:id="2131"/>
    <w:bookmarkStart w:name="z2138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электpические и кинематические схемы упpавления электpонно-лучевых установок; </w:t>
      </w:r>
    </w:p>
    <w:bookmarkEnd w:id="2132"/>
    <w:bookmarkStart w:name="z2139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обслуживаемых установок; </w:t>
      </w:r>
    </w:p>
    <w:bookmarkEnd w:id="2133"/>
    <w:bookmarkStart w:name="z2140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геометpии электpонно-лучевой пушки на электpические паpаметpы установки; </w:t>
      </w:r>
    </w:p>
    <w:bookmarkEnd w:id="2134"/>
    <w:bookmarkStart w:name="z2141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и технологические свойства сваpиваемых металлов; </w:t>
      </w:r>
    </w:p>
    <w:bookmarkEnd w:id="2135"/>
    <w:bookmarkStart w:name="z2142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оптимальные pежимы сваpки; </w:t>
      </w:r>
    </w:p>
    <w:bookmarkEnd w:id="2136"/>
    <w:bookmarkStart w:name="z2143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назначение откачных систем со сложными схемами; </w:t>
      </w:r>
    </w:p>
    <w:bookmarkEnd w:id="2137"/>
    <w:bookmarkStart w:name="z2144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pежимы и порядок откачки сложных систем; </w:t>
      </w:r>
    </w:p>
    <w:bookmarkEnd w:id="2138"/>
    <w:bookmarkStart w:name="z2145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каждого этапа технологического пpоцесса откачки и последовательность их; </w:t>
      </w:r>
    </w:p>
    <w:bookmarkEnd w:id="2139"/>
    <w:bookmarkStart w:name="z2146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вакуумной техники, электpоники и электpотехники.</w:t>
      </w:r>
    </w:p>
    <w:bookmarkEnd w:id="2140"/>
    <w:bookmarkStart w:name="z2147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Тpебуется техническое и профессиональное (среднее специальное, среднее профессиональное) образование.</w:t>
      </w:r>
    </w:p>
    <w:bookmarkEnd w:id="2141"/>
    <w:bookmarkStart w:name="z2148" w:id="2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Тарифно-квалификационные характеристики профессий рабочих по разрядам на котельные, холодноштамповочные, волочильные и давильные работы</w:t>
      </w:r>
    </w:p>
    <w:bookmarkEnd w:id="2142"/>
    <w:bookmarkStart w:name="z2149" w:id="2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Резчик нa пилaх, ножовкaх и стaнкaх, 2 разряд</w:t>
      </w:r>
    </w:p>
    <w:bookmarkEnd w:id="2143"/>
    <w:bookmarkStart w:name="z2150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Характеристика работ:</w:t>
      </w:r>
    </w:p>
    <w:bookmarkEnd w:id="2144"/>
    <w:bookmarkStart w:name="z2151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отрезка и резка на налаженных отрезных, токарно-револьверных и горизонтально-фрезерных станках, ножовках и пилах разных типов заготовок деталей из сортового металла различного профиля и сечения толщиной или диаметром от 100 до 200 миллиметров и заготовок из высоколегированных, коррозионно-стойких, жароупорных, быстрорежущих сталей и сталей аустенитного класса, цветных, тугоплавких металлов и сплавов толщиной или диаметром свыше 50 до 100 миллиметров, пакетом или поштучно, а также камней и труб; </w:t>
      </w:r>
    </w:p>
    <w:bookmarkEnd w:id="2145"/>
    <w:bookmarkStart w:name="z2152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отрезка графитосодержащих электродных заготовок и изделий; </w:t>
      </w:r>
    </w:p>
    <w:bookmarkEnd w:id="2146"/>
    <w:bookmarkStart w:name="z2153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отрезка прибылей, поковок и отливок перпендикулярно, под углом и параллельно оси детали; </w:t>
      </w:r>
    </w:p>
    <w:bookmarkEnd w:id="2147"/>
    <w:bookmarkStart w:name="z2154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и резка заготовок для капсюльных изделий; </w:t>
      </w:r>
    </w:p>
    <w:bookmarkEnd w:id="2148"/>
    <w:bookmarkStart w:name="z2155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и изготовление ниппелей для карандашей на станке; </w:t>
      </w:r>
    </w:p>
    <w:bookmarkEnd w:id="2149"/>
    <w:bookmarkStart w:name="z2156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криволинейная резка по готовой разметке различного неметаллического материала - фибры, гетинакса, текстолита, асбоцементных досок, изоляционной ленты, целлулоида, пластмассы, стеклоплитки и иное; </w:t>
      </w:r>
    </w:p>
    <w:bookmarkEnd w:id="2150"/>
    <w:bookmarkStart w:name="z2157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прямолинейная разметка деталей на заготовках средней сложности из профильного металла; </w:t>
      </w:r>
    </w:p>
    <w:bookmarkEnd w:id="2151"/>
    <w:bookmarkStart w:name="z2158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отрезка труб, уголков проката на станке абразивным кругом по упору и наметке.</w:t>
      </w:r>
    </w:p>
    <w:bookmarkEnd w:id="2152"/>
    <w:bookmarkStart w:name="z2159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Должен знать: </w:t>
      </w:r>
    </w:p>
    <w:bookmarkEnd w:id="2153"/>
    <w:bookmarkStart w:name="z2160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однотипных обслуживаемых станков; </w:t>
      </w:r>
    </w:p>
    <w:bookmarkEnd w:id="2154"/>
    <w:bookmarkStart w:name="z2161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важнейших частей обслуживаемых станков; </w:t>
      </w:r>
    </w:p>
    <w:bookmarkEnd w:id="2155"/>
    <w:bookmarkStart w:name="z2162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обрабатываемых материалов; </w:t>
      </w:r>
    </w:p>
    <w:bookmarkEnd w:id="2156"/>
    <w:bookmarkStart w:name="z2163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универсальных и специальных приспособлений; </w:t>
      </w:r>
    </w:p>
    <w:bookmarkEnd w:id="2157"/>
    <w:bookmarkStart w:name="z2164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 заточки пил; </w:t>
      </w:r>
    </w:p>
    <w:bookmarkEnd w:id="2158"/>
    <w:bookmarkStart w:name="z2165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инструментов; </w:t>
      </w:r>
    </w:p>
    <w:bookmarkEnd w:id="2159"/>
    <w:bookmarkStart w:name="z2166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резания легированных и высоколегированных сталей.</w:t>
      </w:r>
    </w:p>
    <w:bookmarkEnd w:id="2160"/>
    <w:bookmarkStart w:name="z2167" w:id="2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Резчик нa пилaх, ножовкaх и стaнкaх, 3 разряд</w:t>
      </w:r>
    </w:p>
    <w:bookmarkEnd w:id="2161"/>
    <w:bookmarkStart w:name="z2168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Характеристика работ:</w:t>
      </w:r>
    </w:p>
    <w:bookmarkEnd w:id="2162"/>
    <w:bookmarkStart w:name="z2169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отрезка и резка на отрезных, токарно-револьверных и горизонтально-фрезерных станках, ножовках и пилах разных типов заготовок деталей из сортового металла различного профиля и сечения толщиной или диаметром свыше 200 миллиметров и из высоколегированных, быстрорежущих, коррозионно-стойких, жароупорных сталей и сталей аустенитного класса, цветных, тугоплавких металлов и сплавов толщиной или диаметром свыше 100 миллиметров из материала различного профиля, пакетом или поштучно, а также рулонных материалов из пластмасс; </w:t>
      </w:r>
    </w:p>
    <w:bookmarkEnd w:id="2163"/>
    <w:bookmarkStart w:name="z2170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и резка металла на правильно-обрезных станках; </w:t>
      </w:r>
    </w:p>
    <w:bookmarkEnd w:id="2164"/>
    <w:bookmarkStart w:name="z2171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станков; </w:t>
      </w:r>
    </w:p>
    <w:bookmarkEnd w:id="2165"/>
    <w:bookmarkStart w:name="z2172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по чертежам сложных деталей из профильного металла.</w:t>
      </w:r>
    </w:p>
    <w:bookmarkEnd w:id="2166"/>
    <w:bookmarkStart w:name="z2173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Должен знать: </w:t>
      </w:r>
    </w:p>
    <w:bookmarkEnd w:id="2167"/>
    <w:bookmarkStart w:name="z2174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отрезных, токарно-револьверных, горизонтально-фрезерных и иных станков различных типов; </w:t>
      </w:r>
    </w:p>
    <w:bookmarkEnd w:id="2168"/>
    <w:bookmarkStart w:name="z2175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 и контрольно-измерительных инструментов; </w:t>
      </w:r>
    </w:p>
    <w:bookmarkEnd w:id="2169"/>
    <w:bookmarkStart w:name="z2176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заточки и установки пил из инструментальных сталей с ножами из твердых сплавов применительно к характеру обработки и различным маркам обрабатываемого металла; </w:t>
      </w:r>
    </w:p>
    <w:bookmarkEnd w:id="2170"/>
    <w:bookmarkStart w:name="z2177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резания легированных и высоколегированных сталей.</w:t>
      </w:r>
    </w:p>
    <w:bookmarkEnd w:id="2171"/>
    <w:bookmarkStart w:name="z2178" w:id="2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Зaвaльцовщик, 1 разряд</w:t>
      </w:r>
    </w:p>
    <w:bookmarkEnd w:id="2172"/>
    <w:bookmarkStart w:name="z2179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Характеристика работ:</w:t>
      </w:r>
    </w:p>
    <w:bookmarkEnd w:id="2173"/>
    <w:bookmarkStart w:name="z2180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завальцовка, закатка и завивка деталей и изделий на налаженных специальных завальцовочных, закаточных и завивочных станках под руководством завальцовщика более высокой квалификации; </w:t>
      </w:r>
    </w:p>
    <w:bookmarkEnd w:id="2174"/>
    <w:bookmarkStart w:name="z2181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завальцовка цилиндрических корпусов конденсаторов на закатных станках или на приспособлениях с механическим или ручным приводом с обеспечением требуемой глубины и равномерности закатки; </w:t>
      </w:r>
    </w:p>
    <w:bookmarkEnd w:id="2175"/>
    <w:bookmarkStart w:name="z2182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дымогарных и жаровых труб в трубоочистных устройствах и на станках.</w:t>
      </w:r>
    </w:p>
    <w:bookmarkEnd w:id="2176"/>
    <w:bookmarkStart w:name="z2183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Должен знать: </w:t>
      </w:r>
    </w:p>
    <w:bookmarkEnd w:id="2177"/>
    <w:bookmarkStart w:name="z2184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основные понятия об устройстве обслуживаемых станков, применяемых приспособлениях и контрольно-измерительных инструментов; </w:t>
      </w:r>
    </w:p>
    <w:bookmarkEnd w:id="2178"/>
    <w:bookmarkStart w:name="z2185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обрабатываемых материалов; </w:t>
      </w:r>
    </w:p>
    <w:bookmarkEnd w:id="2179"/>
    <w:bookmarkStart w:name="z2186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 по очистке дымогарных и жаровых труб; </w:t>
      </w:r>
    </w:p>
    <w:bookmarkEnd w:id="2180"/>
    <w:bookmarkStart w:name="z2187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размеры толщины стенок труб; </w:t>
      </w:r>
    </w:p>
    <w:bookmarkEnd w:id="2181"/>
    <w:bookmarkStart w:name="z2188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 классов точности на чертежах и калибрах.</w:t>
      </w:r>
    </w:p>
    <w:bookmarkEnd w:id="2182"/>
    <w:bookmarkStart w:name="z2189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Примеры работ:</w:t>
      </w:r>
    </w:p>
    <w:bookmarkEnd w:id="2183"/>
    <w:bookmarkStart w:name="z2190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гайки накидные изделий "РС", "РСБ" – завальцовка торца гайки на корпус;</w:t>
      </w:r>
    </w:p>
    <w:bookmarkEnd w:id="2184"/>
    <w:bookmarkStart w:name="z2191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гильзы конденсаторов постоянной емкости с бумажным диэлектриком – закатка торцов на механическом приспособлении;</w:t>
      </w:r>
    </w:p>
    <w:bookmarkEnd w:id="2185"/>
    <w:bookmarkStart w:name="z2192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гнезда панелей – завальцовка втулок;</w:t>
      </w:r>
    </w:p>
    <w:bookmarkEnd w:id="2186"/>
    <w:bookmarkStart w:name="z2193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бумажные герметизированные малогабаритные – завальцовка на станке или на механическом приспособлении;</w:t>
      </w:r>
    </w:p>
    <w:bookmarkEnd w:id="2187"/>
    <w:bookmarkStart w:name="z2194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корпусы малогабаритные бумажных, металлобумажных и пленочных конденсаторов – завальцовка на ручном приспособлении;</w:t>
      </w:r>
    </w:p>
    <w:bookmarkEnd w:id="2188"/>
    <w:bookmarkStart w:name="z2195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платы из гетинакса для трансформаторов – завальцовка втулок;</w:t>
      </w:r>
    </w:p>
    <w:bookmarkEnd w:id="2189"/>
    <w:bookmarkStart w:name="z2196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трубы дымогарные и жаровые - зачистка концов от заусенцев, грязи, окалины и черновин.</w:t>
      </w:r>
    </w:p>
    <w:bookmarkEnd w:id="2190"/>
    <w:bookmarkStart w:name="z2197" w:id="2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Зaвaльцовщик, 2 разряд</w:t>
      </w:r>
    </w:p>
    <w:bookmarkEnd w:id="2191"/>
    <w:bookmarkStart w:name="z2198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Характеристика работ:</w:t>
      </w:r>
    </w:p>
    <w:bookmarkEnd w:id="2192"/>
    <w:bookmarkStart w:name="z2199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завальцовка, развальцовка, закатка и завивка простых деталей и прямолинейных изделий из листового, сортового и профильного металла на налаженных специальных завальцовочных и завивочных станках и прессах; </w:t>
      </w:r>
    </w:p>
    <w:bookmarkEnd w:id="2193"/>
    <w:bookmarkStart w:name="z2200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на роликовых закатных станках цилиндрических изделий и крупных деталей;</w:t>
      </w:r>
    </w:p>
    <w:bookmarkEnd w:id="2194"/>
    <w:bookmarkStart w:name="z2201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завальцовка (обжимка и зиговка) цилиндрических корпусов конденсаторов и выпрямителей из триацетатной пленки на горизонтально-токарных, универсальных токарно-часовых, вертикально-сверлильных станках с дополнительным обогревом и применением завальцовочных или зиговочных приспособлений с обеспечением требуемой глубины и равномерности завальцовки, а также на специальных полуавтоматах; </w:t>
      </w:r>
    </w:p>
    <w:bookmarkEnd w:id="2195"/>
    <w:bookmarkStart w:name="z2202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станка в процессе работы.</w:t>
      </w:r>
    </w:p>
    <w:bookmarkEnd w:id="2196"/>
    <w:bookmarkStart w:name="z2203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Должен знать: </w:t>
      </w:r>
    </w:p>
    <w:bookmarkEnd w:id="2197"/>
    <w:bookmarkStart w:name="z2204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об устройстве и принципе работы однотипных завивочных, развальцовочных, закаточных станков и специальных полуавтоматов; </w:t>
      </w:r>
    </w:p>
    <w:bookmarkEnd w:id="2198"/>
    <w:bookmarkStart w:name="z2205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завальцовки, обжимки, зиговки; </w:t>
      </w:r>
    </w:p>
    <w:bookmarkEnd w:id="2199"/>
    <w:bookmarkStart w:name="z2206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наиболее распространенных универсальных и специальных приспособлений и контрольно-измерительных инструментов; </w:t>
      </w:r>
    </w:p>
    <w:bookmarkEnd w:id="2200"/>
    <w:bookmarkStart w:name="z2207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обрабатываемых материалов; </w:t>
      </w:r>
    </w:p>
    <w:bookmarkEnd w:id="2201"/>
    <w:bookmarkStart w:name="z2208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2202"/>
    <w:bookmarkStart w:name="z2209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Примеры работ:</w:t>
      </w:r>
    </w:p>
    <w:bookmarkEnd w:id="2203"/>
    <w:bookmarkStart w:name="z2210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 тарные, посуда и иные металлохозяйственные изделия - раскатка борта, сборка и закатка;</w:t>
      </w:r>
    </w:p>
    <w:bookmarkEnd w:id="2204"/>
    <w:bookmarkStart w:name="z2211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ванны - гибка, отбортовка и закатка бортов;</w:t>
      </w:r>
    </w:p>
    <w:bookmarkEnd w:id="2205"/>
    <w:bookmarkStart w:name="z2212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выпрямители собранные - завальцовка второго конца;</w:t>
      </w:r>
    </w:p>
    <w:bookmarkEnd w:id="2206"/>
    <w:bookmarkStart w:name="z2213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горловины крышек барабанов и иных деталей - развальцовка, закатка проволоки и швов;</w:t>
      </w:r>
    </w:p>
    <w:bookmarkEnd w:id="2207"/>
    <w:bookmarkStart w:name="z2214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донья и корпуса питьевых и бельевых баков – завальцовка;</w:t>
      </w:r>
    </w:p>
    <w:bookmarkEnd w:id="2208"/>
    <w:bookmarkStart w:name="z2215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донья и крышки термитных патронов – завальцовка;</w:t>
      </w:r>
    </w:p>
    <w:bookmarkEnd w:id="2209"/>
    <w:bookmarkStart w:name="z2216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заклепки на переменных резисторах - завальцовка, проверка прочности соединения;</w:t>
      </w:r>
    </w:p>
    <w:bookmarkEnd w:id="2210"/>
    <w:bookmarkStart w:name="z2217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кольца заточные для колес грузовых автомобилей – завивка;</w:t>
      </w:r>
    </w:p>
    <w:bookmarkEnd w:id="2211"/>
    <w:bookmarkStart w:name="z2218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конденсаторы бумажные герметизированные малогабаритные – обжимка на специальном полуавтомате;</w:t>
      </w:r>
    </w:p>
    <w:bookmarkEnd w:id="2212"/>
    <w:bookmarkStart w:name="z2219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конденсаторы оксидные - завальцовка специальными штампами на гидравлических прессах;</w:t>
      </w:r>
    </w:p>
    <w:bookmarkEnd w:id="2213"/>
    <w:bookmarkStart w:name="z2220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конденсаторы оксидные малогабаритные - завальцовка или зиговка;</w:t>
      </w:r>
    </w:p>
    <w:bookmarkEnd w:id="2214"/>
    <w:bookmarkStart w:name="z2221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конденсаторы танталовые и ниобиевые - обжим трубочки изолятора на установке;</w:t>
      </w:r>
    </w:p>
    <w:bookmarkEnd w:id="2215"/>
    <w:bookmarkStart w:name="z2222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корпусы из триацетатной пленки – завальцовка;</w:t>
      </w:r>
    </w:p>
    <w:bookmarkEnd w:id="2216"/>
    <w:bookmarkStart w:name="z2223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корпусы разъемов изделий "2РМ", "РС", "РСБ" - завальцовка торца корпуса на станке, проверка прочности завальцовки изоляторов в корпусе;</w:t>
      </w:r>
    </w:p>
    <w:bookmarkEnd w:id="2217"/>
    <w:bookmarkStart w:name="z2224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крышки оксидных конденсаторов - завальцовка в корпусы;</w:t>
      </w:r>
    </w:p>
    <w:bookmarkEnd w:id="2218"/>
    <w:bookmarkStart w:name="z2225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посуда стальная - развальцовка бурта;</w:t>
      </w:r>
    </w:p>
    <w:bookmarkEnd w:id="2219"/>
    <w:bookmarkStart w:name="z2226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разъемы штепсельные изделия "киловольт II" - зиговка на кабеле; обжим контактов по хвостовику;</w:t>
      </w:r>
    </w:p>
    <w:bookmarkEnd w:id="2220"/>
    <w:bookmarkStart w:name="z2227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разъемы штепсельные – завальцовка;</w:t>
      </w:r>
    </w:p>
    <w:bookmarkEnd w:id="2221"/>
    <w:bookmarkStart w:name="z2228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стаканы "ПЛЗ-1,2" – закатка;</w:t>
      </w:r>
    </w:p>
    <w:bookmarkEnd w:id="2222"/>
    <w:bookmarkStart w:name="z2229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стаканы "ПЛК-50" – завальцовка;</w:t>
      </w:r>
    </w:p>
    <w:bookmarkEnd w:id="2223"/>
    <w:bookmarkStart w:name="z2230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трубы дымогарные – раскатка;</w:t>
      </w:r>
    </w:p>
    <w:bookmarkEnd w:id="2224"/>
    <w:bookmarkStart w:name="z2231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трубы, прутки из цветных металлов - ковка и завальцовка захваток;</w:t>
      </w:r>
    </w:p>
    <w:bookmarkEnd w:id="2225"/>
    <w:bookmarkStart w:name="z2232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шпильки "ИКПТ" - сборка и завальцовка шпильки с колпачком.</w:t>
      </w:r>
    </w:p>
    <w:bookmarkEnd w:id="2226"/>
    <w:bookmarkStart w:name="z2233" w:id="2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Зaвaльцовщик, 3 разряд</w:t>
      </w:r>
    </w:p>
    <w:bookmarkEnd w:id="2227"/>
    <w:bookmarkStart w:name="z2234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Характеристика работ:</w:t>
      </w:r>
    </w:p>
    <w:bookmarkEnd w:id="2228"/>
    <w:bookmarkStart w:name="z2235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завальцовка, развальцовка, закатка и завивка средней сложности деталей и криволинейных изделий из листового, сортового и профильного металла на специальных завальцовочных, завивочных и закаточных станках и прессах; </w:t>
      </w:r>
    </w:p>
    <w:bookmarkEnd w:id="2229"/>
    <w:bookmarkStart w:name="z2236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станков, устранение мелких неисправностей в станках во время работы; </w:t>
      </w:r>
    </w:p>
    <w:bookmarkEnd w:id="2230"/>
    <w:bookmarkStart w:name="z2237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развальцовка концов дымогарных, жаровых, водогрейных и иных труб в отверстиях металлических стенок паровых котлов, теплообменников, бойлеров и иных сосудов при помощи вальцовок.</w:t>
      </w:r>
    </w:p>
    <w:bookmarkEnd w:id="2231"/>
    <w:bookmarkStart w:name="z2238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Должен знать: </w:t>
      </w:r>
    </w:p>
    <w:bookmarkEnd w:id="2232"/>
    <w:bookmarkStart w:name="z2239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подналадки развальцовочных, закаточных и завивочных станков и прессов различных типов; </w:t>
      </w:r>
    </w:p>
    <w:bookmarkEnd w:id="2233"/>
    <w:bookmarkStart w:name="z2240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наиболее распространенных специальных и универсальных приспособлений и контрольно-измерительных инструментов; </w:t>
      </w:r>
    </w:p>
    <w:bookmarkEnd w:id="2234"/>
    <w:bookmarkStart w:name="z2241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выдержки трубок под давлением и причины возникновения брака при вальцовке; </w:t>
      </w:r>
    </w:p>
    <w:bookmarkEnd w:id="2235"/>
    <w:bookmarkStart w:name="z2242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рабочего инструмента и приспособлений; </w:t>
      </w:r>
    </w:p>
    <w:bookmarkEnd w:id="2236"/>
    <w:bookmarkStart w:name="z2243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обрабатываемых материалов; </w:t>
      </w:r>
    </w:p>
    <w:bookmarkEnd w:id="2237"/>
    <w:bookmarkStart w:name="z2244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2238"/>
    <w:bookmarkStart w:name="z2245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Примеры работ:</w:t>
      </w:r>
    </w:p>
    <w:bookmarkEnd w:id="2239"/>
    <w:bookmarkStart w:name="z2246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гвозди шиферные - сборка и завальцовка;</w:t>
      </w:r>
    </w:p>
    <w:bookmarkEnd w:id="2240"/>
    <w:bookmarkStart w:name="z2247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днища и крышки барабанов – закатка;</w:t>
      </w:r>
    </w:p>
    <w:bookmarkEnd w:id="2241"/>
    <w:bookmarkStart w:name="z2248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с фильтрами – закатка;</w:t>
      </w:r>
    </w:p>
    <w:bookmarkEnd w:id="2242"/>
    <w:bookmarkStart w:name="z2249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посудные изделия - раскатка под эмалирование;</w:t>
      </w:r>
    </w:p>
    <w:bookmarkEnd w:id="2243"/>
    <w:bookmarkStart w:name="z2250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трубки бензиновые и масляные автомобилей – развальцовка;</w:t>
      </w:r>
    </w:p>
    <w:bookmarkEnd w:id="2244"/>
    <w:bookmarkStart w:name="z2251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трубы жаровые – развальцовка;</w:t>
      </w:r>
    </w:p>
    <w:bookmarkEnd w:id="2245"/>
    <w:bookmarkStart w:name="z2252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трубы, полосы, трубки крупногабаритные из цветных металлов и сплавов - ковка захваток с нагревом;</w:t>
      </w:r>
    </w:p>
    <w:bookmarkEnd w:id="2246"/>
    <w:bookmarkStart w:name="z2253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цилиндры перфорированные - закатка.</w:t>
      </w:r>
    </w:p>
    <w:bookmarkEnd w:id="2247"/>
    <w:bookmarkStart w:name="z2254" w:id="2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Зaвaльцовщик, 4 разряд</w:t>
      </w:r>
    </w:p>
    <w:bookmarkEnd w:id="2248"/>
    <w:bookmarkStart w:name="z2255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Характеристика работ:</w:t>
      </w:r>
    </w:p>
    <w:bookmarkEnd w:id="2249"/>
    <w:bookmarkStart w:name="z2256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завальцовка, развальцовка, закатка и завивка швов сложных деталей и изделий из листового, сортового и профильного металла на специальных завальцовочных, развальцовочных, закаточных и завивочных станках и прессах; </w:t>
      </w:r>
    </w:p>
    <w:bookmarkEnd w:id="2250"/>
    <w:bookmarkStart w:name="z2257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специальных завивочных, развальцовочных и закаточных станков в процессе работы; </w:t>
      </w:r>
    </w:p>
    <w:bookmarkEnd w:id="2251"/>
    <w:bookmarkStart w:name="z2258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инструмента и приспособлений в зависимости от профиля, радиуса закатки и завивки.</w:t>
      </w:r>
    </w:p>
    <w:bookmarkEnd w:id="2252"/>
    <w:bookmarkStart w:name="z2259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Должен знать: </w:t>
      </w:r>
    </w:p>
    <w:bookmarkEnd w:id="2253"/>
    <w:bookmarkStart w:name="z2260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порядок наладки и кинематические схемы специальных завальцовочных, развальцовочных, закаточных и завивочных станков и прессов; </w:t>
      </w:r>
    </w:p>
    <w:bookmarkEnd w:id="2254"/>
    <w:bookmarkStart w:name="z2261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и универсальных приспособлений; </w:t>
      </w:r>
    </w:p>
    <w:bookmarkEnd w:id="2255"/>
    <w:bookmarkStart w:name="z2262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контрольно-измерительных инструментов; </w:t>
      </w:r>
    </w:p>
    <w:bookmarkEnd w:id="2256"/>
    <w:bookmarkStart w:name="z2263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завальцовку, развальцовку, закатку и завивку изделий и деталей; </w:t>
      </w:r>
    </w:p>
    <w:bookmarkEnd w:id="2257"/>
    <w:bookmarkStart w:name="z2264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материалы, применяемые при изготовлении деталей и изделий; </w:t>
      </w:r>
    </w:p>
    <w:bookmarkEnd w:id="2258"/>
    <w:bookmarkStart w:name="z2265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2259"/>
    <w:bookmarkStart w:name="z2266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Примеры работ:</w:t>
      </w:r>
    </w:p>
    <w:bookmarkEnd w:id="2260"/>
    <w:bookmarkStart w:name="z2267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кромка крыльев автомашин и иных аналогичных деталей - закатка проволоки;</w:t>
      </w:r>
    </w:p>
    <w:bookmarkEnd w:id="2261"/>
    <w:bookmarkStart w:name="z2268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кромки фартуков бензобаков – закатка;</w:t>
      </w:r>
    </w:p>
    <w:bookmarkEnd w:id="2262"/>
    <w:bookmarkStart w:name="z2269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тара овальная и ванны оцинкованные - закатка дна с корпусом.</w:t>
      </w:r>
    </w:p>
    <w:bookmarkEnd w:id="2263"/>
    <w:bookmarkStart w:name="z2270" w:id="2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Вaльцовщик, 2 разряд</w:t>
      </w:r>
    </w:p>
    <w:bookmarkEnd w:id="2264"/>
    <w:bookmarkStart w:name="z2271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Характеристика работ:</w:t>
      </w:r>
    </w:p>
    <w:bookmarkEnd w:id="2265"/>
    <w:bookmarkStart w:name="z2272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вальцовка, правка и гибка на различных вальцах и прессах деталей из листового и пруткового металла толщиной до 10 миллиметров в холодном состоянии и до 20 миллиметров в горячем состоянии;</w:t>
      </w:r>
    </w:p>
    <w:bookmarkEnd w:id="2266"/>
    <w:bookmarkStart w:name="z2273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кромок с последующей правкой по линейке и шаблону;</w:t>
      </w:r>
    </w:p>
    <w:bookmarkEnd w:id="2267"/>
    <w:bookmarkStart w:name="z2274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 и вальцовка углов с малым радиусом закругления;</w:t>
      </w:r>
    </w:p>
    <w:bookmarkEnd w:id="2268"/>
    <w:bookmarkStart w:name="z2275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при помощи прокладок и правка на вальцах крупного листового и сортового металла в холодном и горячем состоянии с обеспечением заданной конфигурации; </w:t>
      </w:r>
    </w:p>
    <w:bookmarkEnd w:id="2269"/>
    <w:bookmarkStart w:name="z2276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разгонка проволоки из цветного металла в ленту; </w:t>
      </w:r>
    </w:p>
    <w:bookmarkEnd w:id="2270"/>
    <w:bookmarkStart w:name="z2277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вальцовка, правка и гибка на различных вальцах деталей из листового и пруткового металла толщиной свыше 10 до 20 миллиметров в холодном и свыше 20 до 30 миллиметров в горячем состоянии под руководством вальцовщика более высокой квалификации; </w:t>
      </w:r>
    </w:p>
    <w:bookmarkEnd w:id="2271"/>
    <w:bookmarkStart w:name="z2278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вальцов; </w:t>
      </w:r>
    </w:p>
    <w:bookmarkEnd w:id="2272"/>
    <w:bookmarkStart w:name="z2279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прессами и вальцами в процессе вальцовки, правки и гибки с местных и дистанционных пультов; </w:t>
      </w:r>
    </w:p>
    <w:bookmarkEnd w:id="2273"/>
    <w:bookmarkStart w:name="z2280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стропальных работ, подача сигналов машинисту крана (крановщику) и наблюдение за грузом при подъеме, перемещении и укладке его в пределах рабочего места.</w:t>
      </w:r>
    </w:p>
    <w:bookmarkEnd w:id="2274"/>
    <w:bookmarkStart w:name="z2281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Должен знать: </w:t>
      </w:r>
    </w:p>
    <w:bookmarkEnd w:id="2275"/>
    <w:bookmarkStart w:name="z2282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вальцов и прессов; </w:t>
      </w:r>
    </w:p>
    <w:bookmarkEnd w:id="2276"/>
    <w:bookmarkStart w:name="z2283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и последовательность операций при вальцовке и гибке; </w:t>
      </w:r>
    </w:p>
    <w:bookmarkEnd w:id="2277"/>
    <w:bookmarkStart w:name="z2284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крепления деталей при обработке их в вальцах и на прессах; </w:t>
      </w:r>
    </w:p>
    <w:bookmarkEnd w:id="2278"/>
    <w:bookmarkStart w:name="z2285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деформацию металла при вальцовке и гибке в холодном и горячем состоянии;</w:t>
      </w:r>
    </w:p>
    <w:bookmarkEnd w:id="2279"/>
    <w:bookmarkStart w:name="z2286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припуски для холодной и горячей вальцовки; </w:t>
      </w:r>
    </w:p>
    <w:bookmarkEnd w:id="2280"/>
    <w:bookmarkStart w:name="z2287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 и инструментов; </w:t>
      </w:r>
    </w:p>
    <w:bookmarkEnd w:id="2281"/>
    <w:bookmarkStart w:name="z2288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нагрева металлов для горячей вальцовки; </w:t>
      </w:r>
    </w:p>
    <w:bookmarkEnd w:id="2282"/>
    <w:bookmarkStart w:name="z2289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стропальных работ.</w:t>
      </w:r>
    </w:p>
    <w:bookmarkEnd w:id="2283"/>
    <w:bookmarkStart w:name="z2290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Примеры работ:</w:t>
      </w:r>
    </w:p>
    <w:bookmarkEnd w:id="2284"/>
    <w:bookmarkStart w:name="z2291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звенья цепные – вальцовка;</w:t>
      </w:r>
    </w:p>
    <w:bookmarkEnd w:id="2285"/>
    <w:bookmarkStart w:name="z2292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кольца из полосовой, квадратной или угловой стали - гибка с доводкой вручную;</w:t>
      </w:r>
    </w:p>
    <w:bookmarkEnd w:id="2286"/>
    <w:bookmarkStart w:name="z2293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листы для обечаек - гибка на вальцах с подводкой кромок под сварку;</w:t>
      </w:r>
    </w:p>
    <w:bookmarkEnd w:id="2287"/>
    <w:bookmarkStart w:name="z2294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листы дымовых камер - гибка на вальцах;</w:t>
      </w:r>
    </w:p>
    <w:bookmarkEnd w:id="2288"/>
    <w:bookmarkStart w:name="z2295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обечайки цилиндрические из листового металла диаметром до 1500 миллиметров – вальцовка;</w:t>
      </w:r>
    </w:p>
    <w:bookmarkEnd w:id="2289"/>
    <w:bookmarkStart w:name="z2296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патрубки конические – вальцовка;</w:t>
      </w:r>
    </w:p>
    <w:bookmarkEnd w:id="2290"/>
    <w:bookmarkStart w:name="z2297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трубопроводы и дымовые трубы - вальцовка и правка.</w:t>
      </w:r>
    </w:p>
    <w:bookmarkEnd w:id="2291"/>
    <w:bookmarkStart w:name="z2298" w:id="2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Вaльцовщик, 3 разряд</w:t>
      </w:r>
    </w:p>
    <w:bookmarkEnd w:id="2292"/>
    <w:bookmarkStart w:name="z2299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Характеристика работ:</w:t>
      </w:r>
    </w:p>
    <w:bookmarkEnd w:id="2293"/>
    <w:bookmarkStart w:name="z2300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вальцовка, правка и гибка на различных вальцах и прессах деталей из пруткового и листового металла толщиной свыше 10 до 20 миллиметров в холодном состоянии и свыше 20 до 30 миллиметров в горячем состоянии; </w:t>
      </w:r>
    </w:p>
    <w:bookmarkEnd w:id="2294"/>
    <w:bookmarkStart w:name="z2301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 кромок на вальцах, прессах и вручную;</w:t>
      </w:r>
    </w:p>
    <w:bookmarkEnd w:id="2295"/>
    <w:bookmarkStart w:name="z2302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конусных обечаек и полуобечаек из листового металла толщиной до 10 миллиметров в холодном состоянии и до 20 миллиметров в горячем состоянии; </w:t>
      </w:r>
    </w:p>
    <w:bookmarkEnd w:id="2296"/>
    <w:bookmarkStart w:name="z2303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деталей, имеющих один-два сгиба, на гибочных машинах; </w:t>
      </w:r>
    </w:p>
    <w:bookmarkEnd w:id="2297"/>
    <w:bookmarkStart w:name="z2304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кромок на прессах и вручную, правка обечайки по шаблонам и линейке; </w:t>
      </w:r>
    </w:p>
    <w:bookmarkEnd w:id="2298"/>
    <w:bookmarkStart w:name="z2305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 и калибровка ленты цветного металла; </w:t>
      </w:r>
    </w:p>
    <w:bookmarkEnd w:id="2299"/>
    <w:bookmarkStart w:name="z2306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на машинах поперечного вальцевания деталей из пруткового металла толщиной до 30 миллиметров в горячем состоянии;</w:t>
      </w:r>
    </w:p>
    <w:bookmarkEnd w:id="2300"/>
    <w:bookmarkStart w:name="z2307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вальцовка, правка и гибка на различных вальцах деталей из листового и пруткового металла толщиной свыше 20 до 30 миллиметров в холодном и свыше 30 до 40 миллиметров в горячем состоянии под руководством вальцовщика более высокой квалификации;</w:t>
      </w:r>
    </w:p>
    <w:bookmarkEnd w:id="2301"/>
    <w:bookmarkStart w:name="z2308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вальцов; </w:t>
      </w:r>
    </w:p>
    <w:bookmarkEnd w:id="2302"/>
    <w:bookmarkStart w:name="z2309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оборудования.</w:t>
      </w:r>
    </w:p>
    <w:bookmarkEnd w:id="2303"/>
    <w:bookmarkStart w:name="z2310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2304"/>
    <w:bookmarkStart w:name="z2311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порядок подналадки вальцов и прессов различных типов; </w:t>
      </w:r>
    </w:p>
    <w:bookmarkEnd w:id="2305"/>
    <w:bookmarkStart w:name="z2312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регулировки вальцов в зависимости от толщины листового металла, радиуса гибки и марки стали; </w:t>
      </w:r>
    </w:p>
    <w:bookmarkEnd w:id="2306"/>
    <w:bookmarkStart w:name="z2313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деталей в процессе гибки или вальцовки; </w:t>
      </w:r>
    </w:p>
    <w:bookmarkEnd w:id="2307"/>
    <w:bookmarkStart w:name="z2314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инструментов; </w:t>
      </w:r>
    </w:p>
    <w:bookmarkEnd w:id="2308"/>
    <w:bookmarkStart w:name="z2315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металлов, влияющие на деформацию металла при вальцовке и гибке; </w:t>
      </w:r>
    </w:p>
    <w:bookmarkEnd w:id="2309"/>
    <w:bookmarkStart w:name="z2316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различных штампов, приспособлений и подкладок для гибки и вальцовки.</w:t>
      </w:r>
    </w:p>
    <w:bookmarkEnd w:id="2310"/>
    <w:bookmarkStart w:name="z2317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Примеры работ:</w:t>
      </w:r>
    </w:p>
    <w:bookmarkEnd w:id="2311"/>
    <w:bookmarkStart w:name="z2318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сварные - правка и вальцовка в горячем и холодном состоянии;</w:t>
      </w:r>
    </w:p>
    <w:bookmarkEnd w:id="2312"/>
    <w:bookmarkStart w:name="z2319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корпусов и полукорпусов посудных изделий - вальцовка и гибка пакетом;</w:t>
      </w:r>
    </w:p>
    <w:bookmarkEnd w:id="2313"/>
    <w:bookmarkStart w:name="z2320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зуб рыхлителя - вальцовка под штамповку;</w:t>
      </w:r>
    </w:p>
    <w:bookmarkEnd w:id="2314"/>
    <w:bookmarkStart w:name="z2321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металлохозяйственные - вальцовка и гибка корпусов и полукорпусов пакетом;</w:t>
      </w:r>
    </w:p>
    <w:bookmarkEnd w:id="2315"/>
    <w:bookmarkStart w:name="z2322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конусы - вальцовка разверток;</w:t>
      </w:r>
    </w:p>
    <w:bookmarkEnd w:id="2316"/>
    <w:bookmarkStart w:name="z2323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обечайки цилиндрические из листового металла диаметром свыше 1500 до 3000 миллиметров – вальцовка;</w:t>
      </w:r>
    </w:p>
    <w:bookmarkEnd w:id="2317"/>
    <w:bookmarkStart w:name="z2324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патрубки для металлоконструкций конические с большими углами – гибка;</w:t>
      </w:r>
    </w:p>
    <w:bookmarkEnd w:id="2318"/>
    <w:bookmarkStart w:name="z2325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фонари, струевыпрямители, радиаторы, корпуса и кронштейны - вальцовка, гибка;</w:t>
      </w:r>
    </w:p>
    <w:bookmarkEnd w:id="2319"/>
    <w:bookmarkStart w:name="z2326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цилиндры из листового металла больших толщин - правка и вальцовка в горячем и холодном состоянии.</w:t>
      </w:r>
    </w:p>
    <w:bookmarkEnd w:id="2320"/>
    <w:bookmarkStart w:name="z2327" w:id="2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Вaльцовщик, 4 разряд</w:t>
      </w:r>
    </w:p>
    <w:bookmarkEnd w:id="2321"/>
    <w:bookmarkStart w:name="z2328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Характеристика работ:</w:t>
      </w:r>
    </w:p>
    <w:bookmarkEnd w:id="2322"/>
    <w:bookmarkStart w:name="z2329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вальцовка, правка и гибка сложных и крупных деталей на различных вальцах и прессах разных конструкций из листового и пруткового металла толщиной свыше 20 до 30 миллиметров в холодном состоянии и свыше 30 до 40 миллиметров в горячем состоянии; </w:t>
      </w:r>
    </w:p>
    <w:bookmarkEnd w:id="2323"/>
    <w:bookmarkStart w:name="z2330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 на машинах поперечного вальцевания деталей из пруткового металла толщиной свыше 30 миллиметров в горячем состоянии; </w:t>
      </w:r>
    </w:p>
    <w:bookmarkEnd w:id="2324"/>
    <w:bookmarkStart w:name="z2331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прокатка высокоуглеродистых, специальных марок сталей, драгоценных и цветных металлов с повышенной точностью в холодном состоянии; </w:t>
      </w:r>
    </w:p>
    <w:bookmarkEnd w:id="2325"/>
    <w:bookmarkStart w:name="z2332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конусных обечаек и полуобечаек из листового металла толщиной свыше 10 миллиметров в холодном состоянии и свыше 20 миллиметров в горячем состоянии; </w:t>
      </w:r>
    </w:p>
    <w:bookmarkEnd w:id="2326"/>
    <w:bookmarkStart w:name="z2333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деталей, имеющих три и более сгиба на гибочных машинах; </w:t>
      </w:r>
    </w:p>
    <w:bookmarkEnd w:id="2327"/>
    <w:bookmarkStart w:name="z2334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прокат лент и фасонных профилей из высокоуглеродистых и специальных марок сталей на одно- и многоклетьевых станах; </w:t>
      </w:r>
    </w:p>
    <w:bookmarkEnd w:id="2328"/>
    <w:bookmarkStart w:name="z2335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нагрева металла для вальцовки; </w:t>
      </w:r>
    </w:p>
    <w:bookmarkEnd w:id="2329"/>
    <w:bookmarkStart w:name="z2336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биллетировка днищ и горловин баллонов всех видов; </w:t>
      </w:r>
    </w:p>
    <w:bookmarkEnd w:id="2330"/>
    <w:bookmarkStart w:name="z2337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вальцов на различные виды правки, гибки и вальцовки.</w:t>
      </w:r>
    </w:p>
    <w:bookmarkEnd w:id="2331"/>
    <w:bookmarkStart w:name="z2338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Должен знать: </w:t>
      </w:r>
    </w:p>
    <w:bookmarkEnd w:id="2332"/>
    <w:bookmarkStart w:name="z2339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порядок наладки вальцов, прессов и машин поперечного вальцевания; </w:t>
      </w:r>
    </w:p>
    <w:bookmarkEnd w:id="2333"/>
    <w:bookmarkStart w:name="z2340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листового металла в процессе горячей и холодной вальцовки; </w:t>
      </w:r>
    </w:p>
    <w:bookmarkEnd w:id="2334"/>
    <w:bookmarkStart w:name="z2341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вальцовочные работы; </w:t>
      </w:r>
    </w:p>
    <w:bookmarkEnd w:id="2335"/>
    <w:bookmarkStart w:name="z2342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гибки и вальцовки в горячем и холодном состоянии; </w:t>
      </w:r>
    </w:p>
    <w:bookmarkEnd w:id="2336"/>
    <w:bookmarkStart w:name="z2343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подъемных механизмов, контрольно-измерительных инструментов; </w:t>
      </w:r>
    </w:p>
    <w:bookmarkEnd w:id="2337"/>
    <w:bookmarkStart w:name="z2344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приспособлений; </w:t>
      </w:r>
    </w:p>
    <w:bookmarkEnd w:id="2338"/>
    <w:bookmarkStart w:name="z2345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разборки, сборки, регулировки инструмента; </w:t>
      </w:r>
    </w:p>
    <w:bookmarkEnd w:id="2339"/>
    <w:bookmarkStart w:name="z2346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нагрева металла.</w:t>
      </w:r>
    </w:p>
    <w:bookmarkEnd w:id="2340"/>
    <w:bookmarkStart w:name="z2347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Примеры работ:</w:t>
      </w:r>
    </w:p>
    <w:bookmarkEnd w:id="2341"/>
    <w:bookmarkStart w:name="z2348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коленчатые – гибка;</w:t>
      </w:r>
    </w:p>
    <w:bookmarkEnd w:id="2342"/>
    <w:bookmarkStart w:name="z2349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кольца из профилей стали - гибка на ребро в вальцах;</w:t>
      </w:r>
    </w:p>
    <w:bookmarkEnd w:id="2343"/>
    <w:bookmarkStart w:name="z2350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ленты металлические для капсюльных изделий - точная биллетировка;</w:t>
      </w:r>
    </w:p>
    <w:bookmarkEnd w:id="2344"/>
    <w:bookmarkStart w:name="z2351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листы для наружной обшивки и металлоконструкций – гибка;</w:t>
      </w:r>
    </w:p>
    <w:bookmarkEnd w:id="2345"/>
    <w:bookmarkStart w:name="z2352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обечайки цилиндрические диаметром свыше 3000 миллиметров - вальцовка из листового металла;</w:t>
      </w:r>
    </w:p>
    <w:bookmarkEnd w:id="2346"/>
    <w:bookmarkStart w:name="z2353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патрубки конические переходные - гибка по шаблону.</w:t>
      </w:r>
    </w:p>
    <w:bookmarkEnd w:id="2347"/>
    <w:bookmarkStart w:name="z2354" w:id="2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Вaльцовщик, 5 разряд</w:t>
      </w:r>
    </w:p>
    <w:bookmarkEnd w:id="2348"/>
    <w:bookmarkStart w:name="z2355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Характеристика работ:</w:t>
      </w:r>
    </w:p>
    <w:bookmarkEnd w:id="2349"/>
    <w:bookmarkStart w:name="z2356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вальцовка, правка и гибка сложных и крупных деталей на различных вальцах и прессах разных конструкций из листового и пруткового металла толщиной свыше 30 миллиметров в холодном состоянии и свыше 40 миллиметров в горячем состоянии;</w:t>
      </w:r>
    </w:p>
    <w:bookmarkEnd w:id="2350"/>
    <w:bookmarkStart w:name="z2357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сложных деталей по каркасам, макетам и моделям; </w:t>
      </w:r>
    </w:p>
    <w:bookmarkEnd w:id="2351"/>
    <w:bookmarkStart w:name="z2358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разгонка плющенных лент в холодном состоянии из легированных марок сталей и сплавов на многоклетьевых станах; </w:t>
      </w:r>
    </w:p>
    <w:bookmarkEnd w:id="2352"/>
    <w:bookmarkStart w:name="z2359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станов; </w:t>
      </w:r>
    </w:p>
    <w:bookmarkEnd w:id="2353"/>
    <w:bookmarkStart w:name="z2360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валков и роликов для прокатки различных размеров лент.</w:t>
      </w:r>
    </w:p>
    <w:bookmarkEnd w:id="2354"/>
    <w:bookmarkStart w:name="z2361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Должен знать: </w:t>
      </w:r>
    </w:p>
    <w:bookmarkEnd w:id="2355"/>
    <w:bookmarkStart w:name="z2362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порядок наладки обслуживаемого оборудования; </w:t>
      </w:r>
    </w:p>
    <w:bookmarkEnd w:id="2356"/>
    <w:bookmarkStart w:name="z2363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уникальных и специальных приспособлений; </w:t>
      </w:r>
    </w:p>
    <w:bookmarkEnd w:id="2357"/>
    <w:bookmarkStart w:name="z2364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и регулировки контрольно-измерительных инструментов и приборов; </w:t>
      </w:r>
    </w:p>
    <w:bookmarkEnd w:id="2358"/>
    <w:bookmarkStart w:name="z2365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достижения заданной точности; </w:t>
      </w:r>
    </w:p>
    <w:bookmarkEnd w:id="2359"/>
    <w:bookmarkStart w:name="z2366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 прокатываемых сталей и сплавов; </w:t>
      </w:r>
    </w:p>
    <w:bookmarkEnd w:id="2360"/>
    <w:bookmarkStart w:name="z2367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изготовляемой продукции.</w:t>
      </w:r>
    </w:p>
    <w:bookmarkEnd w:id="2361"/>
    <w:bookmarkStart w:name="z2368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Примеры работ:</w:t>
      </w:r>
    </w:p>
    <w:bookmarkEnd w:id="2362"/>
    <w:bookmarkStart w:name="z2369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 по каркасам:</w:t>
      </w:r>
    </w:p>
    <w:bookmarkEnd w:id="2363"/>
    <w:bookmarkStart w:name="z2370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обтекателей;</w:t>
      </w:r>
    </w:p>
    <w:bookmarkEnd w:id="2364"/>
    <w:bookmarkStart w:name="z2371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листы дейдвудные;</w:t>
      </w:r>
    </w:p>
    <w:bookmarkEnd w:id="2365"/>
    <w:bookmarkStart w:name="z2372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листы перфорированные.</w:t>
      </w:r>
    </w:p>
    <w:bookmarkEnd w:id="2366"/>
    <w:bookmarkStart w:name="z2373" w:id="2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Штaмповщик методом взрывa, 3 разряд</w:t>
      </w:r>
    </w:p>
    <w:bookmarkEnd w:id="2367"/>
    <w:bookmarkStart w:name="z2374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Характеристика работ:</w:t>
      </w:r>
    </w:p>
    <w:bookmarkEnd w:id="2368"/>
    <w:bookmarkStart w:name="z2375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и вытяжка полых деталей; </w:t>
      </w:r>
    </w:p>
    <w:bookmarkEnd w:id="2369"/>
    <w:bookmarkStart w:name="z2376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вытяжка, формовка, калибровка, пробивка и отбортовка отверстий простых деталей с коэффициентом вытяжки "К&lt;1/4" ("К=fd", где "f" - стрела прогиба, "d" - диаметр детали) из листового материала с пределом прочности на разрыв до 500 мегапаскаль (50 килограмм-сила на миллиметр квадратный) и толщиной до 4 миллиметров на установках взрывной аппаратуры, использующих в качестве компактного энергоносителя порох, газообразные взрывные смеси, бризантные взрывчатые вещества;</w:t>
      </w:r>
    </w:p>
    <w:bookmarkEnd w:id="2370"/>
    <w:bookmarkStart w:name="z2377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установка, снятие, очистка и смазка матриц; </w:t>
      </w:r>
    </w:p>
    <w:bookmarkEnd w:id="2371"/>
    <w:bookmarkStart w:name="z2378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крепление, снятие деталей.</w:t>
      </w:r>
    </w:p>
    <w:bookmarkEnd w:id="2372"/>
    <w:bookmarkStart w:name="z2379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Должен знать: </w:t>
      </w:r>
    </w:p>
    <w:bookmarkEnd w:id="2373"/>
    <w:bookmarkStart w:name="z2380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взрывчатых веществ; </w:t>
      </w:r>
    </w:p>
    <w:bookmarkEnd w:id="2374"/>
    <w:bookmarkStart w:name="z2381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с взрывчатыми материалами; </w:t>
      </w:r>
    </w:p>
    <w:bookmarkEnd w:id="2375"/>
    <w:bookmarkStart w:name="z2382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инструментов; </w:t>
      </w:r>
    </w:p>
    <w:bookmarkEnd w:id="2376"/>
    <w:bookmarkStart w:name="z2383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термической обработки применяемого листового материала; </w:t>
      </w:r>
    </w:p>
    <w:bookmarkEnd w:id="2377"/>
    <w:bookmarkStart w:name="z2384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 и особенности их деформирования.</w:t>
      </w:r>
    </w:p>
    <w:bookmarkEnd w:id="2378"/>
    <w:bookmarkStart w:name="z2385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Примеры работ:</w:t>
      </w:r>
    </w:p>
    <w:bookmarkEnd w:id="2379"/>
    <w:bookmarkStart w:name="z2386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вытяжка, формофка, калибровка, пробивка и отбортовка отверстий: </w:t>
      </w:r>
    </w:p>
    <w:bookmarkEnd w:id="2380"/>
    <w:bookmarkStart w:name="z2387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обечайки обыкновенные;</w:t>
      </w:r>
    </w:p>
    <w:bookmarkEnd w:id="2381"/>
    <w:bookmarkStart w:name="z2388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обтекатели, конусы, сферы.</w:t>
      </w:r>
    </w:p>
    <w:bookmarkEnd w:id="2382"/>
    <w:bookmarkStart w:name="z2389" w:id="2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Штaмповщик методом взрывa, 4 разряд</w:t>
      </w:r>
    </w:p>
    <w:bookmarkEnd w:id="2383"/>
    <w:bookmarkStart w:name="z2390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Характеристика работ:</w:t>
      </w:r>
    </w:p>
    <w:bookmarkEnd w:id="2384"/>
    <w:bookmarkStart w:name="z2391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и вытяжка полых деталей; </w:t>
      </w:r>
    </w:p>
    <w:bookmarkEnd w:id="2385"/>
    <w:bookmarkStart w:name="z2392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вытяжка, формовка, калибровка, пробивка и отбортовка отверстий простых деталей;</w:t>
      </w:r>
    </w:p>
    <w:bookmarkEnd w:id="2386"/>
    <w:bookmarkStart w:name="z2393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пробивка лючков различной конфигурации с коэффициентом вытяжки "К&lt;1/2" из листового материала с пределом прочности свыше 500 мегапаскаль (50 килограмм-сила на миллиметр квадратный) и толщиной до 4 миллиметров на взрывных установках; </w:t>
      </w:r>
    </w:p>
    <w:bookmarkEnd w:id="2387"/>
    <w:bookmarkStart w:name="z2394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отладка матриц.</w:t>
      </w:r>
    </w:p>
    <w:bookmarkEnd w:id="2388"/>
    <w:bookmarkStart w:name="z2395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Должен знать: </w:t>
      </w:r>
    </w:p>
    <w:bookmarkEnd w:id="2389"/>
    <w:bookmarkStart w:name="z2396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взрывной аппаратуры, подъемников, водяных и вакуумных насосов применяемых конструкций; </w:t>
      </w:r>
    </w:p>
    <w:bookmarkEnd w:id="2390"/>
    <w:bookmarkStart w:name="z2397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термической обработки различных марок листовых металлов и сплавов, их свойства и особенности деформирования; </w:t>
      </w:r>
    </w:p>
    <w:bookmarkEnd w:id="2391"/>
    <w:bookmarkStart w:name="z2398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отладки матриц.</w:t>
      </w:r>
    </w:p>
    <w:bookmarkEnd w:id="2392"/>
    <w:bookmarkStart w:name="z2399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Примеры работ:</w:t>
      </w:r>
    </w:p>
    <w:bookmarkEnd w:id="2393"/>
    <w:bookmarkStart w:name="z2400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днища - вытяжка, формовка, калибровка, групповая пробивка и отбортовка отверстий;</w:t>
      </w:r>
    </w:p>
    <w:bookmarkEnd w:id="2394"/>
    <w:bookmarkStart w:name="z2401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обечайки замкнутой формы из высокопрочных материалов - формовка и калибровка из трубчатых заготовок и групповая пробивка отверстий;</w:t>
      </w:r>
    </w:p>
    <w:bookmarkEnd w:id="2395"/>
    <w:bookmarkStart w:name="z2402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перегородки плоские - групповая пробивка отверстий.</w:t>
      </w:r>
    </w:p>
    <w:bookmarkEnd w:id="2396"/>
    <w:bookmarkStart w:name="z2403" w:id="2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Штaмповщик методом взрывa, 5 разряд</w:t>
      </w:r>
    </w:p>
    <w:bookmarkEnd w:id="2397"/>
    <w:bookmarkStart w:name="z2404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Характеристика работ:</w:t>
      </w:r>
    </w:p>
    <w:bookmarkEnd w:id="2398"/>
    <w:bookmarkStart w:name="z2405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крупногабаритных деталей длиной до 2500 миллиметров из высокопрочных листовых материалов и сплавов; </w:t>
      </w:r>
    </w:p>
    <w:bookmarkEnd w:id="2399"/>
    <w:bookmarkStart w:name="z2406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штамповка, вытяжка и калибровка деталей средней сложности; </w:t>
      </w:r>
    </w:p>
    <w:bookmarkEnd w:id="2400"/>
    <w:bookmarkStart w:name="z2407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деталей с глубокими выштамповками различного периметра, пробивка и отбортовка отверстий в листовом материале, в том числе из алюминиевых и титановых сплавов, сталей и иное, толщиной от 4 до 10 миллиметров с обеспечением высокой точности их изготовления; </w:t>
      </w:r>
    </w:p>
    <w:bookmarkEnd w:id="2401"/>
    <w:bookmarkStart w:name="z2408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подготовка заряда и производство взрыва.</w:t>
      </w:r>
    </w:p>
    <w:bookmarkEnd w:id="2402"/>
    <w:bookmarkStart w:name="z2409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Должен знать: </w:t>
      </w:r>
    </w:p>
    <w:bookmarkEnd w:id="2403"/>
    <w:bookmarkStart w:name="z2410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конструктивные особенности оснастки и взрывной аппаратуры, применяемой при штамповке методом взрыва;</w:t>
      </w:r>
    </w:p>
    <w:bookmarkEnd w:id="2404"/>
    <w:bookmarkStart w:name="z2411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в зарядных мастерских; </w:t>
      </w:r>
    </w:p>
    <w:bookmarkEnd w:id="2405"/>
    <w:bookmarkStart w:name="z2412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внешних нагрузок, действующих на заготовку; </w:t>
      </w:r>
    </w:p>
    <w:bookmarkEnd w:id="2406"/>
    <w:bookmarkStart w:name="z2413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технологических параметров; </w:t>
      </w:r>
    </w:p>
    <w:bookmarkEnd w:id="2407"/>
    <w:bookmarkStart w:name="z2414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и массы заряда, дистанции взрыва и глубины расположения заряда над свободной поверхностью жидкости; </w:t>
      </w:r>
    </w:p>
    <w:bookmarkEnd w:id="2408"/>
    <w:bookmarkStart w:name="z2415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газовой смеси и условия, необходимые для ее детонации; </w:t>
      </w:r>
    </w:p>
    <w:bookmarkEnd w:id="2409"/>
    <w:bookmarkStart w:name="z2416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заряда и подрывной цепи; </w:t>
      </w:r>
    </w:p>
    <w:bookmarkEnd w:id="2410"/>
    <w:bookmarkStart w:name="z2417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групповых зарядов и способы их подрыва; </w:t>
      </w:r>
    </w:p>
    <w:bookmarkEnd w:id="2411"/>
    <w:bookmarkStart w:name="z2418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хранения взрывчатых веществ и способы их транспортирования.</w:t>
      </w:r>
    </w:p>
    <w:bookmarkEnd w:id="2412"/>
    <w:bookmarkStart w:name="z2419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Примеры работ:</w:t>
      </w:r>
    </w:p>
    <w:bookmarkEnd w:id="2413"/>
    <w:bookmarkStart w:name="z2420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диффузоры - штамповка, вытяжка и калибровка;</w:t>
      </w:r>
    </w:p>
    <w:bookmarkEnd w:id="2414"/>
    <w:bookmarkStart w:name="z2421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днища крупногабаритные сферической, эллиптической формы с цилиндрическим поясом - штамповка, вытяжка и калибровка;</w:t>
      </w:r>
    </w:p>
    <w:bookmarkEnd w:id="2415"/>
    <w:bookmarkStart w:name="z2422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обечайки крупногабаритные - штамповка, вытяжка и калибровка;</w:t>
      </w:r>
    </w:p>
    <w:bookmarkEnd w:id="2416"/>
    <w:bookmarkStart w:name="z2423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ребра жесткости - штамповка, вытяжка и калибровка.</w:t>
      </w:r>
    </w:p>
    <w:bookmarkEnd w:id="2417"/>
    <w:bookmarkStart w:name="z2424" w:id="2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Штaмповщик методом взрывa, 6 разряд</w:t>
      </w:r>
    </w:p>
    <w:bookmarkEnd w:id="2418"/>
    <w:bookmarkStart w:name="z2425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Характеристика работ:</w:t>
      </w:r>
    </w:p>
    <w:bookmarkEnd w:id="2419"/>
    <w:bookmarkStart w:name="z2426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крупногабаритных деталей длиной свыше 2500 миллиметров из высокопрочных листовых материалов и сплавов; </w:t>
      </w:r>
    </w:p>
    <w:bookmarkEnd w:id="2420"/>
    <w:bookmarkStart w:name="z2427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штамповка, вытяжка и калибровка деталей сложной конфигурации за несколько подрывов с применением групповых и фигурных зарядов; </w:t>
      </w:r>
    </w:p>
    <w:bookmarkEnd w:id="2421"/>
    <w:bookmarkStart w:name="z2428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труб на определенном участке за счет укорочения их длины с образованием на них жесткостей в виде поперечных кольцевых зигов; </w:t>
      </w:r>
    </w:p>
    <w:bookmarkEnd w:id="2422"/>
    <w:bookmarkStart w:name="z2429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панелей с рифтами и ребрами жесткости; </w:t>
      </w:r>
    </w:p>
    <w:bookmarkEnd w:id="2423"/>
    <w:bookmarkStart w:name="z2430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деталей с глубокими выштамповками различного периметра, пробивка и отбортовка отверстий в листовом материале, в том числе из алюминиевых и титановых сплавов, сталей толщиной свыше 10 миллиметров с обеспечением высокой точности их изготовления.</w:t>
      </w:r>
    </w:p>
    <w:bookmarkEnd w:id="2424"/>
    <w:bookmarkStart w:name="z2431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Должен знать: </w:t>
      </w:r>
    </w:p>
    <w:bookmarkEnd w:id="2425"/>
    <w:bookmarkStart w:name="z2432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оснастки и установок, используемых при штамповке методом взрыва; </w:t>
      </w:r>
    </w:p>
    <w:bookmarkEnd w:id="2426"/>
    <w:bookmarkStart w:name="z2433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групповых и фигурных зарядов и способы их подрыва; </w:t>
      </w:r>
    </w:p>
    <w:bookmarkEnd w:id="2427"/>
    <w:bookmarkStart w:name="z2434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установки зарядов при повторных подрывах.</w:t>
      </w:r>
    </w:p>
    <w:bookmarkEnd w:id="2428"/>
    <w:bookmarkStart w:name="z2435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Требуется техническое и профессиональное (среднее специальное, среднее профессиональное), послесреднее образование.</w:t>
      </w:r>
    </w:p>
    <w:bookmarkEnd w:id="2429"/>
    <w:bookmarkStart w:name="z2436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Примеры работ:</w:t>
      </w:r>
    </w:p>
    <w:bookmarkEnd w:id="2430"/>
    <w:bookmarkStart w:name="z2437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обечайки с зигами - изготовление методом расширения труб на определенном участке за счет укорочения их длины;</w:t>
      </w:r>
    </w:p>
    <w:bookmarkEnd w:id="2431"/>
    <w:bookmarkStart w:name="z2438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рубашка камер сгорания - штамповка, вытяжка и калибровка;</w:t>
      </w:r>
    </w:p>
    <w:bookmarkEnd w:id="2432"/>
    <w:bookmarkStart w:name="z2439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сопла двигателей - штамповка, вытяжка и калибровка.</w:t>
      </w:r>
    </w:p>
    <w:bookmarkEnd w:id="2433"/>
    <w:bookmarkStart w:name="z2440" w:id="2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Вaльцовщик игольчатых роликов и шaриков, 4 разряд</w:t>
      </w:r>
    </w:p>
    <w:bookmarkEnd w:id="2434"/>
    <w:bookmarkStart w:name="z2441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Характеристика работ:</w:t>
      </w:r>
    </w:p>
    <w:bookmarkEnd w:id="2435"/>
    <w:bookmarkStart w:name="z2442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раскатка и вальцовка на вальцовочных автоматах игольчатых роликов и шариков различных размеров в холодном состоянии из бунтового и пруткового материала; </w:t>
      </w:r>
    </w:p>
    <w:bookmarkEnd w:id="2436"/>
    <w:bookmarkStart w:name="z2443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инструмента; </w:t>
      </w:r>
    </w:p>
    <w:bookmarkEnd w:id="2437"/>
    <w:bookmarkStart w:name="z2444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ножей и валков в процессе работы; </w:t>
      </w:r>
    </w:p>
    <w:bookmarkEnd w:id="2438"/>
    <w:bookmarkStart w:name="z2445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при помощи контрольно-измерительных инструментов диаметров, фасок и длин шариков и роликов; </w:t>
      </w:r>
    </w:p>
    <w:bookmarkEnd w:id="2439"/>
    <w:bookmarkStart w:name="z2446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автоматов и их наладка.</w:t>
      </w:r>
    </w:p>
    <w:bookmarkEnd w:id="2440"/>
    <w:bookmarkStart w:name="z2447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Должен знать: </w:t>
      </w:r>
    </w:p>
    <w:bookmarkEnd w:id="2441"/>
    <w:bookmarkStart w:name="z2448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схемы, порядок наладки и проверки на точность обслуживаемых вальцовочных автоматов; </w:t>
      </w:r>
    </w:p>
    <w:bookmarkEnd w:id="2442"/>
    <w:bookmarkStart w:name="z2449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инструмента; </w:t>
      </w:r>
    </w:p>
    <w:bookmarkEnd w:id="2443"/>
    <w:bookmarkStart w:name="z2450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контрольно-измерительных инструментов, универсальных и специальных приспособлений; </w:t>
      </w:r>
    </w:p>
    <w:bookmarkEnd w:id="2444"/>
    <w:bookmarkStart w:name="z2451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2445"/>
    <w:bookmarkStart w:name="z2452" w:id="2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Профилировщик, 1 разряд</w:t>
      </w:r>
    </w:p>
    <w:bookmarkEnd w:id="2446"/>
    <w:bookmarkStart w:name="z2453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Характеристика работ:</w:t>
      </w:r>
    </w:p>
    <w:bookmarkEnd w:id="2447"/>
    <w:bookmarkStart w:name="z2454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полос, ленты и листов из углеродистой стали, цветных металлов и сплавов толщиной до 0,45 миллиметра и изделий простых профилей на налаженных специальных профилировочных станках и вальцах;</w:t>
      </w:r>
    </w:p>
    <w:bookmarkEnd w:id="2448"/>
    <w:bookmarkStart w:name="z245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и укладка в штабель профилированных заготовок; </w:t>
      </w:r>
    </w:p>
    <w:bookmarkEnd w:id="2449"/>
    <w:bookmarkStart w:name="z245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профилировочных роликов и направлений.</w:t>
      </w:r>
    </w:p>
    <w:bookmarkEnd w:id="2450"/>
    <w:bookmarkStart w:name="z2457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Должен знать: </w:t>
      </w:r>
    </w:p>
    <w:bookmarkEnd w:id="2451"/>
    <w:bookmarkStart w:name="z245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обслуживаемого оборудования; </w:t>
      </w:r>
    </w:p>
    <w:bookmarkEnd w:id="2452"/>
    <w:bookmarkStart w:name="z2459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обрабатываемых металлов;</w:t>
      </w:r>
    </w:p>
    <w:bookmarkEnd w:id="2453"/>
    <w:bookmarkStart w:name="z2460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простых приспособлений и контрольно-измерительных инструментов.</w:t>
      </w:r>
    </w:p>
    <w:bookmarkEnd w:id="2454"/>
    <w:bookmarkStart w:name="z2461" w:id="2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Профилировщик, 2 разряд</w:t>
      </w:r>
    </w:p>
    <w:bookmarkEnd w:id="2455"/>
    <w:bookmarkStart w:name="z2462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Характеристика работ:</w:t>
      </w:r>
    </w:p>
    <w:bookmarkEnd w:id="2456"/>
    <w:bookmarkStart w:name="z2463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профилирование ленты, полос и листов из углеродистой стали, цветных металлов и сплавов толщиной свыше 0,45 миллиметра и изделий простых профилей на типовых специальных профилировочных станках и вальцах. </w:t>
      </w:r>
    </w:p>
    <w:bookmarkEnd w:id="2457"/>
    <w:bookmarkStart w:name="z2464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Должен знать: </w:t>
      </w:r>
    </w:p>
    <w:bookmarkEnd w:id="2458"/>
    <w:bookmarkStart w:name="z2465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типовых профилировочных станков; </w:t>
      </w:r>
    </w:p>
    <w:bookmarkEnd w:id="2459"/>
    <w:bookmarkStart w:name="z2466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универсальных и специальных приспособлений и контрольно-измерительных инструментов;</w:t>
      </w:r>
    </w:p>
    <w:bookmarkEnd w:id="2460"/>
    <w:bookmarkStart w:name="z2467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основные механические свойства обрабатываемых металлов.</w:t>
      </w:r>
    </w:p>
    <w:bookmarkEnd w:id="2461"/>
    <w:bookmarkStart w:name="z2468" w:id="2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Профилировщик, 3 разряд</w:t>
      </w:r>
    </w:p>
    <w:bookmarkEnd w:id="2462"/>
    <w:bookmarkStart w:name="z2469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Характеристика работ:</w:t>
      </w:r>
    </w:p>
    <w:bookmarkEnd w:id="2463"/>
    <w:bookmarkStart w:name="z2470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профилирование сварных ободов колес грузовых и легковых автомобилей, стоек окон легковых автомобилей и иных изделий с профилями средней сложности на типовых специальных профилировочных станках; </w:t>
      </w:r>
    </w:p>
    <w:bookmarkEnd w:id="2464"/>
    <w:bookmarkStart w:name="z2471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станка.</w:t>
      </w:r>
    </w:p>
    <w:bookmarkEnd w:id="2465"/>
    <w:bookmarkStart w:name="z2472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Должен знать:</w:t>
      </w:r>
    </w:p>
    <w:bookmarkEnd w:id="2466"/>
    <w:bookmarkStart w:name="z2473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профилировочных типовых станков; </w:t>
      </w:r>
    </w:p>
    <w:bookmarkEnd w:id="2467"/>
    <w:bookmarkStart w:name="z2474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и универсальных приспособлений и контрольно-измерительных инструментов; </w:t>
      </w:r>
    </w:p>
    <w:bookmarkEnd w:id="2468"/>
    <w:bookmarkStart w:name="z2475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металлов.</w:t>
      </w:r>
    </w:p>
    <w:bookmarkEnd w:id="2469"/>
    <w:bookmarkStart w:name="z2476" w:id="2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Профилировщик, 4 разряд</w:t>
      </w:r>
    </w:p>
    <w:bookmarkEnd w:id="2470"/>
    <w:bookmarkStart w:name="z2477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Характеристика работ:</w:t>
      </w:r>
    </w:p>
    <w:bookmarkEnd w:id="2471"/>
    <w:bookmarkStart w:name="z2478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профилирование ветровых рам, петель капотов и ветровых рам, обоек капотов автомобилей и иных изделий со сложными профилями на специальных профилировочных станках различной конструкции; </w:t>
      </w:r>
    </w:p>
    <w:bookmarkEnd w:id="2472"/>
    <w:bookmarkStart w:name="z2479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 в процессе работы.</w:t>
      </w:r>
    </w:p>
    <w:bookmarkEnd w:id="2473"/>
    <w:bookmarkStart w:name="z2480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Должен знать: </w:t>
      </w:r>
    </w:p>
    <w:bookmarkEnd w:id="2474"/>
    <w:bookmarkStart w:name="z2481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порядок наладки профилировочных станков различных типов; </w:t>
      </w:r>
    </w:p>
    <w:bookmarkEnd w:id="2475"/>
    <w:bookmarkStart w:name="z2482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приспособлений; </w:t>
      </w:r>
    </w:p>
    <w:bookmarkEnd w:id="2476"/>
    <w:bookmarkStart w:name="z2483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инструментов.</w:t>
      </w:r>
    </w:p>
    <w:bookmarkEnd w:id="2477"/>
    <w:bookmarkStart w:name="z2484" w:id="2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Контролер котельных, холодноштaмповочных и дaвильных рaбот, 2 разряд</w:t>
      </w:r>
    </w:p>
    <w:bookmarkEnd w:id="2478"/>
    <w:bookmarkStart w:name="z2485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Характеристика работ:</w:t>
      </w:r>
    </w:p>
    <w:bookmarkEnd w:id="2479"/>
    <w:bookmarkStart w:name="z2486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операционная и окончательная приемка мелких простых деталей, контроль и приемка крупных деталей и узлов средней сложности из стали различных марок, цветных металлов и их сплавов после выполнения котельных, холодноштамповочных и давильных работ; </w:t>
      </w:r>
    </w:p>
    <w:bookmarkEnd w:id="2480"/>
    <w:bookmarkStart w:name="z2487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деталей и узлов по внешнему виду и при помощи контрольно-измерительных инструментов и приспособлений; </w:t>
      </w:r>
    </w:p>
    <w:bookmarkEnd w:id="2481"/>
    <w:bookmarkStart w:name="z2488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чертежей деталей и узлов средней сложности; </w:t>
      </w:r>
    </w:p>
    <w:bookmarkEnd w:id="2482"/>
    <w:bookmarkStart w:name="z2489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определение качества материалов, применяемых при штамповке.</w:t>
      </w:r>
    </w:p>
    <w:bookmarkEnd w:id="2483"/>
    <w:bookmarkStart w:name="z2490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Должен знать: </w:t>
      </w:r>
    </w:p>
    <w:bookmarkEnd w:id="2484"/>
    <w:bookmarkStart w:name="z2491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проверки простых деталей и узлов; </w:t>
      </w:r>
    </w:p>
    <w:bookmarkEnd w:id="2485"/>
    <w:bookmarkStart w:name="z2492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принимаемым деталям средней сложности после выполнения котельных, холодноштамповочных и давильных работ; </w:t>
      </w:r>
    </w:p>
    <w:bookmarkEnd w:id="2486"/>
    <w:bookmarkStart w:name="z2493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сертификаты на металл; </w:t>
      </w:r>
    </w:p>
    <w:bookmarkEnd w:id="2487"/>
    <w:bookmarkStart w:name="z2494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котельных, холодноштамповочных и давильных работ; </w:t>
      </w:r>
    </w:p>
    <w:bookmarkEnd w:id="2488"/>
    <w:bookmarkStart w:name="z2495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штампов и иного котельного, холодноштамповочного и давильного оборудования; </w:t>
      </w:r>
    </w:p>
    <w:bookmarkEnd w:id="2489"/>
    <w:bookmarkStart w:name="z2496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инструментов; </w:t>
      </w:r>
    </w:p>
    <w:bookmarkEnd w:id="2490"/>
    <w:bookmarkStart w:name="z2497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металлов, применяемых в деталях и узлах при выполнении котельных, холодноштамповочных и давильных работ;</w:t>
      </w:r>
    </w:p>
    <w:bookmarkEnd w:id="2491"/>
    <w:bookmarkStart w:name="z2498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причины коррозии; </w:t>
      </w:r>
    </w:p>
    <w:bookmarkEnd w:id="2492"/>
    <w:bookmarkStart w:name="z2499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и виды брака по основным операциям; </w:t>
      </w:r>
    </w:p>
    <w:bookmarkEnd w:id="2493"/>
    <w:bookmarkStart w:name="z2500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2494"/>
    <w:bookmarkStart w:name="z2501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Примеры работ:</w:t>
      </w:r>
    </w:p>
    <w:bookmarkEnd w:id="2495"/>
    <w:bookmarkStart w:name="z2502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с различными соединениями - приемка после сборки;</w:t>
      </w:r>
    </w:p>
    <w:bookmarkEnd w:id="2496"/>
    <w:bookmarkStart w:name="z2503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воздухонаправляющие устройства вспомогательных котлов - приемка после сборки;</w:t>
      </w:r>
    </w:p>
    <w:bookmarkEnd w:id="2497"/>
    <w:bookmarkStart w:name="z2504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капсюльного производства - контроль после штамповки;</w:t>
      </w:r>
    </w:p>
    <w:bookmarkEnd w:id="2498"/>
    <w:bookmarkStart w:name="z2505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конструкции холодильников прокатных станов - контроль после клепки;</w:t>
      </w:r>
    </w:p>
    <w:bookmarkEnd w:id="2499"/>
    <w:bookmarkStart w:name="z2506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контакты и лепестки - контроль и приемка после штамповки;</w:t>
      </w:r>
    </w:p>
    <w:bookmarkEnd w:id="2500"/>
    <w:bookmarkStart w:name="z2507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корпусы муфт сцепления - контроль после штамповки;</w:t>
      </w:r>
    </w:p>
    <w:bookmarkEnd w:id="2501"/>
    <w:bookmarkStart w:name="z2508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корпусы тазов, полоскательниц, кастрюль - контроль после выдавливания;</w:t>
      </w:r>
    </w:p>
    <w:bookmarkEnd w:id="2502"/>
    <w:bookmarkStart w:name="z2509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сегменты статоров, роторов и якорей электрических машин - контроль после штамповки;</w:t>
      </w:r>
    </w:p>
    <w:bookmarkEnd w:id="2503"/>
    <w:bookmarkStart w:name="z2510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челюсти грейфера - контроль после клепки и сборки.</w:t>
      </w:r>
    </w:p>
    <w:bookmarkEnd w:id="2504"/>
    <w:bookmarkStart w:name="z2511" w:id="2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Контролер котельных, холодноштaмповочных и дaвильных рaбот, 3 разряд</w:t>
      </w:r>
    </w:p>
    <w:bookmarkEnd w:id="2505"/>
    <w:bookmarkStart w:name="z2512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Характеристика работ:</w:t>
      </w:r>
    </w:p>
    <w:bookmarkEnd w:id="2506"/>
    <w:bookmarkStart w:name="z2513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сложных деталей и узлов котельных установок, металлических конструкций и аппаратов из стали различных марок, цветных металлов и их сплавов после выполнения котельных, холодноштамповочных и давильных работ по внешнему виду и при помощи всевозможных контрольно-измерительных приборов, инструментов и приспособлений; </w:t>
      </w:r>
    </w:p>
    <w:bookmarkEnd w:id="2507"/>
    <w:bookmarkStart w:name="z2514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отдельных узлов, цилиндров котлов на герметичность с пневматическими, гидравлическими и вакуумными испытаниями с разным допустимым давлением и различным вакуумом; </w:t>
      </w:r>
    </w:p>
    <w:bookmarkEnd w:id="2508"/>
    <w:bookmarkStart w:name="z2515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техническими документами на материалы, идущие на изготовление деталей и изделий; </w:t>
      </w:r>
    </w:p>
    <w:bookmarkEnd w:id="2509"/>
    <w:bookmarkStart w:name="z2516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чертежей; </w:t>
      </w:r>
    </w:p>
    <w:bookmarkEnd w:id="2510"/>
    <w:bookmarkStart w:name="z2517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 по качеству и количеству на принятую и забракованную продукцию.</w:t>
      </w:r>
    </w:p>
    <w:bookmarkEnd w:id="2511"/>
    <w:bookmarkStart w:name="z2518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Должен знать: </w:t>
      </w:r>
    </w:p>
    <w:bookmarkEnd w:id="2512"/>
    <w:bookmarkStart w:name="z2519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основным видам обработки сложных деталей и узлов после выполнения котельных, холодноштамповочных и давильных работ; </w:t>
      </w:r>
    </w:p>
    <w:bookmarkEnd w:id="2513"/>
    <w:bookmarkStart w:name="z2520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принимаемых изделий, способы их испытания и проверки; </w:t>
      </w:r>
    </w:p>
    <w:bookmarkEnd w:id="2514"/>
    <w:bookmarkStart w:name="z2521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и посадки, квалитеты и параметры шероховатости; </w:t>
      </w:r>
    </w:p>
    <w:bookmarkEnd w:id="2515"/>
    <w:bookmarkStart w:name="z2522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разметочных работ средней сложности; </w:t>
      </w:r>
    </w:p>
    <w:bookmarkEnd w:id="2516"/>
    <w:bookmarkStart w:name="z2523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инструментов; </w:t>
      </w:r>
    </w:p>
    <w:bookmarkEnd w:id="2517"/>
    <w:bookmarkStart w:name="z2524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профилактики брака; </w:t>
      </w:r>
    </w:p>
    <w:bookmarkEnd w:id="2518"/>
    <w:bookmarkStart w:name="z2525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2519"/>
    <w:bookmarkStart w:name="z2526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Примеры работ:</w:t>
      </w:r>
    </w:p>
    <w:bookmarkEnd w:id="2520"/>
    <w:bookmarkStart w:name="z2527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баллоны, бойлеры - контроль после сборки;</w:t>
      </w:r>
    </w:p>
    <w:bookmarkEnd w:id="2521"/>
    <w:bookmarkStart w:name="z2528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бензобаки - контроль после штамповки;</w:t>
      </w:r>
    </w:p>
    <w:bookmarkEnd w:id="2522"/>
    <w:bookmarkStart w:name="z2529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диски тормозные - контроль после штамповки;</w:t>
      </w:r>
    </w:p>
    <w:bookmarkEnd w:id="2523"/>
    <w:bookmarkStart w:name="z2530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зажимы - контроль и приемка после вырубки;</w:t>
      </w:r>
    </w:p>
    <w:bookmarkEnd w:id="2524"/>
    <w:bookmarkStart w:name="z2531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котлы вспомогательные, сухопарки и резервуары - контроль и приемка после клепки;</w:t>
      </w:r>
    </w:p>
    <w:bookmarkEnd w:id="2525"/>
    <w:bookmarkStart w:name="z2532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крюки пластинчатые и траверсы - контроль после клепки и сборки;</w:t>
      </w:r>
    </w:p>
    <w:bookmarkEnd w:id="2526"/>
    <w:bookmarkStart w:name="z2533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рефлекторы и рамы прожекторов - приемка после выдавливания;</w:t>
      </w:r>
    </w:p>
    <w:bookmarkEnd w:id="2527"/>
    <w:bookmarkStart w:name="z2534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рубашки диффузоров - приемка после выдавливания.</w:t>
      </w:r>
    </w:p>
    <w:bookmarkEnd w:id="2528"/>
    <w:bookmarkStart w:name="z2535" w:id="2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Контролер котельных, холодноштамповочных и дaвильных рaбот, 4 разряд</w:t>
      </w:r>
    </w:p>
    <w:bookmarkEnd w:id="2529"/>
    <w:bookmarkStart w:name="z2536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Характеристика работ:</w:t>
      </w:r>
    </w:p>
    <w:bookmarkEnd w:id="2530"/>
    <w:bookmarkStart w:name="z2537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контроль, испытание и окончательная приемка сложных узлов котельных установок высокого давления, металлических конструкций и аппаратов; </w:t>
      </w:r>
    </w:p>
    <w:bookmarkEnd w:id="2531"/>
    <w:bookmarkStart w:name="z2538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причин брака и разработка мероприятий по его предупреждению; </w:t>
      </w:r>
    </w:p>
    <w:bookmarkEnd w:id="2532"/>
    <w:bookmarkStart w:name="z2539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брака на исправимый и окончательный; </w:t>
      </w:r>
    </w:p>
    <w:bookmarkEnd w:id="2533"/>
    <w:bookmarkStart w:name="z2540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и актов на приемку узлов, котельных установок, металлоконструкций и аппаратов.</w:t>
      </w:r>
    </w:p>
    <w:bookmarkEnd w:id="2534"/>
    <w:bookmarkStart w:name="z2541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Должен знать: </w:t>
      </w:r>
    </w:p>
    <w:bookmarkEnd w:id="2535"/>
    <w:bookmarkStart w:name="z2542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сборке котельных установок и агрегатов; </w:t>
      </w:r>
    </w:p>
    <w:bookmarkEnd w:id="2536"/>
    <w:bookmarkStart w:name="z2543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температуры нагрева на структуру и усадку металлов; </w:t>
      </w:r>
    </w:p>
    <w:bookmarkEnd w:id="2537"/>
    <w:bookmarkStart w:name="z2544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контрольно-измерительных инструментов; </w:t>
      </w:r>
    </w:p>
    <w:bookmarkEnd w:id="2538"/>
    <w:bookmarkStart w:name="z2545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сложных разметочных работ; </w:t>
      </w:r>
    </w:p>
    <w:bookmarkEnd w:id="2539"/>
    <w:bookmarkStart w:name="z2546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2540"/>
    <w:bookmarkStart w:name="z2547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Примеры работ:</w:t>
      </w:r>
    </w:p>
    <w:bookmarkEnd w:id="2541"/>
    <w:bookmarkStart w:name="z2548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главных и сложных котлов - контроль и приемка после монтажа;</w:t>
      </w:r>
    </w:p>
    <w:bookmarkEnd w:id="2542"/>
    <w:bookmarkStart w:name="z2549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газопроводы доменных печей - контроль после сборки;</w:t>
      </w:r>
    </w:p>
    <w:bookmarkEnd w:id="2543"/>
    <w:bookmarkStart w:name="z2550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котлы огнетрубные - контроль и приемка после сборки;</w:t>
      </w:r>
    </w:p>
    <w:bookmarkEnd w:id="2544"/>
    <w:bookmarkStart w:name="z2551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крыши автомобилей - приемка после штамповки;</w:t>
      </w:r>
    </w:p>
    <w:bookmarkEnd w:id="2545"/>
    <w:bookmarkStart w:name="z2552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лонжероны, поперечины и усилители рам автомобилей - приемка после штамповки;</w:t>
      </w:r>
    </w:p>
    <w:bookmarkEnd w:id="2546"/>
    <w:bookmarkStart w:name="z2553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подины мартеновских печей - контроль после сборки;</w:t>
      </w:r>
    </w:p>
    <w:bookmarkEnd w:id="2547"/>
    <w:bookmarkStart w:name="z2554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фермы электрических мостовых кранов - контроль после клепки и сборки;</w:t>
      </w:r>
    </w:p>
    <w:bookmarkEnd w:id="2548"/>
    <w:bookmarkStart w:name="z2555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цистерны - приемка после испытания и сборки;</w:t>
      </w:r>
    </w:p>
    <w:bookmarkEnd w:id="2549"/>
    <w:bookmarkStart w:name="z2556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экономайзеры - приемка после сборки.</w:t>
      </w:r>
    </w:p>
    <w:bookmarkEnd w:id="2550"/>
    <w:bookmarkStart w:name="z2557" w:id="2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Контролер котельных, холодноштaмповочных и дaвильных рaбот, 5 разряд</w:t>
      </w:r>
    </w:p>
    <w:bookmarkEnd w:id="2551"/>
    <w:bookmarkStart w:name="z2558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Характеристика работ:</w:t>
      </w:r>
    </w:p>
    <w:bookmarkEnd w:id="2552"/>
    <w:bookmarkStart w:name="z2559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контроль, испытание и приемка сложных узлов, металлических конструкций, аппаратов и котельных установок высокого давления с большим числом разъемов и точной пригонкой отдельных частей; </w:t>
      </w:r>
    </w:p>
    <w:bookmarkEnd w:id="2553"/>
    <w:bookmarkStart w:name="z2560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и актов на приемку сложных узлов, металлоконструкций, аппаратов и котельных установок.</w:t>
      </w:r>
    </w:p>
    <w:bookmarkEnd w:id="2554"/>
    <w:bookmarkStart w:name="z2561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Должен знать:</w:t>
      </w:r>
    </w:p>
    <w:bookmarkEnd w:id="2555"/>
    <w:bookmarkStart w:name="z2562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приемке и испытанию сложных узлов, металлоконструкций, аппаратов, котельных установок и автоматики; </w:t>
      </w:r>
    </w:p>
    <w:bookmarkEnd w:id="2556"/>
    <w:bookmarkStart w:name="z2563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технического контроля; </w:t>
      </w:r>
    </w:p>
    <w:bookmarkEnd w:id="2557"/>
    <w:bookmarkStart w:name="z2564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деформацию металлов при правке и сварке; </w:t>
      </w:r>
    </w:p>
    <w:bookmarkEnd w:id="2558"/>
    <w:bookmarkStart w:name="z2565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различные виды коррозии и меры ее предупреждения; </w:t>
      </w:r>
    </w:p>
    <w:bookmarkEnd w:id="2559"/>
    <w:bookmarkStart w:name="z2566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настройки и регулировки точных контрольно-измерительных инструментов.</w:t>
      </w:r>
    </w:p>
    <w:bookmarkEnd w:id="2560"/>
    <w:bookmarkStart w:name="z2567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Примеры работ:</w:t>
      </w:r>
    </w:p>
    <w:bookmarkEnd w:id="2561"/>
    <w:bookmarkStart w:name="z2568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автоклавы, рекуператоры, безмуфельные отпускные и закалочные агрегаты - контроль и приемка после монтажа;</w:t>
      </w:r>
    </w:p>
    <w:bookmarkEnd w:id="2562"/>
    <w:bookmarkStart w:name="z2569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котлоагрегаты прямоточные - контроль и приемка после монтажа;</w:t>
      </w:r>
    </w:p>
    <w:bookmarkEnd w:id="2563"/>
    <w:bookmarkStart w:name="z2570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котлы экспериментальные сложных конструкций - контроль и приемка после сборки;</w:t>
      </w:r>
    </w:p>
    <w:bookmarkEnd w:id="2564"/>
    <w:bookmarkStart w:name="z2571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сопла двигателей - приемка после штамповки.</w:t>
      </w:r>
    </w:p>
    <w:bookmarkEnd w:id="2565"/>
    <w:bookmarkStart w:name="z2572" w:id="2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Котельщик, 2 разряд</w:t>
      </w:r>
    </w:p>
    <w:bookmarkEnd w:id="2566"/>
    <w:bookmarkStart w:name="z2573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Характеристика работ:</w:t>
      </w:r>
    </w:p>
    <w:bookmarkEnd w:id="2567"/>
    <w:bookmarkStart w:name="z2574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простых деталей; </w:t>
      </w:r>
    </w:p>
    <w:bookmarkEnd w:id="2568"/>
    <w:bookmarkStart w:name="z2575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набивочно-уплотнительных материалов, их пропитка, промазка и иное для деталей и узлов котельного оборудования; </w:t>
      </w:r>
    </w:p>
    <w:bookmarkEnd w:id="2569"/>
    <w:bookmarkStart w:name="z2576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сборка простых узлов котельного оборудования, зачистка поверхностей деталей под лужение и пайку, заправка рабочего инструмента; </w:t>
      </w:r>
    </w:p>
    <w:bookmarkEnd w:id="2570"/>
    <w:bookmarkStart w:name="z2577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заклепок и подача их для клепки; </w:t>
      </w:r>
    </w:p>
    <w:bookmarkEnd w:id="2571"/>
    <w:bookmarkStart w:name="z2578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работах по перемещению узлов контрольного оборудования; </w:t>
      </w:r>
    </w:p>
    <w:bookmarkEnd w:id="2572"/>
    <w:bookmarkStart w:name="z2579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более сложных работ по ремонту и обработке узлов и деталей котельных агрегатов под руководством котельщика более высокой квалификации; </w:t>
      </w:r>
    </w:p>
    <w:bookmarkEnd w:id="2573"/>
    <w:bookmarkStart w:name="z2580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слесарных работ по изготовлению деталей котельного оборудования; </w:t>
      </w:r>
    </w:p>
    <w:bookmarkEnd w:id="2574"/>
    <w:bookmarkStart w:name="z2581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деталей котельного оборудования из сортового листового металла с применением специальных шаблонов и приспособлений; </w:t>
      </w:r>
    </w:p>
    <w:bookmarkEnd w:id="2575"/>
    <w:bookmarkStart w:name="z2582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и развертка отверстий переносным механизированным инструментом; </w:t>
      </w:r>
    </w:p>
    <w:bookmarkEnd w:id="2576"/>
    <w:bookmarkStart w:name="z2583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и холодная клепка на клепальных станках, прессах, пневматическими молотками или вручную швов наливных сосудов и аппаратов, предназначенных для работы под давлением до 300 килопаскаль (3 атмосфер); </w:t>
      </w:r>
    </w:p>
    <w:bookmarkEnd w:id="2577"/>
    <w:bookmarkStart w:name="z2584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деталей и узлов пайкой, болтами и холодной клепкой; </w:t>
      </w:r>
    </w:p>
    <w:bookmarkEnd w:id="2578"/>
    <w:bookmarkStart w:name="z2585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вальцовка, правка и гибка на различных вальцах и прессах деталей из листового металла толщиной до 10 миллиметров в холодном состоянии и до 20 миллиметров в горячем состоянии; </w:t>
      </w:r>
    </w:p>
    <w:bookmarkEnd w:id="2579"/>
    <w:bookmarkStart w:name="z2586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кромок с последующей выправкой по линейке и шаблону;</w:t>
      </w:r>
    </w:p>
    <w:bookmarkEnd w:id="2580"/>
    <w:bookmarkStart w:name="z2587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вручную на плите в холодном и горячем состоянии несложных деталей и изделий из прокатного и иного металла по шаблону, угольнику и линейке с допустимым зазором свыше 1 до 2 миллиметров на длине 1 метра; </w:t>
      </w:r>
    </w:p>
    <w:bookmarkEnd w:id="2581"/>
    <w:bookmarkStart w:name="z2588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прихватка сваркой несложных узлов из углеродистой стали в процессе сборки; </w:t>
      </w:r>
    </w:p>
    <w:bookmarkEnd w:id="2582"/>
    <w:bookmarkStart w:name="z2589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котельных труб с обработкой их торцов и снятием заусенцев; </w:t>
      </w:r>
    </w:p>
    <w:bookmarkEnd w:id="2583"/>
    <w:bookmarkStart w:name="z2590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простой котельной аппаратуры.</w:t>
      </w:r>
    </w:p>
    <w:bookmarkEnd w:id="2584"/>
    <w:bookmarkStart w:name="z2591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Должен знать: </w:t>
      </w:r>
    </w:p>
    <w:bookmarkEnd w:id="2585"/>
    <w:bookmarkStart w:name="z2592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котлов и емкостей, работающих под давлением; </w:t>
      </w:r>
    </w:p>
    <w:bookmarkEnd w:id="2586"/>
    <w:bookmarkStart w:name="z2593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материалов и труб, применяемых в котлостроении; </w:t>
      </w:r>
    </w:p>
    <w:bookmarkEnd w:id="2587"/>
    <w:bookmarkStart w:name="z2594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сборки, проверки и правки деталей и узлов котельного оборудования; </w:t>
      </w:r>
    </w:p>
    <w:bookmarkEnd w:id="2588"/>
    <w:bookmarkStart w:name="z2595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сборке узлов и изделий; </w:t>
      </w:r>
    </w:p>
    <w:bookmarkEnd w:id="2589"/>
    <w:bookmarkStart w:name="z2596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рабочего инструмента; </w:t>
      </w:r>
    </w:p>
    <w:bookmarkEnd w:id="2590"/>
    <w:bookmarkStart w:name="z2597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соединения деталей под клепку и сварку; </w:t>
      </w:r>
    </w:p>
    <w:bookmarkEnd w:id="2591"/>
    <w:bookmarkStart w:name="z2598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клепки под обжим и потайными заклепками; </w:t>
      </w:r>
    </w:p>
    <w:bookmarkEnd w:id="2592"/>
    <w:bookmarkStart w:name="z2599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металлов при вальцовке и гибке в холодном и горячем состоянии; </w:t>
      </w:r>
    </w:p>
    <w:bookmarkEnd w:id="2593"/>
    <w:bookmarkStart w:name="z2600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припуски для горячей и холодной вальцовки; </w:t>
      </w:r>
    </w:p>
    <w:bookmarkEnd w:id="2594"/>
    <w:bookmarkStart w:name="z2601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назначения и условия применения приспособлений и инструментов для вальцовки, правки, гибки и сверления; </w:t>
      </w:r>
    </w:p>
    <w:bookmarkEnd w:id="2595"/>
    <w:bookmarkStart w:name="z2602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правки; </w:t>
      </w:r>
    </w:p>
    <w:bookmarkEnd w:id="2596"/>
    <w:bookmarkStart w:name="z2603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разметки листового металла; </w:t>
      </w:r>
    </w:p>
    <w:bookmarkEnd w:id="2597"/>
    <w:bookmarkStart w:name="z2604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2598"/>
    <w:bookmarkStart w:name="z2605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набивочно-уплотнительных и прокладочных материалов; </w:t>
      </w:r>
    </w:p>
    <w:bookmarkEnd w:id="2599"/>
    <w:bookmarkStart w:name="z2606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слесарной обработки деталей; </w:t>
      </w:r>
    </w:p>
    <w:bookmarkEnd w:id="2600"/>
    <w:bookmarkStart w:name="z2607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строповки котельного оборудования при такелажных работах.</w:t>
      </w:r>
    </w:p>
    <w:bookmarkEnd w:id="2601"/>
    <w:bookmarkStart w:name="z2608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Примеры работ:</w:t>
      </w:r>
    </w:p>
    <w:bookmarkEnd w:id="2602"/>
    <w:bookmarkStart w:name="z2609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вагонетки шахтные - клепка днищ;</w:t>
      </w:r>
    </w:p>
    <w:bookmarkEnd w:id="2603"/>
    <w:bookmarkStart w:name="z2610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заглушки и фланцы - подбор прокладок, установка;</w:t>
      </w:r>
    </w:p>
    <w:bookmarkEnd w:id="2604"/>
    <w:bookmarkStart w:name="z2611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заклепки – отрубка;</w:t>
      </w:r>
    </w:p>
    <w:bookmarkEnd w:id="2605"/>
    <w:bookmarkStart w:name="z2612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зольники, колонны, краны, трубы - клепка ручная или пневматическая;</w:t>
      </w:r>
    </w:p>
    <w:bookmarkEnd w:id="2606"/>
    <w:bookmarkStart w:name="z2613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камеры экрана, пароперегреватели и экономайзеры - установка люков в отверстия;</w:t>
      </w:r>
    </w:p>
    <w:bookmarkEnd w:id="2607"/>
    <w:bookmarkStart w:name="z2614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кольца из квадратного или углового металла - гибка с доводкой вручную;</w:t>
      </w:r>
    </w:p>
    <w:bookmarkEnd w:id="2608"/>
    <w:bookmarkStart w:name="z2615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кронштейны простые и подвесные – изготовление;</w:t>
      </w:r>
    </w:p>
    <w:bookmarkEnd w:id="2609"/>
    <w:bookmarkStart w:name="z2616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листы дымовых камер - гибка на вальцах;</w:t>
      </w:r>
    </w:p>
    <w:bookmarkEnd w:id="2610"/>
    <w:bookmarkStart w:name="z2617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поддоны - гибка листов;</w:t>
      </w:r>
    </w:p>
    <w:bookmarkEnd w:id="2611"/>
    <w:bookmarkStart w:name="z2618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трапы трубчатые - изготовление и установка;</w:t>
      </w:r>
    </w:p>
    <w:bookmarkEnd w:id="2612"/>
    <w:bookmarkStart w:name="z2619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трубы экономайзеров - сборка плавников с трубами под сварку;</w:t>
      </w:r>
    </w:p>
    <w:bookmarkEnd w:id="2613"/>
    <w:bookmarkStart w:name="z2620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цилиндры из листового металла диаметром до 1500 миллиметров - гибка с правкой;</w:t>
      </w:r>
    </w:p>
    <w:bookmarkEnd w:id="2614"/>
    <w:bookmarkStart w:name="z2621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щиты воздушной изоляции - изготовление и сборка.</w:t>
      </w:r>
    </w:p>
    <w:bookmarkEnd w:id="2615"/>
    <w:bookmarkStart w:name="z2622" w:id="2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Котельщик, 3 разряд</w:t>
      </w:r>
    </w:p>
    <w:bookmarkEnd w:id="2616"/>
    <w:bookmarkStart w:name="z2623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Характеристика работ:</w:t>
      </w:r>
    </w:p>
    <w:bookmarkEnd w:id="2617"/>
    <w:bookmarkStart w:name="z2624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ремонт и сборка узлов и деталей котельного оборудования средней сложности из листового и сортового металла по чертежам и эскизам с разметкой и подгонкой отдельных частей под клепку и сварку; </w:t>
      </w:r>
    </w:p>
    <w:bookmarkEnd w:id="2618"/>
    <w:bookmarkStart w:name="z2625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и холодная клепка герметических швов на клепальных станках, прессах, вручную, пневматическими молотками, а также на клепальных скобах емкостей и аппаратов, предназначенных для работы под давлением свыше 300 до 800 килопаскаль (свыше 3 до 8 атмосфер) в котлостроении; </w:t>
      </w:r>
    </w:p>
    <w:bookmarkEnd w:id="2619"/>
    <w:bookmarkStart w:name="z2626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клепка сложных деталей заклепками из цветных металлов; </w:t>
      </w:r>
    </w:p>
    <w:bookmarkEnd w:id="2620"/>
    <w:bookmarkStart w:name="z2627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отрубка кромки швов с пригонкой по шаблону; </w:t>
      </w:r>
    </w:p>
    <w:bookmarkEnd w:id="2621"/>
    <w:bookmarkStart w:name="z2628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различными припоями; </w:t>
      </w:r>
    </w:p>
    <w:bookmarkEnd w:id="2622"/>
    <w:bookmarkStart w:name="z2629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вальцовка, правка и гибка на различных вальцах и прессах деталей из листового металла толщиной свыше 10 до 20 миллиметров в холодном состоянии и свыше 20 до 30 миллиметров в горячем состоянии; </w:t>
      </w:r>
    </w:p>
    <w:bookmarkEnd w:id="2623"/>
    <w:bookmarkStart w:name="z2630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кромок на вальцах, прессах и вручную; </w:t>
      </w:r>
    </w:p>
    <w:bookmarkEnd w:id="2624"/>
    <w:bookmarkStart w:name="z2631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цилиндрических и конических обечаек из листового металла; </w:t>
      </w:r>
    </w:p>
    <w:bookmarkEnd w:id="2625"/>
    <w:bookmarkStart w:name="z2632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подводка кромок на прессах и вручную, правка обечаек по шаблонам и линейке; </w:t>
      </w:r>
    </w:p>
    <w:bookmarkEnd w:id="2626"/>
    <w:bookmarkStart w:name="z2633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и отбортовка изделий сложной конфигурации из листовой стали по шаблонам и чертежам, предназначенным для котлостроения; </w:t>
      </w:r>
    </w:p>
    <w:bookmarkEnd w:id="2627"/>
    <w:bookmarkStart w:name="z2634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котельных труб в разных плоскостях на трубогибочных станках; </w:t>
      </w:r>
    </w:p>
    <w:bookmarkEnd w:id="2628"/>
    <w:bookmarkStart w:name="z2635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труб по внутреннему и наружному диаметрам; </w:t>
      </w:r>
    </w:p>
    <w:bookmarkEnd w:id="2629"/>
    <w:bookmarkStart w:name="z2636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вальцов и гибочных прессов; </w:t>
      </w:r>
    </w:p>
    <w:bookmarkEnd w:id="2630"/>
    <w:bookmarkStart w:name="z2637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вручную в холодном и горячем состоянии штампованных деталей средней сложности из листа и профильного металла на плите по контрольной линейке и допустимым зазорам до 1 миллиметра на длине 1 метра; </w:t>
      </w:r>
    </w:p>
    <w:bookmarkEnd w:id="2631"/>
    <w:bookmarkStart w:name="z2638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трубопроводов водяной, масляной и топливной систем и устранение вмятин; </w:t>
      </w:r>
    </w:p>
    <w:bookmarkEnd w:id="2632"/>
    <w:bookmarkStart w:name="z2639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котла к гидравлическому испытанию;</w:t>
      </w:r>
    </w:p>
    <w:bookmarkEnd w:id="2633"/>
    <w:bookmarkStart w:name="z2640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 по чертежам с применением линеек, угольников, циркулей, шаблонов, лекал и необходимого контрольно-измерительного инструмента;</w:t>
      </w:r>
    </w:p>
    <w:bookmarkEnd w:id="2634"/>
    <w:bookmarkStart w:name="z2641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прихватка сваркой узлов средней сложности из углеродистой и легированной стали в процессе сборки;</w:t>
      </w:r>
    </w:p>
    <w:bookmarkEnd w:id="2635"/>
    <w:bookmarkStart w:name="z2642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деталей на заточных, сверлильных станках, рубка металла на пресс ножницах и гильотинах.</w:t>
      </w:r>
    </w:p>
    <w:bookmarkEnd w:id="2636"/>
    <w:bookmarkStart w:name="z2643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Должен знать: </w:t>
      </w:r>
    </w:p>
    <w:bookmarkEnd w:id="2637"/>
    <w:bookmarkStart w:name="z2644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котлов, вальцов и прессов различных типов; </w:t>
      </w:r>
    </w:p>
    <w:bookmarkEnd w:id="2638"/>
    <w:bookmarkStart w:name="z2645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сборки узлов котельного оборудования средней сложности; </w:t>
      </w:r>
    </w:p>
    <w:bookmarkEnd w:id="2639"/>
    <w:bookmarkStart w:name="z2646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способы сборки и закрепления собранных и установленных деталей, узлов и изделий; </w:t>
      </w:r>
    </w:p>
    <w:bookmarkEnd w:id="2640"/>
    <w:bookmarkStart w:name="z2647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стандартные размеры заклепок; </w:t>
      </w:r>
    </w:p>
    <w:bookmarkEnd w:id="2641"/>
    <w:bookmarkStart w:name="z2648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испытания швов; </w:t>
      </w:r>
    </w:p>
    <w:bookmarkEnd w:id="2642"/>
    <w:bookmarkStart w:name="z2649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для отверстий под заклепки при герметическом шве; </w:t>
      </w:r>
    </w:p>
    <w:bookmarkEnd w:id="2643"/>
    <w:bookmarkStart w:name="z2650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приспособления, применяемые при сборке узлов и при клепке в труднодоступных местах; </w:t>
      </w:r>
    </w:p>
    <w:bookmarkEnd w:id="2644"/>
    <w:bookmarkStart w:name="z2651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вальцов в зависимости от толщины листового металла, радиуса гибки и марки стали; </w:t>
      </w:r>
    </w:p>
    <w:bookmarkEnd w:id="2645"/>
    <w:bookmarkStart w:name="z2652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гибки и вальцовки деталей в горячем и холодном состоянии; </w:t>
      </w:r>
    </w:p>
    <w:bookmarkEnd w:id="2646"/>
    <w:bookmarkStart w:name="z2653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правки; </w:t>
      </w:r>
    </w:p>
    <w:bookmarkEnd w:id="2647"/>
    <w:bookmarkStart w:name="z2654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водотрубных и огнетрубных котлов; </w:t>
      </w:r>
    </w:p>
    <w:bookmarkEnd w:id="2648"/>
    <w:bookmarkStart w:name="z2655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расположение арматуры в котлах; </w:t>
      </w:r>
    </w:p>
    <w:bookmarkEnd w:id="2649"/>
    <w:bookmarkStart w:name="z2656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гибки котельных труб и допускаемой овальности; </w:t>
      </w:r>
    </w:p>
    <w:bookmarkEnd w:id="2650"/>
    <w:bookmarkStart w:name="z2657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установки и обработки котельных труб; </w:t>
      </w:r>
    </w:p>
    <w:bookmarkEnd w:id="2651"/>
    <w:bookmarkStart w:name="z2658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механические свойства металла, проявляющиеся при гибке и вытяжке; </w:t>
      </w:r>
    </w:p>
    <w:bookmarkEnd w:id="2652"/>
    <w:bookmarkStart w:name="z2659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 и контрольно-измерительных инструментов; </w:t>
      </w:r>
    </w:p>
    <w:bookmarkEnd w:id="2653"/>
    <w:bookmarkStart w:name="z2660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bookmarkEnd w:id="2654"/>
    <w:bookmarkStart w:name="z2661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2655"/>
    <w:bookmarkStart w:name="z2662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Примеры работ:</w:t>
      </w:r>
    </w:p>
    <w:bookmarkEnd w:id="2656"/>
    <w:bookmarkStart w:name="z2663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сварные из листов - правка и вальцовка в горячем и холодном состоянии;</w:t>
      </w:r>
    </w:p>
    <w:bookmarkEnd w:id="2657"/>
    <w:bookmarkStart w:name="z2664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двери металлические для шахтной вентиляции, фидерных кабин – изготовление;</w:t>
      </w:r>
    </w:p>
    <w:bookmarkEnd w:id="2658"/>
    <w:bookmarkStart w:name="z2665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паровозов (колосники, колосниковые балки, дверцы и кулачки дверок дымовых коробок) – смена;</w:t>
      </w:r>
    </w:p>
    <w:bookmarkEnd w:id="2659"/>
    <w:bookmarkStart w:name="z2666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днища сферические сварные с горловиной диаметром до 500 миллиметров – правка;</w:t>
      </w:r>
    </w:p>
    <w:bookmarkEnd w:id="2660"/>
    <w:bookmarkStart w:name="z2667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 с плотными швами под пробное давление - клепка ручная или пневматическая;</w:t>
      </w:r>
    </w:p>
    <w:bookmarkEnd w:id="2661"/>
    <w:bookmarkStart w:name="z2668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коллекторы - нарезание канавок в трубных отверстиях;</w:t>
      </w:r>
    </w:p>
    <w:bookmarkEnd w:id="2662"/>
    <w:bookmarkStart w:name="z2669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котлы паровые цельносварные малой мощности из углеродистой стали - сборка элементов;</w:t>
      </w:r>
    </w:p>
    <w:bookmarkEnd w:id="2663"/>
    <w:bookmarkStart w:name="z2670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лестницы, площадки, переходные мостики, ограждения – изготовление;</w:t>
      </w:r>
    </w:p>
    <w:bookmarkEnd w:id="2664"/>
    <w:bookmarkStart w:name="z2671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мерники, отстойники, сборники - сборка, наложение заплат;</w:t>
      </w:r>
    </w:p>
    <w:bookmarkEnd w:id="2665"/>
    <w:bookmarkStart w:name="z2672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патрубки конические с большими углами – гибка;</w:t>
      </w:r>
    </w:p>
    <w:bookmarkEnd w:id="2666"/>
    <w:bookmarkStart w:name="z2673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скипы и воронки доменных печей – ремонт;</w:t>
      </w:r>
    </w:p>
    <w:bookmarkEnd w:id="2667"/>
    <w:bookmarkStart w:name="z2674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трубы водогрейные до трех гибов - проверка, правка, доводка по шаблону и прокатка шариком после гидравлической проверки;</w:t>
      </w:r>
    </w:p>
    <w:bookmarkEnd w:id="2668"/>
    <w:bookmarkStart w:name="z2675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трубы дымовые - изготовление и установка;</w:t>
      </w:r>
    </w:p>
    <w:bookmarkEnd w:id="2669"/>
    <w:bookmarkStart w:name="z2676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цилиндры из листового металла диаметром свыше 1500 миллиметров - гибка и правка;</w:t>
      </w:r>
    </w:p>
    <w:bookmarkEnd w:id="2670"/>
    <w:bookmarkStart w:name="z2677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цистерны и резервуары под горючее - сборка под сварку.</w:t>
      </w:r>
    </w:p>
    <w:bookmarkEnd w:id="2671"/>
    <w:bookmarkStart w:name="z2678" w:id="2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Котельщик, 4 разряд</w:t>
      </w:r>
    </w:p>
    <w:bookmarkEnd w:id="2672"/>
    <w:bookmarkStart w:name="z2679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Характеристика работ:</w:t>
      </w:r>
    </w:p>
    <w:bookmarkEnd w:id="2673"/>
    <w:bookmarkStart w:name="z2680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ремонт и сборка сложных узлов котельного оборудования, вспомогательных котлов, емкостей и аппаратов из листового и сортового металла с подгонкой отдельных частей; </w:t>
      </w:r>
    </w:p>
    <w:bookmarkEnd w:id="2674"/>
    <w:bookmarkStart w:name="z2681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цилиндрической части котлов, аппаратов и котельных установок, работающих под давлением; </w:t>
      </w:r>
    </w:p>
    <w:bookmarkEnd w:id="2675"/>
    <w:bookmarkStart w:name="z2682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сложных узлов и деталей котлов; </w:t>
      </w:r>
    </w:p>
    <w:bookmarkEnd w:id="2676"/>
    <w:bookmarkStart w:name="z2683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и холодная клепка герметических швов частей котлов пневматическими молотками и вручную, а также на стационарных прессах и подвесных клепальных скобах, предназначенных для работы под давлением свыше 0,8 до 1,2 мегапаскаль (свыше 8 до 12 атмосфер) в котлостроении; </w:t>
      </w:r>
    </w:p>
    <w:bookmarkEnd w:id="2677"/>
    <w:bookmarkStart w:name="z2684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клепки и чеканки с обеих рук в труднодоступных и неудобных местах; </w:t>
      </w:r>
    </w:p>
    <w:bookmarkEnd w:id="2678"/>
    <w:bookmarkStart w:name="z2685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котельных труб и петель пароперегревателей различных изгибов в одной плоскости на станках различных конструкций; </w:t>
      </w:r>
    </w:p>
    <w:bookmarkEnd w:id="2679"/>
    <w:bookmarkStart w:name="z2686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прихватка деталей и узлов в процессе сборки; </w:t>
      </w:r>
    </w:p>
    <w:bookmarkEnd w:id="2680"/>
    <w:bookmarkStart w:name="z2687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труб во вспомогательных котлах простой конструкции с проверкой по шагу; </w:t>
      </w:r>
    </w:p>
    <w:bookmarkEnd w:id="2681"/>
    <w:bookmarkStart w:name="z2688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вырубка дефектных труб, замена новыми и удаление припусков с правкой уплотнительных канавок в трубных отверстиях; </w:t>
      </w:r>
    </w:p>
    <w:bookmarkEnd w:id="2682"/>
    <w:bookmarkStart w:name="z2689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вальцовка, правка и гибка сложных и крупных деталей на вальцах и прессах различных конструкций из листового металла толщиной свыше 20 миллиметров в холодном и свыше 30 миллиметров в горячем состоянии; </w:t>
      </w:r>
    </w:p>
    <w:bookmarkEnd w:id="2683"/>
    <w:bookmarkStart w:name="z2690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точная гибка кромок на вальцах вручную; </w:t>
      </w:r>
    </w:p>
    <w:bookmarkEnd w:id="2684"/>
    <w:bookmarkStart w:name="z2691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деталей, имеющих три, четыре и более гибов; </w:t>
      </w:r>
    </w:p>
    <w:bookmarkEnd w:id="2685"/>
    <w:bookmarkStart w:name="z2692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вручную больших листов и различных труб; </w:t>
      </w:r>
    </w:p>
    <w:bookmarkEnd w:id="2686"/>
    <w:bookmarkStart w:name="z2693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вальцов на различные виды правки, гибки и вальцовки.</w:t>
      </w:r>
    </w:p>
    <w:bookmarkEnd w:id="2687"/>
    <w:bookmarkStart w:name="z2694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Должен знать: </w:t>
      </w:r>
    </w:p>
    <w:bookmarkEnd w:id="2688"/>
    <w:bookmarkStart w:name="z2695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котлов и теплообменных аппаратов различных типов; </w:t>
      </w:r>
    </w:p>
    <w:bookmarkEnd w:id="2689"/>
    <w:bookmarkStart w:name="z2696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изготовления и сборки сложных котлов и резервуаров; </w:t>
      </w:r>
    </w:p>
    <w:bookmarkEnd w:id="2690"/>
    <w:bookmarkStart w:name="z2697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приемке собранных изделий; </w:t>
      </w:r>
    </w:p>
    <w:bookmarkEnd w:id="2691"/>
    <w:bookmarkStart w:name="z2698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разъемов, все виды соединения швов;</w:t>
      </w:r>
    </w:p>
    <w:bookmarkEnd w:id="2692"/>
    <w:bookmarkStart w:name="z2699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котлам и их отдельным узлам; </w:t>
      </w:r>
    </w:p>
    <w:bookmarkEnd w:id="2693"/>
    <w:bookmarkStart w:name="z2700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устройство различных клепальных и гидравлических прессов; </w:t>
      </w:r>
    </w:p>
    <w:bookmarkEnd w:id="2694"/>
    <w:bookmarkStart w:name="z2701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клепаных соединений и швов (прочные, плотнопрочные, однорядные, многорядные, односрезные, двухсрезные); </w:t>
      </w:r>
    </w:p>
    <w:bookmarkEnd w:id="2695"/>
    <w:bookmarkStart w:name="z2702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подъемных механизмов; </w:t>
      </w:r>
    </w:p>
    <w:bookmarkEnd w:id="2696"/>
    <w:bookmarkStart w:name="z2703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контрольно-измерительных инструментов; </w:t>
      </w:r>
    </w:p>
    <w:bookmarkEnd w:id="2697"/>
    <w:bookmarkStart w:name="z2704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и универсальных приспособлений; </w:t>
      </w:r>
    </w:p>
    <w:bookmarkEnd w:id="2698"/>
    <w:bookmarkStart w:name="z2705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правки в приспособлениях сложных сварных комплектов и конструкций с применением шаблонов и по чертежам; </w:t>
      </w:r>
    </w:p>
    <w:bookmarkEnd w:id="2699"/>
    <w:bookmarkStart w:name="z2706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механики и технологии металлов; </w:t>
      </w:r>
    </w:p>
    <w:bookmarkEnd w:id="2700"/>
    <w:bookmarkStart w:name="z2707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допусков и посадок, квалитеты и параметры шероховатости.</w:t>
      </w:r>
    </w:p>
    <w:bookmarkEnd w:id="2701"/>
    <w:bookmarkStart w:name="z2708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Примеры работ:</w:t>
      </w:r>
    </w:p>
    <w:bookmarkEnd w:id="2702"/>
    <w:bookmarkStart w:name="z2709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вспомогательных котлов - монтаж, демонтаж на котле;</w:t>
      </w:r>
    </w:p>
    <w:bookmarkEnd w:id="2703"/>
    <w:bookmarkStart w:name="z2710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баллоны, бойлеры - вальцовка корпуса и сборка;</w:t>
      </w:r>
    </w:p>
    <w:bookmarkEnd w:id="2704"/>
    <w:bookmarkStart w:name="z2711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воздухосборники – сборка;</w:t>
      </w:r>
    </w:p>
    <w:bookmarkEnd w:id="2705"/>
    <w:bookmarkStart w:name="z2712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дверки различных шуровочных отверстий – ремонт;</w:t>
      </w:r>
    </w:p>
    <w:bookmarkEnd w:id="2706"/>
    <w:bookmarkStart w:name="z2713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днища сферические, сварные с горловиной диаметром свыше 500 миллиметров – правка;</w:t>
      </w:r>
    </w:p>
    <w:bookmarkEnd w:id="2707"/>
    <w:bookmarkStart w:name="z2714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кожухи и решетки - клепка по раме и по соединению заклепками;</w:t>
      </w:r>
    </w:p>
    <w:bookmarkEnd w:id="2708"/>
    <w:bookmarkStart w:name="z2715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кольца из профилей стали - гибка на ребро в вальцах;</w:t>
      </w:r>
    </w:p>
    <w:bookmarkEnd w:id="2709"/>
    <w:bookmarkStart w:name="z2716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котлы вспомогательные, сухопарники и резервуары, работающие под давлением – клепка;</w:t>
      </w:r>
    </w:p>
    <w:bookmarkEnd w:id="2710"/>
    <w:bookmarkStart w:name="z2717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крышки лазовых затворов - подгонка по воротнику;</w:t>
      </w:r>
    </w:p>
    <w:bookmarkEnd w:id="2711"/>
    <w:bookmarkStart w:name="z2718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крюки пластинчатые и траверсы – изготовление;</w:t>
      </w:r>
    </w:p>
    <w:bookmarkEnd w:id="2712"/>
    <w:bookmarkStart w:name="z2719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листы сложных фасонов для наружной обшивки – гибка;</w:t>
      </w:r>
    </w:p>
    <w:bookmarkEnd w:id="2713"/>
    <w:bookmarkStart w:name="z2720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патрубки конические переходные - гибка по шаблону;</w:t>
      </w:r>
    </w:p>
    <w:bookmarkEnd w:id="2714"/>
    <w:bookmarkStart w:name="z2721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приводы клапанов поддувал, бункера, качающиеся колосники – ремонт;</w:t>
      </w:r>
    </w:p>
    <w:bookmarkEnd w:id="2715"/>
    <w:bookmarkStart w:name="z2722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поддоны котлов – сборка;</w:t>
      </w:r>
    </w:p>
    <w:bookmarkEnd w:id="2716"/>
    <w:bookmarkStart w:name="z2723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рамы передвижных тележек, рольгангов, кантовальных машин – изготовление;</w:t>
      </w:r>
    </w:p>
    <w:bookmarkEnd w:id="2717"/>
    <w:bookmarkStart w:name="z2724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трубы дымогарные и водогрейные крекингов, трубчатых печей и паровых котлов - замена с развальцовкой;</w:t>
      </w:r>
    </w:p>
    <w:bookmarkEnd w:id="2718"/>
    <w:bookmarkStart w:name="z2725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трубы жаровые и дымогарные паровозные – ремонт;</w:t>
      </w:r>
    </w:p>
    <w:bookmarkEnd w:id="2719"/>
    <w:bookmarkStart w:name="z2726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трубы экономайзеров – сборка;</w:t>
      </w:r>
    </w:p>
    <w:bookmarkEnd w:id="2720"/>
    <w:bookmarkStart w:name="z2727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фахверки, кронштейны, прогоны, связи - изготовление и сборка;</w:t>
      </w:r>
    </w:p>
    <w:bookmarkEnd w:id="2721"/>
    <w:bookmarkStart w:name="z2728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фланцы труб паропроводов высокого давления – клепка;</w:t>
      </w:r>
    </w:p>
    <w:bookmarkEnd w:id="2722"/>
    <w:bookmarkStart w:name="z2729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эстакады, каркасы конвейеров, колонны надшахтных зданий - изготовление.</w:t>
      </w:r>
    </w:p>
    <w:bookmarkEnd w:id="2723"/>
    <w:bookmarkStart w:name="z2730" w:id="2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Котельщик, 5 разряд</w:t>
      </w:r>
    </w:p>
    <w:bookmarkEnd w:id="2724"/>
    <w:bookmarkStart w:name="z2731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Характеристика работ:</w:t>
      </w:r>
    </w:p>
    <w:bookmarkEnd w:id="2725"/>
    <w:bookmarkStart w:name="z2732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сборка, клепка и ремонт сложных котлов, аппаратов, реакторов, теплообменников, колонн с точной подгонкой отдельных частей из различных сталей и цветных металлов по чертежам и эскизам; </w:t>
      </w:r>
    </w:p>
    <w:bookmarkEnd w:id="2726"/>
    <w:bookmarkStart w:name="z2733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сложного технологического оборудования, работающего под давлением в коррозионной среде без остановки технологического процесса; </w:t>
      </w:r>
    </w:p>
    <w:bookmarkEnd w:id="2727"/>
    <w:bookmarkStart w:name="z2734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и холодная клепка сложных герметических швов крупных частей котлов пневматическими молотками и вручную, а также на стационарных прессах и подвесных клепальных скобах, предназначенных для работы под давлением свыше 1,2 мегапаскаль (12 атмосфер) в котлостроении; </w:t>
      </w:r>
    </w:p>
    <w:bookmarkEnd w:id="2728"/>
    <w:bookmarkStart w:name="z2735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сложных и точных узлов и деталей котлов; </w:t>
      </w:r>
    </w:p>
    <w:bookmarkEnd w:id="2729"/>
    <w:bookmarkStart w:name="z2736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цилиндров и конусов из листовой стали различной толщины; </w:t>
      </w:r>
    </w:p>
    <w:bookmarkEnd w:id="2730"/>
    <w:bookmarkStart w:name="z2737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кромок котельной стали под чеканку и сварку; </w:t>
      </w:r>
    </w:p>
    <w:bookmarkEnd w:id="2731"/>
    <w:bookmarkStart w:name="z2738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пригодности сложных узлов и деталей, поступающих на сборку; </w:t>
      </w:r>
    </w:p>
    <w:bookmarkEnd w:id="2732"/>
    <w:bookmarkStart w:name="z2739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котлов и аппаратов на герметичность под давлением; </w:t>
      </w:r>
    </w:p>
    <w:bookmarkEnd w:id="2733"/>
    <w:bookmarkStart w:name="z2740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фундаментов перед установкой котлов и механизмов; </w:t>
      </w:r>
    </w:p>
    <w:bookmarkEnd w:id="2734"/>
    <w:bookmarkStart w:name="z2741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трубоставных работ на котлах высокого давления.</w:t>
      </w:r>
    </w:p>
    <w:bookmarkEnd w:id="2735"/>
    <w:bookmarkStart w:name="z2742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Должен знать: </w:t>
      </w:r>
    </w:p>
    <w:bookmarkEnd w:id="2736"/>
    <w:bookmarkStart w:name="z2743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конструкцию сложных котлов и теплообменных аппаратов высокого давления; </w:t>
      </w:r>
    </w:p>
    <w:bookmarkEnd w:id="2737"/>
    <w:bookmarkStart w:name="z2744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всех способов установки труб в котлах сложной конструкции; </w:t>
      </w:r>
    </w:p>
    <w:bookmarkEnd w:id="2738"/>
    <w:bookmarkStart w:name="z2745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сборке, испытанию и сдаче котлов сложной конструкции; </w:t>
      </w:r>
    </w:p>
    <w:bookmarkEnd w:id="2739"/>
    <w:bookmarkStart w:name="z2746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деформации металлов при нагреве, сварке и правке; </w:t>
      </w:r>
    </w:p>
    <w:bookmarkEnd w:id="2740"/>
    <w:bookmarkStart w:name="z2747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теплотехники; </w:t>
      </w:r>
    </w:p>
    <w:bookmarkEnd w:id="2741"/>
    <w:bookmarkStart w:name="z2748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сложных разверток; </w:t>
      </w:r>
    </w:p>
    <w:bookmarkEnd w:id="2742"/>
    <w:bookmarkStart w:name="z2749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номенклатуру, назначение и способы регулировки контрольно-измерительных инструментов; </w:t>
      </w:r>
    </w:p>
    <w:bookmarkEnd w:id="2743"/>
    <w:bookmarkStart w:name="z2750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гидравлического, парового и воздушного испытания котлов, реакторов, теплообменников и аппаратов.</w:t>
      </w:r>
    </w:p>
    <w:bookmarkEnd w:id="2744"/>
    <w:bookmarkStart w:name="z2751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Примеры работ:</w:t>
      </w:r>
    </w:p>
    <w:bookmarkEnd w:id="2745"/>
    <w:bookmarkStart w:name="z2752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сложных котлов - монтаж, демонтаж на котле;</w:t>
      </w:r>
    </w:p>
    <w:bookmarkEnd w:id="2746"/>
    <w:bookmarkStart w:name="z2753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днища сферические газгольдеров, тройники и компрессоры – сборка;</w:t>
      </w:r>
    </w:p>
    <w:bookmarkEnd w:id="2747"/>
    <w:bookmarkStart w:name="z2754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змеевики воздухоподогревателя - изготовление и сборка;</w:t>
      </w:r>
    </w:p>
    <w:bookmarkEnd w:id="2748"/>
    <w:bookmarkStart w:name="z2755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змеевики теплообменных аппаратов - многослойная набивка на станке;</w:t>
      </w:r>
    </w:p>
    <w:bookmarkEnd w:id="2749"/>
    <w:bookmarkStart w:name="z2756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котлы огнетрубные - сборка корпуса с днищами и огневыми камерами;</w:t>
      </w:r>
    </w:p>
    <w:bookmarkEnd w:id="2750"/>
    <w:bookmarkStart w:name="z2757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петли и трубы пароперегревателей - установка и развальцовка;</w:t>
      </w:r>
    </w:p>
    <w:bookmarkEnd w:id="2751"/>
    <w:bookmarkStart w:name="z2758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решетки дымовых камер, потолка и стенки огневых коробок паровозов - гибка, подгонка, установка;</w:t>
      </w:r>
    </w:p>
    <w:bookmarkEnd w:id="2752"/>
    <w:bookmarkStart w:name="z2759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связи подвижные и лапчатые и трубы циркуляционные паровозов - разборка, сборка;</w:t>
      </w:r>
    </w:p>
    <w:bookmarkEnd w:id="2753"/>
    <w:bookmarkStart w:name="z2760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трубы ответственные котлоагрегатов - установка и развальцовка;</w:t>
      </w:r>
    </w:p>
    <w:bookmarkEnd w:id="2754"/>
    <w:bookmarkStart w:name="z2761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циклоны - изготовление и сборка;</w:t>
      </w:r>
    </w:p>
    <w:bookmarkEnd w:id="2755"/>
    <w:bookmarkStart w:name="z2762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экономайзеры для котлов - сборка.</w:t>
      </w:r>
    </w:p>
    <w:bookmarkEnd w:id="2756"/>
    <w:bookmarkStart w:name="z2763" w:id="2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Котельщик, 6 разряд</w:t>
      </w:r>
    </w:p>
    <w:bookmarkEnd w:id="2757"/>
    <w:bookmarkStart w:name="z2764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Характеристика работ:</w:t>
      </w:r>
    </w:p>
    <w:bookmarkEnd w:id="2758"/>
    <w:bookmarkStart w:name="z2765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сборка, монтаж и ремонт сложных и уникальных котлов и котлоагрегатов, аппаратов, контрольно-измерительных приборов, пультов арматуры высокого давления; </w:t>
      </w:r>
    </w:p>
    <w:bookmarkEnd w:id="2759"/>
    <w:bookmarkStart w:name="z2766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и сдача сложных, уникальных и экспериментальных котлов, теплообменных аппаратов сложной конструкции, работающих в условиях высокого давления; </w:t>
      </w:r>
    </w:p>
    <w:bookmarkEnd w:id="2760"/>
    <w:bookmarkStart w:name="z2767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регулировка и сдача сложной котельной автоматики; </w:t>
      </w:r>
    </w:p>
    <w:bookmarkEnd w:id="2761"/>
    <w:bookmarkStart w:name="z2768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фундаментов перед установкой сложных и мощных котлов и котлоагрегатов; </w:t>
      </w:r>
    </w:p>
    <w:bookmarkEnd w:id="2762"/>
    <w:bookmarkStart w:name="z2769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установочных координат перед установкой агрегатов, узлов и арматуры; </w:t>
      </w:r>
    </w:p>
    <w:bookmarkEnd w:id="2763"/>
    <w:bookmarkStart w:name="z2770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неисправностей при проверке и испытаниях котлов и механизмов и их устранение.</w:t>
      </w:r>
    </w:p>
    <w:bookmarkEnd w:id="2764"/>
    <w:bookmarkStart w:name="z2771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Должен знать: </w:t>
      </w:r>
    </w:p>
    <w:bookmarkEnd w:id="2765"/>
    <w:bookmarkStart w:name="z2772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конструкцию сложных котлов, котлоагрегатов и теплообменных аппаратов высокого давления; </w:t>
      </w:r>
    </w:p>
    <w:bookmarkEnd w:id="2766"/>
    <w:bookmarkStart w:name="z2773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и технические требования на монтаж, регулировку и испытание сложных котлов, аппаратов, измерительных приборов и пультов; </w:t>
      </w:r>
    </w:p>
    <w:bookmarkEnd w:id="2767"/>
    <w:bookmarkStart w:name="z2774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всевозможные способы гидравлического, парового и воздушного испытания котлов и котлоагрегатов в сборе; </w:t>
      </w:r>
    </w:p>
    <w:bookmarkEnd w:id="2768"/>
    <w:bookmarkStart w:name="z2775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теплотехники и механики; </w:t>
      </w:r>
    </w:p>
    <w:bookmarkEnd w:id="2769"/>
    <w:bookmarkStart w:name="z2776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приспособлений и устройств, применяемых при сборке, монтаже и испытании котлов и котлоагрегатов.</w:t>
      </w:r>
    </w:p>
    <w:bookmarkEnd w:id="2770"/>
    <w:bookmarkStart w:name="z2777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Требуется техническое и профессиональное (среднее специальное, среднее профессиональное), послесреднее образование.</w:t>
      </w:r>
    </w:p>
    <w:bookmarkEnd w:id="2771"/>
    <w:bookmarkStart w:name="z2778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Примеры работ:</w:t>
      </w:r>
    </w:p>
    <w:bookmarkEnd w:id="2772"/>
    <w:bookmarkStart w:name="z2779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котельная - регулировка автоматики питания;</w:t>
      </w:r>
    </w:p>
    <w:bookmarkEnd w:id="2773"/>
    <w:bookmarkStart w:name="z2780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компенсаторы линзовые и восьмигранные, фасонные детали для газо-пылевоздухопроводов, отстойников, бойлеров и иных объемных изделий со сферическими и конусными днищами - изготовление и сборка;</w:t>
      </w:r>
    </w:p>
    <w:bookmarkEnd w:id="2774"/>
    <w:bookmarkStart w:name="z2781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котлоагрегаты опытные - изготовление и установка трубной системы, окончательная сборка, гидравлические испытания, монтаж и сдача;</w:t>
      </w:r>
    </w:p>
    <w:bookmarkEnd w:id="2775"/>
    <w:bookmarkStart w:name="z2782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котлы экспериментальные - сборка корпуса и монтаж обшивки;</w:t>
      </w:r>
    </w:p>
    <w:bookmarkEnd w:id="2776"/>
    <w:bookmarkStart w:name="z2783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резервуары под высокое давление – сборка;</w:t>
      </w:r>
    </w:p>
    <w:bookmarkEnd w:id="2777"/>
    <w:bookmarkStart w:name="z2784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устройства топочные котлов и котлоагрегатов - монтаж и регулировка автоматики горения.</w:t>
      </w:r>
    </w:p>
    <w:bookmarkEnd w:id="2778"/>
    <w:bookmarkStart w:name="z2785" w:id="2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Резчик метaллa нa ножницaх и прессaх, 1 разряд</w:t>
      </w:r>
    </w:p>
    <w:bookmarkEnd w:id="2779"/>
    <w:bookmarkStart w:name="z2786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Характеристика работ:</w:t>
      </w:r>
    </w:p>
    <w:bookmarkEnd w:id="2780"/>
    <w:bookmarkStart w:name="z2787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прямолинейная отрезка простых заготовок и деталей из листового металла толщиной до 3 миллиметров на налаженных прессах, пресс-ножницах, гильотинных ножницах по упору, шаблону и разметке с соблюдением заданных размеров и допусков; </w:t>
      </w:r>
    </w:p>
    <w:bookmarkEnd w:id="2781"/>
    <w:bookmarkStart w:name="z2788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отрезка деталей прямолинейного контура из листового металла толщиной свыше 3 миллиметров и сортового металла разных марок различных сечений под руководством резчика более высокой квалификации; </w:t>
      </w:r>
    </w:p>
    <w:bookmarkEnd w:id="2782"/>
    <w:bookmarkStart w:name="z2789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отрезка металла вручную ножницами; </w:t>
      </w:r>
    </w:p>
    <w:bookmarkEnd w:id="2783"/>
    <w:bookmarkStart w:name="z2790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прямолинейная отрезка заготовок и деталей из различных неметаллических материалов (ткань, картон, гетинакс и иное); </w:t>
      </w:r>
    </w:p>
    <w:bookmarkEnd w:id="2784"/>
    <w:bookmarkStart w:name="z2791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металла к ножницам вручную или по рольгангу; </w:t>
      </w:r>
    </w:p>
    <w:bookmarkEnd w:id="2785"/>
    <w:bookmarkStart w:name="z2792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металла после отрезки, транспортирование его в указанные места и укладка по сортам и маркам; </w:t>
      </w:r>
    </w:p>
    <w:bookmarkEnd w:id="2786"/>
    <w:bookmarkStart w:name="z2793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прессов и ножниц; </w:t>
      </w:r>
    </w:p>
    <w:bookmarkEnd w:id="2787"/>
    <w:bookmarkStart w:name="z2794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подъемно-транспортными механизмами.</w:t>
      </w:r>
    </w:p>
    <w:bookmarkEnd w:id="2788"/>
    <w:bookmarkStart w:name="z2795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Должен знать:</w:t>
      </w:r>
    </w:p>
    <w:bookmarkEnd w:id="2789"/>
    <w:bookmarkStart w:name="z2796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прессов и ножниц; </w:t>
      </w:r>
    </w:p>
    <w:bookmarkEnd w:id="2790"/>
    <w:bookmarkStart w:name="z2797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резки металла на ножницах; </w:t>
      </w:r>
    </w:p>
    <w:bookmarkEnd w:id="2791"/>
    <w:bookmarkStart w:name="z2798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 крепления ножей и упоров; </w:t>
      </w:r>
    </w:p>
    <w:bookmarkEnd w:id="2792"/>
    <w:bookmarkStart w:name="z2799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 и наиболее распространенных приспособлений; </w:t>
      </w:r>
    </w:p>
    <w:bookmarkEnd w:id="2793"/>
    <w:bookmarkStart w:name="z2800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условную сигнализацию при работе с резчиком более высокой квалификации; </w:t>
      </w:r>
    </w:p>
    <w:bookmarkEnd w:id="2794"/>
    <w:bookmarkStart w:name="z2801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грузозахватывающих и грузоподъемных механизмов; </w:t>
      </w:r>
    </w:p>
    <w:bookmarkEnd w:id="2795"/>
    <w:bookmarkStart w:name="z2802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строповки, подъема и перемещения грузов.</w:t>
      </w:r>
    </w:p>
    <w:bookmarkEnd w:id="2796"/>
    <w:bookmarkStart w:name="z2803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Примеры работ:</w:t>
      </w:r>
    </w:p>
    <w:bookmarkEnd w:id="2797"/>
    <w:bookmarkStart w:name="z2804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горловины баллонов – отрезка;</w:t>
      </w:r>
    </w:p>
    <w:bookmarkEnd w:id="2798"/>
    <w:bookmarkStart w:name="z2805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заготовка из сортового металла круглого, квадратного и шестигранного сечения - отрезка от прутка или штанги по рискам и под углом;</w:t>
      </w:r>
    </w:p>
    <w:bookmarkEnd w:id="2799"/>
    <w:bookmarkStart w:name="z2806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цельнометаллические растров для рентгеновских решеток – отрезка;</w:t>
      </w:r>
    </w:p>
    <w:bookmarkEnd w:id="2800"/>
    <w:bookmarkStart w:name="z2807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накладки, косынки, планки и иные детали из листа - прямолинейная отрезка по наметке;</w:t>
      </w:r>
    </w:p>
    <w:bookmarkEnd w:id="2801"/>
    <w:bookmarkStart w:name="z2808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напильники и рашпили - обрезка до и после образования зуба на эксцентриковых прессах;</w:t>
      </w:r>
    </w:p>
    <w:bookmarkEnd w:id="2802"/>
    <w:bookmarkStart w:name="z2809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рога вил - обрезка концов;</w:t>
      </w:r>
    </w:p>
    <w:bookmarkEnd w:id="2803"/>
    <w:bookmarkStart w:name="z2810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трубки - резка.</w:t>
      </w:r>
    </w:p>
    <w:bookmarkEnd w:id="2804"/>
    <w:bookmarkStart w:name="z2811" w:id="28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Резчик метaллa нa ножницaх и прессaх, 2 разряд</w:t>
      </w:r>
    </w:p>
    <w:bookmarkEnd w:id="2805"/>
    <w:bookmarkStart w:name="z2812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Характеристика работ:</w:t>
      </w:r>
    </w:p>
    <w:bookmarkEnd w:id="2806"/>
    <w:bookmarkStart w:name="z2813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прямолинейная отрезка заготовок и деталей средней сложности и сложных из листового металла толщиной до 3 миллиметров, простых и средней сложности заготовок и деталей из листового металла толщиной свыше 3 до 16 миллиметров, заготовок и деталей из сортового металла разных марок под заданным углом сечением до 20 сантиметров квадратных на налаженных прессах, пресс-ножницах и гильотинных ножницах по упору, шаблону и разметке с соблюдением заданных размеров и допусков; </w:t>
      </w:r>
    </w:p>
    <w:bookmarkEnd w:id="2807"/>
    <w:bookmarkStart w:name="z2814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криволинейная отрезка заготовок и деталей простой и средней сложности из листового металла толщиной до 16 миллиметров; </w:t>
      </w:r>
    </w:p>
    <w:bookmarkEnd w:id="2808"/>
    <w:bookmarkStart w:name="z2815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отрезка деталей криволинейного контура из листового металла толщиной свыше 16 миллиметров, отрезка листов, полос и лент из цветных металлов и сплавов на гильотинных и многодисковых ножницах под руководством резчика более высокой квалификации; </w:t>
      </w:r>
    </w:p>
    <w:bookmarkEnd w:id="2809"/>
    <w:bookmarkStart w:name="z2816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криволинейная отрезка заготовок и деталей из различных неметаллических материалов (ткань, картон, гетинакс и иное); </w:t>
      </w:r>
    </w:p>
    <w:bookmarkEnd w:id="2810"/>
    <w:bookmarkStart w:name="z2817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простых и средней сложности деталей; </w:t>
      </w:r>
    </w:p>
    <w:bookmarkEnd w:id="2811"/>
    <w:bookmarkStart w:name="z2818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заусенцев на поковках на прессе; </w:t>
      </w:r>
    </w:p>
    <w:bookmarkEnd w:id="2812"/>
    <w:bookmarkStart w:name="z2819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прессов, пресс-ножниц и гильотинных ножниц в процессе работы.</w:t>
      </w:r>
    </w:p>
    <w:bookmarkEnd w:id="2813"/>
    <w:bookmarkStart w:name="z2820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Должен знать: </w:t>
      </w:r>
    </w:p>
    <w:bookmarkEnd w:id="2814"/>
    <w:bookmarkStart w:name="z2821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типовых прессов и пресс-ножниц; </w:t>
      </w:r>
    </w:p>
    <w:bookmarkEnd w:id="2815"/>
    <w:bookmarkStart w:name="z2822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специальных и универсальных приспособлений и контрольно-измерительных инструментов; </w:t>
      </w:r>
    </w:p>
    <w:bookmarkEnd w:id="2816"/>
    <w:bookmarkStart w:name="z2823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отрезку заготовок и деталей.</w:t>
      </w:r>
    </w:p>
    <w:bookmarkEnd w:id="2817"/>
    <w:bookmarkStart w:name="z2824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Примеры работ:</w:t>
      </w:r>
    </w:p>
    <w:bookmarkEnd w:id="2818"/>
    <w:bookmarkStart w:name="z2825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длиной до 4 метров из профильного металла различных марок с поперечным сечением до 20 сантиметров квадратных - отрезка под заданным углом;</w:t>
      </w:r>
    </w:p>
    <w:bookmarkEnd w:id="2819"/>
    <w:bookmarkStart w:name="z2826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криволинейного контура из листа - разметка и отрезка;</w:t>
      </w:r>
    </w:p>
    <w:bookmarkEnd w:id="2820"/>
    <w:bookmarkStart w:name="z2827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днища и крышки резервуаров круглые, полукруглые и эллипсовидные - разметка и отрезка;</w:t>
      </w:r>
    </w:p>
    <w:bookmarkEnd w:id="2821"/>
    <w:bookmarkStart w:name="z2828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заготовка для штампов и прессов из трансформаторной и сортовой стали - отрезка по упору и линейке под угольник;</w:t>
      </w:r>
    </w:p>
    <w:bookmarkEnd w:id="2822"/>
    <w:bookmarkStart w:name="z2829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заготовка штанг, баллонов и колес автомобилей – отрезка;</w:t>
      </w:r>
    </w:p>
    <w:bookmarkEnd w:id="2823"/>
    <w:bookmarkStart w:name="z2830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заготовки металлической тары из листовой стали толщиной 0,1... 0,7 миллиметров – отрезка;</w:t>
      </w:r>
    </w:p>
    <w:bookmarkEnd w:id="2824"/>
    <w:bookmarkStart w:name="z2831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листы из сплавов на алюминиевой основе - отрезка на полосы с установленными допусками;</w:t>
      </w:r>
    </w:p>
    <w:bookmarkEnd w:id="2825"/>
    <w:bookmarkStart w:name="z2832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скрепления рельсовые - отрубка на прессе;</w:t>
      </w:r>
    </w:p>
    <w:bookmarkEnd w:id="2826"/>
    <w:bookmarkStart w:name="z2833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уголки профильные сечением до 50 x 50 миллиметров квадратных – отрезка;</w:t>
      </w:r>
    </w:p>
    <w:bookmarkEnd w:id="2827"/>
    <w:bookmarkStart w:name="z2834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швеллеры и зетообразная сталь до типоразмера № 10 - отрезка по разметке под углом;</w:t>
      </w:r>
    </w:p>
    <w:bookmarkEnd w:id="2828"/>
    <w:bookmarkStart w:name="z2835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штанги круглого сечения диаметром до 120 миллиметров - отрезка.</w:t>
      </w:r>
    </w:p>
    <w:bookmarkEnd w:id="2829"/>
    <w:bookmarkStart w:name="z2836" w:id="2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Резчик метaллa нa ножницaх и прессaх, 3 разряд</w:t>
      </w:r>
    </w:p>
    <w:bookmarkEnd w:id="2830"/>
    <w:bookmarkStart w:name="z2837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Характеристика работ:</w:t>
      </w:r>
    </w:p>
    <w:bookmarkEnd w:id="2831"/>
    <w:bookmarkStart w:name="z2838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прямолинейная отрезка сложных деталей и заготовок из листового металла толщиной до 3 миллиметров, сложных деталей и заготовок из листового металла толщиной свыше 3 до 16 миллиметров, простых и средней сложности деталей и заготовок из листового металла толщиной свыше 16 миллиметров и заготовок и деталей из сортового металла разных марок под заданным углом сечением свыше 20 сантиметров квадратных на налаженных прессах, пресс-ножницах и гильотинных ножницах по упору, шаблону или чертежу; </w:t>
      </w:r>
    </w:p>
    <w:bookmarkEnd w:id="2832"/>
    <w:bookmarkStart w:name="z2839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криволинейная отрезка сложных заготовок и деталей из листового металла толщиной до 16 миллиметров и простых и средней сложности заготовок и деталей толщиной свыше 16 миллиметров; </w:t>
      </w:r>
    </w:p>
    <w:bookmarkEnd w:id="2833"/>
    <w:bookmarkStart w:name="z2840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листов, полос и лент из цветных металлов и сплавов на гильотинных и многодисковых ножницах; </w:t>
      </w:r>
    </w:p>
    <w:bookmarkEnd w:id="2834"/>
    <w:bookmarkStart w:name="z2841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отрезка листов ротапринта и фольги из цветных металлов и сплавов; </w:t>
      </w:r>
    </w:p>
    <w:bookmarkEnd w:id="2835"/>
    <w:bookmarkStart w:name="z2842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отрезка металла на заготовки для изделий капсюльного производства на дисковых или рычажных ножницах; </w:t>
      </w:r>
    </w:p>
    <w:bookmarkEnd w:id="2836"/>
    <w:bookmarkStart w:name="z2843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отрезка крупных профилей металла толщиной до 100 миллиметров в горячем и холодном состоянии на прессах и пресс-ножницах различных конструкций; </w:t>
      </w:r>
    </w:p>
    <w:bookmarkEnd w:id="2837"/>
    <w:bookmarkStart w:name="z2844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по чертежам и наметка листовых заготовок и деталей с применением необходимого инструмента; </w:t>
      </w:r>
    </w:p>
    <w:bookmarkEnd w:id="2838"/>
    <w:bookmarkStart w:name="z2845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ножей и регулирование упора на заданный размер заготовки; </w:t>
      </w:r>
    </w:p>
    <w:bookmarkEnd w:id="2839"/>
    <w:bookmarkStart w:name="z2846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отрезки заготовок и деталей периодически в процессе работы; </w:t>
      </w:r>
    </w:p>
    <w:bookmarkEnd w:id="2840"/>
    <w:bookmarkStart w:name="z2847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прессов, пресс-ножниц и виброножниц всех систем; </w:t>
      </w:r>
    </w:p>
    <w:bookmarkEnd w:id="2841"/>
    <w:bookmarkStart w:name="z2848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ломка различных профилей и марок металла на размеры на прессе; </w:t>
      </w:r>
    </w:p>
    <w:bookmarkEnd w:id="2842"/>
    <w:bookmarkStart w:name="z2849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отрезка заусенцев на абградмашине.</w:t>
      </w:r>
    </w:p>
    <w:bookmarkEnd w:id="2843"/>
    <w:bookmarkStart w:name="z2850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Должен знать: </w:t>
      </w:r>
    </w:p>
    <w:bookmarkEnd w:id="2844"/>
    <w:bookmarkStart w:name="z2851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прессов, виброножниц рычажных, дисковых, гильотинных и пресс-ножниц различных типов; </w:t>
      </w:r>
    </w:p>
    <w:bookmarkEnd w:id="2845"/>
    <w:bookmarkStart w:name="z2852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и универсальных приспособлений и контрольно-измерительных инструментов; </w:t>
      </w:r>
    </w:p>
    <w:bookmarkEnd w:id="2846"/>
    <w:bookmarkStart w:name="z2853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разметки и методы рационального раскроя листового металла; </w:t>
      </w:r>
    </w:p>
    <w:bookmarkEnd w:id="2847"/>
    <w:bookmarkStart w:name="z2854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допусков; </w:t>
      </w:r>
    </w:p>
    <w:bookmarkEnd w:id="2848"/>
    <w:bookmarkStart w:name="z2855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применяемого металла; </w:t>
      </w:r>
    </w:p>
    <w:bookmarkEnd w:id="2849"/>
    <w:bookmarkStart w:name="z2856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раскроя металлов под гибку с учетом направления волокон.</w:t>
      </w:r>
    </w:p>
    <w:bookmarkEnd w:id="2850"/>
    <w:bookmarkStart w:name="z2857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Примеры работ:</w:t>
      </w:r>
    </w:p>
    <w:bookmarkEnd w:id="2851"/>
    <w:bookmarkStart w:name="z2858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витки, улитки, циклоны - разметка и фигурная отрезка из листа;</w:t>
      </w:r>
    </w:p>
    <w:bookmarkEnd w:id="2852"/>
    <w:bookmarkStart w:name="z2859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длиной до 4 метров из профильного металла различных марок с поперечным сечением профиля свыше 20 сантиметров квадратных - отрезка под заданным углом;</w:t>
      </w:r>
    </w:p>
    <w:bookmarkEnd w:id="2853"/>
    <w:bookmarkStart w:name="z2860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из углеродистых и низколегированных сталей - резка на дисковых ножницах;</w:t>
      </w:r>
    </w:p>
    <w:bookmarkEnd w:id="2854"/>
    <w:bookmarkStart w:name="z2861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жесть листовая для перфорационных станков - раскрой, отрезка;</w:t>
      </w:r>
    </w:p>
    <w:bookmarkEnd w:id="2855"/>
    <w:bookmarkStart w:name="z2862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заготовки стальные под изделия сферической формы - отрезка по картам раскроя;</w:t>
      </w:r>
    </w:p>
    <w:bookmarkEnd w:id="2856"/>
    <w:bookmarkStart w:name="z2863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колена духовых инструментов - разметка и отрезка;</w:t>
      </w:r>
    </w:p>
    <w:bookmarkEnd w:id="2857"/>
    <w:bookmarkStart w:name="z2864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полосы различной ширины длиной до 4 метров - отрезка на ножницах по упору;</w:t>
      </w:r>
    </w:p>
    <w:bookmarkEnd w:id="2858"/>
    <w:bookmarkStart w:name="z2865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уголки профильные сечением свыше 50 x 50 до 100 x 100 миллиметров квадратных – отрезка;</w:t>
      </w:r>
    </w:p>
    <w:bookmarkEnd w:id="2859"/>
    <w:bookmarkStart w:name="z2866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фаски - снятие на скалывающем станке "СКС-25" и на гильотинных ножницах;</w:t>
      </w:r>
    </w:p>
    <w:bookmarkEnd w:id="2860"/>
    <w:bookmarkStart w:name="z2867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фланцы - вырубка на прессе;</w:t>
      </w:r>
    </w:p>
    <w:bookmarkEnd w:id="2861"/>
    <w:bookmarkStart w:name="z2868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швеллеры и зетообразная сталь типоразмеров свыше № 10 до № 18 - отрезка по разметке под углом.</w:t>
      </w:r>
    </w:p>
    <w:bookmarkEnd w:id="2862"/>
    <w:bookmarkStart w:name="z2869" w:id="28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Резчик метaллa нa ножницaх и прессaх, 4 разряд</w:t>
      </w:r>
    </w:p>
    <w:bookmarkEnd w:id="2863"/>
    <w:bookmarkStart w:name="z2870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Характеристика работ:</w:t>
      </w:r>
    </w:p>
    <w:bookmarkEnd w:id="2864"/>
    <w:bookmarkStart w:name="z2871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прямолинейная и криволинейная отрезка сложных деталей и заготовок из листового металла толщиной свыше 16 миллиметров на прессах, пресс-ножницах и гильотинных ножницах по упору, шаблону или чертежу; </w:t>
      </w:r>
    </w:p>
    <w:bookmarkEnd w:id="2865"/>
    <w:bookmarkStart w:name="z2872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отрезка крупных профилей металла толщиной свыше 100 миллиметров в горячем и холодном состоянии на прессах и пресс-ножницах различных конструкций; </w:t>
      </w:r>
    </w:p>
    <w:bookmarkEnd w:id="2866"/>
    <w:bookmarkStart w:name="z2873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отрезка полос и рулонов из высоколегированных сталей и драгоценных металлов и их сплавов на дисковых ножницах различных профилей; </w:t>
      </w:r>
    </w:p>
    <w:bookmarkEnd w:id="2867"/>
    <w:bookmarkStart w:name="z2874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кромок листового металла криволинейного очертания; </w:t>
      </w:r>
    </w:p>
    <w:bookmarkEnd w:id="2868"/>
    <w:bookmarkStart w:name="z2875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 по чертежам с применением линеек, угольников, циркулей, шаблонов, лекал и необходимого контрольно-измерительного инструмента.</w:t>
      </w:r>
    </w:p>
    <w:bookmarkEnd w:id="2869"/>
    <w:bookmarkStart w:name="z2876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Должен знать: </w:t>
      </w:r>
    </w:p>
    <w:bookmarkEnd w:id="2870"/>
    <w:bookmarkStart w:name="z2877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конструкцию прессов, пресс-ножниц и виброножниц различных типов; </w:t>
      </w:r>
    </w:p>
    <w:bookmarkEnd w:id="2871"/>
    <w:bookmarkStart w:name="z2878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предельную степень износа ножей; </w:t>
      </w:r>
    </w:p>
    <w:bookmarkEnd w:id="2872"/>
    <w:bookmarkStart w:name="z2879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штампов и их подналадки в процессе работы; </w:t>
      </w:r>
    </w:p>
    <w:bookmarkEnd w:id="2873"/>
    <w:bookmarkStart w:name="z2880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средств механизации; </w:t>
      </w:r>
    </w:p>
    <w:bookmarkEnd w:id="2874"/>
    <w:bookmarkStart w:name="z2881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специальных и универсальных приспособлений.</w:t>
      </w:r>
    </w:p>
    <w:bookmarkEnd w:id="2875"/>
    <w:bookmarkStart w:name="z2882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Примеры работ:</w:t>
      </w:r>
    </w:p>
    <w:bookmarkEnd w:id="2876"/>
    <w:bookmarkStart w:name="z2883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полособульдового и углового профиля - резка по длине до заданной высоты;</w:t>
      </w:r>
    </w:p>
    <w:bookmarkEnd w:id="2877"/>
    <w:bookmarkStart w:name="z2884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длиной свыше 4 метров из профильного металла различных марок и сечений - отрезка под заданным углом;</w:t>
      </w:r>
    </w:p>
    <w:bookmarkEnd w:id="2878"/>
    <w:bookmarkStart w:name="z2885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из специальных сплавов - отрезка на дисковых ножницах;</w:t>
      </w:r>
    </w:p>
    <w:bookmarkEnd w:id="2879"/>
    <w:bookmarkStart w:name="z2886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спиц ротора и перекрытие гидрогенератора - отрезка заготовок;</w:t>
      </w:r>
    </w:p>
    <w:bookmarkEnd w:id="2880"/>
    <w:bookmarkStart w:name="z2887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заготовка для рессор – отрезка;</w:t>
      </w:r>
    </w:p>
    <w:bookmarkEnd w:id="2881"/>
    <w:bookmarkStart w:name="z2888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заготовки коленчатого вала двигателя – отрезка;</w:t>
      </w:r>
    </w:p>
    <w:bookmarkEnd w:id="2882"/>
    <w:bookmarkStart w:name="z2889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заготовки металлоконструкций – отрезка;</w:t>
      </w:r>
    </w:p>
    <w:bookmarkEnd w:id="2883"/>
    <w:bookmarkStart w:name="z2890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листы штампованные и стойки кузовов полувагонов - отрезка на пресс-ножницах;</w:t>
      </w:r>
    </w:p>
    <w:bookmarkEnd w:id="2884"/>
    <w:bookmarkStart w:name="z2891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полосы различной ширины длиной свыше 4 метров - отрезка на ножницах по упору;</w:t>
      </w:r>
    </w:p>
    <w:bookmarkEnd w:id="2885"/>
    <w:bookmarkStart w:name="z2892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швеллеры и зетообразная сталь типоразмера свыше № 18 - отрезка по разметке под углом.</w:t>
      </w:r>
    </w:p>
    <w:bookmarkEnd w:id="2886"/>
    <w:bookmarkStart w:name="z2893" w:id="2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Прaвильщик вручную, 1 разряд</w:t>
      </w:r>
    </w:p>
    <w:bookmarkEnd w:id="2887"/>
    <w:bookmarkStart w:name="z2894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Характеристика работ:</w:t>
      </w:r>
    </w:p>
    <w:bookmarkEnd w:id="2888"/>
    <w:bookmarkStart w:name="z2895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вручную простых мелких деталей в холодном и нагретом состоянии с помощью инструмента; </w:t>
      </w:r>
    </w:p>
    <w:bookmarkEnd w:id="2889"/>
    <w:bookmarkStart w:name="z2896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на плите простых деталей с допустимым зазором свыше 2 миллиметров на длине 1 метра с помощью ручных молотков; </w:t>
      </w:r>
    </w:p>
    <w:bookmarkEnd w:id="2890"/>
    <w:bookmarkStart w:name="z2897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фасонных профилей из алюминия и стальных прутков по линейке, угольнику и шаблонам; </w:t>
      </w:r>
    </w:p>
    <w:bookmarkEnd w:id="2891"/>
    <w:bookmarkStart w:name="z2898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крупных деталей из листового и пруткового металла под руководством правильщика более высокой квалификации.</w:t>
      </w:r>
    </w:p>
    <w:bookmarkEnd w:id="2892"/>
    <w:bookmarkStart w:name="z2899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Должен знать: </w:t>
      </w:r>
    </w:p>
    <w:bookmarkEnd w:id="2893"/>
    <w:bookmarkStart w:name="z2900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и способы правки разного сортового металла и простых изделий; </w:t>
      </w:r>
    </w:p>
    <w:bookmarkEnd w:id="2894"/>
    <w:bookmarkStart w:name="z2901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металла, проявляющиеся при правке; </w:t>
      </w:r>
    </w:p>
    <w:bookmarkEnd w:id="2895"/>
    <w:bookmarkStart w:name="z2902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простых приспособлений и контрольно-измерительных инструментов.</w:t>
      </w:r>
    </w:p>
    <w:bookmarkEnd w:id="2896"/>
    <w:bookmarkStart w:name="z2903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Примеры работ:</w:t>
      </w:r>
    </w:p>
    <w:bookmarkEnd w:id="2897"/>
    <w:bookmarkStart w:name="z2904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косынки, шайбы – правка;</w:t>
      </w:r>
    </w:p>
    <w:bookmarkEnd w:id="2898"/>
    <w:bookmarkStart w:name="z2905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планки, прокладки, фланцы – правка;</w:t>
      </w:r>
    </w:p>
    <w:bookmarkEnd w:id="2899"/>
    <w:bookmarkStart w:name="z2906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посуда плоская и цилиндрическая - правка до эмалирования;</w:t>
      </w:r>
    </w:p>
    <w:bookmarkEnd w:id="2900"/>
    <w:bookmarkStart w:name="z2907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трубки вил - правка.</w:t>
      </w:r>
    </w:p>
    <w:bookmarkEnd w:id="2901"/>
    <w:bookmarkStart w:name="z2908" w:id="29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Прaвильщик вручную, 2 разряд</w:t>
      </w:r>
    </w:p>
    <w:bookmarkEnd w:id="2902"/>
    <w:bookmarkStart w:name="z2909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Характеристика работ:</w:t>
      </w:r>
    </w:p>
    <w:bookmarkEnd w:id="2903"/>
    <w:bookmarkStart w:name="z2910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вручную на плите в холодном и нагретом состоянии литых, штампованных деталей и изделий из прокатного и иного металла по шаблону, угольнику и линейке;</w:t>
      </w:r>
    </w:p>
    <w:bookmarkEnd w:id="2904"/>
    <w:bookmarkStart w:name="z2911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деталей из листового и профильного металла на плите по контрольной линейке с допустимым зазором свыше 1 до 2 миллиметров на длине 1 метра.</w:t>
      </w:r>
    </w:p>
    <w:bookmarkEnd w:id="2905"/>
    <w:bookmarkStart w:name="z2912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262. Должен знать: </w:t>
      </w:r>
    </w:p>
    <w:bookmarkEnd w:id="2906"/>
    <w:bookmarkStart w:name="z2913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различные приемы и способы ручной правки на плите листового, полосового и профильного металла и штампованных изделий средней сложности; </w:t>
      </w:r>
    </w:p>
    <w:bookmarkEnd w:id="2907"/>
    <w:bookmarkStart w:name="z2914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правки и укладки выправленного металла; </w:t>
      </w:r>
    </w:p>
    <w:bookmarkEnd w:id="2908"/>
    <w:bookmarkStart w:name="z2915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универсальных и специальных приспособлений;</w:t>
      </w:r>
    </w:p>
    <w:bookmarkEnd w:id="2909"/>
    <w:bookmarkStart w:name="z2916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режимы подогрева и правки отливок.</w:t>
      </w:r>
    </w:p>
    <w:bookmarkEnd w:id="2910"/>
    <w:bookmarkStart w:name="z2917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Примеры работ:</w:t>
      </w:r>
    </w:p>
    <w:bookmarkEnd w:id="2911"/>
    <w:bookmarkStart w:name="z2918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валики длиной до 500 миллиметров – правка;</w:t>
      </w:r>
    </w:p>
    <w:bookmarkEnd w:id="2912"/>
    <w:bookmarkStart w:name="z2919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донья плоские – правка;</w:t>
      </w:r>
    </w:p>
    <w:bookmarkEnd w:id="2913"/>
    <w:bookmarkStart w:name="z2920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напильников, рашпилей и надфилей - правка после отжига;</w:t>
      </w:r>
    </w:p>
    <w:bookmarkEnd w:id="2914"/>
    <w:bookmarkStart w:name="z2921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крышки и коробки – правка;</w:t>
      </w:r>
    </w:p>
    <w:bookmarkEnd w:id="2915"/>
    <w:bookmarkStart w:name="z2922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педали ножные разные – правка;</w:t>
      </w:r>
    </w:p>
    <w:bookmarkEnd w:id="2916"/>
    <w:bookmarkStart w:name="z2923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посуда - правка после термообработки;</w:t>
      </w:r>
    </w:p>
    <w:bookmarkEnd w:id="2917"/>
    <w:bookmarkStart w:name="z2924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пружины сальников (корпусные) – правка;</w:t>
      </w:r>
    </w:p>
    <w:bookmarkEnd w:id="2918"/>
    <w:bookmarkStart w:name="z2925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трубки диаметром до 20 миллиметров – правка;</w:t>
      </w:r>
    </w:p>
    <w:bookmarkEnd w:id="2919"/>
    <w:bookmarkStart w:name="z2926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трубы и прутки из цветных металлов и сплавов – правка;</w:t>
      </w:r>
    </w:p>
    <w:bookmarkEnd w:id="2920"/>
    <w:bookmarkStart w:name="z2927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штанги штангенциркулей – правка.</w:t>
      </w:r>
    </w:p>
    <w:bookmarkEnd w:id="2921"/>
    <w:bookmarkStart w:name="z2928" w:id="29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Прaвильщик вручную, 3 разряд</w:t>
      </w:r>
    </w:p>
    <w:bookmarkEnd w:id="2922"/>
    <w:bookmarkStart w:name="z2929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Характеристика работ:</w:t>
      </w:r>
    </w:p>
    <w:bookmarkEnd w:id="2923"/>
    <w:bookmarkStart w:name="z2930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вручную в холодном и нагретом состоянии штампованных деталей средней сложности из листа и профильного металла на плите по контрольной линейке с доступным зазором до 1 миллиметра на длине 1 метра; </w:t>
      </w:r>
    </w:p>
    <w:bookmarkEnd w:id="2924"/>
    <w:bookmarkStart w:name="z2931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термически обработанных простых деталей из жаропрочных сталей, титановых и магниевых сплавов; </w:t>
      </w:r>
    </w:p>
    <w:bookmarkEnd w:id="2925"/>
    <w:bookmarkStart w:name="z2932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и правка отдельных частей отливок сложного фасонного литья; </w:t>
      </w:r>
    </w:p>
    <w:bookmarkEnd w:id="2926"/>
    <w:bookmarkStart w:name="z2933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трубопроводов водяной, масляной и топливной систем двигателей и машин и устранение вмятин; </w:t>
      </w:r>
    </w:p>
    <w:bookmarkEnd w:id="2927"/>
    <w:bookmarkStart w:name="z2934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гофрированных деталей и изделий; </w:t>
      </w:r>
    </w:p>
    <w:bookmarkEnd w:id="2928"/>
    <w:bookmarkStart w:name="z2935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пружин в холодном и нагретом состоянии.</w:t>
      </w:r>
    </w:p>
    <w:bookmarkEnd w:id="2929"/>
    <w:bookmarkStart w:name="z2936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Должен знать: </w:t>
      </w:r>
    </w:p>
    <w:bookmarkEnd w:id="2930"/>
    <w:bookmarkStart w:name="z2937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правки; </w:t>
      </w:r>
    </w:p>
    <w:bookmarkEnd w:id="2931"/>
    <w:bookmarkStart w:name="z2938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 и контрольно-измерительных инструментов; </w:t>
      </w:r>
    </w:p>
    <w:bookmarkEnd w:id="2932"/>
    <w:bookmarkStart w:name="z2939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характер изменения структуры металла при нагревании и остывании; </w:t>
      </w:r>
    </w:p>
    <w:bookmarkEnd w:id="2933"/>
    <w:bookmarkStart w:name="z2940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механические свойства металла, проявляющиеся при изгибе и вытяжке.</w:t>
      </w:r>
    </w:p>
    <w:bookmarkEnd w:id="2934"/>
    <w:bookmarkStart w:name="z2941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Примеры работ:</w:t>
      </w:r>
    </w:p>
    <w:bookmarkEnd w:id="2935"/>
    <w:bookmarkStart w:name="z2942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валики длиной свыше 500 миллиметров – правка;</w:t>
      </w:r>
    </w:p>
    <w:bookmarkEnd w:id="2936"/>
    <w:bookmarkStart w:name="z2943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распределительные двигателей – правка;</w:t>
      </w:r>
    </w:p>
    <w:bookmarkEnd w:id="2937"/>
    <w:bookmarkStart w:name="z2944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металлические пианино и роялей - правка проволоки для их изготовления;</w:t>
      </w:r>
    </w:p>
    <w:bookmarkEnd w:id="2938"/>
    <w:bookmarkStart w:name="z2945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днища сферические сварные с горловинами диаметром до 500 миллиметров – правка;</w:t>
      </w:r>
    </w:p>
    <w:bookmarkEnd w:id="2939"/>
    <w:bookmarkStart w:name="z2946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катушки роторных турбогенераторов, коллекторов, всасывающих и выхлопных патрубков и трубопроводов двигателей – правка;</w:t>
      </w:r>
    </w:p>
    <w:bookmarkEnd w:id="2940"/>
    <w:bookmarkStart w:name="z2947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ножи столовые - правка после термообработки;</w:t>
      </w:r>
    </w:p>
    <w:bookmarkEnd w:id="2941"/>
    <w:bookmarkStart w:name="z2948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плиты магниевые – правка;</w:t>
      </w:r>
    </w:p>
    <w:bookmarkEnd w:id="2942"/>
    <w:bookmarkStart w:name="z2949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пружины клапанов холодильников, компрессоров – правка;</w:t>
      </w:r>
    </w:p>
    <w:bookmarkEnd w:id="2943"/>
    <w:bookmarkStart w:name="z2950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рамки - правка по размеру стекла и плиты;</w:t>
      </w:r>
    </w:p>
    <w:bookmarkEnd w:id="2944"/>
    <w:bookmarkStart w:name="z2951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стойки продольно-делительной машины – правка;</w:t>
      </w:r>
    </w:p>
    <w:bookmarkEnd w:id="2945"/>
    <w:bookmarkStart w:name="z2952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трубы длиной до 5 метров – правка;</w:t>
      </w:r>
    </w:p>
    <w:bookmarkEnd w:id="2946"/>
    <w:bookmarkStart w:name="z2953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шпиндели каленые - правка.</w:t>
      </w:r>
    </w:p>
    <w:bookmarkEnd w:id="2947"/>
    <w:bookmarkStart w:name="z2954" w:id="29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Прaвильщик вручную, 4 разряд</w:t>
      </w:r>
    </w:p>
    <w:bookmarkEnd w:id="2948"/>
    <w:bookmarkStart w:name="z2955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Характеристика работ:</w:t>
      </w:r>
    </w:p>
    <w:bookmarkEnd w:id="2949"/>
    <w:bookmarkStart w:name="z2956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вручную холодноштампованных сложных деталей и узлов, больших листов, различных труб и отливок в нагретом и холодном состоянии, сортового металла и деталей из жаропрочных сталей, титановых и магниевых сплавов до и после термообработки на плите с проверкой по линейке и калибрам, а также сложных штампованных деталей из тонколистовой стали с доводкой сферических поверхностей; </w:t>
      </w:r>
    </w:p>
    <w:bookmarkEnd w:id="2950"/>
    <w:bookmarkStart w:name="z2957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режима правки и нагрева деталей; </w:t>
      </w:r>
    </w:p>
    <w:bookmarkEnd w:id="2951"/>
    <w:bookmarkStart w:name="z2958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термически обработанных сложных деталей.</w:t>
      </w:r>
    </w:p>
    <w:bookmarkEnd w:id="2952"/>
    <w:bookmarkStart w:name="z2959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Должен знать: </w:t>
      </w:r>
    </w:p>
    <w:bookmarkEnd w:id="2953"/>
    <w:bookmarkStart w:name="z2960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правки различного металла вручную на плите и на правильном оборудовании; </w:t>
      </w:r>
    </w:p>
    <w:bookmarkEnd w:id="2954"/>
    <w:bookmarkStart w:name="z2961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правки в приспособлениях сложных сварных комплектов и конструкций с применением шаблонов и по чертежам; </w:t>
      </w:r>
    </w:p>
    <w:bookmarkEnd w:id="2955"/>
    <w:bookmarkStart w:name="z2962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сферических плоскостей деталей, способы и приемы их исправления; </w:t>
      </w:r>
    </w:p>
    <w:bookmarkEnd w:id="2956"/>
    <w:bookmarkStart w:name="z2963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специальных и универсальных приспособлений и контрольно-измерительных инструментов;</w:t>
      </w:r>
    </w:p>
    <w:bookmarkEnd w:id="2957"/>
    <w:bookmarkStart w:name="z2964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нагрева деталей для различной правки.</w:t>
      </w:r>
    </w:p>
    <w:bookmarkEnd w:id="2958"/>
    <w:bookmarkStart w:name="z2965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Примеры работ:</w:t>
      </w:r>
    </w:p>
    <w:bookmarkEnd w:id="2959"/>
    <w:bookmarkStart w:name="z2966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днища сферические сварные с горловинами свыше 500 миллиметров – правка;</w:t>
      </w:r>
    </w:p>
    <w:bookmarkEnd w:id="2960"/>
    <w:bookmarkStart w:name="z2967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конструкции сварные – правка;</w:t>
      </w:r>
    </w:p>
    <w:bookmarkEnd w:id="2961"/>
    <w:bookmarkStart w:name="z2968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листы рессорные – правка;</w:t>
      </w:r>
    </w:p>
    <w:bookmarkEnd w:id="2962"/>
    <w:bookmarkStart w:name="z2969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лонжероны сварные из двух и более отсеков – правка;</w:t>
      </w:r>
    </w:p>
    <w:bookmarkEnd w:id="2963"/>
    <w:bookmarkStart w:name="z2970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обшивка фюзеляжа крупногабаритная - правка после сварки;</w:t>
      </w:r>
    </w:p>
    <w:bookmarkEnd w:id="2964"/>
    <w:bookmarkStart w:name="z2971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панели крыла с профилями - правка после сварки;</w:t>
      </w:r>
    </w:p>
    <w:bookmarkEnd w:id="2965"/>
    <w:bookmarkStart w:name="z2972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панели фюзеляжа, крыла, оперения – правка;</w:t>
      </w:r>
    </w:p>
    <w:bookmarkEnd w:id="2966"/>
    <w:bookmarkStart w:name="z2973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протяжки – правка;</w:t>
      </w:r>
    </w:p>
    <w:bookmarkEnd w:id="2967"/>
    <w:bookmarkStart w:name="z2974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трубы длиной свыше 5 метров – правка;</w:t>
      </w:r>
    </w:p>
    <w:bookmarkEnd w:id="2968"/>
    <w:bookmarkStart w:name="z2975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шкафы холодильные - правка.</w:t>
      </w:r>
    </w:p>
    <w:bookmarkEnd w:id="2969"/>
    <w:bookmarkStart w:name="z2976" w:id="29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Прaвильщик вручную, 5 разряд</w:t>
      </w:r>
    </w:p>
    <w:bookmarkEnd w:id="2970"/>
    <w:bookmarkStart w:name="z2977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Характеристика работ:</w:t>
      </w:r>
    </w:p>
    <w:bookmarkEnd w:id="2971"/>
    <w:bookmarkStart w:name="z2978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вручную на плите, правильном оборудовании или по шаблонам стапелей крупногабаритных и экспериментальных деталей и узлов из жаропрочных сталей, титановых и магниевых сплавов в нагретом и холодном состоянии;</w:t>
      </w:r>
    </w:p>
    <w:bookmarkEnd w:id="2972"/>
    <w:bookmarkStart w:name="z2979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и контроль сложных металлических сварных конструкций.</w:t>
      </w:r>
    </w:p>
    <w:bookmarkEnd w:id="2973"/>
    <w:bookmarkStart w:name="z2980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271. Должен знать: </w:t>
      </w:r>
    </w:p>
    <w:bookmarkEnd w:id="2974"/>
    <w:bookmarkStart w:name="z2981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технологии правки крупногабаритных деталей и узлов на плите и правильном оборудовании; </w:t>
      </w:r>
    </w:p>
    <w:bookmarkEnd w:id="2975"/>
    <w:bookmarkStart w:name="z2982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применяемых приспособлений, оснастки и контрольно-измерительных приборов и инструментов; </w:t>
      </w:r>
    </w:p>
    <w:bookmarkEnd w:id="2976"/>
    <w:bookmarkStart w:name="z2983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металлов, допуски и посадки; </w:t>
      </w:r>
    </w:p>
    <w:bookmarkEnd w:id="2977"/>
    <w:bookmarkStart w:name="z2984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изготовляемых изделий и условия их работы.</w:t>
      </w:r>
    </w:p>
    <w:bookmarkEnd w:id="2978"/>
    <w:bookmarkStart w:name="z2985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Примеры работ:</w:t>
      </w:r>
    </w:p>
    <w:bookmarkEnd w:id="2979"/>
    <w:bookmarkStart w:name="z2986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каркасы фюзеляжа, крыльев - правка после термообработки;</w:t>
      </w:r>
    </w:p>
    <w:bookmarkEnd w:id="2980"/>
    <w:bookmarkStart w:name="z2987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панели крыла с набором нервюр габарита 3...3,5 метров и толщиной 1,5...8 миллиметров - правка после сварки;</w:t>
      </w:r>
    </w:p>
    <w:bookmarkEnd w:id="2981"/>
    <w:bookmarkStart w:name="z2988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панели крыла с набором стрингеров габарита 1,5...3 метров и толщиной 1,5...4 миллиметров - правка после сварки;</w:t>
      </w:r>
    </w:p>
    <w:bookmarkEnd w:id="2982"/>
    <w:bookmarkStart w:name="z2989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профили, желоба разнотолщинные - правка после термообработки.</w:t>
      </w:r>
    </w:p>
    <w:bookmarkEnd w:id="2983"/>
    <w:bookmarkStart w:name="z2990" w:id="29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Гибщик труб, 1 разряд</w:t>
      </w:r>
    </w:p>
    <w:bookmarkEnd w:id="2984"/>
    <w:bookmarkStart w:name="z2991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Характеристика работ:</w:t>
      </w:r>
    </w:p>
    <w:bookmarkEnd w:id="2985"/>
    <w:bookmarkStart w:name="z2992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стальных, медных и иных труб в холодном состоянии с одним гибом в одной плоскости; </w:t>
      </w:r>
    </w:p>
    <w:bookmarkEnd w:id="2986"/>
    <w:bookmarkStart w:name="z2993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труб в холодном состоянии по шаблонам с помощью приспособлений или на трубогибочных станках с несколькими гибами в одной и нескольких плоскостях под руководством гибщика труб более высокой квалификации; </w:t>
      </w:r>
    </w:p>
    <w:bookmarkEnd w:id="2987"/>
    <w:bookmarkStart w:name="z2994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шаблонов перед гибкой труб.</w:t>
      </w:r>
    </w:p>
    <w:bookmarkEnd w:id="2988"/>
    <w:bookmarkStart w:name="z2995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Должен знать: </w:t>
      </w:r>
    </w:p>
    <w:bookmarkEnd w:id="2989"/>
    <w:bookmarkStart w:name="z2996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трубогибочных станков; </w:t>
      </w:r>
    </w:p>
    <w:bookmarkEnd w:id="2990"/>
    <w:bookmarkStart w:name="z2997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их важнейших частей; </w:t>
      </w:r>
    </w:p>
    <w:bookmarkEnd w:id="2991"/>
    <w:bookmarkStart w:name="z2998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инструментов и приспособлений, применяемых в работе; </w:t>
      </w:r>
    </w:p>
    <w:bookmarkEnd w:id="2992"/>
    <w:bookmarkStart w:name="z2999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несложных чертежей.</w:t>
      </w:r>
    </w:p>
    <w:bookmarkEnd w:id="2993"/>
    <w:bookmarkStart w:name="z3000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Примеры работ:</w:t>
      </w:r>
    </w:p>
    <w:bookmarkEnd w:id="2994"/>
    <w:bookmarkStart w:name="z3001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трубы диаметром до 38х3 миллиметров, длиной до 4000 миллиметров - гибка.</w:t>
      </w:r>
    </w:p>
    <w:bookmarkEnd w:id="2995"/>
    <w:bookmarkStart w:name="z3002" w:id="29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Гибщик труб, 2 разряд</w:t>
      </w:r>
    </w:p>
    <w:bookmarkEnd w:id="2996"/>
    <w:bookmarkStart w:name="z3003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Характеристика работ:</w:t>
      </w:r>
    </w:p>
    <w:bookmarkEnd w:id="2997"/>
    <w:bookmarkStart w:name="z3004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стальных, медных и иных труб в холодном состоянии по шаблонам с помощью приспособлений или на налаженных трубогибочных станках с несколькими гибами в одной плоскости; </w:t>
      </w:r>
    </w:p>
    <w:bookmarkEnd w:id="2998"/>
    <w:bookmarkStart w:name="z3005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гибочных головок и приспособлений под руководством гибщика труб более высокой квалификации.</w:t>
      </w:r>
    </w:p>
    <w:bookmarkEnd w:id="2999"/>
    <w:bookmarkStart w:name="z3006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Должен знать: </w:t>
      </w:r>
    </w:p>
    <w:bookmarkEnd w:id="3000"/>
    <w:bookmarkStart w:name="z3007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типовых трубогибочных станков; </w:t>
      </w:r>
    </w:p>
    <w:bookmarkEnd w:id="3001"/>
    <w:bookmarkStart w:name="z3008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 и специальных приспособлений; </w:t>
      </w:r>
    </w:p>
    <w:bookmarkEnd w:id="3002"/>
    <w:bookmarkStart w:name="z3009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трубы и единицы измерения углов, дуг.</w:t>
      </w:r>
    </w:p>
    <w:bookmarkEnd w:id="3003"/>
    <w:bookmarkStart w:name="z3010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Примеры работ:</w:t>
      </w:r>
    </w:p>
    <w:bookmarkEnd w:id="3004"/>
    <w:bookmarkStart w:name="z3011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коленья - правка волнистых образований на внутренней стороне;</w:t>
      </w:r>
    </w:p>
    <w:bookmarkEnd w:id="3005"/>
    <w:bookmarkStart w:name="z3012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трубки бензопровода и тормозной системы для автомобилей – гибка;</w:t>
      </w:r>
    </w:p>
    <w:bookmarkEnd w:id="3006"/>
    <w:bookmarkStart w:name="z3013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трубки для кроватей диаметром до 20 миллиметров – гибка;</w:t>
      </w:r>
    </w:p>
    <w:bookmarkEnd w:id="3007"/>
    <w:bookmarkStart w:name="z3014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трубы водогрейные - расконсервация механическим способом;</w:t>
      </w:r>
    </w:p>
    <w:bookmarkEnd w:id="3008"/>
    <w:bookmarkStart w:name="z3015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трубы диаметром свыше 38х3 миллиметров, длиной свыше 4000 миллиметров – гибка;</w:t>
      </w:r>
    </w:p>
    <w:bookmarkEnd w:id="3009"/>
    <w:bookmarkStart w:name="z3016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трубы кипятильные и иные с двумя коленьями в одной плоскости – гибка;</w:t>
      </w:r>
    </w:p>
    <w:bookmarkEnd w:id="3010"/>
    <w:bookmarkStart w:name="z3017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трубы приемные и выхлопные для глушителей автомобилей - гибка.</w:t>
      </w:r>
    </w:p>
    <w:bookmarkEnd w:id="3011"/>
    <w:bookmarkStart w:name="z3018" w:id="30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Гибщик труб, 3 разряд</w:t>
      </w:r>
    </w:p>
    <w:bookmarkEnd w:id="3012"/>
    <w:bookmarkStart w:name="z3019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Характеристика работ:</w:t>
      </w:r>
    </w:p>
    <w:bookmarkEnd w:id="3013"/>
    <w:bookmarkStart w:name="z3020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стальных, медных и иных труб в холодном состоянии по чертежам и шаблонам в двух плоскостях с большим числом гибов вручную с помощью приспособлений или на трубогибочных станках; </w:t>
      </w:r>
    </w:p>
    <w:bookmarkEnd w:id="3014"/>
    <w:bookmarkStart w:name="z3021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гибочных головок определенных диаметров и приспособлений; </w:t>
      </w:r>
    </w:p>
    <w:bookmarkEnd w:id="3015"/>
    <w:bookmarkStart w:name="z3022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трубогибочных станков; </w:t>
      </w:r>
    </w:p>
    <w:bookmarkEnd w:id="3016"/>
    <w:bookmarkStart w:name="z3023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 котельных труб под прессом, калибровка их по внутреннему и наружному диаметрам и гидравлическое испытание.</w:t>
      </w:r>
    </w:p>
    <w:bookmarkEnd w:id="3017"/>
    <w:bookmarkStart w:name="z3024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280. Должен знать: </w:t>
      </w:r>
    </w:p>
    <w:bookmarkEnd w:id="3018"/>
    <w:bookmarkStart w:name="z3025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трубогибочных станков различных типов; </w:t>
      </w:r>
    </w:p>
    <w:bookmarkEnd w:id="3019"/>
    <w:bookmarkStart w:name="z3026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 и контрольно-измерительных инструментов; </w:t>
      </w:r>
    </w:p>
    <w:bookmarkEnd w:id="3020"/>
    <w:bookmarkStart w:name="z3027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гибки с применением гибочных головок всех диаметров и дорнов; </w:t>
      </w:r>
    </w:p>
    <w:bookmarkEnd w:id="3021"/>
    <w:bookmarkStart w:name="z3028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на гибку труб и деформацию материалов при гибке; </w:t>
      </w:r>
    </w:p>
    <w:bookmarkEnd w:id="3022"/>
    <w:bookmarkStart w:name="z3029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подсчета длины труб в развернутом виде.</w:t>
      </w:r>
    </w:p>
    <w:bookmarkEnd w:id="3023"/>
    <w:bookmarkStart w:name="z3030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Примеры работ:</w:t>
      </w:r>
    </w:p>
    <w:bookmarkEnd w:id="3024"/>
    <w:bookmarkStart w:name="z3031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змеевики пароперегревателя - гибка колен;</w:t>
      </w:r>
    </w:p>
    <w:bookmarkEnd w:id="3025"/>
    <w:bookmarkStart w:name="z3032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змеевики утилизационных котлов диаметром 1200 миллиметров – гибка;</w:t>
      </w:r>
    </w:p>
    <w:bookmarkEnd w:id="3026"/>
    <w:bookmarkStart w:name="z3033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трубки для кроватей диаметром свыше 20 миллиметров – гибка;</w:t>
      </w:r>
    </w:p>
    <w:bookmarkEnd w:id="3027"/>
    <w:bookmarkStart w:name="z3034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трубы водогрейные для вспомогательных и главных котлов до трех гибов, длиной до 4000 миллиметров – гибка;</w:t>
      </w:r>
    </w:p>
    <w:bookmarkEnd w:id="3028"/>
    <w:bookmarkStart w:name="z3035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трубы водогрейные до трех гибов - проверка, доводка по шаблону и раскатка шариком;</w:t>
      </w:r>
    </w:p>
    <w:bookmarkEnd w:id="3029"/>
    <w:bookmarkStart w:name="z3036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трубы кипятильные для парового котла – гибка;</w:t>
      </w:r>
    </w:p>
    <w:bookmarkEnd w:id="3030"/>
    <w:bookmarkStart w:name="z3037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трубы секций пароперегревателей и секций экономайзеров – гибка;</w:t>
      </w:r>
    </w:p>
    <w:bookmarkEnd w:id="3031"/>
    <w:bookmarkStart w:name="z3038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трубы трубопровода - гибка в разных плоскостях;</w:t>
      </w:r>
    </w:p>
    <w:bookmarkEnd w:id="3032"/>
    <w:bookmarkStart w:name="z3039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трубы футерованные полиэтиленом – гибка;</w:t>
      </w:r>
    </w:p>
    <w:bookmarkEnd w:id="3033"/>
    <w:bookmarkStart w:name="z3040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трубы экрана парового котла - гибка в двух плоскостях.</w:t>
      </w:r>
    </w:p>
    <w:bookmarkEnd w:id="3034"/>
    <w:bookmarkStart w:name="z3041" w:id="30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Гибщик труб, 4 разряд</w:t>
      </w:r>
    </w:p>
    <w:bookmarkEnd w:id="3035"/>
    <w:bookmarkStart w:name="z3042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Характеристика работ:</w:t>
      </w:r>
    </w:p>
    <w:bookmarkEnd w:id="3036"/>
    <w:bookmarkStart w:name="z3043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многоколенная в разных плоскостях стальных, медных и иных труб в холодном состоянии вручную с помощью приспособлений или на трубогибочных станках различных типов; </w:t>
      </w:r>
    </w:p>
    <w:bookmarkEnd w:id="3037"/>
    <w:bookmarkStart w:name="z3044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труб диаметром до 200 миллиметров нагревом токами высокой частоты или в специальных печах; </w:t>
      </w:r>
    </w:p>
    <w:bookmarkEnd w:id="3038"/>
    <w:bookmarkStart w:name="z3045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гибочных головок всех диаметров и приспособлений; </w:t>
      </w:r>
    </w:p>
    <w:bookmarkEnd w:id="3039"/>
    <w:bookmarkStart w:name="z3046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трубогибочных станков различных типов.</w:t>
      </w:r>
    </w:p>
    <w:bookmarkEnd w:id="3040"/>
    <w:bookmarkStart w:name="z3047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Должен знать: </w:t>
      </w:r>
    </w:p>
    <w:bookmarkEnd w:id="3041"/>
    <w:bookmarkStart w:name="z3048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порядок наладки трубогибочных станков различных типов; </w:t>
      </w:r>
    </w:p>
    <w:bookmarkEnd w:id="3042"/>
    <w:bookmarkStart w:name="z3049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приспособлений и контрольно-измерительных инструментов; </w:t>
      </w:r>
    </w:p>
    <w:bookmarkEnd w:id="3043"/>
    <w:bookmarkStart w:name="z3050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шаблонов для гибки труб по чертежам, эскизам, макетам, по листу.</w:t>
      </w:r>
    </w:p>
    <w:bookmarkEnd w:id="3044"/>
    <w:bookmarkStart w:name="z3051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Примеры работ:</w:t>
      </w:r>
    </w:p>
    <w:bookmarkEnd w:id="3045"/>
    <w:bookmarkStart w:name="z3052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трубы водогрейные для вспомогательных и главных котлов до трех гибов, длиной свыше 4000 миллиметров – гибка;</w:t>
      </w:r>
    </w:p>
    <w:bookmarkEnd w:id="3046"/>
    <w:bookmarkStart w:name="z3053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трубы для поручней, спинок и оснований автомобилей – гибка;</w:t>
      </w:r>
    </w:p>
    <w:bookmarkEnd w:id="3047"/>
    <w:bookmarkStart w:name="z3054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трубы паропроводные и водопроводные для электростанций и турбин всех марок сталей диаметром до 200 миллиметров - гибка многоколенная в разных плоскостях;</w:t>
      </w:r>
    </w:p>
    <w:bookmarkEnd w:id="3048"/>
    <w:bookmarkStart w:name="z3055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трубы различных размеров экранов паровых котлов - гибка многоколенная в разных плоскостях.</w:t>
      </w:r>
    </w:p>
    <w:bookmarkEnd w:id="3049"/>
    <w:bookmarkStart w:name="z3056" w:id="30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Гибщик труб, 5 разряд</w:t>
      </w:r>
    </w:p>
    <w:bookmarkEnd w:id="3050"/>
    <w:bookmarkStart w:name="z3057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Характеристика работ:</w:t>
      </w:r>
    </w:p>
    <w:bookmarkEnd w:id="3051"/>
    <w:bookmarkStart w:name="z3058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 сложная многоколенная в разных плоскостях стальных, медных и иных труб в холодном состоянии на трубогибочных станах различных конструкций;</w:t>
      </w:r>
    </w:p>
    <w:bookmarkEnd w:id="3052"/>
    <w:bookmarkStart w:name="z3059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труб диаметром свыше 200 миллиметров с нагревом токами высокой частоты или в специальных печах; </w:t>
      </w:r>
    </w:p>
    <w:bookmarkEnd w:id="3053"/>
    <w:bookmarkStart w:name="z3060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станка для гибки труб различных диаметров и толщин стенок; </w:t>
      </w:r>
    </w:p>
    <w:bookmarkEnd w:id="3054"/>
    <w:bookmarkStart w:name="z3061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режимов нагрева труб; </w:t>
      </w:r>
    </w:p>
    <w:bookmarkEnd w:id="3055"/>
    <w:bookmarkStart w:name="z3062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чертежей и схем сложных трубопроводов; </w:t>
      </w:r>
    </w:p>
    <w:bookmarkEnd w:id="3056"/>
    <w:bookmarkStart w:name="z3063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гибов на специальном плазе.</w:t>
      </w:r>
    </w:p>
    <w:bookmarkEnd w:id="3057"/>
    <w:bookmarkStart w:name="z3064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286. Должен знать: </w:t>
      </w:r>
    </w:p>
    <w:bookmarkEnd w:id="3058"/>
    <w:bookmarkStart w:name="z3065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кинематические схемы и порядок наладки трубогибочных станков всех конструкций; </w:t>
      </w:r>
    </w:p>
    <w:bookmarkEnd w:id="3059"/>
    <w:bookmarkStart w:name="z3066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обработки труб из легированных сталей и сплавов; </w:t>
      </w:r>
    </w:p>
    <w:bookmarkEnd w:id="3060"/>
    <w:bookmarkStart w:name="z3067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обработки труб; </w:t>
      </w:r>
    </w:p>
    <w:bookmarkEnd w:id="3061"/>
    <w:bookmarkStart w:name="z3068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структурных превращениях в сталях при нагреве токами высокой частоты.</w:t>
      </w:r>
    </w:p>
    <w:bookmarkEnd w:id="3062"/>
    <w:bookmarkStart w:name="z3069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Примеры работ:</w:t>
      </w:r>
    </w:p>
    <w:bookmarkEnd w:id="3063"/>
    <w:bookmarkStart w:name="z3070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трубы паропроводные и водопроводные для электростанций и турбин всех марок сталей диаметром свыше 200 миллиметров - гибка многоколенная в разных плоскостях.</w:t>
      </w:r>
    </w:p>
    <w:bookmarkEnd w:id="3064"/>
    <w:bookmarkStart w:name="z3071" w:id="30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Штaмповщик нa пaдaющих молотaх, 2 разряд</w:t>
      </w:r>
    </w:p>
    <w:bookmarkEnd w:id="3065"/>
    <w:bookmarkStart w:name="z3072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Характеристика работ:</w:t>
      </w:r>
    </w:p>
    <w:bookmarkEnd w:id="3066"/>
    <w:bookmarkStart w:name="z3073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штамповка, калибровка, гибка, вытяжка и правка простых деталей на падающих молотах из различного листового материала, поддающегося штамповке: дюралевых сплавов, сталей, магниевых, титановых и иных специальных сплавов; </w:t>
      </w:r>
    </w:p>
    <w:bookmarkEnd w:id="3067"/>
    <w:bookmarkStart w:name="z3074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штампов на падающие молоты и снятие их; </w:t>
      </w:r>
    </w:p>
    <w:bookmarkEnd w:id="3068"/>
    <w:bookmarkStart w:name="z3075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страховочных тросов; </w:t>
      </w:r>
    </w:p>
    <w:bookmarkEnd w:id="3069"/>
    <w:bookmarkStart w:name="z3076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нивелировка поверхности пуансонов свинцом; </w:t>
      </w:r>
    </w:p>
    <w:bookmarkEnd w:id="3070"/>
    <w:bookmarkStart w:name="z3077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падающих молотов; </w:t>
      </w:r>
    </w:p>
    <w:bookmarkEnd w:id="3071"/>
    <w:bookmarkStart w:name="z3078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пуансонов; </w:t>
      </w:r>
    </w:p>
    <w:bookmarkEnd w:id="3072"/>
    <w:bookmarkStart w:name="z3079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смазка штампов.</w:t>
      </w:r>
    </w:p>
    <w:bookmarkEnd w:id="3073"/>
    <w:bookmarkStart w:name="z3080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289. Должен знать: </w:t>
      </w:r>
    </w:p>
    <w:bookmarkEnd w:id="3074"/>
    <w:bookmarkStart w:name="z3081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падающих молотов; </w:t>
      </w:r>
    </w:p>
    <w:bookmarkEnd w:id="3075"/>
    <w:bookmarkStart w:name="z3082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одноударной штамповки; </w:t>
      </w:r>
    </w:p>
    <w:bookmarkEnd w:id="3076"/>
    <w:bookmarkStart w:name="z3083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свинцово-цинковых и инструментальных штампов; </w:t>
      </w:r>
    </w:p>
    <w:bookmarkEnd w:id="3077"/>
    <w:bookmarkStart w:name="z3084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инструментов; </w:t>
      </w:r>
    </w:p>
    <w:bookmarkEnd w:id="3078"/>
    <w:bookmarkStart w:name="z3085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термической обработки листового материала; </w:t>
      </w:r>
    </w:p>
    <w:bookmarkEnd w:id="3079"/>
    <w:bookmarkStart w:name="z3086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запасовки тросов; </w:t>
      </w:r>
    </w:p>
    <w:bookmarkEnd w:id="3080"/>
    <w:bookmarkStart w:name="z3087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081"/>
    <w:bookmarkStart w:name="z3088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Примеры работ:</w:t>
      </w:r>
    </w:p>
    <w:bookmarkEnd w:id="3082"/>
    <w:bookmarkStart w:name="z3089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штамповка, калибровка, гибка и правка: </w:t>
      </w:r>
    </w:p>
    <w:bookmarkEnd w:id="3083"/>
    <w:bookmarkStart w:name="z3090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заглушки стоек шасси;</w:t>
      </w:r>
    </w:p>
    <w:bookmarkEnd w:id="3084"/>
    <w:bookmarkStart w:name="z3091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лючки воздушных коробов;</w:t>
      </w:r>
    </w:p>
    <w:bookmarkEnd w:id="3085"/>
    <w:bookmarkStart w:name="z3092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облицовка водяных баков;</w:t>
      </w:r>
    </w:p>
    <w:bookmarkEnd w:id="3086"/>
    <w:bookmarkStart w:name="z3093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обшивка выхлопных труб;</w:t>
      </w:r>
    </w:p>
    <w:bookmarkEnd w:id="3087"/>
    <w:bookmarkStart w:name="z3094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обшивка пилопов;</w:t>
      </w:r>
    </w:p>
    <w:bookmarkEnd w:id="3088"/>
    <w:bookmarkStart w:name="z3095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окантовка сливных бачков;</w:t>
      </w:r>
    </w:p>
    <w:bookmarkEnd w:id="3089"/>
    <w:bookmarkStart w:name="z3096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патрубки воздухопроводов;</w:t>
      </w:r>
    </w:p>
    <w:bookmarkEnd w:id="3090"/>
    <w:bookmarkStart w:name="z3097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профили внутреннего набора фюзеляжей.</w:t>
      </w:r>
    </w:p>
    <w:bookmarkEnd w:id="3091"/>
    <w:bookmarkStart w:name="z3098" w:id="30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Штaмповщик нa пaдaющих молотaх, 3 разряд</w:t>
      </w:r>
    </w:p>
    <w:bookmarkEnd w:id="3092"/>
    <w:bookmarkStart w:name="z3099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Характеристика работ:</w:t>
      </w:r>
    </w:p>
    <w:bookmarkEnd w:id="3093"/>
    <w:bookmarkStart w:name="z3100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штамповка, калибровка, гибка, вытяжка и правка деталей средней сложности на падающих молотах из различного листового материала, поддающегося штамповке в холодном и подогретом состоянии; </w:t>
      </w:r>
    </w:p>
    <w:bookmarkEnd w:id="3094"/>
    <w:bookmarkStart w:name="z3101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заготовок горелкой кислородно-ацетиленовой сварки; </w:t>
      </w:r>
    </w:p>
    <w:bookmarkEnd w:id="3095"/>
    <w:bookmarkStart w:name="z3102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отжиг заготовок в свинцовых ваннах; </w:t>
      </w:r>
    </w:p>
    <w:bookmarkEnd w:id="3096"/>
    <w:bookmarkStart w:name="z3103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посадка материалов на специальных станках; </w:t>
      </w:r>
    </w:p>
    <w:bookmarkEnd w:id="3097"/>
    <w:bookmarkStart w:name="z3104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залива на вибрационных и роликовых ножницах; </w:t>
      </w:r>
    </w:p>
    <w:bookmarkEnd w:id="3098"/>
    <w:bookmarkStart w:name="z3105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падающих молотов.</w:t>
      </w:r>
    </w:p>
    <w:bookmarkEnd w:id="3099"/>
    <w:bookmarkStart w:name="z3106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Должен знать: </w:t>
      </w:r>
    </w:p>
    <w:bookmarkEnd w:id="3100"/>
    <w:bookmarkStart w:name="z3107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порядок подналадки падающих молотов, посадочных станков, вибрационных и роликовых ножниц различных типов; </w:t>
      </w:r>
    </w:p>
    <w:bookmarkEnd w:id="3101"/>
    <w:bookmarkStart w:name="z3108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свинцово-цинковых и инструментальных штампов и горелок кислородно-ацетиленовой сварки; </w:t>
      </w:r>
    </w:p>
    <w:bookmarkEnd w:id="3102"/>
    <w:bookmarkStart w:name="z3109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листового материала; </w:t>
      </w:r>
    </w:p>
    <w:bookmarkEnd w:id="3103"/>
    <w:bookmarkStart w:name="z3110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инструментов; </w:t>
      </w:r>
    </w:p>
    <w:bookmarkEnd w:id="3104"/>
    <w:bookmarkStart w:name="z3111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заготовки и нагрева заготовок в электропечах; </w:t>
      </w:r>
    </w:p>
    <w:bookmarkEnd w:id="3105"/>
    <w:bookmarkStart w:name="z3112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106"/>
    <w:bookmarkStart w:name="z3113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Примеры работ:</w:t>
      </w:r>
    </w:p>
    <w:bookmarkEnd w:id="3107"/>
    <w:bookmarkStart w:name="z3114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штамповка, калибровка, гибка и правка:</w:t>
      </w:r>
    </w:p>
    <w:bookmarkEnd w:id="3108"/>
    <w:bookmarkStart w:name="z3115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люков;</w:t>
      </w:r>
    </w:p>
    <w:bookmarkEnd w:id="3109"/>
    <w:bookmarkStart w:name="z3116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зашивки щелевых крыльев;</w:t>
      </w:r>
    </w:p>
    <w:bookmarkEnd w:id="3110"/>
    <w:bookmarkStart w:name="z3117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ленты средних створок;</w:t>
      </w:r>
    </w:p>
    <w:bookmarkEnd w:id="3111"/>
    <w:bookmarkStart w:name="z3118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обшивка створок шасси;</w:t>
      </w:r>
    </w:p>
    <w:bookmarkEnd w:id="3112"/>
    <w:bookmarkStart w:name="z3119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рамки обогревов фонарей;</w:t>
      </w:r>
    </w:p>
    <w:bookmarkEnd w:id="3113"/>
    <w:bookmarkStart w:name="z3120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ребра жесткости внутренние фюзеляжей;</w:t>
      </w:r>
    </w:p>
    <w:bookmarkEnd w:id="3114"/>
    <w:bookmarkStart w:name="z3121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чашки передних створок.</w:t>
      </w:r>
    </w:p>
    <w:bookmarkEnd w:id="3115"/>
    <w:bookmarkStart w:name="z3122" w:id="3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Штaмповщик нa пaдaющих молотaх, 4 разряд</w:t>
      </w:r>
    </w:p>
    <w:bookmarkEnd w:id="3116"/>
    <w:bookmarkStart w:name="z3123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Характеристика работ:</w:t>
      </w:r>
    </w:p>
    <w:bookmarkEnd w:id="3117"/>
    <w:bookmarkStart w:name="z3124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штамповка, калибровка, вытяжка, гибка и правка деталей сложной конфигурации на падающих молотах из различных материалов, поддающихся штамповке в холодном и подогретом состоянии; </w:t>
      </w:r>
    </w:p>
    <w:bookmarkEnd w:id="3118"/>
    <w:bookmarkStart w:name="z3125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и вытяжка крупногабаритных деталей с прокладкой резины, фанерных колец, ручной посадкой материала с точностью до 0,5 миллиметра; </w:t>
      </w:r>
    </w:p>
    <w:bookmarkEnd w:id="3119"/>
    <w:bookmarkStart w:name="z3126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деталей с малыми перемычками, криволинейными стенками, с плоским или закругленным изгибом в двух, трех плоскостях; </w:t>
      </w:r>
    </w:p>
    <w:bookmarkEnd w:id="3120"/>
    <w:bookmarkStart w:name="z3127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с разводкой и правкой материала на разводных и выколоточных молотах и посадкой гофра на посадочных станках; </w:t>
      </w:r>
    </w:p>
    <w:bookmarkEnd w:id="3121"/>
    <w:bookmarkStart w:name="z3128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деталей с глубокими выштамповками различного периметра; </w:t>
      </w:r>
    </w:p>
    <w:bookmarkEnd w:id="3122"/>
    <w:bookmarkStart w:name="z3129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снятие и нивелировка штампов с заливкой матриц свинцом;</w:t>
      </w:r>
    </w:p>
    <w:bookmarkEnd w:id="3123"/>
    <w:bookmarkStart w:name="z3130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падающих молотов.</w:t>
      </w:r>
    </w:p>
    <w:bookmarkEnd w:id="3124"/>
    <w:bookmarkStart w:name="z3131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295. Должен знать: </w:t>
      </w:r>
    </w:p>
    <w:bookmarkEnd w:id="3125"/>
    <w:bookmarkStart w:name="z3132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схемы, порядок наладки и управления различными падающими и выколоточными молотами, многопереходными штампами, посадочными станками и нагревательной аппаратурой (электропечами, электроплитами и иное); </w:t>
      </w:r>
    </w:p>
    <w:bookmarkEnd w:id="3126"/>
    <w:bookmarkStart w:name="z3133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термокарандашами при подогреве деталей; </w:t>
      </w:r>
    </w:p>
    <w:bookmarkEnd w:id="3127"/>
    <w:bookmarkStart w:name="z3134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бойков выколоточных и разводных молотов; </w:t>
      </w:r>
    </w:p>
    <w:bookmarkEnd w:id="3128"/>
    <w:bookmarkStart w:name="z3135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сложные приемы штамповки на падающих молотах разных систем и с различной массой падающих частей молота; </w:t>
      </w:r>
    </w:p>
    <w:bookmarkEnd w:id="3129"/>
    <w:bookmarkStart w:name="z3136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и режимы нагрева различных материалов, поддающихся штамповке; </w:t>
      </w:r>
    </w:p>
    <w:bookmarkEnd w:id="3130"/>
    <w:bookmarkStart w:name="z3137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термическую обработку штампуемых деталей; </w:t>
      </w:r>
    </w:p>
    <w:bookmarkEnd w:id="3131"/>
    <w:bookmarkStart w:name="z3138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поддерживающих и подъемных приспособлений и штампов сложных конструкций (многоручьевых, комбинированных и иное); </w:t>
      </w:r>
    </w:p>
    <w:bookmarkEnd w:id="3132"/>
    <w:bookmarkStart w:name="z3139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133"/>
    <w:bookmarkStart w:name="z3140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Примеры работ:</w:t>
      </w:r>
    </w:p>
    <w:bookmarkEnd w:id="3134"/>
    <w:bookmarkStart w:name="z3141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и вытяжка: </w:t>
      </w:r>
    </w:p>
    <w:bookmarkEnd w:id="3135"/>
    <w:bookmarkStart w:name="z3142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баллоны толстостенные высокого давления;</w:t>
      </w:r>
    </w:p>
    <w:bookmarkEnd w:id="3136"/>
    <w:bookmarkStart w:name="z3143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двери входные фюзеляжа, люки багажные;</w:t>
      </w:r>
    </w:p>
    <w:bookmarkEnd w:id="3137"/>
    <w:bookmarkStart w:name="z3144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коробки и кожухи различных размеров;</w:t>
      </w:r>
    </w:p>
    <w:bookmarkEnd w:id="3138"/>
    <w:bookmarkStart w:name="z3145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обтекатели размером от 400 х 600 миллиметров и больше, с переходными радиусами;.</w:t>
      </w:r>
    </w:p>
    <w:bookmarkEnd w:id="3139"/>
    <w:bookmarkStart w:name="z3146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окантовки размером от 500 х 800 миллиметров и больше с различными радиусами изгиба с переменной малкой бортов;</w:t>
      </w:r>
    </w:p>
    <w:bookmarkEnd w:id="3140"/>
    <w:bookmarkStart w:name="z3147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полупатрубки большой кривизны с изгибом в трех плоскостях, размером от 500 х 600 миллиметров и больше;</w:t>
      </w:r>
    </w:p>
    <w:bookmarkEnd w:id="3141"/>
    <w:bookmarkStart w:name="z3148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профили и угольники с кривизной изгиба в двух и трех плоскостях, длиной свыше 1000 миллиметров;</w:t>
      </w:r>
    </w:p>
    <w:bookmarkEnd w:id="3142"/>
    <w:bookmarkStart w:name="z3149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ребра жесткости одинарной и двойной кривизны, всех размеров, имеющих от трех и больше выштамповок.</w:t>
      </w:r>
    </w:p>
    <w:bookmarkEnd w:id="3143"/>
    <w:bookmarkStart w:name="z3150" w:id="3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Штaмповщик нa пaдaющих молотaх, 5 разряд</w:t>
      </w:r>
    </w:p>
    <w:bookmarkEnd w:id="3144"/>
    <w:bookmarkStart w:name="z3151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Характеристика работ:</w:t>
      </w:r>
    </w:p>
    <w:bookmarkEnd w:id="3145"/>
    <w:bookmarkStart w:name="z3152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штамповка, калибровка, вытяжка, гибка и правка сложных, а также опытных деталей на падающих молотах в холодном и нагретом состоянии; </w:t>
      </w:r>
    </w:p>
    <w:bookmarkEnd w:id="3146"/>
    <w:bookmarkStart w:name="z3153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температуры нагрева с учетом марок и толщин штампуемых материалов; </w:t>
      </w:r>
    </w:p>
    <w:bookmarkEnd w:id="3147"/>
    <w:bookmarkStart w:name="z3154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деталей из титановых сплавов с применением радиационного нагрева.</w:t>
      </w:r>
    </w:p>
    <w:bookmarkEnd w:id="3148"/>
    <w:bookmarkStart w:name="z3155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298. Должен знать: </w:t>
      </w:r>
    </w:p>
    <w:bookmarkEnd w:id="3149"/>
    <w:bookmarkStart w:name="z3156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технологии штамповки деталей на падающих молотах с радиационным нагревом; </w:t>
      </w:r>
    </w:p>
    <w:bookmarkEnd w:id="3150"/>
    <w:bookmarkStart w:name="z3157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особенности эксплуатации обслуживаемого оборудования; </w:t>
      </w:r>
    </w:p>
    <w:bookmarkEnd w:id="3151"/>
    <w:bookmarkStart w:name="z3158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и термические свойства штампуемых материалов.</w:t>
      </w:r>
    </w:p>
    <w:bookmarkEnd w:id="3152"/>
    <w:bookmarkStart w:name="z3159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Примеры работ:</w:t>
      </w:r>
    </w:p>
    <w:bookmarkEnd w:id="3153"/>
    <w:bookmarkStart w:name="z3160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из инструментальных сплавов с колонками – штамповка;</w:t>
      </w:r>
    </w:p>
    <w:bookmarkEnd w:id="3154"/>
    <w:bookmarkStart w:name="z3161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особо сложной конфигурации из особо прочных материалов - штамповка в различных контейнерах.</w:t>
      </w:r>
    </w:p>
    <w:bookmarkEnd w:id="3155"/>
    <w:bookmarkStart w:name="z3162" w:id="3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Чекaнщик, 1 разряд</w:t>
      </w:r>
    </w:p>
    <w:bookmarkEnd w:id="3156"/>
    <w:bookmarkStart w:name="z3163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Характеристика работ:</w:t>
      </w:r>
    </w:p>
    <w:bookmarkEnd w:id="3157"/>
    <w:bookmarkStart w:name="z3164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работ для испытания изделий; </w:t>
      </w:r>
    </w:p>
    <w:bookmarkEnd w:id="3158"/>
    <w:bookmarkStart w:name="z3165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изделий водой, подбор прокладок для заглушек и иное; </w:t>
      </w:r>
    </w:p>
    <w:bookmarkEnd w:id="3159"/>
    <w:bookmarkStart w:name="z3166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прокладок для заглушек при испытании; </w:t>
      </w:r>
    </w:p>
    <w:bookmarkEnd w:id="3160"/>
    <w:bookmarkStart w:name="z3167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чеканка наружных швов и головок заклепок вручную или пневматическим молотком под руководством чеканщика более высокой квалификации.</w:t>
      </w:r>
    </w:p>
    <w:bookmarkEnd w:id="3161"/>
    <w:bookmarkStart w:name="z3168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301. Должен знать: </w:t>
      </w:r>
    </w:p>
    <w:bookmarkEnd w:id="3162"/>
    <w:bookmarkStart w:name="z3169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пневматических молотков; </w:t>
      </w:r>
    </w:p>
    <w:bookmarkEnd w:id="3163"/>
    <w:bookmarkStart w:name="z3170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обрабатываемых материалов; </w:t>
      </w:r>
    </w:p>
    <w:bookmarkEnd w:id="3164"/>
    <w:bookmarkStart w:name="z3171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распространенных простых приспособлений.</w:t>
      </w:r>
    </w:p>
    <w:bookmarkEnd w:id="3165"/>
    <w:bookmarkStart w:name="z3172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Примеры работ:</w:t>
      </w:r>
    </w:p>
    <w:bookmarkEnd w:id="3166"/>
    <w:bookmarkStart w:name="z3173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заглушки - подбор прокладок;</w:t>
      </w:r>
    </w:p>
    <w:bookmarkEnd w:id="3167"/>
    <w:bookmarkStart w:name="z3174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 объемные, цистерны - наполнение водой, приготовление мелового раствора и обмазка им швов, продувка изделий сжатым воздухом.</w:t>
      </w:r>
    </w:p>
    <w:bookmarkEnd w:id="3168"/>
    <w:bookmarkStart w:name="z3175" w:id="3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Чекaнщик, 2 разряд</w:t>
      </w:r>
    </w:p>
    <w:bookmarkEnd w:id="3169"/>
    <w:bookmarkStart w:name="z3176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Характеристика работ:</w:t>
      </w:r>
    </w:p>
    <w:bookmarkEnd w:id="3170"/>
    <w:bookmarkStart w:name="z3177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наружных швов и головок заклепок вручную или пневматическим молотком в сосудах и аппаратах, работающих под давлением до 300 килопаскаль (3 атмосфер); </w:t>
      </w:r>
    </w:p>
    <w:bookmarkEnd w:id="3171"/>
    <w:bookmarkStart w:name="z3178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на плотность швов изделий и устранение выявленных при испытании дефектов чеканки; </w:t>
      </w:r>
    </w:p>
    <w:bookmarkEnd w:id="3172"/>
    <w:bookmarkStart w:name="z3179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 кромки шва под чеканку разъединенных листов и деталей.</w:t>
      </w:r>
    </w:p>
    <w:bookmarkEnd w:id="3173"/>
    <w:bookmarkStart w:name="z3180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Должен знать: </w:t>
      </w:r>
    </w:p>
    <w:bookmarkEnd w:id="3174"/>
    <w:bookmarkStart w:name="z3181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пневматического молотка; </w:t>
      </w:r>
    </w:p>
    <w:bookmarkEnd w:id="3175"/>
    <w:bookmarkStart w:name="z3182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наиболее распространенных универсальных приспособлений и контрольно-измерительных инструментов для чеканки и рубки кромок; </w:t>
      </w:r>
    </w:p>
    <w:bookmarkEnd w:id="3176"/>
    <w:bookmarkStart w:name="z3183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чеканки.</w:t>
      </w:r>
    </w:p>
    <w:bookmarkEnd w:id="3177"/>
    <w:bookmarkStart w:name="z3184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Примеры работ:</w:t>
      </w:r>
    </w:p>
    <w:bookmarkEnd w:id="3178"/>
    <w:bookmarkStart w:name="z3185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емкости под налив жидкости, изготовленные из листа толщиной до 6 миллиметров - чеканка швов и головок заклепок;</w:t>
      </w:r>
    </w:p>
    <w:bookmarkEnd w:id="3179"/>
    <w:bookmarkStart w:name="z3186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заглушки – установка;</w:t>
      </w:r>
    </w:p>
    <w:bookmarkEnd w:id="3180"/>
    <w:bookmarkStart w:name="z3187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котлы и резервуары - чеканка швов и головок заклепок;</w:t>
      </w:r>
    </w:p>
    <w:bookmarkEnd w:id="3181"/>
    <w:bookmarkStart w:name="z3188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наклепыши, фланцы на конструкциях – чеканка;</w:t>
      </w:r>
    </w:p>
    <w:bookmarkEnd w:id="3182"/>
    <w:bookmarkStart w:name="z3189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штуцера и трубы диаметром до 75 миллиметров - отбортовка и чеканка.</w:t>
      </w:r>
    </w:p>
    <w:bookmarkEnd w:id="3183"/>
    <w:bookmarkStart w:name="z3190" w:id="3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Чекaнщик, 3 разряд</w:t>
      </w:r>
    </w:p>
    <w:bookmarkEnd w:id="3184"/>
    <w:bookmarkStart w:name="z3191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Характеристика работ:</w:t>
      </w:r>
    </w:p>
    <w:bookmarkEnd w:id="3185"/>
    <w:bookmarkStart w:name="z3192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и подчеканка швов и головок заклепок вручную или пневматическими аппаратами в сосудах и аппаратах, работающих под давлением свыше 300 до 800 килопаскаль (свыше 3 до 8 атмосфер); </w:t>
      </w:r>
    </w:p>
    <w:bookmarkEnd w:id="3186"/>
    <w:bookmarkStart w:name="z3193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чеканки и подчеканки в труднодоступных местах; </w:t>
      </w:r>
    </w:p>
    <w:bookmarkEnd w:id="3187"/>
    <w:bookmarkStart w:name="z3194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обрубка кромки швов под чеканку склепанных листов и изделий; </w:t>
      </w:r>
    </w:p>
    <w:bookmarkEnd w:id="3188"/>
    <w:bookmarkStart w:name="z3195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при испытании дефектов чеканки; </w:t>
      </w:r>
    </w:p>
    <w:bookmarkEnd w:id="3189"/>
    <w:bookmarkStart w:name="z3196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регулировка инструмента и приспособлений; </w:t>
      </w:r>
    </w:p>
    <w:bookmarkEnd w:id="3190"/>
    <w:bookmarkStart w:name="z3197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цистерн, отсеков водой давлением до 150 килопаскаль (1,5 атмосфер) и воздухом давлением до 30 килопаскаль (0,3 атмосфер).</w:t>
      </w:r>
    </w:p>
    <w:bookmarkEnd w:id="3191"/>
    <w:bookmarkStart w:name="z3198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307. Должен знать: </w:t>
      </w:r>
    </w:p>
    <w:bookmarkEnd w:id="3192"/>
    <w:bookmarkStart w:name="z3199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пневматических аппаратов и молотков различных типов; </w:t>
      </w:r>
    </w:p>
    <w:bookmarkEnd w:id="3193"/>
    <w:bookmarkStart w:name="z3200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заклепочной стали; </w:t>
      </w:r>
    </w:p>
    <w:bookmarkEnd w:id="3194"/>
    <w:bookmarkStart w:name="z3201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допустимое давление в воздушной сети для нормальной работы пневматического инструмента; </w:t>
      </w:r>
    </w:p>
    <w:bookmarkEnd w:id="3195"/>
    <w:bookmarkStart w:name="z3202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приемку швов после чеканки; </w:t>
      </w:r>
    </w:p>
    <w:bookmarkEnd w:id="3196"/>
    <w:bookmarkStart w:name="z3203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испытания швов; </w:t>
      </w:r>
    </w:p>
    <w:bookmarkEnd w:id="3197"/>
    <w:bookmarkStart w:name="z3204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 и контрольно-измерительных инструментов.</w:t>
      </w:r>
    </w:p>
    <w:bookmarkEnd w:id="3198"/>
    <w:bookmarkStart w:name="z3205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Примеры работ:</w:t>
      </w:r>
    </w:p>
    <w:bookmarkEnd w:id="3199"/>
    <w:bookmarkStart w:name="z3206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емкости под налив жидкости, изготовленные из листа толщиной свыше 6 миллиметров - чеканка и подчеканка швов и головок заклепок;</w:t>
      </w:r>
    </w:p>
    <w:bookmarkEnd w:id="3200"/>
    <w:bookmarkStart w:name="z3207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заклепки в соединениях, испытываемых сжатым воздухом – чеканка;</w:t>
      </w:r>
    </w:p>
    <w:bookmarkEnd w:id="3201"/>
    <w:bookmarkStart w:name="z3208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заклепки потайные и полупотайные - чеканка и подчеканка головок под давлением;</w:t>
      </w:r>
    </w:p>
    <w:bookmarkEnd w:id="3202"/>
    <w:bookmarkStart w:name="z3209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иллюминаторы, крышки, надстройки – чеканка;</w:t>
      </w:r>
    </w:p>
    <w:bookmarkEnd w:id="3203"/>
    <w:bookmarkStart w:name="z3210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кромки наружных и внутренних швов - чеканка и подчеканка;</w:t>
      </w:r>
    </w:p>
    <w:bookmarkEnd w:id="3204"/>
    <w:bookmarkStart w:name="z3211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листы накладные по наружной обшивке и палубе – чеканка;</w:t>
      </w:r>
    </w:p>
    <w:bookmarkEnd w:id="3205"/>
    <w:bookmarkStart w:name="z3212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обшивка наружная и палубы – чеканка;</w:t>
      </w:r>
    </w:p>
    <w:bookmarkEnd w:id="3206"/>
    <w:bookmarkStart w:name="z3213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трубы диаметром свыше 75 до 150 миллиметров - подчеканка и отбортовка.</w:t>
      </w:r>
    </w:p>
    <w:bookmarkEnd w:id="3207"/>
    <w:bookmarkStart w:name="z3214" w:id="3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Чекaнщик, 4 разряд</w:t>
      </w:r>
    </w:p>
    <w:bookmarkEnd w:id="3208"/>
    <w:bookmarkStart w:name="z3215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Характеристика работ:</w:t>
      </w:r>
    </w:p>
    <w:bookmarkEnd w:id="3209"/>
    <w:bookmarkStart w:name="z3216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и подчеканка пневматическими аппаратами и вручную всех видов швов и головок заклепок в сосудах, аппаратах, работающих под давлением свыше 800 до 1200 килопаскаль (свыше 8 до 12 атмосфер) и в корпусных конструкциях; </w:t>
      </w:r>
    </w:p>
    <w:bookmarkEnd w:id="3210"/>
    <w:bookmarkStart w:name="z3217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плоская и объемная чеканка на чеканочных прессах; </w:t>
      </w:r>
    </w:p>
    <w:bookmarkEnd w:id="3211"/>
    <w:bookmarkStart w:name="z3218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дефектов чеканки, выявленных при испытании и сдаче изделий; </w:t>
      </w:r>
    </w:p>
    <w:bookmarkEnd w:id="3212"/>
    <w:bookmarkStart w:name="z3219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цистерн, отсеков водой давлением свыше 150 килопаскаль (1,5 атмосфер) и воздухом давлением 30 килопаскаль (0,3 атмосфер).</w:t>
      </w:r>
    </w:p>
    <w:bookmarkEnd w:id="3213"/>
    <w:bookmarkStart w:name="z3220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310. Должен знать: </w:t>
      </w:r>
    </w:p>
    <w:bookmarkEnd w:id="3214"/>
    <w:bookmarkStart w:name="z3221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пневматических аппаратов и чеканочных прессов; </w:t>
      </w:r>
    </w:p>
    <w:bookmarkEnd w:id="3215"/>
    <w:bookmarkStart w:name="z3222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испытания изделий и технические требования на приемку швов; </w:t>
      </w:r>
    </w:p>
    <w:bookmarkEnd w:id="3216"/>
    <w:bookmarkStart w:name="z3223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непроницаемости отсеков судов; </w:t>
      </w:r>
    </w:p>
    <w:bookmarkEnd w:id="3217"/>
    <w:bookmarkStart w:name="z3224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чеканки алюминиевых сплавов; </w:t>
      </w:r>
    </w:p>
    <w:bookmarkEnd w:id="3218"/>
    <w:bookmarkStart w:name="z3225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и универсальных приспособлений; </w:t>
      </w:r>
    </w:p>
    <w:bookmarkEnd w:id="3219"/>
    <w:bookmarkStart w:name="z3226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смазки пневматических инструментов.</w:t>
      </w:r>
    </w:p>
    <w:bookmarkEnd w:id="3220"/>
    <w:bookmarkStart w:name="z3227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Примеры работ:</w:t>
      </w:r>
    </w:p>
    <w:bookmarkEnd w:id="3221"/>
    <w:bookmarkStart w:name="z3228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двери клинкетные - испытание непроницаемости;</w:t>
      </w:r>
    </w:p>
    <w:bookmarkEnd w:id="3222"/>
    <w:bookmarkStart w:name="z3229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заклепки потайные и полупотайные, кромки наружных и внутренних швов - чеканка и подчеканка;</w:t>
      </w:r>
    </w:p>
    <w:bookmarkEnd w:id="3223"/>
    <w:bookmarkStart w:name="z3230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лопасти гидротурбин - прирубка по диаметральным поясам под шаблон;</w:t>
      </w:r>
    </w:p>
    <w:bookmarkEnd w:id="3224"/>
    <w:bookmarkStart w:name="z3231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цистерны, резервуары и баки, изготовленные из алюминиевых сплавов под топливные и смазочные материалы - чеканка и испытание на герметичность;</w:t>
      </w:r>
    </w:p>
    <w:bookmarkEnd w:id="3225"/>
    <w:bookmarkStart w:name="z3232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швы, работающие под высоким давлением сосуды и аппараты - чеканка и подчеканка;</w:t>
      </w:r>
    </w:p>
    <w:bookmarkEnd w:id="3226"/>
    <w:bookmarkStart w:name="z3233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штуцера и трубы диаметром свыше 150 миллиметров - подчеканка и отбортовка.</w:t>
      </w:r>
    </w:p>
    <w:bookmarkEnd w:id="3227"/>
    <w:bookmarkStart w:name="z3234" w:id="3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Чекaнщик, 5 разряд</w:t>
      </w:r>
    </w:p>
    <w:bookmarkEnd w:id="3228"/>
    <w:bookmarkStart w:name="z3235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Характеристика работ:</w:t>
      </w:r>
    </w:p>
    <w:bookmarkEnd w:id="3229"/>
    <w:bookmarkStart w:name="z3236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швов пневматическими аппаратами и вручную сосудов, аппаратов и частей корпуса судов, работающих под давлением свыше 1,2 мегапаскаль (12 атмосфер) в различных условиях; </w:t>
      </w:r>
    </w:p>
    <w:bookmarkEnd w:id="3230"/>
    <w:bookmarkStart w:name="z3237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чеканки после испытания изделий, работающих под высоким давлением.</w:t>
      </w:r>
    </w:p>
    <w:bookmarkEnd w:id="3231"/>
    <w:bookmarkStart w:name="z3238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Должен знать: </w:t>
      </w:r>
    </w:p>
    <w:bookmarkEnd w:id="3232"/>
    <w:bookmarkStart w:name="z3239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пневматических инструментов и прессов; </w:t>
      </w:r>
    </w:p>
    <w:bookmarkEnd w:id="3233"/>
    <w:bookmarkStart w:name="z3240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чеканку биметалла и легированных сталей; </w:t>
      </w:r>
    </w:p>
    <w:bookmarkEnd w:id="3234"/>
    <w:bookmarkStart w:name="z3241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особо плотную чеканку и подчеканку швов и заклепок различными способами; </w:t>
      </w:r>
    </w:p>
    <w:bookmarkEnd w:id="3235"/>
    <w:bookmarkStart w:name="z3242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применяемых инструментов при чеканке; </w:t>
      </w:r>
    </w:p>
    <w:bookmarkEnd w:id="3236"/>
    <w:bookmarkStart w:name="z3243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инструментов, применяемых при испытании на непроницаемость.</w:t>
      </w:r>
    </w:p>
    <w:bookmarkEnd w:id="3237"/>
    <w:bookmarkStart w:name="z3244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Примеры работ:</w:t>
      </w:r>
    </w:p>
    <w:bookmarkEnd w:id="3238"/>
    <w:bookmarkStart w:name="z3245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конструкции различные из листового металла - чеканка и подчеканка швов по кромке;</w:t>
      </w:r>
    </w:p>
    <w:bookmarkEnd w:id="3239"/>
    <w:bookmarkStart w:name="z3246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отсеки междудонные, шахты, сходы - чеканка и испытание на непроницаемость.</w:t>
      </w:r>
    </w:p>
    <w:bookmarkEnd w:id="3240"/>
    <w:bookmarkStart w:name="z3247" w:id="3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Изготовитель сильфонных компенсaторов и шлaнгов, 2 разряд</w:t>
      </w:r>
    </w:p>
    <w:bookmarkEnd w:id="3241"/>
    <w:bookmarkStart w:name="z3248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Характеристика работ:</w:t>
      </w:r>
    </w:p>
    <w:bookmarkEnd w:id="3242"/>
    <w:bookmarkStart w:name="z3249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по изготовлению сильфонов - тонкостенных металлических гофрированных трубок или шлангов, применяемых в измерительных устройствах: термостатах, уплотнениях многослойных сильфонных компенсаторов, переборочных уплотнений и гибких металлических шлангов, применяемых в трубопроводах судов; </w:t>
      </w:r>
    </w:p>
    <w:bookmarkEnd w:id="3243"/>
    <w:bookmarkStart w:name="z3250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разметка, отрезка, зачистка и обезжиривание кромок заготовок с допуском от 1 до 3 миллиметров; </w:t>
      </w:r>
    </w:p>
    <w:bookmarkEnd w:id="3244"/>
    <w:bookmarkStart w:name="z3251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швов после сварки; </w:t>
      </w:r>
    </w:p>
    <w:bookmarkEnd w:id="3245"/>
    <w:bookmarkStart w:name="z3252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вырубка круга и проколка отверстий на эксцентриковых прессах, обрезка неровностей торцов сильфонов на вибрационных ножницах и труборезных станках; </w:t>
      </w:r>
    </w:p>
    <w:bookmarkEnd w:id="3246"/>
    <w:bookmarkStart w:name="z3253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и полирование рисок и забоин на специальных шлифовальных станках; </w:t>
      </w:r>
    </w:p>
    <w:bookmarkEnd w:id="3247"/>
    <w:bookmarkStart w:name="z3254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клеймение сильфонов; </w:t>
      </w:r>
    </w:p>
    <w:bookmarkEnd w:id="3248"/>
    <w:bookmarkStart w:name="z3255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развальцовка кромок трубок вручную на оправке; </w:t>
      </w:r>
    </w:p>
    <w:bookmarkEnd w:id="3249"/>
    <w:bookmarkStart w:name="z3256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вручную внутренних и наружных сильфонов в двух-трехслойный сильфон.</w:t>
      </w:r>
    </w:p>
    <w:bookmarkEnd w:id="3250"/>
    <w:bookmarkStart w:name="z3257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Должен знать: </w:t>
      </w:r>
    </w:p>
    <w:bookmarkEnd w:id="3251"/>
    <w:bookmarkStart w:name="z3258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типовых эксцентриковых прессов, вибрационных ножниц, труборезных станков, абразивных кругов; </w:t>
      </w:r>
    </w:p>
    <w:bookmarkEnd w:id="3252"/>
    <w:bookmarkStart w:name="z3259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назначения и условия применения наиболее распространенных универсальных и специальных приспособлений, контрольно-измерительных и режущих инструментов; </w:t>
      </w:r>
    </w:p>
    <w:bookmarkEnd w:id="3253"/>
    <w:bookmarkStart w:name="z3260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обезжиривания поверхностей; </w:t>
      </w:r>
    </w:p>
    <w:bookmarkEnd w:id="3254"/>
    <w:bookmarkStart w:name="z3261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обрабатываемых металлов; </w:t>
      </w:r>
    </w:p>
    <w:bookmarkEnd w:id="3255"/>
    <w:bookmarkStart w:name="z3262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256"/>
    <w:bookmarkStart w:name="z3263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Примеры работ:</w:t>
      </w:r>
    </w:p>
    <w:bookmarkEnd w:id="3257"/>
    <w:bookmarkStart w:name="z3264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компенсаторов, уплотнений и шлангов - зачистка и обезжиривание под сварку;</w:t>
      </w:r>
    </w:p>
    <w:bookmarkEnd w:id="3258"/>
    <w:bookmarkStart w:name="z3265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заглушки технологические - установка на концы гибких металлических шлангов после испытания;</w:t>
      </w:r>
    </w:p>
    <w:bookmarkEnd w:id="3259"/>
    <w:bookmarkStart w:name="z3266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компенсаторы сильфонные, уплотнения переборочные, шланги гибкие металлические - взвешивание, консервация, упаковка и нанесение знаков на тару;</w:t>
      </w:r>
    </w:p>
    <w:bookmarkEnd w:id="3260"/>
    <w:bookmarkStart w:name="z3267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обечайки сильфонных компенсаторов, переборочных уплотнений и гибких металлических шлангов - зачистка и обезжиривание продольных и торцевых кромок под сварку;</w:t>
      </w:r>
    </w:p>
    <w:bookmarkEnd w:id="3261"/>
    <w:bookmarkStart w:name="z3268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обмотка предохранительная технологическая (изоляционная лента, полиэтиленовая пленка и иное) – очистка;</w:t>
      </w:r>
    </w:p>
    <w:bookmarkEnd w:id="3262"/>
    <w:bookmarkStart w:name="z3269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оплетка металлическая для гибких шлангов – расконсервация;</w:t>
      </w:r>
    </w:p>
    <w:bookmarkEnd w:id="3263"/>
    <w:bookmarkStart w:name="z3270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оснастка для гофрирования заготовок сильфонов - очистка, смазка, укладка на стеллажи;</w:t>
      </w:r>
    </w:p>
    <w:bookmarkEnd w:id="3264"/>
    <w:bookmarkStart w:name="z3271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трубы для изготовления гибких металлических шлангов, материал профильный для стержневых разгрузочных тяг сильфонных компенсаторов - разметка, отрезка заготовок;</w:t>
      </w:r>
    </w:p>
    <w:bookmarkEnd w:id="3265"/>
    <w:bookmarkStart w:name="z3272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тяги стержневые разгрузочные - шплинтование и стопорение.</w:t>
      </w:r>
    </w:p>
    <w:bookmarkEnd w:id="3266"/>
    <w:bookmarkStart w:name="z3273" w:id="3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Изготовитель сильфонных компенсaторов и шлaнгов, 3 разряд</w:t>
      </w:r>
    </w:p>
    <w:bookmarkEnd w:id="3267"/>
    <w:bookmarkStart w:name="z3274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Характеристика работ:</w:t>
      </w:r>
    </w:p>
    <w:bookmarkEnd w:id="3268"/>
    <w:bookmarkStart w:name="z3275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гофрирование и испытание сильфонных компенсаторов, переборочных уплотнений и гибких металлических шлангов, применяемых в трубопроводах судов с условным проходом до 350 миллиметров; </w:t>
      </w:r>
    </w:p>
    <w:bookmarkEnd w:id="3269"/>
    <w:bookmarkStart w:name="z3276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гидравлические испытания сильфонных компенсаторов и металлических шлангов специального назначения давлением до 1,5 мегапаскаль (15 атмосфер) и пневматические испытания давлением до 160 килопаскаль (1,6 атмосфер); </w:t>
      </w:r>
    </w:p>
    <w:bookmarkEnd w:id="3270"/>
    <w:bookmarkStart w:name="z3277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последовательная вытяжка заготовки (круга) в трубу с соблюдением установленных по чертежу размеров на прессах двойного действия и горизонтально-протяжных станах; </w:t>
      </w:r>
    </w:p>
    <w:bookmarkEnd w:id="3271"/>
    <w:bookmarkStart w:name="z3278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вмятин на оправке вручную; </w:t>
      </w:r>
    </w:p>
    <w:bookmarkEnd w:id="3272"/>
    <w:bookmarkStart w:name="z3279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припуска по торцам под размер на токарных станках; </w:t>
      </w:r>
    </w:p>
    <w:bookmarkEnd w:id="3273"/>
    <w:bookmarkStart w:name="z3280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припиливание буртиков на размер напильником, снятие верхнего слоя и поджатие его к нижнему слою на оправке вручную; </w:t>
      </w:r>
    </w:p>
    <w:bookmarkEnd w:id="3274"/>
    <w:bookmarkStart w:name="z3281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обслуживаемого оборудования; </w:t>
      </w:r>
    </w:p>
    <w:bookmarkEnd w:id="3275"/>
    <w:bookmarkStart w:name="z3282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зачистка кромок заготовок с допуском до 1 миллиметра; </w:t>
      </w:r>
    </w:p>
    <w:bookmarkEnd w:id="3276"/>
    <w:bookmarkStart w:name="z3283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накатка на ребронакатных станах одно- двухзаходных ребер на монометаллические и биметаллические трубы из алюминиевых сплавов.</w:t>
      </w:r>
    </w:p>
    <w:bookmarkEnd w:id="3277"/>
    <w:bookmarkStart w:name="z3284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Должен знать: </w:t>
      </w:r>
    </w:p>
    <w:bookmarkEnd w:id="3278"/>
    <w:bookmarkStart w:name="z3285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подналадки прессов двойного действия и горизонтально-протяжных станков различных типов; </w:t>
      </w:r>
    </w:p>
    <w:bookmarkEnd w:id="3279"/>
    <w:bookmarkStart w:name="z3286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наиболее распространенных универсальных и специальных приспособлений, контрольно-измерительных и режущих инструментов; </w:t>
      </w:r>
    </w:p>
    <w:bookmarkEnd w:id="3280"/>
    <w:bookmarkStart w:name="z3287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стенкомерами; </w:t>
      </w:r>
    </w:p>
    <w:bookmarkEnd w:id="3281"/>
    <w:bookmarkStart w:name="z3288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и посадки, квалитеты и параметры шероховатости; </w:t>
      </w:r>
    </w:p>
    <w:bookmarkEnd w:id="3282"/>
    <w:bookmarkStart w:name="z3289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испытания сильфонных компенсаторов и металлических шлангов; </w:t>
      </w:r>
    </w:p>
    <w:bookmarkEnd w:id="3283"/>
    <w:bookmarkStart w:name="z3290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ребронакатного стана.</w:t>
      </w:r>
    </w:p>
    <w:bookmarkEnd w:id="3284"/>
    <w:bookmarkStart w:name="z3291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Примеры работ:</w:t>
      </w:r>
    </w:p>
    <w:bookmarkEnd w:id="3285"/>
    <w:bookmarkStart w:name="z3292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концевая (фланцы, штуцера, направляющие патрубки, узлы звукоизолирующие, наконечники) к сильфонным компенсаторам, гибким металлическим шлангам и переборочным уплотнениям с условным проходом до 350 миллиметров - подгонка, сборка под сварку, проверка соосности после сварки;</w:t>
      </w:r>
    </w:p>
    <w:bookmarkEnd w:id="3286"/>
    <w:bookmarkStart w:name="z3293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для гибких металлических шлангов - гофрирование на горизонтальных гидравлических прессах типа "ПГ-30", "AГШ-60", с давлением для образования гофр до 15,0 мегапаскаль (150 килограмм-сила на сантиметр квадратный);</w:t>
      </w:r>
    </w:p>
    <w:bookmarkEnd w:id="3287"/>
    <w:bookmarkStart w:name="z3294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листовые для изготовления цилиндрических обечаек сильфонных компенсаторов и переборочных уплотнений - резка на гидравлических или электрических ножницах в автоматическом режиме или по разметке, резка ленты по разметке на гильотинных ножницах, вальцевание цилиндрических обечаек;</w:t>
      </w:r>
    </w:p>
    <w:bookmarkEnd w:id="3288"/>
    <w:bookmarkStart w:name="z3295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листовые для сильфонных компенсаторов, переборочных уплотнений и гибких металлических шлангов - вальцевание листов в трубную заготовку, сборка под сварку с прихваткой концов на контактных сварочных машинах или электрических щипцах;</w:t>
      </w:r>
    </w:p>
    <w:bookmarkEnd w:id="3289"/>
    <w:bookmarkStart w:name="z3296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заготовки многослойные цилиндрические для компенсаторов сильфонных, переборочных уплотнений с условным проходом до 350 миллиметров - гофрирование на вертикальных гидравлических прессах типа "ПВ-200 Фильдинг", "AК-1167", "AК-1168", "AК-1170", горизонтальных роликовых прессах типа "AК-1173", прокатка слоев;</w:t>
      </w:r>
    </w:p>
    <w:bookmarkEnd w:id="3290"/>
    <w:bookmarkStart w:name="z3297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заготовки многослойные цилиндрические компенсаторов сильфонных с условным проходом до 350 миллиметров - гофрирование на горизонтальных гидравлических прессах типа "ПГС-350-100", "ПГС-500-200";</w:t>
      </w:r>
    </w:p>
    <w:bookmarkEnd w:id="3291"/>
    <w:bookmarkStart w:name="z3298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заготовки цилиндрические для сильфонных компенсаторов, уплотнений и шлангов - обезжиривание и сборка в необходимую многослойную конструкцию;</w:t>
      </w:r>
    </w:p>
    <w:bookmarkEnd w:id="3292"/>
    <w:bookmarkStart w:name="z3299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кожухи для гибких металлических шлангов и сильфонных компенсаторов - изготовление, пригонка, установка;</w:t>
      </w:r>
    </w:p>
    <w:bookmarkEnd w:id="3293"/>
    <w:bookmarkStart w:name="z3300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компенсаторы сильфонные, гибкие металлические шланги, переборочные уплотнения - гидравлические испытания давлением до 10,0 мегапаскаль (до 100 килограмм-сила на сантиметр квадратный), пневматические испытания давлением до 1,6 мегапаскаль (до 16 килограмм-сила на сантиметр квадратный);</w:t>
      </w:r>
    </w:p>
    <w:bookmarkEnd w:id="3294"/>
    <w:bookmarkStart w:name="z3301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компенсаторы сильфонные и комплектующие изделия - строповка и увязка для подъема, перемещения, установка и складирование;</w:t>
      </w:r>
    </w:p>
    <w:bookmarkEnd w:id="3295"/>
    <w:bookmarkStart w:name="z3302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компенсаторы сильфонные и переборочные уплотнения - подготовка к просушке, загрузка в печь и выгрузка из печи;</w:t>
      </w:r>
    </w:p>
    <w:bookmarkEnd w:id="3296"/>
    <w:bookmarkStart w:name="z3303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компенсаторы сильфонные - калибрование на станке гофров и впадин;</w:t>
      </w:r>
    </w:p>
    <w:bookmarkEnd w:id="3297"/>
    <w:bookmarkStart w:name="z3304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материалы и детали, поступающие для изготовления сильфонных компенсаторов, переборочных уплотнений и гибких металлических шлангов, применяемых в качестве гибкого элемента в трубопроводах судов - проверка наличия сертификата и внешний осмотр;</w:t>
      </w:r>
    </w:p>
    <w:bookmarkEnd w:id="3298"/>
    <w:bookmarkStart w:name="z3305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наконечники к сильфонам компенсаторов – вальцевание;</w:t>
      </w:r>
    </w:p>
    <w:bookmarkEnd w:id="3299"/>
    <w:bookmarkStart w:name="z3306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обечайки промежуточные сильфонов ("Ду" 70-150 миллиметров) - резка ленты на электрических ножницах, намотка промежуточных обечаек на вальцах ручным способом;</w:t>
      </w:r>
    </w:p>
    <w:bookmarkEnd w:id="3300"/>
    <w:bookmarkStart w:name="z3307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обмотка предохранительная технологическая (изоляционная лента, полиэтиленовая пленка и иное) - нанесение на изделие;</w:t>
      </w:r>
    </w:p>
    <w:bookmarkEnd w:id="3301"/>
    <w:bookmarkStart w:name="z3308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оплетка металлическая для гибких шлангов - разметка, пригонка и сборка со шлангами (без звукоизолирующих узлов) под сварку;</w:t>
      </w:r>
    </w:p>
    <w:bookmarkEnd w:id="3302"/>
    <w:bookmarkStart w:name="z3309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оснастка для изготовления компенсаторов сильфонных с условным проходом до 350 миллиметров - подгонка, сборка, разборка;</w:t>
      </w:r>
    </w:p>
    <w:bookmarkEnd w:id="3303"/>
    <w:bookmarkStart w:name="z3310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патрубки внутренние направляющие для компенсаторов – изготовление;</w:t>
      </w:r>
    </w:p>
    <w:bookmarkEnd w:id="3304"/>
    <w:bookmarkStart w:name="z3311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тяги тросовые разгрузочные - изготовление и установка;</w:t>
      </w:r>
    </w:p>
    <w:bookmarkEnd w:id="3305"/>
    <w:bookmarkStart w:name="z3312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швы сварные заготовок - испытание на непроницаемость смесью керосина и мелового раствора с последующим удалением керосина и мела и протирка швов;</w:t>
      </w:r>
    </w:p>
    <w:bookmarkEnd w:id="3306"/>
    <w:bookmarkStart w:name="z3313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швы сварные обечаек сильфонов, сварных патрубков - прокатка заподлицо с основным металлом на поковочной машине.</w:t>
      </w:r>
    </w:p>
    <w:bookmarkEnd w:id="3307"/>
    <w:bookmarkStart w:name="z3314" w:id="3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Изготовитель сильфонных компенсaторов и шлaнгов, 4 разряд</w:t>
      </w:r>
    </w:p>
    <w:bookmarkEnd w:id="3308"/>
    <w:bookmarkStart w:name="z3315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Характеристика работ:</w:t>
      </w:r>
    </w:p>
    <w:bookmarkEnd w:id="3309"/>
    <w:bookmarkStart w:name="z3316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гофрирование и испытание сильфонных компенсаторов, переборочных уплотнений и гибких металлических шлангов, применяемых в трубопроводах судов с диаметром условного прохода свыше 350 до 700 миллиметров; </w:t>
      </w:r>
    </w:p>
    <w:bookmarkEnd w:id="3310"/>
    <w:bookmarkStart w:name="z3317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гидравлические испытания сильфонных компенсаторов и металлических шлангов специального назначения давлением свыше 1,5 до 3 мегапаскаль (свыше 15 до 30 атмосфер), пневматические испытания давлением свыше 160 до 400 килопаскаль;</w:t>
      </w:r>
    </w:p>
    <w:bookmarkEnd w:id="3311"/>
    <w:bookmarkStart w:name="z3318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раскатка основных и вспомогательных канавок; </w:t>
      </w:r>
    </w:p>
    <w:bookmarkEnd w:id="3312"/>
    <w:bookmarkStart w:name="z3319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надрезка верхних слоев сильфонов на требуемые размеры на токарных станках; </w:t>
      </w:r>
    </w:p>
    <w:bookmarkEnd w:id="3313"/>
    <w:bookmarkStart w:name="z3320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гофров на гидроформовочном станке; </w:t>
      </w:r>
    </w:p>
    <w:bookmarkEnd w:id="3314"/>
    <w:bookmarkStart w:name="z3321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обжим сильфона до соприкосновения гофра друг с другом на реечном прессе;</w:t>
      </w:r>
    </w:p>
    <w:bookmarkEnd w:id="3315"/>
    <w:bookmarkStart w:name="z3322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растягивание и доводка сильфона до требуемой высоты вручную с помощью приспособления; </w:t>
      </w:r>
    </w:p>
    <w:bookmarkEnd w:id="3316"/>
    <w:bookmarkStart w:name="z3323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пневмоиспытания сильфонов на прожег и межслойность на пневмоустановках; </w:t>
      </w:r>
    </w:p>
    <w:bookmarkEnd w:id="3317"/>
    <w:bookmarkStart w:name="z3324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сильфонов на автоматической линии сборки; </w:t>
      </w:r>
    </w:p>
    <w:bookmarkEnd w:id="3318"/>
    <w:bookmarkStart w:name="z3325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обслуживаемого оборудования; </w:t>
      </w:r>
    </w:p>
    <w:bookmarkEnd w:id="3319"/>
    <w:bookmarkStart w:name="z3326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накатка на ребронакатных станках трехзаходных ребер на монометаллические и биметаллические трубы из алюминиевых сплавов; </w:t>
      </w:r>
    </w:p>
    <w:bookmarkEnd w:id="3320"/>
    <w:bookmarkStart w:name="z3327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ребристых труб лентой.</w:t>
      </w:r>
    </w:p>
    <w:bookmarkEnd w:id="3321"/>
    <w:bookmarkStart w:name="z3328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322. Должен знать: </w:t>
      </w:r>
    </w:p>
    <w:bookmarkEnd w:id="3322"/>
    <w:bookmarkStart w:name="z3329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порядок наладки обслуживаемых станков различных типов; </w:t>
      </w:r>
    </w:p>
    <w:bookmarkEnd w:id="3323"/>
    <w:bookmarkStart w:name="z3330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приспособлений; </w:t>
      </w:r>
    </w:p>
    <w:bookmarkEnd w:id="3324"/>
    <w:bookmarkStart w:name="z3331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испытания сильфонов; </w:t>
      </w:r>
    </w:p>
    <w:bookmarkEnd w:id="3325"/>
    <w:bookmarkStart w:name="z3332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деталей на гидроформовочные станки и порядок подбора приспособлений; </w:t>
      </w:r>
    </w:p>
    <w:bookmarkEnd w:id="3326"/>
    <w:bookmarkStart w:name="z3333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рабочего давления на формовку гофр и обжим; </w:t>
      </w:r>
    </w:p>
    <w:bookmarkEnd w:id="3327"/>
    <w:bookmarkStart w:name="z3334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выбора класса рабочих манометров (по образцам); </w:t>
      </w:r>
    </w:p>
    <w:bookmarkEnd w:id="3328"/>
    <w:bookmarkStart w:name="z3335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3329"/>
    <w:bookmarkStart w:name="z3336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сборки компенсаторов, переборочных уплотнений и металлических шлангов различных типов; </w:t>
      </w:r>
    </w:p>
    <w:bookmarkEnd w:id="3330"/>
    <w:bookmarkStart w:name="z3337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ребронакатного инструмента и принцип образования ребра.</w:t>
      </w:r>
    </w:p>
    <w:bookmarkEnd w:id="3331"/>
    <w:bookmarkStart w:name="z3338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Примеры работ:</w:t>
      </w:r>
    </w:p>
    <w:bookmarkEnd w:id="3332"/>
    <w:bookmarkStart w:name="z3339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концевая (фланцы штуцера, направляющие патрубки, узлы звукоизолирующие, наконечники) к сильфонным компенсаторам, гибким металлическим шлангам и переборочным уплотнениям с условным проходом свыше 350 до 700 миллиметров - подгонка, сборка под сварку, проверка соосности;</w:t>
      </w:r>
    </w:p>
    <w:bookmarkEnd w:id="3333"/>
    <w:bookmarkStart w:name="z3340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для гибких металлических шлангов - гофрирование с образованием гофр на горизонтальных гидравлических прессах типа "ПГ-30", "AГШ-60" давлением свыше 15,0 до 30,0 мегапаскаль (свыше 150 до 300 килограмм-сила на сантиметр квадратный);</w:t>
      </w:r>
    </w:p>
    <w:bookmarkEnd w:id="3334"/>
    <w:bookmarkStart w:name="z3341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для сильфонов специального назначения с условным проходом до 150 миллиметров - гофрирование на вертикальных и горизонтальных прессах, сборка под сварку сильфонов с арматурой, проверка соосности после сварки и окончательная сборка;</w:t>
      </w:r>
    </w:p>
    <w:bookmarkEnd w:id="3335"/>
    <w:bookmarkStart w:name="z3342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многослойные цилиндрические для сильфонных компенсаторов, переборочных уплотнений с условным проходом свыше 350 до 700 миллиметров - гофрирование на вертикальных гидравлических прессах типа "ПВ-200 Фильдинг", "AК-1167", "AК-1168", "AК-1170", горизонтальных роликовых прессах типа "AК-1173", прокатка слоев;</w:t>
      </w:r>
    </w:p>
    <w:bookmarkEnd w:id="3336"/>
    <w:bookmarkStart w:name="z3343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заготовки многослойных цилиндрических компенсаторов с условным проходом свыше 350 до 700 миллиметров - гофрирование на горизонтальных гидравлических прессах типа "ПГС-350-100", "ПГС-500-200";</w:t>
      </w:r>
    </w:p>
    <w:bookmarkEnd w:id="3337"/>
    <w:bookmarkStart w:name="z3344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компенсаторы и переборочные уплотнения - предъявление заказчику;</w:t>
      </w:r>
    </w:p>
    <w:bookmarkEnd w:id="3338"/>
    <w:bookmarkStart w:name="z3345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компенсаторы мембранные - полное изготовление (разметка, резка заготовок, сборка);</w:t>
      </w:r>
    </w:p>
    <w:bookmarkEnd w:id="3339"/>
    <w:bookmarkStart w:name="z3346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компенсаторы сильфонные, гибкие металлические шланги, переборочные уплотнения - гидравлические испытания давлением свыше 10,0 до 30,0 мегапаскаль (свыше 100 до 300 килограмм-сила на сантиметр квадратный) и пневматические испытания давлением свыше 1,6 до 4,0 мегапаскаль (свыше 16 до 40 килограмм-сила на сантиметр квадратный);</w:t>
      </w:r>
    </w:p>
    <w:bookmarkEnd w:id="3340"/>
    <w:bookmarkStart w:name="z3347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компенсаторы с двумя и более сильфонами - изготовление, подгонка и установка кожухов, сверление по месту и регулировка разгрузочных тяг;</w:t>
      </w:r>
    </w:p>
    <w:bookmarkEnd w:id="3341"/>
    <w:bookmarkStart w:name="z3348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компенсаторы сильфонные специального назначения и изготавливаемые по лицензии с условным проходом до 700 миллиметров - гофрирование на горизонтальных и вертикальных прессах, гидравлические испытания давлением до 10,0 мегапаскаль (до 100 килограмм-сила на сантиметр квадратный), пневматические испытания давлением до 1,6 мегапаскаль (до 16 килограмм-сила на сантиметр квадратный);</w:t>
      </w:r>
    </w:p>
    <w:bookmarkEnd w:id="3342"/>
    <w:bookmarkStart w:name="z3349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компенсаторы сильфонные специального назначения и изготавливаемые по лицензии с условным проходом до 700 миллиметров - разметка и обрезка на роликовом станке концов сильфонов и обечаек (технологические припуски);</w:t>
      </w:r>
    </w:p>
    <w:bookmarkEnd w:id="3343"/>
    <w:bookmarkStart w:name="z3350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оснастка для изготовления сильфонных компенсаторов с условным проходом свыше 350 до 700 миллиметров - подготовка, сборка, разборка.</w:t>
      </w:r>
    </w:p>
    <w:bookmarkEnd w:id="3344"/>
    <w:bookmarkStart w:name="z3351" w:id="3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Изготовитель сильфонных компенсaторов и шлaнгов, 5 разряд</w:t>
      </w:r>
    </w:p>
    <w:bookmarkEnd w:id="3345"/>
    <w:bookmarkStart w:name="z3352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Характеристика работ:</w:t>
      </w:r>
    </w:p>
    <w:bookmarkEnd w:id="3346"/>
    <w:bookmarkStart w:name="z3353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гофрирование и испытание сильфонных компенсаторов, переборочных уплотнений и гибких металлических шлангов, применяемых в трубопроводах судов с диаметром условного прохода свыше 700 миллиметров; </w:t>
      </w:r>
    </w:p>
    <w:bookmarkEnd w:id="3347"/>
    <w:bookmarkStart w:name="z3354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гидравлические испытания сильфонных компенсаторов и металлических шлангов специального назначения давлением свыше 3 мегапаскаль (30 атмосфер) и пневматические испытания давлением свыше 400 мегапаскаль (4 атмосфер);</w:t>
      </w:r>
    </w:p>
    <w:bookmarkEnd w:id="3348"/>
    <w:bookmarkStart w:name="z3355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опытных образцов сильфонных компенсаторов, серийных высоконапорных компенсаторов, испытание сварных швов на вакуумную плотность; </w:t>
      </w:r>
    </w:p>
    <w:bookmarkEnd w:id="3349"/>
    <w:bookmarkStart w:name="z3356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ребронакатных станков.</w:t>
      </w:r>
    </w:p>
    <w:bookmarkEnd w:id="3350"/>
    <w:bookmarkStart w:name="z3357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325. Должен знать: </w:t>
      </w:r>
    </w:p>
    <w:bookmarkEnd w:id="3351"/>
    <w:bookmarkStart w:name="z3358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назначение и принцип работы собираемых изделий и обслуживаемых механизмов; </w:t>
      </w:r>
    </w:p>
    <w:bookmarkEnd w:id="3352"/>
    <w:bookmarkStart w:name="z3359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изготовления и испытания опытных образцов сильфонных компенсаторов; </w:t>
      </w:r>
    </w:p>
    <w:bookmarkEnd w:id="3353"/>
    <w:bookmarkStart w:name="z3360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испытания на вакуумную плотность; </w:t>
      </w:r>
    </w:p>
    <w:bookmarkEnd w:id="3354"/>
    <w:bookmarkStart w:name="z3361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наладки ребронакатных станков.</w:t>
      </w:r>
    </w:p>
    <w:bookmarkEnd w:id="3355"/>
    <w:bookmarkStart w:name="z3362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Примеры работ:</w:t>
      </w:r>
    </w:p>
    <w:bookmarkEnd w:id="3356"/>
    <w:bookmarkStart w:name="z3363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арматура штатная, кольцевая (фланцы, штуцера, направляющие патрубки, узлы звукоизолирующие, наконечники) к сильфонным компенсаторам, гибким металлическим шлангам и переборочным уплотнениям с условным проходом свыше 700 миллиметров - подгонка, сборка под сварку, проверка соосности после сварки; </w:t>
      </w:r>
    </w:p>
    <w:bookmarkEnd w:id="3357"/>
    <w:bookmarkStart w:name="z3364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для гибких металлических шлангов - гофрирование с образованием гофр на горизонтальных гидравлических прессах типа "ПГ-30", "АГШ-60" давлением свыше 30,0 мегапаскаль (свыше 300 килограмм-сила на сантиметр квадратный);</w:t>
      </w:r>
    </w:p>
    <w:bookmarkEnd w:id="3358"/>
    <w:bookmarkStart w:name="z3365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многослойные цилиндрические для сильфонных компенсаторов, переборочных уплотнений с условным проходом свыше 700 миллиметров - гофрирование на вертикальных гидравлических прессах типа "ПВ-200 Фильдинг", "AК-1167", "AК-1168", "AК-1170", горизонтальных роликовых прессах типа "AК-1173", прокатка слоев;</w:t>
      </w:r>
    </w:p>
    <w:bookmarkEnd w:id="3359"/>
    <w:bookmarkStart w:name="z3366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компенсаторы сильфонные, гибкие металлические шланги, переборочные уплотнения - гидравлические испытания давлением свыше 30,0 мегапаскаль (свыше 300 килограмм-сила на сантиметр квадратный), пневматические испытания давлением свыше 4,0 мегапаскаль (свыше 40 килограмм-сила на сантиметр квадратный);</w:t>
      </w:r>
    </w:p>
    <w:bookmarkEnd w:id="3360"/>
    <w:bookmarkStart w:name="z3367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компенсаторы сильфонные, изготавливаемые по специальным схемам, с условным проходом до 600 миллиметров - сборка, гофрирование, испытание;</w:t>
      </w:r>
    </w:p>
    <w:bookmarkEnd w:id="3361"/>
    <w:bookmarkStart w:name="z3368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компенсаторы сильфонные специального назначения и изготавливаемые по лицензии с условным проходом свыше 700 миллиметров - разметка и обрезка на роликовом станке концов сильфонов и обечаек (технологические припуски);</w:t>
      </w:r>
    </w:p>
    <w:bookmarkEnd w:id="3362"/>
    <w:bookmarkStart w:name="z3369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оснастка для изготовления сильфонных компенсаторов с условным проходом свыше 700 миллиметров - подготовка, сборка, разборка;</w:t>
      </w:r>
    </w:p>
    <w:bookmarkEnd w:id="3363"/>
    <w:bookmarkStart w:name="z3370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швы сварные высокопарных компенсаторов и гибких металлических шлангов для специальных сред - испытание на вакуумную плотность гелиевыми течеискателями;</w:t>
      </w:r>
    </w:p>
    <w:bookmarkEnd w:id="3364"/>
    <w:bookmarkStart w:name="z3371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швы сварные - термомеханическая обработка.</w:t>
      </w:r>
    </w:p>
    <w:bookmarkEnd w:id="3365"/>
    <w:bookmarkStart w:name="z3372" w:id="3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Нaлaдчик холодноштaмповочного оборудовaния, 3 разряд</w:t>
      </w:r>
    </w:p>
    <w:bookmarkEnd w:id="3366"/>
    <w:bookmarkStart w:name="z3373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Характеристика работ:</w:t>
      </w:r>
    </w:p>
    <w:bookmarkEnd w:id="3367"/>
    <w:bookmarkStart w:name="z3374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эксцентриковых, фрикционных и кривошипных прессов усилием до 1 меганьютон для холодной штамповки деталей и изделий различной сложности, а также прессов усилием свыше 1 до 3 меганьютон для холодной штамповки простых и средней сложности деталей и изделий; </w:t>
      </w:r>
    </w:p>
    <w:bookmarkEnd w:id="3368"/>
    <w:bookmarkStart w:name="z3375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одноударных холодновысадочных, гайкопросечных, гвоздильных и универсальных гибочных автоматов и прессов, автоматов высадки заклепок, винтов, шурупов и иных изделий; </w:t>
      </w:r>
    </w:p>
    <w:bookmarkEnd w:id="3369"/>
    <w:bookmarkStart w:name="z3376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отрезных станков, пресс-ножниц, виброножниц и иных ножниц; </w:t>
      </w:r>
    </w:p>
    <w:bookmarkEnd w:id="3370"/>
    <w:bookmarkStart w:name="z3377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разборка, установка и наладка простых вырубных и проколочных штампов и опробование после произведенной наладки; </w:t>
      </w:r>
    </w:p>
    <w:bookmarkEnd w:id="3371"/>
    <w:bookmarkStart w:name="z3378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скоростей конвейеров лакирующих машин; </w:t>
      </w:r>
    </w:p>
    <w:bookmarkEnd w:id="3372"/>
    <w:bookmarkStart w:name="z3379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пригодности штампов к работе; </w:t>
      </w:r>
    </w:p>
    <w:bookmarkEnd w:id="3373"/>
    <w:bookmarkStart w:name="z3380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инструктаж штамповщиков обслуживаемого участка; </w:t>
      </w:r>
    </w:p>
    <w:bookmarkEnd w:id="3374"/>
    <w:bookmarkStart w:name="z3381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оборудования.</w:t>
      </w:r>
    </w:p>
    <w:bookmarkEnd w:id="3375"/>
    <w:bookmarkStart w:name="z3382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328. Должен знать: </w:t>
      </w:r>
    </w:p>
    <w:bookmarkEnd w:id="3376"/>
    <w:bookmarkStart w:name="z3383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наладки обслуживаемого оборудования и применяемых штампов и приспособлений; </w:t>
      </w:r>
    </w:p>
    <w:bookmarkEnd w:id="3377"/>
    <w:bookmarkStart w:name="z3384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наладки прессов и автоматов и способы установки штампов; </w:t>
      </w:r>
    </w:p>
    <w:bookmarkEnd w:id="3378"/>
    <w:bookmarkStart w:name="z3385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изготовляемым изделиям; </w:t>
      </w:r>
    </w:p>
    <w:bookmarkEnd w:id="3379"/>
    <w:bookmarkStart w:name="z3386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инструментов, специальных и универсальных приспособлений; </w:t>
      </w:r>
    </w:p>
    <w:bookmarkEnd w:id="3380"/>
    <w:bookmarkStart w:name="z3387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охлаждающих и смазывающих материалов; </w:t>
      </w:r>
    </w:p>
    <w:bookmarkEnd w:id="3381"/>
    <w:bookmarkStart w:name="z3388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3382"/>
    <w:bookmarkStart w:name="z3389" w:id="3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Нaлaдчик холодноштaмповочного оборудовaния, 4 разряд</w:t>
      </w:r>
    </w:p>
    <w:bookmarkEnd w:id="3383"/>
    <w:bookmarkStart w:name="z3390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Характеристика работ:</w:t>
      </w:r>
    </w:p>
    <w:bookmarkEnd w:id="3384"/>
    <w:bookmarkStart w:name="z3391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эксцентриковых, фрикционных и кривошипных прессов усилием свыше 1 до 3 меганьютон для холодной штамповки различной сложности деталей и изделий, а также прессов усилием от 3 до 10 меганьютон для холодной штамповки простых и средней сложности деталей и изделий; </w:t>
      </w:r>
    </w:p>
    <w:bookmarkEnd w:id="3385"/>
    <w:bookmarkStart w:name="z3392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двухударных холодновысадочных и гайкопросечных автоматов для высадки заготовок болтов, заклепок, винтов и иных изделий, имеющих цилиндрические головки, головки с усом или квадратные подголовки; </w:t>
      </w:r>
    </w:p>
    <w:bookmarkEnd w:id="3386"/>
    <w:bookmarkStart w:name="z3393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разборка, установка и наладка вырубных, вытяжных и гибочных штампов средней сложности и опробование после наладки; </w:t>
      </w:r>
    </w:p>
    <w:bookmarkEnd w:id="3387"/>
    <w:bookmarkStart w:name="z3394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автоматических, полуавтоматических линий и прессов-автоматов для холодной штамповки различной сложности деталей и изделий из металла разного профиля; </w:t>
      </w:r>
    </w:p>
    <w:bookmarkEnd w:id="3388"/>
    <w:bookmarkStart w:name="z3395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линии; </w:t>
      </w:r>
    </w:p>
    <w:bookmarkEnd w:id="3389"/>
    <w:bookmarkStart w:name="z3396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захватов промышленных манипуляторов (роботов) с программным управлением.</w:t>
      </w:r>
    </w:p>
    <w:bookmarkEnd w:id="3390"/>
    <w:bookmarkStart w:name="z3397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330. Должен знать: </w:t>
      </w:r>
    </w:p>
    <w:bookmarkEnd w:id="3391"/>
    <w:bookmarkStart w:name="z3398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обслуживаемого оборудования, взаимодействие механизмов автоматических, полуавтоматических линий и прессов-автоматов; </w:t>
      </w:r>
    </w:p>
    <w:bookmarkEnd w:id="3392"/>
    <w:bookmarkStart w:name="z3399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штампов, специальных и универсальных приспособлений и контрольно-измерительных инструментов;</w:t>
      </w:r>
    </w:p>
    <w:bookmarkEnd w:id="3393"/>
    <w:bookmarkStart w:name="z3400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типовых промышленных манипуляторов; </w:t>
      </w:r>
    </w:p>
    <w:bookmarkEnd w:id="3394"/>
    <w:bookmarkStart w:name="z3401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манипуляторов на работоспособность и точность позиционирования; </w:t>
      </w:r>
    </w:p>
    <w:bookmarkEnd w:id="3395"/>
    <w:bookmarkStart w:name="z3402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396"/>
    <w:bookmarkStart w:name="z3403" w:id="3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Нaлaдчик холодноштaмповочного оборудовaния, 5 разряд</w:t>
      </w:r>
    </w:p>
    <w:bookmarkEnd w:id="3397"/>
    <w:bookmarkStart w:name="z3404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Характеристика работ:</w:t>
      </w:r>
    </w:p>
    <w:bookmarkEnd w:id="3398"/>
    <w:bookmarkStart w:name="z3405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эксцентриковых, фрикционных и кривошипных прессов усилием от 3 до 10 меганьютон для штамповки различной сложности деталей и изделий, а также прессов усилием свыше 10 меганьютон для холодной штамповки простых и средней сложности деталей и изделий; </w:t>
      </w:r>
    </w:p>
    <w:bookmarkEnd w:id="3399"/>
    <w:bookmarkStart w:name="z3406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многоударных холодновысадочных и гайкопросечных автоматов с программным управлением; </w:t>
      </w:r>
    </w:p>
    <w:bookmarkEnd w:id="3400"/>
    <w:bookmarkStart w:name="z3407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многопозиционных, комбинированных, калибровочных холодновысадочных автоматов для высадки сложных изделий; </w:t>
      </w:r>
    </w:p>
    <w:bookmarkEnd w:id="3401"/>
    <w:bookmarkStart w:name="z3408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специальных гидравлических прессов для вытяжки деталей из металлических заготовок; </w:t>
      </w:r>
    </w:p>
    <w:bookmarkEnd w:id="3402"/>
    <w:bookmarkStart w:name="z3409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разборка и наладка вытяжных, вырубных, просечных, формовочных, комбинированных и гибочных сложных штампов и опробование после произведенной наладки; </w:t>
      </w:r>
    </w:p>
    <w:bookmarkEnd w:id="3403"/>
    <w:bookmarkStart w:name="z3410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калибровочных, правильных, острильных и волочильных станков и станов; </w:t>
      </w:r>
    </w:p>
    <w:bookmarkEnd w:id="3404"/>
    <w:bookmarkStart w:name="z3411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автоматических, полуавтоматических линий и прессов-автоматов и автоматов с программным управлением для холодной штамповки простых и средней сложности деталей и изделий из металла различного профиля;</w:t>
      </w:r>
    </w:p>
    <w:bookmarkEnd w:id="3405"/>
    <w:bookmarkStart w:name="z3412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пробная обработка деталей и сдача их в отдел технического контроля; </w:t>
      </w:r>
    </w:p>
    <w:bookmarkEnd w:id="3406"/>
    <w:bookmarkStart w:name="z3413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отдельных узлов промышленных манипуляторов (роботов) с программным управлением.</w:t>
      </w:r>
    </w:p>
    <w:bookmarkEnd w:id="3407"/>
    <w:bookmarkStart w:name="z3414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332. Должен знать: </w:t>
      </w:r>
    </w:p>
    <w:bookmarkEnd w:id="3408"/>
    <w:bookmarkStart w:name="z3415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способы проверки на точность и устройство обслуживаемого оборудования; </w:t>
      </w:r>
    </w:p>
    <w:bookmarkEnd w:id="3409"/>
    <w:bookmarkStart w:name="z3416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наладки обслуживаемых прессов и автоматов; </w:t>
      </w:r>
    </w:p>
    <w:bookmarkEnd w:id="3410"/>
    <w:bookmarkStart w:name="z3417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способы установки всевозможных штампов и приспособлений; </w:t>
      </w:r>
    </w:p>
    <w:bookmarkEnd w:id="3411"/>
    <w:bookmarkStart w:name="z3418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изготовленным деталям на обслуживаемых прессах; </w:t>
      </w:r>
    </w:p>
    <w:bookmarkEnd w:id="3412"/>
    <w:bookmarkStart w:name="z3419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ремонтируемых штампов; </w:t>
      </w:r>
    </w:p>
    <w:bookmarkEnd w:id="3413"/>
    <w:bookmarkStart w:name="z3420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электросхемы обслуживаемого оборудования; </w:t>
      </w:r>
    </w:p>
    <w:bookmarkEnd w:id="3414"/>
    <w:bookmarkStart w:name="z3421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различных промышленных манипуляторов; </w:t>
      </w:r>
    </w:p>
    <w:bookmarkEnd w:id="3415"/>
    <w:bookmarkStart w:name="z3422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автоматических средств контроля и схем включения в сеть.</w:t>
      </w:r>
    </w:p>
    <w:bookmarkEnd w:id="3416"/>
    <w:bookmarkStart w:name="z3423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Требуется техническое и профессиональное (среднее специальное, среднее профессиональное), послесреднее образование.</w:t>
      </w:r>
    </w:p>
    <w:bookmarkEnd w:id="3417"/>
    <w:bookmarkStart w:name="z3424" w:id="3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Нaлaдчик холодноштaмповочного оборудовaния, 6 разряд</w:t>
      </w:r>
    </w:p>
    <w:bookmarkEnd w:id="3418"/>
    <w:bookmarkStart w:name="z3425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Характеристика работ:</w:t>
      </w:r>
    </w:p>
    <w:bookmarkEnd w:id="3419"/>
    <w:bookmarkStart w:name="z3426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эксцентриковых, фрикционных и кривошипных прессов усилием свыше 10 меганьютон для штамповки различной сложности деталей и изделий; </w:t>
      </w:r>
    </w:p>
    <w:bookmarkEnd w:id="3420"/>
    <w:bookmarkStart w:name="z3427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прессов для запрессовки и распрессовки колесных пар подвижного состава; </w:t>
      </w:r>
    </w:p>
    <w:bookmarkEnd w:id="3421"/>
    <w:bookmarkStart w:name="z3428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разборка, установка и наладка просечных, формовочных и комбинированных сложных штампов и опробование после производственной наладки;</w:t>
      </w:r>
    </w:p>
    <w:bookmarkEnd w:id="3422"/>
    <w:bookmarkStart w:name="z3429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многопозиционных, комбинированных, калибровочных, холодновысадочных автоматов для высадки сложных изделий; </w:t>
      </w:r>
    </w:p>
    <w:bookmarkEnd w:id="3423"/>
    <w:bookmarkStart w:name="z3430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автоматических, полуавтоматических линий, пресс-автоматов и автоматов с программным управлением для холодной штамповки сложных деталей и изделий из металла различного профиля; </w:t>
      </w:r>
    </w:p>
    <w:bookmarkEnd w:id="3424"/>
    <w:bookmarkStart w:name="z3431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регулировка и сборка сложных узлов и устройств систем управления;</w:t>
      </w:r>
    </w:p>
    <w:bookmarkEnd w:id="3425"/>
    <w:bookmarkStart w:name="z3432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прессов для штамповки деталей из драгоценных металлов и сплавов с ужесточенными допусками; </w:t>
      </w:r>
    </w:p>
    <w:bookmarkEnd w:id="3426"/>
    <w:bookmarkStart w:name="z3433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манипуляторов (роботов) с программным управлением.</w:t>
      </w:r>
    </w:p>
    <w:bookmarkEnd w:id="3427"/>
    <w:bookmarkStart w:name="z3434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335. Должен знать: </w:t>
      </w:r>
    </w:p>
    <w:bookmarkEnd w:id="3428"/>
    <w:bookmarkStart w:name="z3435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способы проверки на точность и устройство обслуживаемого оборудования; </w:t>
      </w:r>
    </w:p>
    <w:bookmarkEnd w:id="3429"/>
    <w:bookmarkStart w:name="z3436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наладки обслуживаемых прессов; </w:t>
      </w:r>
    </w:p>
    <w:bookmarkEnd w:id="3430"/>
    <w:bookmarkStart w:name="z3437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изготовляемым деталям на обслуживаемых прессах; </w:t>
      </w:r>
    </w:p>
    <w:bookmarkEnd w:id="3431"/>
    <w:bookmarkStart w:name="z3438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кинематические схемы автоматической, полуавтоматической линии и пресс-автоматов; </w:t>
      </w:r>
    </w:p>
    <w:bookmarkEnd w:id="3432"/>
    <w:bookmarkStart w:name="z3439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наладки, ремонта и монтажа оборудования.</w:t>
      </w:r>
    </w:p>
    <w:bookmarkEnd w:id="3433"/>
    <w:bookmarkStart w:name="z3440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Требуется техническое и профессиональное (среднее специальное, среднее профессиональное), послесреднее образование.</w:t>
      </w:r>
    </w:p>
    <w:bookmarkEnd w:id="3434"/>
    <w:bookmarkStart w:name="z3441" w:id="3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Оперaтор aвтомaтических и полуaвтомaтических линий холодноштaмповочного оборудовaния, 2 разряд</w:t>
      </w:r>
    </w:p>
    <w:bookmarkEnd w:id="3435"/>
    <w:bookmarkStart w:name="z3442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Характеристика работ:</w:t>
      </w:r>
    </w:p>
    <w:bookmarkEnd w:id="3436"/>
    <w:bookmarkStart w:name="z3443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отрезка, вырубка и штамповка простых деталей и изделий из металла различного профиля на автоматических, полуавтоматических линиях и пресс-автоматах с пульта управления; </w:t>
      </w:r>
    </w:p>
    <w:bookmarkEnd w:id="3437"/>
    <w:bookmarkStart w:name="z3444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работы рулонницы; </w:t>
      </w:r>
    </w:p>
    <w:bookmarkEnd w:id="3438"/>
    <w:bookmarkStart w:name="z3445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заправка ленты в прессы; </w:t>
      </w:r>
    </w:p>
    <w:bookmarkEnd w:id="3439"/>
    <w:bookmarkStart w:name="z3446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загрузка заготовок и деталей в магазины и бункеры; </w:t>
      </w:r>
    </w:p>
    <w:bookmarkEnd w:id="3440"/>
    <w:bookmarkStart w:name="z3447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деталей на конвейер, транспортеры и иные механизмы; </w:t>
      </w:r>
    </w:p>
    <w:bookmarkEnd w:id="3441"/>
    <w:bookmarkStart w:name="z3448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 укладка деталей в контейнеры и штабеля.</w:t>
      </w:r>
    </w:p>
    <w:bookmarkEnd w:id="3442"/>
    <w:bookmarkStart w:name="z3449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338. Должен знать: </w:t>
      </w:r>
    </w:p>
    <w:bookmarkEnd w:id="3443"/>
    <w:bookmarkStart w:name="z3450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обслуживаемой автоматической, полуавтоматической линии и пресс-автоматов; </w:t>
      </w:r>
    </w:p>
    <w:bookmarkEnd w:id="3444"/>
    <w:bookmarkStart w:name="z3451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и заправки ленты в прессы, загрузки и укладки заготовок и деталей в магазины, бункеры, контейнеры, штабеля; </w:t>
      </w:r>
    </w:p>
    <w:bookmarkEnd w:id="3445"/>
    <w:bookmarkStart w:name="z3452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навешивания и снятия деталей и изделий.</w:t>
      </w:r>
    </w:p>
    <w:bookmarkEnd w:id="3446"/>
    <w:bookmarkStart w:name="z3453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Примеры работ:</w:t>
      </w:r>
    </w:p>
    <w:bookmarkEnd w:id="3447"/>
    <w:bookmarkStart w:name="z3454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штамповка:</w:t>
      </w:r>
    </w:p>
    <w:bookmarkEnd w:id="3448"/>
    <w:bookmarkStart w:name="z3455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зажимы обивки кузова;</w:t>
      </w:r>
    </w:p>
    <w:bookmarkEnd w:id="3449"/>
    <w:bookmarkStart w:name="z3456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корпусы стеклоподъемников;</w:t>
      </w:r>
    </w:p>
    <w:bookmarkEnd w:id="3450"/>
    <w:bookmarkStart w:name="z3457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кронштейны;</w:t>
      </w:r>
    </w:p>
    <w:bookmarkEnd w:id="3451"/>
    <w:bookmarkStart w:name="z3458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накладки;</w:t>
      </w:r>
    </w:p>
    <w:bookmarkEnd w:id="3452"/>
    <w:bookmarkStart w:name="z3459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скобы;</w:t>
      </w:r>
    </w:p>
    <w:bookmarkEnd w:id="3453"/>
    <w:bookmarkStart w:name="z3460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хомуты;</w:t>
      </w:r>
    </w:p>
    <w:bookmarkEnd w:id="3454"/>
    <w:bookmarkStart w:name="z3461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шайбы.</w:t>
      </w:r>
    </w:p>
    <w:bookmarkEnd w:id="3455"/>
    <w:bookmarkStart w:name="z3462" w:id="3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Оперaтор aвтомaтических и полуaвтомaтических линий холодноштaмповочного оборудовaния, 3 разряд</w:t>
      </w:r>
    </w:p>
    <w:bookmarkEnd w:id="3456"/>
    <w:bookmarkStart w:name="z3463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Характеристика работ:</w:t>
      </w:r>
    </w:p>
    <w:bookmarkEnd w:id="3457"/>
    <w:bookmarkStart w:name="z3464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отрезки, вырубки и штамповки средней сложности деталей и изделий из металла различного профиля на автоматических, полуавтоматических линиях и пресс-автоматах с пульта управления; </w:t>
      </w:r>
    </w:p>
    <w:bookmarkEnd w:id="3458"/>
    <w:bookmarkStart w:name="z3465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штампов средней сложности деталей; </w:t>
      </w:r>
    </w:p>
    <w:bookmarkEnd w:id="3459"/>
    <w:bookmarkStart w:name="z3466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систем смазки и охлаждения; </w:t>
      </w:r>
    </w:p>
    <w:bookmarkEnd w:id="3460"/>
    <w:bookmarkStart w:name="z3467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элементов транспортного устройства в процессе работы; </w:t>
      </w:r>
    </w:p>
    <w:bookmarkEnd w:id="3461"/>
    <w:bookmarkStart w:name="z3468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изготовления деталей по образцам, шаблонам и специальным контрольно-измерительным инструментам; </w:t>
      </w:r>
    </w:p>
    <w:bookmarkEnd w:id="3462"/>
    <w:bookmarkStart w:name="z3469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отрезка заготовок, деталей и слитков из цветных металлов и их сплавов на автоматических и полуавтоматических линиях под руководством оператора более высокой квалификации.</w:t>
      </w:r>
    </w:p>
    <w:bookmarkEnd w:id="3463"/>
    <w:bookmarkStart w:name="z3470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341. Должен знать: </w:t>
      </w:r>
    </w:p>
    <w:bookmarkEnd w:id="3464"/>
    <w:bookmarkStart w:name="z3471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обслуживаемой автоматической, полуавтоматической линии и пресс-автоматов; </w:t>
      </w:r>
    </w:p>
    <w:bookmarkEnd w:id="3465"/>
    <w:bookmarkStart w:name="z3472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средней сложности контрольно-измерительных инструментов; </w:t>
      </w:r>
    </w:p>
    <w:bookmarkEnd w:id="3466"/>
    <w:bookmarkStart w:name="z3473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установки и снятия штампов; </w:t>
      </w:r>
    </w:p>
    <w:bookmarkEnd w:id="3467"/>
    <w:bookmarkStart w:name="z3474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штампуемых материалов;</w:t>
      </w:r>
    </w:p>
    <w:bookmarkEnd w:id="3468"/>
    <w:bookmarkStart w:name="z3475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и посадки, квалитеты и параметры шероховатости; </w:t>
      </w:r>
    </w:p>
    <w:bookmarkEnd w:id="3469"/>
    <w:bookmarkStart w:name="z3476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смазывающих и охлаждающих жидкостей.</w:t>
      </w:r>
    </w:p>
    <w:bookmarkEnd w:id="3470"/>
    <w:bookmarkStart w:name="z3477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Примеры работ:</w:t>
      </w:r>
    </w:p>
    <w:bookmarkEnd w:id="3471"/>
    <w:bookmarkStart w:name="z3478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штамповка:</w:t>
      </w:r>
    </w:p>
    <w:bookmarkEnd w:id="3472"/>
    <w:bookmarkStart w:name="z3479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клыки бампера;</w:t>
      </w:r>
    </w:p>
    <w:bookmarkEnd w:id="3473"/>
    <w:bookmarkStart w:name="z3480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кожухи шаровых опор, глушителей и фар;</w:t>
      </w:r>
    </w:p>
    <w:bookmarkEnd w:id="3474"/>
    <w:bookmarkStart w:name="z3481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надставки дверей;</w:t>
      </w:r>
    </w:p>
    <w:bookmarkEnd w:id="3475"/>
    <w:bookmarkStart w:name="z3482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поддоны картера;</w:t>
      </w:r>
    </w:p>
    <w:bookmarkEnd w:id="3476"/>
    <w:bookmarkStart w:name="z3483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пресс-масленки;</w:t>
      </w:r>
    </w:p>
    <w:bookmarkEnd w:id="3477"/>
    <w:bookmarkStart w:name="z3484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усилители кузовов.</w:t>
      </w:r>
    </w:p>
    <w:bookmarkEnd w:id="3478"/>
    <w:bookmarkStart w:name="z3485" w:id="3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Оперaтор aвтомaтических и полуaвтомaтических линий холодноштaмповочного оборудовaния, 4 разряд</w:t>
      </w:r>
    </w:p>
    <w:bookmarkEnd w:id="3479"/>
    <w:bookmarkStart w:name="z3486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Характеристика работ:</w:t>
      </w:r>
    </w:p>
    <w:bookmarkEnd w:id="3480"/>
    <w:bookmarkStart w:name="z3487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отрезки, вырубки и штамповки сложных деталей и изделий из металла различного профиля на автоматических, полуавтоматических линиях и пресс-автоматах, в том числе с программным управлением, с пульта управления; </w:t>
      </w:r>
    </w:p>
    <w:bookmarkEnd w:id="3481"/>
    <w:bookmarkStart w:name="z3488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штампов сложных деталей и смена инструмента; </w:t>
      </w:r>
    </w:p>
    <w:bookmarkEnd w:id="3482"/>
    <w:bookmarkStart w:name="z3489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при необходимости элементов транспортного устройства в процессе работы; </w:t>
      </w:r>
    </w:p>
    <w:bookmarkEnd w:id="3483"/>
    <w:bookmarkStart w:name="z3490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линии, пресс-автоматов; </w:t>
      </w:r>
    </w:p>
    <w:bookmarkEnd w:id="3484"/>
    <w:bookmarkStart w:name="z3491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обслуживаемого оборудования в процессе работы; </w:t>
      </w:r>
    </w:p>
    <w:bookmarkEnd w:id="3485"/>
    <w:bookmarkStart w:name="z3492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обслуживаемого оборудования, резка заготовок, деталей и слитков из цветных металлов и их сплавов на автоматических и полуавтоматических линиях, в том числе с программным управлением.</w:t>
      </w:r>
    </w:p>
    <w:bookmarkEnd w:id="3486"/>
    <w:bookmarkStart w:name="z3493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344. Должен знать: </w:t>
      </w:r>
    </w:p>
    <w:bookmarkEnd w:id="3487"/>
    <w:bookmarkStart w:name="z3494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принципиальные схемы оборудования и взаимодействие механизмов автоматической, полуавтоматической линии и пресс-автоматов и порядок их подналадки в процессе работы;</w:t>
      </w:r>
    </w:p>
    <w:bookmarkEnd w:id="3488"/>
    <w:bookmarkStart w:name="z3495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 снятия штампов; </w:t>
      </w:r>
    </w:p>
    <w:bookmarkEnd w:id="3489"/>
    <w:bookmarkStart w:name="z3496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универсальных контрольно-измерительных инструментов и приспособлений; </w:t>
      </w:r>
    </w:p>
    <w:bookmarkEnd w:id="3490"/>
    <w:bookmarkStart w:name="z3497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допусков и посадок, квалитеты и параметры шероховатости.</w:t>
      </w:r>
    </w:p>
    <w:bookmarkEnd w:id="3491"/>
    <w:bookmarkStart w:name="z3498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Примеры работ:</w:t>
      </w:r>
    </w:p>
    <w:bookmarkEnd w:id="3492"/>
    <w:bookmarkStart w:name="z3499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штамповка:</w:t>
      </w:r>
    </w:p>
    <w:bookmarkEnd w:id="3493"/>
    <w:bookmarkStart w:name="z3500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бачки и сетки радиаторов;</w:t>
      </w:r>
    </w:p>
    <w:bookmarkEnd w:id="3494"/>
    <w:bookmarkStart w:name="z3501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бензобаки;</w:t>
      </w:r>
    </w:p>
    <w:bookmarkEnd w:id="3495"/>
    <w:bookmarkStart w:name="z3502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брызговики;</w:t>
      </w:r>
    </w:p>
    <w:bookmarkEnd w:id="3496"/>
    <w:bookmarkStart w:name="z3503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лонжероны;</w:t>
      </w:r>
    </w:p>
    <w:bookmarkEnd w:id="3497"/>
    <w:bookmarkStart w:name="z3504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панели приборов;</w:t>
      </w:r>
    </w:p>
    <w:bookmarkEnd w:id="3498"/>
    <w:bookmarkStart w:name="z3505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полы багажников;</w:t>
      </w:r>
    </w:p>
    <w:bookmarkEnd w:id="3499"/>
    <w:bookmarkStart w:name="z3506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ролики стеклоподъемников;</w:t>
      </w:r>
    </w:p>
    <w:bookmarkEnd w:id="3500"/>
    <w:bookmarkStart w:name="z3507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усилители капотов и багажников.</w:t>
      </w:r>
    </w:p>
    <w:bookmarkEnd w:id="3501"/>
    <w:bookmarkStart w:name="z3508" w:id="3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Оперaтор aвтомaтических и полуaвтомaтических линий холодноштамповочного оборудования, 5 разряд</w:t>
      </w:r>
    </w:p>
    <w:bookmarkEnd w:id="3502"/>
    <w:bookmarkStart w:name="z3509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Характеристика работ:</w:t>
      </w:r>
    </w:p>
    <w:bookmarkEnd w:id="3503"/>
    <w:bookmarkStart w:name="z3510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отрезки, вырубки и штамповки сложных деталей и изделий из металла различного профиля на автоматических, полуавтоматических линиях и пресс-автоматах, в том числе с программным управлением, с пульта управления; </w:t>
      </w:r>
    </w:p>
    <w:bookmarkEnd w:id="3504"/>
    <w:bookmarkStart w:name="z3511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штампов сложных деталей; </w:t>
      </w:r>
    </w:p>
    <w:bookmarkEnd w:id="3505"/>
    <w:bookmarkStart w:name="z3512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обслуживаемого оборудования в процессе работы; </w:t>
      </w:r>
    </w:p>
    <w:bookmarkEnd w:id="3506"/>
    <w:bookmarkStart w:name="z3513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работе оборудования.</w:t>
      </w:r>
    </w:p>
    <w:bookmarkEnd w:id="3507"/>
    <w:bookmarkStart w:name="z3514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347. Должен знать: </w:t>
      </w:r>
    </w:p>
    <w:bookmarkEnd w:id="3508"/>
    <w:bookmarkStart w:name="z3515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автоматических, полуавтоматических линий и пресс-автоматов; </w:t>
      </w:r>
    </w:p>
    <w:bookmarkEnd w:id="3509"/>
    <w:bookmarkStart w:name="z3516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для штампов; </w:t>
      </w:r>
    </w:p>
    <w:bookmarkEnd w:id="3510"/>
    <w:bookmarkStart w:name="z3517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штампуемых материалов; </w:t>
      </w:r>
    </w:p>
    <w:bookmarkEnd w:id="3511"/>
    <w:bookmarkStart w:name="z3518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обслуживаемого оборудования; </w:t>
      </w:r>
    </w:p>
    <w:bookmarkEnd w:id="3512"/>
    <w:bookmarkStart w:name="z3519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способы установки штампов и приспособлений различной сложности; </w:t>
      </w:r>
    </w:p>
    <w:bookmarkEnd w:id="3513"/>
    <w:bookmarkStart w:name="z3520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изготовлению деталей.</w:t>
      </w:r>
    </w:p>
    <w:bookmarkEnd w:id="3514"/>
    <w:bookmarkStart w:name="z3521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Примеры работ:</w:t>
      </w:r>
    </w:p>
    <w:bookmarkEnd w:id="3515"/>
    <w:bookmarkStart w:name="z3522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штамповка:</w:t>
      </w:r>
    </w:p>
    <w:bookmarkEnd w:id="3516"/>
    <w:bookmarkStart w:name="z3523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боковины;</w:t>
      </w:r>
    </w:p>
    <w:bookmarkEnd w:id="3517"/>
    <w:bookmarkStart w:name="z3524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двери внутренние и наружные;</w:t>
      </w:r>
    </w:p>
    <w:bookmarkEnd w:id="3518"/>
    <w:bookmarkStart w:name="z3525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диски колес;</w:t>
      </w:r>
    </w:p>
    <w:bookmarkEnd w:id="3519"/>
    <w:bookmarkStart w:name="z3526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капоты, багажники;</w:t>
      </w:r>
    </w:p>
    <w:bookmarkEnd w:id="3520"/>
    <w:bookmarkStart w:name="z3527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крылья передние, задние;</w:t>
      </w:r>
    </w:p>
    <w:bookmarkEnd w:id="3521"/>
    <w:bookmarkStart w:name="z3528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крыши;</w:t>
      </w:r>
    </w:p>
    <w:bookmarkEnd w:id="3522"/>
    <w:bookmarkStart w:name="z3529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крышки головок блока цилиндра;</w:t>
      </w:r>
    </w:p>
    <w:bookmarkEnd w:id="3523"/>
    <w:bookmarkStart w:name="z3530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полы кузовов;</w:t>
      </w:r>
    </w:p>
    <w:bookmarkEnd w:id="3524"/>
    <w:bookmarkStart w:name="z3531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поперечины;</w:t>
      </w:r>
    </w:p>
    <w:bookmarkEnd w:id="3525"/>
    <w:bookmarkStart w:name="z3532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рычаги подвесок;</w:t>
      </w:r>
    </w:p>
    <w:bookmarkEnd w:id="3526"/>
    <w:bookmarkStart w:name="z3533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щитки тормозов.</w:t>
      </w:r>
    </w:p>
    <w:bookmarkEnd w:id="3527"/>
    <w:bookmarkStart w:name="z3534" w:id="3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Автомaтчик холодновысaдочных aвтомaтов, 2 разряд</w:t>
      </w:r>
    </w:p>
    <w:bookmarkEnd w:id="3528"/>
    <w:bookmarkStart w:name="z3535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Характеристика работ:</w:t>
      </w:r>
    </w:p>
    <w:bookmarkEnd w:id="3529"/>
    <w:bookmarkStart w:name="z3536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 на одноударных холодновысадочных и гайкопросечных автоматах заклепок, винтов, шурупов, шайб, опорных кнопок, шлевок и иных изделий с длиной высаживаемой части до двух диаметров проволоки (прутка); </w:t>
      </w:r>
    </w:p>
    <w:bookmarkEnd w:id="3530"/>
    <w:bookmarkStart w:name="z3537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проволоки и прутков в автомат; </w:t>
      </w:r>
    </w:p>
    <w:bookmarkEnd w:id="3531"/>
    <w:bookmarkStart w:name="z3538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гвоздей или тексов проволоки на гвоздильных автоматах; </w:t>
      </w:r>
    </w:p>
    <w:bookmarkEnd w:id="3532"/>
    <w:bookmarkStart w:name="z3539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 на автоматах различных конструкций деталей и изделий по 12-14 квалитетам; </w:t>
      </w:r>
    </w:p>
    <w:bookmarkEnd w:id="3533"/>
    <w:bookmarkStart w:name="z3540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навертывание гаек на болты на полуавтоматах; </w:t>
      </w:r>
    </w:p>
    <w:bookmarkEnd w:id="3534"/>
    <w:bookmarkStart w:name="z3541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одноударных холодновысадочных и гайкопробивных автоматов.</w:t>
      </w:r>
    </w:p>
    <w:bookmarkEnd w:id="3535"/>
    <w:bookmarkStart w:name="z3542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350. Должен знать: </w:t>
      </w:r>
    </w:p>
    <w:bookmarkEnd w:id="3536"/>
    <w:bookmarkStart w:name="z3543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холодновысадочных, гайкопробивных и гвоздильных автоматов и порядок пользования ими; </w:t>
      </w:r>
    </w:p>
    <w:bookmarkEnd w:id="3537"/>
    <w:bookmarkStart w:name="z3544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применения простых контрольно-измерительных инструментов и используемых приспособлений;</w:t>
      </w:r>
    </w:p>
    <w:bookmarkEnd w:id="3538"/>
    <w:bookmarkStart w:name="z3545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обрабатываемых материалов; </w:t>
      </w:r>
    </w:p>
    <w:bookmarkEnd w:id="3539"/>
    <w:bookmarkStart w:name="z3546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квалитетов и параметров шероховатости на чертежах и калибрах.</w:t>
      </w:r>
    </w:p>
    <w:bookmarkEnd w:id="3540"/>
    <w:bookmarkStart w:name="z3547" w:id="3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Автомaтчик холодновысaдочных aвтомaтов, 3 разряд</w:t>
      </w:r>
    </w:p>
    <w:bookmarkEnd w:id="3541"/>
    <w:bookmarkStart w:name="z3548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Характеристика работ:</w:t>
      </w:r>
    </w:p>
    <w:bookmarkEnd w:id="3542"/>
    <w:bookmarkStart w:name="z3549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 на двухударных холодновысадочных и гайкопробивных автоматах заготовок болтов, заклепок, винтов и иных изделий с длиной высаживаемой части свыше двух до четырех диаметров проволоки (прутка); </w:t>
      </w:r>
    </w:p>
    <w:bookmarkEnd w:id="3543"/>
    <w:bookmarkStart w:name="z3550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гвоздей, тексов и шплинтов на гвоздильных автоматах типа "Вафиос-70"; </w:t>
      </w:r>
    </w:p>
    <w:bookmarkEnd w:id="3544"/>
    <w:bookmarkStart w:name="z3551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винтов, шурупов, дюбелей и пружинных шайб на автоматах-комбайнах и на оборудовании в поточной линии; </w:t>
      </w:r>
    </w:p>
    <w:bookmarkEnd w:id="3545"/>
    <w:bookmarkStart w:name="z3552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профилей из пруткового металла в холодном состоянии на станках-автоматах; </w:t>
      </w:r>
    </w:p>
    <w:bookmarkEnd w:id="3546"/>
    <w:bookmarkStart w:name="z3553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крючьев крепежных изделий на станке; </w:t>
      </w:r>
    </w:p>
    <w:bookmarkEnd w:id="3547"/>
    <w:bookmarkStart w:name="z3554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 на автоматах различной конструкции деталей и изделий по 8-11 квалитетам; </w:t>
      </w:r>
    </w:p>
    <w:bookmarkEnd w:id="3548"/>
    <w:bookmarkStart w:name="z3555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 изделий (заклепок) с пустотелым стержнем в одной матрице; </w:t>
      </w:r>
    </w:p>
    <w:bookmarkEnd w:id="3549"/>
    <w:bookmarkStart w:name="z3556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изготовляемых деталей по образцу или шаблонам универсальным и специальным измерительным инструментом; </w:t>
      </w:r>
    </w:p>
    <w:bookmarkEnd w:id="3550"/>
    <w:bookmarkStart w:name="z3557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режущего инструмента, системы смазки и охлаждения; </w:t>
      </w:r>
    </w:p>
    <w:bookmarkEnd w:id="3551"/>
    <w:bookmarkStart w:name="z3558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головок болтов на специальных обрезных автоматах; </w:t>
      </w:r>
    </w:p>
    <w:bookmarkEnd w:id="3552"/>
    <w:bookmarkStart w:name="z3559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двухударных холодновысадочных и гайкопробивных автоматов.</w:t>
      </w:r>
    </w:p>
    <w:bookmarkEnd w:id="3553"/>
    <w:bookmarkStart w:name="z3560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352. Должен знать: </w:t>
      </w:r>
    </w:p>
    <w:bookmarkEnd w:id="3554"/>
    <w:bookmarkStart w:name="z3561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механизмов обслуживаемых автоматов и их кинематические схемы; </w:t>
      </w:r>
    </w:p>
    <w:bookmarkEnd w:id="3555"/>
    <w:bookmarkStart w:name="z3562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универсальных и специальных приспособлений, контрольно-измерительных инструментов; </w:t>
      </w:r>
    </w:p>
    <w:bookmarkEnd w:id="3556"/>
    <w:bookmarkStart w:name="z3563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 о допусках и посадках, квалитетах и параметрах шероховатости.</w:t>
      </w:r>
    </w:p>
    <w:bookmarkEnd w:id="3557"/>
    <w:bookmarkStart w:name="z3564" w:id="3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Автомaтчик холодновысaдочных aвтомaтов, 4 разряд</w:t>
      </w:r>
    </w:p>
    <w:bookmarkEnd w:id="3558"/>
    <w:bookmarkStart w:name="z3565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Характеристика работ:</w:t>
      </w:r>
    </w:p>
    <w:bookmarkEnd w:id="3559"/>
    <w:bookmarkStart w:name="z3566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 из многоударных холодновысадочных и гайкопробивных автоматах с разъемной матрицей изделий с длиной высаживаемой части свыше четырех диаметров проволоки (прутка); </w:t>
      </w:r>
    </w:p>
    <w:bookmarkEnd w:id="3560"/>
    <w:bookmarkStart w:name="z3567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высадка, накатка, обрезка, нарезка болтов, гаек и иных изделий из заготовок диаметром до 17 миллиметров на многопозиционных, комбинированных, калибровочных автоматах и автоматах-комбайнах; </w:t>
      </w:r>
    </w:p>
    <w:bookmarkEnd w:id="3561"/>
    <w:bookmarkStart w:name="z3568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гвоздей или тексов на гвоздильных автоматах всех типов, кроме "Вафиос-70"; </w:t>
      </w:r>
    </w:p>
    <w:bookmarkEnd w:id="3562"/>
    <w:bookmarkStart w:name="z3569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 винтов с прямым и крестообразным шлицем и болтов с внутренним шестигранником на болтовысадочных автоматах; </w:t>
      </w:r>
    </w:p>
    <w:bookmarkEnd w:id="3563"/>
    <w:bookmarkStart w:name="z3570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 тяг, специальных болтов и иных аналогичных изделий на прессах-полуавтоматах; </w:t>
      </w:r>
    </w:p>
    <w:bookmarkEnd w:id="3564"/>
    <w:bookmarkStart w:name="z3571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 звездочки на двухударном высадочном и обрезном автоматах; </w:t>
      </w:r>
    </w:p>
    <w:bookmarkEnd w:id="3565"/>
    <w:bookmarkStart w:name="z3572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 заклепок с пустотелым стержнем в двух матрицах; </w:t>
      </w:r>
    </w:p>
    <w:bookmarkEnd w:id="3566"/>
    <w:bookmarkStart w:name="z3573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 на автоматах различных конструкций деталей и изделий по 7-10 квалитетам; </w:t>
      </w:r>
    </w:p>
    <w:bookmarkEnd w:id="3567"/>
    <w:bookmarkStart w:name="z3574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 монометаллических контактов из драгоценных металлов и их сплавов на автоматах различных конструкций; </w:t>
      </w:r>
    </w:p>
    <w:bookmarkEnd w:id="3568"/>
    <w:bookmarkStart w:name="z3575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многоударных холодновысадочных и гайкопробивных автоматов.</w:t>
      </w:r>
    </w:p>
    <w:bookmarkEnd w:id="3569"/>
    <w:bookmarkStart w:name="z3576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354. Должен знать: </w:t>
      </w:r>
    </w:p>
    <w:bookmarkEnd w:id="3570"/>
    <w:bookmarkStart w:name="z3577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автоматов; </w:t>
      </w:r>
    </w:p>
    <w:bookmarkEnd w:id="3571"/>
    <w:bookmarkStart w:name="z3578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изготовляемым деталям; </w:t>
      </w:r>
    </w:p>
    <w:bookmarkEnd w:id="3572"/>
    <w:bookmarkStart w:name="z3579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контрольно-измерительных инструментов; </w:t>
      </w:r>
    </w:p>
    <w:bookmarkEnd w:id="3573"/>
    <w:bookmarkStart w:name="z3580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и посадки, квалитеты и параметры шероховатости; </w:t>
      </w:r>
    </w:p>
    <w:bookmarkEnd w:id="3574"/>
    <w:bookmarkStart w:name="z3581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обрабатываемых металлов и материалов.</w:t>
      </w:r>
    </w:p>
    <w:bookmarkEnd w:id="3575"/>
    <w:bookmarkStart w:name="z3582" w:id="3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Автомaтчик холодновысaдочных aвтоматов, 5 разряд</w:t>
      </w:r>
    </w:p>
    <w:bookmarkEnd w:id="3576"/>
    <w:bookmarkStart w:name="z3583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Характеристика работ:</w:t>
      </w:r>
    </w:p>
    <w:bookmarkEnd w:id="3577"/>
    <w:bookmarkStart w:name="z3584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высадка, накатка, обрезка, нарезка болтов, гаек и иных изделий из заготовок диаметром свыше 17 миллиметров на многопозиционных, комбинированных калибровочных холодновысадочных автоматах и автоматах-комбайнах; </w:t>
      </w:r>
    </w:p>
    <w:bookmarkEnd w:id="3578"/>
    <w:bookmarkStart w:name="z3585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 на автоматах различной конструкции деталей, изделий по 6-7 квалитетам; </w:t>
      </w:r>
    </w:p>
    <w:bookmarkEnd w:id="3579"/>
    <w:bookmarkStart w:name="z3586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высадка биметаллических контактов с плакирующим слоем из драгоценных металлов и их сплавов на многопозиционных автоматах со сваркой компонентов заготовок изделий; </w:t>
      </w:r>
    </w:p>
    <w:bookmarkEnd w:id="3580"/>
    <w:bookmarkStart w:name="z3587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многопозиционных, комбинированных, калибровочных холодновысадочных автоматов и автоматов-комбайнов.</w:t>
      </w:r>
    </w:p>
    <w:bookmarkEnd w:id="3581"/>
    <w:bookmarkStart w:name="z3588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356. Должен знать: </w:t>
      </w:r>
    </w:p>
    <w:bookmarkEnd w:id="3582"/>
    <w:bookmarkStart w:name="z3589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кинематическую схему и способы наладки автоматов различных типов; </w:t>
      </w:r>
    </w:p>
    <w:bookmarkEnd w:id="3583"/>
    <w:bookmarkStart w:name="z3590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сложных контрольно-измерительных инструментов; </w:t>
      </w:r>
    </w:p>
    <w:bookmarkEnd w:id="3584"/>
    <w:bookmarkStart w:name="z3591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приспособлений; </w:t>
      </w:r>
    </w:p>
    <w:bookmarkEnd w:id="3585"/>
    <w:bookmarkStart w:name="z3592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586"/>
    <w:bookmarkStart w:name="z3593" w:id="3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Волочильщик, 2 разряд</w:t>
      </w:r>
    </w:p>
    <w:bookmarkEnd w:id="3587"/>
    <w:bookmarkStart w:name="z3594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Характеристика работ:</w:t>
      </w:r>
    </w:p>
    <w:bookmarkEnd w:id="3588"/>
    <w:bookmarkStart w:name="z3595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волочение и калибровка на волочильных станах пруткового материала сечением до 30 миллиметров из стали всех профилей и марок; </w:t>
      </w:r>
    </w:p>
    <w:bookmarkEnd w:id="3589"/>
    <w:bookmarkStart w:name="z3596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материала в стан; </w:t>
      </w:r>
    </w:p>
    <w:bookmarkEnd w:id="3590"/>
    <w:bookmarkStart w:name="z3597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острение концов материала на острильных машинах; </w:t>
      </w:r>
    </w:p>
    <w:bookmarkEnd w:id="3591"/>
    <w:bookmarkStart w:name="z3598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волочения; </w:t>
      </w:r>
    </w:p>
    <w:bookmarkEnd w:id="3592"/>
    <w:bookmarkStart w:name="z3599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наладке станов, смене волок и подготовке прутков к волочению; </w:t>
      </w:r>
    </w:p>
    <w:bookmarkEnd w:id="3593"/>
    <w:bookmarkStart w:name="z3600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завивка, завальцовка концов материала на машинах; </w:t>
      </w:r>
    </w:p>
    <w:bookmarkEnd w:id="3594"/>
    <w:bookmarkStart w:name="z3601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пропускание пруткового металла через волоки, закрепление его концов или захват концов волочильной тележкой; </w:t>
      </w:r>
    </w:p>
    <w:bookmarkEnd w:id="3595"/>
    <w:bookmarkStart w:name="z3602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и калибровка на волочильных станах пруткового материала сечением свыше 30 до 70 миллиметров под руководством волочильщика более высокой квалификации.</w:t>
      </w:r>
    </w:p>
    <w:bookmarkEnd w:id="3596"/>
    <w:bookmarkStart w:name="z3603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358. Должен знать: </w:t>
      </w:r>
    </w:p>
    <w:bookmarkEnd w:id="3597"/>
    <w:bookmarkStart w:name="z3604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однотипных волочильных станов; </w:t>
      </w:r>
    </w:p>
    <w:bookmarkEnd w:id="3598"/>
    <w:bookmarkStart w:name="z3605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концов прутков для волочения; </w:t>
      </w:r>
    </w:p>
    <w:bookmarkEnd w:id="3599"/>
    <w:bookmarkStart w:name="z3606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 и специальных приспособлений; </w:t>
      </w:r>
    </w:p>
    <w:bookmarkEnd w:id="3600"/>
    <w:bookmarkStart w:name="z3607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принципиальную схему производства холодновытянутых изделий, промежуточные операции термообработки и вспомогательные операции; </w:t>
      </w:r>
    </w:p>
    <w:bookmarkEnd w:id="3601"/>
    <w:bookmarkStart w:name="z3608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отделки и сдачи изделий; </w:t>
      </w:r>
    </w:p>
    <w:bookmarkEnd w:id="3602"/>
    <w:bookmarkStart w:name="z3609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обрабатываемых металлов; </w:t>
      </w:r>
    </w:p>
    <w:bookmarkEnd w:id="3603"/>
    <w:bookmarkStart w:name="z3610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 и параметры шероховатости.</w:t>
      </w:r>
    </w:p>
    <w:bookmarkEnd w:id="3604"/>
    <w:bookmarkStart w:name="z3611" w:id="3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Волочильщик, 3 разряд</w:t>
      </w:r>
    </w:p>
    <w:bookmarkEnd w:id="3605"/>
    <w:bookmarkStart w:name="z3612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Характеристика работ:</w:t>
      </w:r>
    </w:p>
    <w:bookmarkEnd w:id="3606"/>
    <w:bookmarkStart w:name="z3613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волочение и калибровка на волочильных станах пруткового материала сечением свыше 30 до 70 миллиметров из стали всех профилей и марок; </w:t>
      </w:r>
    </w:p>
    <w:bookmarkEnd w:id="3607"/>
    <w:bookmarkStart w:name="z3614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волок и скорости волочения по заданной технологии и режиму волочения; </w:t>
      </w:r>
    </w:p>
    <w:bookmarkEnd w:id="3608"/>
    <w:bookmarkStart w:name="z3615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волочильных станов, острильных машин, съемных и подъемных механизмов и систем охлаждения; </w:t>
      </w:r>
    </w:p>
    <w:bookmarkEnd w:id="3609"/>
    <w:bookmarkStart w:name="z3616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и калибровка на волочильных станах пруткового материала сечением свыше 70 миллиметров под руководством волочильщика более высокой квалификации</w:t>
      </w:r>
    </w:p>
    <w:bookmarkEnd w:id="3610"/>
    <w:bookmarkStart w:name="z3617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360. Должен знать: </w:t>
      </w:r>
    </w:p>
    <w:bookmarkEnd w:id="3611"/>
    <w:bookmarkStart w:name="z3618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порядок подналадки различных типов волочильных станов и вспомогательного оборудования для волочения; </w:t>
      </w:r>
    </w:p>
    <w:bookmarkEnd w:id="3612"/>
    <w:bookmarkStart w:name="z3619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процессов волочения; </w:t>
      </w:r>
    </w:p>
    <w:bookmarkEnd w:id="3613"/>
    <w:bookmarkStart w:name="z3620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нагрузки волочильного стана;</w:t>
      </w:r>
    </w:p>
    <w:bookmarkEnd w:id="3614"/>
    <w:bookmarkStart w:name="z3621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установки и смены волок;</w:t>
      </w:r>
    </w:p>
    <w:bookmarkEnd w:id="3615"/>
    <w:bookmarkStart w:name="z3622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изготавливаемой проволоке и пруткам; </w:t>
      </w:r>
    </w:p>
    <w:bookmarkEnd w:id="3616"/>
    <w:bookmarkStart w:name="z3623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соблюдения бирочной системы; </w:t>
      </w:r>
    </w:p>
    <w:bookmarkEnd w:id="3617"/>
    <w:bookmarkStart w:name="z3624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специальных приспособлений; </w:t>
      </w:r>
    </w:p>
    <w:bookmarkEnd w:id="3618"/>
    <w:bookmarkStart w:name="z3625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619"/>
    <w:bookmarkStart w:name="z3626" w:id="3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Волочильщик, 4 разряд</w:t>
      </w:r>
    </w:p>
    <w:bookmarkEnd w:id="3620"/>
    <w:bookmarkStart w:name="z3627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Характеристика работ:</w:t>
      </w:r>
    </w:p>
    <w:bookmarkEnd w:id="3621"/>
    <w:bookmarkStart w:name="z3628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волочение и калибровка на волочильных станах пруткового материала сечением свыше 70 миллиметров из стали всех профилей и марок; </w:t>
      </w:r>
    </w:p>
    <w:bookmarkEnd w:id="3622"/>
    <w:bookmarkStart w:name="z3629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волочение точных фасонных профилей из прутков; </w:t>
      </w:r>
    </w:p>
    <w:bookmarkEnd w:id="3623"/>
    <w:bookmarkStart w:name="z3630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подготовленного к волочению металла после травления, промывки, желтения и известкования и определение пригодности к работе волочильного инструмента; </w:t>
      </w:r>
    </w:p>
    <w:bookmarkEnd w:id="3624"/>
    <w:bookmarkStart w:name="z3631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размера заготовки; </w:t>
      </w:r>
    </w:p>
    <w:bookmarkEnd w:id="3625"/>
    <w:bookmarkStart w:name="z3632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скорости волочения; </w:t>
      </w:r>
    </w:p>
    <w:bookmarkEnd w:id="3626"/>
    <w:bookmarkStart w:name="z3633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волочильных станов, острильных машин, съемных и подъемных механизмов и системы охлаждения.</w:t>
      </w:r>
    </w:p>
    <w:bookmarkEnd w:id="3627"/>
    <w:bookmarkStart w:name="z3634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362. Должен знать: </w:t>
      </w:r>
    </w:p>
    <w:bookmarkEnd w:id="3628"/>
    <w:bookmarkStart w:name="z3635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порядок наладки различных волочильных станов и иного оборудования для волочения; </w:t>
      </w:r>
    </w:p>
    <w:bookmarkEnd w:id="3629"/>
    <w:bookmarkStart w:name="z3636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величины обжима и скорости волочения; </w:t>
      </w:r>
    </w:p>
    <w:bookmarkEnd w:id="3630"/>
    <w:bookmarkStart w:name="z3637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сырье и изготавливаемую продукцию; </w:t>
      </w:r>
    </w:p>
    <w:bookmarkEnd w:id="3631"/>
    <w:bookmarkStart w:name="z3638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травления и отжига на качество металла при волочении; </w:t>
      </w:r>
    </w:p>
    <w:bookmarkEnd w:id="3632"/>
    <w:bookmarkStart w:name="z3639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протягивания и число переходов для разных металлов; </w:t>
      </w:r>
    </w:p>
    <w:bookmarkEnd w:id="3633"/>
    <w:bookmarkStart w:name="z3640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приспособлений; </w:t>
      </w:r>
    </w:p>
    <w:bookmarkEnd w:id="3634"/>
    <w:bookmarkStart w:name="z3641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металловедения и термической обработки; </w:t>
      </w:r>
    </w:p>
    <w:bookmarkEnd w:id="3635"/>
    <w:bookmarkStart w:name="z3642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636"/>
    <w:bookmarkStart w:name="z3643" w:id="3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Волочильщик, 5 разряд</w:t>
      </w:r>
    </w:p>
    <w:bookmarkEnd w:id="3637"/>
    <w:bookmarkStart w:name="z3644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Характеристика работ:</w:t>
      </w:r>
    </w:p>
    <w:bookmarkEnd w:id="3638"/>
    <w:bookmarkStart w:name="z3645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волочение и калибровка на волочильных станах и специальных линиях пруткового и бунтового металла различного диаметра труднодеформируемых, жаропрочных, сложнолегированных и иных специальных марок стали в горячем состоянии с одновременным обслуживанием установок для подогрева металла (свинцовые или солевые ванны, установки токов высокой частоты, электроконтактного нагрева и иное); </w:t>
      </w:r>
    </w:p>
    <w:bookmarkEnd w:id="3639"/>
    <w:bookmarkStart w:name="z3646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металла, подготовленного к волочению, температуры нагрева, скорости волочения и числа протяжек; </w:t>
      </w:r>
    </w:p>
    <w:bookmarkEnd w:id="3640"/>
    <w:bookmarkStart w:name="z3647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режима нагрева металла на контактных установках и установках токов высокой частоты; </w:t>
      </w:r>
    </w:p>
    <w:bookmarkEnd w:id="3641"/>
    <w:bookmarkStart w:name="z3648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волочильных станов и установок для нагрева металла; </w:t>
      </w:r>
    </w:p>
    <w:bookmarkEnd w:id="3642"/>
    <w:bookmarkStart w:name="z3649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оборудования.</w:t>
      </w:r>
    </w:p>
    <w:bookmarkEnd w:id="3643"/>
    <w:bookmarkStart w:name="z3650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364. Должен знать: </w:t>
      </w:r>
    </w:p>
    <w:bookmarkEnd w:id="3644"/>
    <w:bookmarkStart w:name="z3651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кинематические схемы и принцип работы различных типов волочильных станов, нагревательных устройств и контрольно-измерительных приборов; </w:t>
      </w:r>
    </w:p>
    <w:bookmarkEnd w:id="3645"/>
    <w:bookmarkStart w:name="z3652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установки и смены фильер; </w:t>
      </w:r>
    </w:p>
    <w:bookmarkEnd w:id="3646"/>
    <w:bookmarkStart w:name="z3653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металловедения и теории обработки металлов давлением; </w:t>
      </w:r>
    </w:p>
    <w:bookmarkEnd w:id="3647"/>
    <w:bookmarkStart w:name="z3654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нагрева, травления и термообработки металла на качество его при волочении; </w:t>
      </w:r>
    </w:p>
    <w:bookmarkEnd w:id="3648"/>
    <w:bookmarkStart w:name="z3655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649"/>
    <w:bookmarkStart w:name="z3656" w:id="3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Клепaльщик, 1 разряд</w:t>
      </w:r>
    </w:p>
    <w:bookmarkEnd w:id="3650"/>
    <w:bookmarkStart w:name="z3657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Характеристика работ:</w:t>
      </w:r>
    </w:p>
    <w:bookmarkEnd w:id="3651"/>
    <w:bookmarkStart w:name="z3658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нагревание и поддерживание заклепок при ручной и пневматической клепке; </w:t>
      </w:r>
    </w:p>
    <w:bookmarkEnd w:id="3652"/>
    <w:bookmarkStart w:name="z3659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с клепальщиком более высокой квалификации при клепке двумя пневматическими молотками; </w:t>
      </w:r>
    </w:p>
    <w:bookmarkEnd w:id="3653"/>
    <w:bookmarkStart w:name="z3660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отрубка по разметке и шаблону; </w:t>
      </w:r>
    </w:p>
    <w:bookmarkEnd w:id="3654"/>
    <w:bookmarkStart w:name="z3661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обжимок; </w:t>
      </w:r>
    </w:p>
    <w:bookmarkEnd w:id="3655"/>
    <w:bookmarkStart w:name="z3662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клепка крупных изделий и металлоконструкций на стационарных прессах и молотках под руководством клепальщика более высокой квалификации.</w:t>
      </w:r>
    </w:p>
    <w:bookmarkEnd w:id="3656"/>
    <w:bookmarkStart w:name="z3663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366. Должен знать: </w:t>
      </w:r>
    </w:p>
    <w:bookmarkEnd w:id="3657"/>
    <w:bookmarkStart w:name="z3664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порядок пользования пневматическими молотками; </w:t>
      </w:r>
    </w:p>
    <w:bookmarkEnd w:id="3658"/>
    <w:bookmarkStart w:name="z3665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 заклепок; </w:t>
      </w:r>
    </w:p>
    <w:bookmarkEnd w:id="3659"/>
    <w:bookmarkStart w:name="z3666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нагрева заклепок; </w:t>
      </w:r>
    </w:p>
    <w:bookmarkEnd w:id="3660"/>
    <w:bookmarkStart w:name="z3667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простых приспособлений и контрольно-измерительных инструментов.</w:t>
      </w:r>
    </w:p>
    <w:bookmarkEnd w:id="3661"/>
    <w:bookmarkStart w:name="z3668" w:id="3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Клепaльщик, 2 разряд</w:t>
      </w:r>
    </w:p>
    <w:bookmarkEnd w:id="3662"/>
    <w:bookmarkStart w:name="z3669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Характеристика работ:</w:t>
      </w:r>
    </w:p>
    <w:bookmarkEnd w:id="3663"/>
    <w:bookmarkStart w:name="z3670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и холодная клепка на клепальных станках, прессах пневматическими молотками или вручную простых металлоконструкций, работающих под давлением до 300 килопаскаль (3 атмосфер) заклепками диаметром до 12 миллиметров; </w:t>
      </w:r>
    </w:p>
    <w:bookmarkEnd w:id="3664"/>
    <w:bookmarkStart w:name="z3671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клепка холодными заклепками вручную пневмогидравлической скобой, пневматическим молотком и на прессе отдельных деталей алюминиевого корпуса при обеспечении плотности шва; </w:t>
      </w:r>
    </w:p>
    <w:bookmarkEnd w:id="3665"/>
    <w:bookmarkStart w:name="z3672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дефектов клепки, выявленных при гидравлических испытаниях; </w:t>
      </w:r>
    </w:p>
    <w:bookmarkEnd w:id="3666"/>
    <w:bookmarkStart w:name="z3673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подготовки шва под клепку.</w:t>
      </w:r>
    </w:p>
    <w:bookmarkEnd w:id="3667"/>
    <w:bookmarkStart w:name="z3674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368. Должен знать: </w:t>
      </w:r>
    </w:p>
    <w:bookmarkEnd w:id="3668"/>
    <w:bookmarkStart w:name="z3675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типовых пневматических молотков и прессов, клепальных скоб, простых приспособлений, контрольно-измерительного инструмента и инструмента для клепки и отрубки; </w:t>
      </w:r>
    </w:p>
    <w:bookmarkEnd w:id="3669"/>
    <w:bookmarkStart w:name="z3676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клепки под обжим и потайными заклепками; </w:t>
      </w:r>
    </w:p>
    <w:bookmarkEnd w:id="3670"/>
    <w:bookmarkStart w:name="z3677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нагрева заклепок и предел остывания, при котором можно вести процесс клепки; </w:t>
      </w:r>
    </w:p>
    <w:bookmarkEnd w:id="3671"/>
    <w:bookmarkStart w:name="z3678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заклепок и припуски по длине; </w:t>
      </w:r>
    </w:p>
    <w:bookmarkEnd w:id="3672"/>
    <w:bookmarkStart w:name="z3679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673"/>
    <w:bookmarkStart w:name="z3680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Примеры работ:</w:t>
      </w:r>
    </w:p>
    <w:bookmarkEnd w:id="3674"/>
    <w:bookmarkStart w:name="z3681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запоры люковые и дверные, рамки загрузочных люков – клепка;</w:t>
      </w:r>
    </w:p>
    <w:bookmarkEnd w:id="3675"/>
    <w:bookmarkStart w:name="z3682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зольники, колонны, краны, рамы, стропила и трубы - клепка ручная или пневматическая плотного шва;</w:t>
      </w:r>
    </w:p>
    <w:bookmarkEnd w:id="3676"/>
    <w:bookmarkStart w:name="z3683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кожухи и ограждения машин, станков, шестерен и ремней - ручная или пневматическая клепка;</w:t>
      </w:r>
    </w:p>
    <w:bookmarkEnd w:id="3677"/>
    <w:bookmarkStart w:name="z3684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коньки - ручная или пневматическая клепка;</w:t>
      </w:r>
    </w:p>
    <w:bookmarkEnd w:id="3678"/>
    <w:bookmarkStart w:name="z3685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кронштейны ветровые, рамы внутренних панелей дверей, тормозные колодки автомашин - ручная или пневматическая клепка;</w:t>
      </w:r>
    </w:p>
    <w:bookmarkEnd w:id="3679"/>
    <w:bookmarkStart w:name="z3686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кронштейны и иные крепления, установленные по внутренним переборкам, - клепка;</w:t>
      </w:r>
    </w:p>
    <w:bookmarkEnd w:id="3680"/>
    <w:bookmarkStart w:name="z3687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лестницы, решетки и перила - ручная и пневматическая клепка;</w:t>
      </w:r>
    </w:p>
    <w:bookmarkEnd w:id="3681"/>
    <w:bookmarkStart w:name="z3688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пластины рычага бензонасоса - сборка и клепка;</w:t>
      </w:r>
    </w:p>
    <w:bookmarkEnd w:id="3682"/>
    <w:bookmarkStart w:name="z3689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подойники – клепка;</w:t>
      </w:r>
    </w:p>
    <w:bookmarkEnd w:id="3683"/>
    <w:bookmarkStart w:name="z3690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стеллажи дюралюминиевые – клепка;</w:t>
      </w:r>
    </w:p>
    <w:bookmarkEnd w:id="3684"/>
    <w:bookmarkStart w:name="z3691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тазы - клепка и правка;</w:t>
      </w:r>
    </w:p>
    <w:bookmarkEnd w:id="3685"/>
    <w:bookmarkStart w:name="z3692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термосы металлические – клепка;</w:t>
      </w:r>
    </w:p>
    <w:bookmarkEnd w:id="3686"/>
    <w:bookmarkStart w:name="z3693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ящики разные - ручная или пневматическая клепка.</w:t>
      </w:r>
    </w:p>
    <w:bookmarkEnd w:id="3687"/>
    <w:bookmarkStart w:name="z3694" w:id="3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Клепaльщик, 3 разряд</w:t>
      </w:r>
    </w:p>
    <w:bookmarkEnd w:id="3688"/>
    <w:bookmarkStart w:name="z3695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Характеристика работ:</w:t>
      </w:r>
    </w:p>
    <w:bookmarkEnd w:id="3689"/>
    <w:bookmarkStart w:name="z3696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горячая, холодная клепка на клепальных станках, прессах вручную, пневматическими молотками и на клепальных скобах металлоконструкций, сосудов и аппаратов, испытываемых под давлением свыше 300 до 800 килопаскаль (от 3 до 8 атмосфер) заклепками диаметром до 12 миллиметров и работающих без давления заклепками диаметром до 22 миллиметров; </w:t>
      </w:r>
    </w:p>
    <w:bookmarkEnd w:id="3690"/>
    <w:bookmarkStart w:name="z3697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клепка сложных деталей заклепками из цветных металлов в труднодоступных и неудобных местах;</w:t>
      </w:r>
    </w:p>
    <w:bookmarkEnd w:id="3691"/>
    <w:bookmarkStart w:name="z3698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клепка прямым и обратным способом герметических швов различных частей алюминиевого корпуса; </w:t>
      </w:r>
    </w:p>
    <w:bookmarkEnd w:id="3692"/>
    <w:bookmarkStart w:name="z3699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отрубка кромки швов с пригонкой по шаблону; </w:t>
      </w:r>
    </w:p>
    <w:bookmarkEnd w:id="3693"/>
    <w:bookmarkStart w:name="z3700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готовых изделий под гидравлическим давлением и их сдача; </w:t>
      </w:r>
    </w:p>
    <w:bookmarkEnd w:id="3694"/>
    <w:bookmarkStart w:name="z3701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при испытании дефектов клепки; </w:t>
      </w:r>
    </w:p>
    <w:bookmarkEnd w:id="3695"/>
    <w:bookmarkStart w:name="z3702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регулировка прессов, инструментов и приспособлений.</w:t>
      </w:r>
    </w:p>
    <w:bookmarkEnd w:id="3696"/>
    <w:bookmarkStart w:name="z3703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371. Должен знать: </w:t>
      </w:r>
    </w:p>
    <w:bookmarkEnd w:id="3697"/>
    <w:bookmarkStart w:name="z3704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гидравлических прессов и пневматических аппаратов различных типов; </w:t>
      </w:r>
    </w:p>
    <w:bookmarkEnd w:id="3698"/>
    <w:bookmarkStart w:name="z3705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заклепочной стали; </w:t>
      </w:r>
    </w:p>
    <w:bookmarkEnd w:id="3699"/>
    <w:bookmarkStart w:name="z3706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припуски по длине заклепки при клепке под головку и в потайной; </w:t>
      </w:r>
    </w:p>
    <w:bookmarkEnd w:id="3700"/>
    <w:bookmarkStart w:name="z3707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стандартные размеры заклепок; </w:t>
      </w:r>
    </w:p>
    <w:bookmarkEnd w:id="3701"/>
    <w:bookmarkStart w:name="z3708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допустимое давление в воздушной сети для нормальной работы пневматического инструмента; </w:t>
      </w:r>
    </w:p>
    <w:bookmarkEnd w:id="3702"/>
    <w:bookmarkStart w:name="z3709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испытания швов; </w:t>
      </w:r>
    </w:p>
    <w:bookmarkEnd w:id="3703"/>
    <w:bookmarkStart w:name="z3710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для отверстий под заклепки при герметическом шве; </w:t>
      </w:r>
    </w:p>
    <w:bookmarkEnd w:id="3704"/>
    <w:bookmarkStart w:name="z3711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приспособлений, применяемых при клепке в труднодоступных местах; </w:t>
      </w:r>
    </w:p>
    <w:bookmarkEnd w:id="3705"/>
    <w:bookmarkStart w:name="z3712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деформации при клепке; </w:t>
      </w:r>
    </w:p>
    <w:bookmarkEnd w:id="3706"/>
    <w:bookmarkStart w:name="z3713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707"/>
    <w:bookmarkStart w:name="z3714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372. Примеры работ:</w:t>
      </w:r>
    </w:p>
    <w:bookmarkEnd w:id="3708"/>
    <w:bookmarkStart w:name="z3715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аккумуляторы, воздушные резервуары котлов, трубы, работающие под давлением - пневматическая клепка;</w:t>
      </w:r>
    </w:p>
    <w:bookmarkEnd w:id="3709"/>
    <w:bookmarkStart w:name="z3716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баки и резервуары – клепка;</w:t>
      </w:r>
    </w:p>
    <w:bookmarkEnd w:id="3710"/>
    <w:bookmarkStart w:name="z3717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кили и стрингеры бортовые – клепка;</w:t>
      </w:r>
    </w:p>
    <w:bookmarkEnd w:id="3711"/>
    <w:bookmarkStart w:name="z3718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ковши литейные - ручная или пневматическая клепка;</w:t>
      </w:r>
    </w:p>
    <w:bookmarkEnd w:id="3712"/>
    <w:bookmarkStart w:name="z3719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конструкции металлические колонн кранов, листы рамы, стропила и тележки - горячая клепка прочного сварного шва заклепками;</w:t>
      </w:r>
    </w:p>
    <w:bookmarkEnd w:id="3713"/>
    <w:bookmarkStart w:name="z3720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конструкции холодильников прокатных станов – клепка;</w:t>
      </w:r>
    </w:p>
    <w:bookmarkEnd w:id="3714"/>
    <w:bookmarkStart w:name="z3721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люки разгрузочные полувагонов – клепка;</w:t>
      </w:r>
    </w:p>
    <w:bookmarkEnd w:id="3715"/>
    <w:bookmarkStart w:name="z3722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обшивки выше ватерлинии, настилы в средней части кораблей – клепка;</w:t>
      </w:r>
    </w:p>
    <w:bookmarkEnd w:id="3716"/>
    <w:bookmarkStart w:name="z3723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патрубки радиаторов, лопасти вентиляторов – клепка;</w:t>
      </w:r>
    </w:p>
    <w:bookmarkEnd w:id="3717"/>
    <w:bookmarkStart w:name="z3724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стеллажи стальные – клепка;</w:t>
      </w:r>
    </w:p>
    <w:bookmarkEnd w:id="3718"/>
    <w:bookmarkStart w:name="z3725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стрелы кранов грузоподъемностью до 15 тонн – клепка;</w:t>
      </w:r>
    </w:p>
    <w:bookmarkEnd w:id="3719"/>
    <w:bookmarkStart w:name="z3726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стрингеры, шпангоуты и кронштейны самолетов – клепка;</w:t>
      </w:r>
    </w:p>
    <w:bookmarkEnd w:id="3720"/>
    <w:bookmarkStart w:name="z3727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челюсти грейфера – клепка;</w:t>
      </w:r>
    </w:p>
    <w:bookmarkEnd w:id="3721"/>
    <w:bookmarkStart w:name="z3728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штанги коксовыталкивателя - клепка.</w:t>
      </w:r>
    </w:p>
    <w:bookmarkEnd w:id="3722"/>
    <w:bookmarkStart w:name="z3729" w:id="3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Клепaльщик, 4 разряд</w:t>
      </w:r>
    </w:p>
    <w:bookmarkEnd w:id="3723"/>
    <w:bookmarkStart w:name="z3730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Характеристика работ:</w:t>
      </w:r>
    </w:p>
    <w:bookmarkEnd w:id="3724"/>
    <w:bookmarkStart w:name="z3731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и холодная клепка различными способами герметических швов металлоконструкций и частей котлов, испытываемых под давлением свыше 800 до 1200 килопаскаль (свыше 8 до 12 атмосфер) заклепками диаметром до 22 миллиметров и работающих без давления заклепками диаметром свыше 22 миллиметров; </w:t>
      </w:r>
    </w:p>
    <w:bookmarkEnd w:id="3725"/>
    <w:bookmarkStart w:name="z3732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клепка прямым и обратным способом герметических швов конструкций корпусов из алюминиевых сплавов; </w:t>
      </w:r>
    </w:p>
    <w:bookmarkEnd w:id="3726"/>
    <w:bookmarkStart w:name="z3733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прессов, инструментов и приспособлений.</w:t>
      </w:r>
    </w:p>
    <w:bookmarkEnd w:id="3727"/>
    <w:bookmarkStart w:name="z3734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Должен знать:</w:t>
      </w:r>
    </w:p>
    <w:bookmarkEnd w:id="3728"/>
    <w:bookmarkStart w:name="z3735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порядок наладки и кинематические схемы клепальных и гидравлических прессов различных типов; </w:t>
      </w:r>
    </w:p>
    <w:bookmarkEnd w:id="3729"/>
    <w:bookmarkStart w:name="z3736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деформации металла при нагреве, ударе и выдавливании, упругие и остаточные деформации; </w:t>
      </w:r>
    </w:p>
    <w:bookmarkEnd w:id="3730"/>
    <w:bookmarkStart w:name="z3737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переменных напряжений на металл; </w:t>
      </w:r>
    </w:p>
    <w:bookmarkEnd w:id="3731"/>
    <w:bookmarkStart w:name="z3738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732"/>
    <w:bookmarkStart w:name="z3739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Примеры работ:</w:t>
      </w:r>
    </w:p>
    <w:bookmarkEnd w:id="3733"/>
    <w:bookmarkStart w:name="z3740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хребтовые и шкворневые, брусья обвязочные, швеллерные и буферные, кронштейны лесных стоек поджимного состава - правка и клепка;</w:t>
      </w:r>
    </w:p>
    <w:bookmarkEnd w:id="3734"/>
    <w:bookmarkStart w:name="z3741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барабаны под обжим – клепка;</w:t>
      </w:r>
    </w:p>
    <w:bookmarkEnd w:id="3735"/>
    <w:bookmarkStart w:name="z3742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иллюминаторы - клепка рам;</w:t>
      </w:r>
    </w:p>
    <w:bookmarkEnd w:id="3736"/>
    <w:bookmarkStart w:name="z3743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корпусы отсеков самолетов – клепка;</w:t>
      </w:r>
    </w:p>
    <w:bookmarkEnd w:id="3737"/>
    <w:bookmarkStart w:name="z3744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котлы, донья барабанов, сухопарники и иные резервуары, работающие под давлением – клепка;</w:t>
      </w:r>
    </w:p>
    <w:bookmarkEnd w:id="3738"/>
    <w:bookmarkStart w:name="z3745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крюки пластинчатые – клепка;</w:t>
      </w:r>
    </w:p>
    <w:bookmarkEnd w:id="3739"/>
    <w:bookmarkStart w:name="z3746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лонжероны рам, передки кузовов, кожухи передних и задних мостов автомобилей - сборка и клепка;</w:t>
      </w:r>
    </w:p>
    <w:bookmarkEnd w:id="3740"/>
    <w:bookmarkStart w:name="z3747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обшивка наружных подводных частей судов, накладные листы и стрингерные угольники – клепка;</w:t>
      </w:r>
    </w:p>
    <w:bookmarkEnd w:id="3741"/>
    <w:bookmarkStart w:name="z3748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рамы и корпуса шахтных клетей, скипов шахтных подъемников – клепка;</w:t>
      </w:r>
    </w:p>
    <w:bookmarkEnd w:id="3742"/>
    <w:bookmarkStart w:name="z3749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рамы тележек подвижного состава и грузоподъемных кранов –клепка;</w:t>
      </w:r>
    </w:p>
    <w:bookmarkEnd w:id="3743"/>
    <w:bookmarkStart w:name="z3750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стрелы кранов грузоподъемностью свыше 15 тонн – клепка;</w:t>
      </w:r>
    </w:p>
    <w:bookmarkEnd w:id="3744"/>
    <w:bookmarkStart w:name="z3751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угольники скуловые и килевые из алюминиевых сплавов –клепка;</w:t>
      </w:r>
    </w:p>
    <w:bookmarkEnd w:id="3745"/>
    <w:bookmarkStart w:name="z3752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фланцы труб паропровода высокого давления – клепка;</w:t>
      </w:r>
    </w:p>
    <w:bookmarkEnd w:id="3746"/>
    <w:bookmarkStart w:name="z3753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цистерны водяные и нефтяные - клепка.</w:t>
      </w:r>
    </w:p>
    <w:bookmarkEnd w:id="3747"/>
    <w:bookmarkStart w:name="z3754" w:id="3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Клепaльщик, 5 разряд</w:t>
      </w:r>
    </w:p>
    <w:bookmarkEnd w:id="3748"/>
    <w:bookmarkStart w:name="z3755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Характеристика работ:</w:t>
      </w:r>
    </w:p>
    <w:bookmarkEnd w:id="3749"/>
    <w:bookmarkStart w:name="z3756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и холодная клепка с применением различного оборудования и вручную сложных герметических швов крупных металлоконструкций и частей котлов, испытываемых под давлением свыше 1,2 мегапаскаль (12 атмосфер) заклепками диаметром свыше 22 миллиметров; </w:t>
      </w:r>
    </w:p>
    <w:bookmarkEnd w:id="3750"/>
    <w:bookmarkStart w:name="z3757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клепка конструкций, подлежащих механической обработке, с большой посадкой и сохранением осевой линии; </w:t>
      </w:r>
    </w:p>
    <w:bookmarkEnd w:id="3751"/>
    <w:bookmarkStart w:name="z3758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клепка несущих строительных конструкций на монтаже.</w:t>
      </w:r>
    </w:p>
    <w:bookmarkEnd w:id="3752"/>
    <w:bookmarkStart w:name="z3759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377. Должен знать: </w:t>
      </w:r>
    </w:p>
    <w:bookmarkEnd w:id="3753"/>
    <w:bookmarkStart w:name="z3760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порядок проверки на точность обслуживаемого оборудования различных типов; </w:t>
      </w:r>
    </w:p>
    <w:bookmarkEnd w:id="3754"/>
    <w:bookmarkStart w:name="z3761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клепальных соединений и швов; </w:t>
      </w:r>
    </w:p>
    <w:bookmarkEnd w:id="3755"/>
    <w:bookmarkStart w:name="z3762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применяемых приспособлений и рабочего инструмента.</w:t>
      </w:r>
    </w:p>
    <w:bookmarkEnd w:id="3756"/>
    <w:bookmarkStart w:name="z3763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Примеры работ:</w:t>
      </w:r>
    </w:p>
    <w:bookmarkEnd w:id="3757"/>
    <w:bookmarkStart w:name="z3764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колонны, прогоны - клепка на монтаже;</w:t>
      </w:r>
    </w:p>
    <w:bookmarkEnd w:id="3758"/>
    <w:bookmarkStart w:name="z3765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газопроводы доменных печей, кожухи скубберов – клепка;</w:t>
      </w:r>
    </w:p>
    <w:bookmarkEnd w:id="3759"/>
    <w:bookmarkStart w:name="z3766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замки штевней кораблей – клепка;</w:t>
      </w:r>
    </w:p>
    <w:bookmarkEnd w:id="3760"/>
    <w:bookmarkStart w:name="z3767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клюзы якорные – клепка;</w:t>
      </w:r>
    </w:p>
    <w:bookmarkEnd w:id="3761"/>
    <w:bookmarkStart w:name="z3768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конструкции металлические вагоноопрокидывателей, ферм мостовых кранов и рудных перегружателей – клепка;</w:t>
      </w:r>
    </w:p>
    <w:bookmarkEnd w:id="3762"/>
    <w:bookmarkStart w:name="z3769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обшивка наружная с накладными листами в оконечностях судна - клепка.</w:t>
      </w:r>
    </w:p>
    <w:bookmarkEnd w:id="3763"/>
    <w:bookmarkStart w:name="z3770" w:id="3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Клепaльщик, 6 разряд</w:t>
      </w:r>
    </w:p>
    <w:bookmarkEnd w:id="3764"/>
    <w:bookmarkStart w:name="z3771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Характеристика работ:</w:t>
      </w:r>
    </w:p>
    <w:bookmarkEnd w:id="3765"/>
    <w:bookmarkStart w:name="z3772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клепка с применением различного оборудования стальных сложных строительных конструкций с прочноплотными швами с подвесных площадок, подмостей и люлек; </w:t>
      </w:r>
    </w:p>
    <w:bookmarkEnd w:id="3766"/>
    <w:bookmarkStart w:name="z3773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клепка уникальных металлоконструкций по сложным сборочным чертежам; </w:t>
      </w:r>
    </w:p>
    <w:bookmarkEnd w:id="3767"/>
    <w:bookmarkStart w:name="z3774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швов.</w:t>
      </w:r>
    </w:p>
    <w:bookmarkEnd w:id="3768"/>
    <w:bookmarkStart w:name="z3775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380. Должен знать: </w:t>
      </w:r>
    </w:p>
    <w:bookmarkEnd w:id="3769"/>
    <w:bookmarkStart w:name="z3776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прочноплотным швам; </w:t>
      </w:r>
    </w:p>
    <w:bookmarkEnd w:id="3770"/>
    <w:bookmarkStart w:name="z3777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клепки прочноплотных швов; </w:t>
      </w:r>
    </w:p>
    <w:bookmarkEnd w:id="3771"/>
    <w:bookmarkStart w:name="z3778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конструкций на прочность и плотность клепанных соединений.</w:t>
      </w:r>
    </w:p>
    <w:bookmarkEnd w:id="3772"/>
    <w:bookmarkStart w:name="z3779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Требуется техническое и профессиональное (среднее специальное, среднее профессиональное), послесреднее образование.</w:t>
      </w:r>
    </w:p>
    <w:bookmarkEnd w:id="3773"/>
    <w:bookmarkStart w:name="z3780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Примеры работ:</w:t>
      </w:r>
    </w:p>
    <w:bookmarkEnd w:id="3774"/>
    <w:bookmarkStart w:name="z3781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антенны крупногабаритные - клепка узлов;</w:t>
      </w:r>
    </w:p>
    <w:bookmarkEnd w:id="3775"/>
    <w:bookmarkStart w:name="z3782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конструкции стальных мостов - клепка узлов;</w:t>
      </w:r>
    </w:p>
    <w:bookmarkEnd w:id="3776"/>
    <w:bookmarkStart w:name="z3783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резервуары для нефтепродуктов - клепка при монтаже;</w:t>
      </w:r>
    </w:p>
    <w:bookmarkEnd w:id="3777"/>
    <w:bookmarkStart w:name="z3784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фермы перекрытий - клепка при монтаже.</w:t>
      </w:r>
    </w:p>
    <w:bookmarkEnd w:id="3778"/>
    <w:bookmarkStart w:name="z3785" w:id="37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Токaрь нa токaрно-дaвильных стaнкaх, 2 разряд</w:t>
      </w:r>
    </w:p>
    <w:bookmarkEnd w:id="3779"/>
    <w:bookmarkStart w:name="z3786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Характеристика работ:</w:t>
      </w:r>
    </w:p>
    <w:bookmarkEnd w:id="3780"/>
    <w:bookmarkStart w:name="z3787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токарно-давильных станках простых по конфигурации деталей и изделий с допусками по 12-14 квалитетам из дюралюминия, латуни и низколегированной стали диаметром до 300 миллиметров с различной глубиной вытяжки, диаметром свыше 300 до 400 миллиметров с глубиной вытяжки до половины диаметра, из коррозионно-стойкой стали диаметром до 300 миллиметров с глубиной вытяжки до половины диаметра и из алюминия с различным диаметром и разной глубиной вытяжки; </w:t>
      </w:r>
    </w:p>
    <w:bookmarkEnd w:id="3781"/>
    <w:bookmarkStart w:name="z3788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выдавливание изделий из жести; </w:t>
      </w:r>
    </w:p>
    <w:bookmarkEnd w:id="3782"/>
    <w:bookmarkStart w:name="z3789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обточка, обрезка, накатка, расточка и иная токарная обработка деталей и изделий после выдавливания. </w:t>
      </w:r>
    </w:p>
    <w:bookmarkEnd w:id="3783"/>
    <w:bookmarkStart w:name="z3790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384. Должен знать: </w:t>
      </w:r>
    </w:p>
    <w:bookmarkEnd w:id="3784"/>
    <w:bookmarkStart w:name="z3791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типовых токарно-давильных станков; </w:t>
      </w:r>
    </w:p>
    <w:bookmarkEnd w:id="3785"/>
    <w:bookmarkStart w:name="z3792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наиболее распространенных универсальных и специальных приспособлений, контрольно-измерительных и режущих инструментов; </w:t>
      </w:r>
    </w:p>
    <w:bookmarkEnd w:id="3786"/>
    <w:bookmarkStart w:name="z3793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обрабатываемым изделиям; </w:t>
      </w:r>
    </w:p>
    <w:bookmarkEnd w:id="3787"/>
    <w:bookmarkStart w:name="z3794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3788"/>
    <w:bookmarkStart w:name="z3795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токарной обработки металлов.</w:t>
      </w:r>
    </w:p>
    <w:bookmarkEnd w:id="3789"/>
    <w:bookmarkStart w:name="z3796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Примеры работ:</w:t>
      </w:r>
    </w:p>
    <w:bookmarkEnd w:id="3790"/>
    <w:bookmarkStart w:name="z3797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баки, ведра - выдавливание полукруглых выступов;</w:t>
      </w:r>
    </w:p>
    <w:bookmarkEnd w:id="3791"/>
    <w:bookmarkStart w:name="z3798" w:id="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колпаки, ободки простой конфигурации – выдавливание;</w:t>
      </w:r>
    </w:p>
    <w:bookmarkEnd w:id="3792"/>
    <w:bookmarkStart w:name="z3799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кольца и крышки для потолочных вентиляторов – изготовление;</w:t>
      </w:r>
    </w:p>
    <w:bookmarkEnd w:id="3793"/>
    <w:bookmarkStart w:name="z3800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кольца с бортами – выдавливание;</w:t>
      </w:r>
    </w:p>
    <w:bookmarkEnd w:id="3794"/>
    <w:bookmarkStart w:name="z3801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корпусы и крышки воздушного клапана – выдавливание;</w:t>
      </w:r>
    </w:p>
    <w:bookmarkEnd w:id="3795"/>
    <w:bookmarkStart w:name="z3802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поверхности конусных деталей центрифуг диаметром до 300 миллиметров – выдавливание;</w:t>
      </w:r>
    </w:p>
    <w:bookmarkEnd w:id="3796"/>
    <w:bookmarkStart w:name="z3803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фланцы стальные для тормозного управления - выдавливание.</w:t>
      </w:r>
    </w:p>
    <w:bookmarkEnd w:id="3797"/>
    <w:bookmarkStart w:name="z3804" w:id="3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Токaрь нa токaрно-дaвильных стaнкaх, 3 разряд</w:t>
      </w:r>
    </w:p>
    <w:bookmarkEnd w:id="3798"/>
    <w:bookmarkStart w:name="z3805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Характеристика работ:</w:t>
      </w:r>
    </w:p>
    <w:bookmarkEnd w:id="3799"/>
    <w:bookmarkStart w:name="z3806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токарно-давильных станках средней сложности по конфигурации деталей и изделий с допусками по 8-11 квалитетам из дюралюминия, латуни и низколегированной стали диаметром свыше 300 до 400 миллиметров с глубиной вытяжки более половины диаметра, диаметром свыше 400 миллиметров с глубиной вытяжки до половины диаметра, из коррозиестойкой стали диаметром до 300 миллиметров с глубиной вытяжки более половины диаметра, диаметром свыше 300 до 400 миллиметров с разной глубиной вытяжки, из твердых сплавов тугоплавких и драгоценных металлов и их сплавов с различным диаметром и различной глубиной вытяжки; </w:t>
      </w:r>
    </w:p>
    <w:bookmarkEnd w:id="3800"/>
    <w:bookmarkStart w:name="z3807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выдавливание на давильных станках сферических, конических и цилиндрических поверхностей изделий с применением простых и разборных патронов с ручной подачей инструмента;</w:t>
      </w:r>
    </w:p>
    <w:bookmarkEnd w:id="3801"/>
    <w:bookmarkStart w:name="z3808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станков.</w:t>
      </w:r>
    </w:p>
    <w:bookmarkEnd w:id="3802"/>
    <w:bookmarkStart w:name="z3809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387. Должен знать: </w:t>
      </w:r>
    </w:p>
    <w:bookmarkEnd w:id="3803"/>
    <w:bookmarkStart w:name="z3810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порядок подналадки различных токарно-давильных станков;</w:t>
      </w:r>
    </w:p>
    <w:bookmarkEnd w:id="3804"/>
    <w:bookmarkStart w:name="z3811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наиболее распространенных универсальных и специальных приспособлений, контрольно-измерительных и режущих инструментов; </w:t>
      </w:r>
    </w:p>
    <w:bookmarkEnd w:id="3805"/>
    <w:bookmarkStart w:name="z3812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заточки и установки режущего инструмента; </w:t>
      </w:r>
    </w:p>
    <w:bookmarkEnd w:id="3806"/>
    <w:bookmarkStart w:name="z3813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черных и цветных металлов при вытяжке;</w:t>
      </w:r>
    </w:p>
    <w:bookmarkEnd w:id="3807"/>
    <w:bookmarkStart w:name="z3814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обрабатываемых металлов и дерева для изготовления патронов; </w:t>
      </w:r>
    </w:p>
    <w:bookmarkEnd w:id="3808"/>
    <w:bookmarkStart w:name="z3815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809"/>
    <w:bookmarkStart w:name="z3816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Примеры работ:</w:t>
      </w:r>
    </w:p>
    <w:bookmarkEnd w:id="3810"/>
    <w:bookmarkStart w:name="z3817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игрушки металлические – выдавливание;</w:t>
      </w:r>
    </w:p>
    <w:bookmarkEnd w:id="3811"/>
    <w:bookmarkStart w:name="z3818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полые - выдавливание резьбы при помощи ролика и метчика;</w:t>
      </w:r>
    </w:p>
    <w:bookmarkEnd w:id="3812"/>
    <w:bookmarkStart w:name="z3819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колпачки и крышки - предварительное выдавливание, отжиг, окончательное выдавливание;</w:t>
      </w:r>
    </w:p>
    <w:bookmarkEnd w:id="3813"/>
    <w:bookmarkStart w:name="z3820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корпусы тазов, полоскательниц, кастрюль больших размеров – выдавливание;</w:t>
      </w:r>
    </w:p>
    <w:bookmarkEnd w:id="3814"/>
    <w:bookmarkStart w:name="z3821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обтекатели угла шасси, обтекатели для спицевых колес, штуцера алюминиевые, коробки роликовые, кольца карбюратора - выдавливание с глубокой вытяжкой;</w:t>
      </w:r>
    </w:p>
    <w:bookmarkEnd w:id="3815"/>
    <w:bookmarkStart w:name="z3822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отражатели сигнальных фонарей – выдавливание;</w:t>
      </w:r>
    </w:p>
    <w:bookmarkEnd w:id="3816"/>
    <w:bookmarkStart w:name="z3823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поверхности конусные деталей центрифуг диаметром свыше 300 миллиметров – выдавливание;</w:t>
      </w:r>
    </w:p>
    <w:bookmarkEnd w:id="3817"/>
    <w:bookmarkStart w:name="z3824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сливочники, молочники, кофейники, икорницы - выдавливание, наводка и закатка горловин;</w:t>
      </w:r>
    </w:p>
    <w:bookmarkEnd w:id="3818"/>
    <w:bookmarkStart w:name="z3825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футляры печей - выдавливание полукруглых выступов;</w:t>
      </w:r>
    </w:p>
    <w:bookmarkEnd w:id="3819"/>
    <w:bookmarkStart w:name="z3826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шары различных диаметров - выдавливание.</w:t>
      </w:r>
    </w:p>
    <w:bookmarkEnd w:id="3820"/>
    <w:bookmarkStart w:name="z3827" w:id="3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Токaрь нa токaрно-дaвильных стaнкaх, 4 разряд</w:t>
      </w:r>
    </w:p>
    <w:bookmarkEnd w:id="3821"/>
    <w:bookmarkStart w:name="z3828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Характеристика работ:</w:t>
      </w:r>
    </w:p>
    <w:bookmarkEnd w:id="3822"/>
    <w:bookmarkStart w:name="z3829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токарно-давильных станках сложных по конфигурации деталей и изделий с допусками по 8-10 квалитетам диаметром свыше 400 миллиметров из дюралюминия, латуни и низколегированной стали с глубиной вытяжки более половины диаметра, изделий из коррозиестойкой стали диаметром свыше 400 миллиметров с разной глубиной вытяжки, из твердых сплавов, тугоплавких и драгоценных металлов и их сплавов с различным диаметром и различной глубиной вытяжки; </w:t>
      </w:r>
    </w:p>
    <w:bookmarkEnd w:id="3823"/>
    <w:bookmarkStart w:name="z3830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экспериментальных и опытных работ по выдавливанию сложных контуров с применением разборных патронов;</w:t>
      </w:r>
    </w:p>
    <w:bookmarkEnd w:id="3824"/>
    <w:bookmarkStart w:name="z3831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деревянных патронов для выдавливания образцов новых изделий; </w:t>
      </w:r>
    </w:p>
    <w:bookmarkEnd w:id="3825"/>
    <w:bookmarkStart w:name="z3832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выдавливание вручную с подогревом тонкостенных деталей из различных материалов; </w:t>
      </w:r>
    </w:p>
    <w:bookmarkEnd w:id="3826"/>
    <w:bookmarkStart w:name="z3833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полуавтоматических и автоматических станках, станках с программным управлением деталей и изделий диаметром до 1200 миллиметров; </w:t>
      </w:r>
    </w:p>
    <w:bookmarkEnd w:id="3827"/>
    <w:bookmarkStart w:name="z3834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станков.</w:t>
      </w:r>
    </w:p>
    <w:bookmarkEnd w:id="3828"/>
    <w:bookmarkStart w:name="z3835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390. Должен знать: </w:t>
      </w:r>
    </w:p>
    <w:bookmarkEnd w:id="3829"/>
    <w:bookmarkStart w:name="z3836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 и порядок наладки токарно-давильных и раскатных станков различных типов и порядок проверки их на точность;</w:t>
      </w:r>
    </w:p>
    <w:bookmarkEnd w:id="3830"/>
    <w:bookmarkStart w:name="z3837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 и контрольно-измерительных инструментов; </w:t>
      </w:r>
    </w:p>
    <w:bookmarkEnd w:id="3831"/>
    <w:bookmarkStart w:name="z3838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способы изготовления патронов для токарно-давильных работ;</w:t>
      </w:r>
    </w:p>
    <w:bookmarkEnd w:id="3832"/>
    <w:bookmarkStart w:name="z3839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контроля специальных оправок и приспособлений; </w:t>
      </w:r>
    </w:p>
    <w:bookmarkEnd w:id="3833"/>
    <w:bookmarkStart w:name="z3840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выверки заготовок и деталей; </w:t>
      </w:r>
    </w:p>
    <w:bookmarkEnd w:id="3834"/>
    <w:bookmarkStart w:name="z3841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металлов при вытяжке;</w:t>
      </w:r>
    </w:p>
    <w:bookmarkEnd w:id="3835"/>
    <w:bookmarkStart w:name="z3842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теории резания металлов; </w:t>
      </w:r>
    </w:p>
    <w:bookmarkEnd w:id="3836"/>
    <w:bookmarkStart w:name="z3843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термообработки и доводки нормального и специального инструмента; </w:t>
      </w:r>
    </w:p>
    <w:bookmarkEnd w:id="3837"/>
    <w:bookmarkStart w:name="z3844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термической обработки металлов; </w:t>
      </w:r>
    </w:p>
    <w:bookmarkEnd w:id="3838"/>
    <w:bookmarkStart w:name="z3845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839"/>
    <w:bookmarkStart w:name="z3846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Примеры работ:</w:t>
      </w:r>
    </w:p>
    <w:bookmarkEnd w:id="3840"/>
    <w:bookmarkStart w:name="z3847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воронки конусные, чашки плоскодонные, перегонные аппараты и их системы из тугоплавких и драгоценных металлов - выдавливание с отжигом;</w:t>
      </w:r>
    </w:p>
    <w:bookmarkEnd w:id="3841"/>
    <w:bookmarkStart w:name="z3848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диски для колес – выдавливание;</w:t>
      </w:r>
    </w:p>
    <w:bookmarkEnd w:id="3842"/>
    <w:bookmarkStart w:name="z3849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художественно-ювелирные из драгоценных и цветных металлов – изготовление;</w:t>
      </w:r>
    </w:p>
    <w:bookmarkEnd w:id="3843"/>
    <w:bookmarkStart w:name="z3850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катоды с внутренней и наружной сферой – выдавливание;</w:t>
      </w:r>
    </w:p>
    <w:bookmarkEnd w:id="3844"/>
    <w:bookmarkStart w:name="z3851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колпачки саксофонов и кларнетов - давильные работы, глубокая вытяжка и нагартовка;</w:t>
      </w:r>
    </w:p>
    <w:bookmarkEnd w:id="3845"/>
    <w:bookmarkStart w:name="z3852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манжеты окончательные - выдавливание с подрезкой бортика;</w:t>
      </w:r>
    </w:p>
    <w:bookmarkEnd w:id="3846"/>
    <w:bookmarkStart w:name="z3853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обечайки – выдавливание;</w:t>
      </w:r>
    </w:p>
    <w:bookmarkEnd w:id="3847"/>
    <w:bookmarkStart w:name="z3854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обтекатели специальные разрезные – выдавливание;</w:t>
      </w:r>
    </w:p>
    <w:bookmarkEnd w:id="3848"/>
    <w:bookmarkStart w:name="z3855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патрубки входные – выдавливание;</w:t>
      </w:r>
    </w:p>
    <w:bookmarkEnd w:id="3849"/>
    <w:bookmarkStart w:name="z3856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пудреницы, рюмки водочные и ликерные, вазы и ювелирные изделия – выдавливание;</w:t>
      </w:r>
    </w:p>
    <w:bookmarkEnd w:id="3850"/>
    <w:bookmarkStart w:name="z3857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раструбы, головки раструбов сигнальных инструментов, труб, горнов, колпачков - глубокая вытяжка, нагартовка, шлифование;</w:t>
      </w:r>
    </w:p>
    <w:bookmarkEnd w:id="3851"/>
    <w:bookmarkStart w:name="z3858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ребра жесткости к питателям, крышки к пальцеобразным тиглям – выдавливание;</w:t>
      </w:r>
    </w:p>
    <w:bookmarkEnd w:id="3852"/>
    <w:bookmarkStart w:name="z3859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рефлекторы и рамы прожекторов – выдавливание;</w:t>
      </w:r>
    </w:p>
    <w:bookmarkEnd w:id="3853"/>
    <w:bookmarkStart w:name="z3860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рубашки диффузоров – выдавливание;</w:t>
      </w:r>
    </w:p>
    <w:bookmarkEnd w:id="3854"/>
    <w:bookmarkStart w:name="z3861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самовары всех размеров и конструкций, ведра для охлаждения шампанских вин – выдавливание;</w:t>
      </w:r>
    </w:p>
    <w:bookmarkEnd w:id="3855"/>
    <w:bookmarkStart w:name="z3862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тарелки оркестровые - давильные работы, нагартовка, шлифование;</w:t>
      </w:r>
    </w:p>
    <w:bookmarkEnd w:id="3856"/>
    <w:bookmarkStart w:name="z3863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тигли из драгоценных металлов и сплавов - выдавливание с отжигом;</w:t>
      </w:r>
    </w:p>
    <w:bookmarkEnd w:id="3857"/>
    <w:bookmarkStart w:name="z3864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трубы открытые с обеих сторон - выдавливание резьбы по всей глубине;</w:t>
      </w:r>
    </w:p>
    <w:bookmarkEnd w:id="3858"/>
    <w:bookmarkStart w:name="z3865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цоколи ламп - выдавливание по винтовой линии;</w:t>
      </w:r>
    </w:p>
    <w:bookmarkEnd w:id="3859"/>
    <w:bookmarkStart w:name="z3866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шланги гибкие с гофрами - выдавливание по винтовой линии;</w:t>
      </w:r>
    </w:p>
    <w:bookmarkEnd w:id="3860"/>
    <w:bookmarkStart w:name="z3867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шпангоуты - выдавливание.</w:t>
      </w:r>
    </w:p>
    <w:bookmarkEnd w:id="3861"/>
    <w:bookmarkStart w:name="z3868" w:id="38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Токaрь нa токaрно-дaвильных стaнкaх, 5 разряд</w:t>
      </w:r>
    </w:p>
    <w:bookmarkEnd w:id="3862"/>
    <w:bookmarkStart w:name="z3869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Характеристика работ:</w:t>
      </w:r>
    </w:p>
    <w:bookmarkEnd w:id="3863"/>
    <w:bookmarkStart w:name="z3870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токарно-давильных станках сложных по конфигурации деталей и изделий с допусками по 5-8 квалитетам из дюралюминия, латуни, стали, твердых сплавов, тугоплавких и драгоценных металлов и их сплавов с различным диаметром и различной глубиной вытяжки; </w:t>
      </w:r>
    </w:p>
    <w:bookmarkEnd w:id="3864"/>
    <w:bookmarkStart w:name="z3871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экспериментальных и опытных работ по выдавливанию деталей сложной формы и по ротационной вытяжке деталей; </w:t>
      </w:r>
    </w:p>
    <w:bookmarkEnd w:id="3865"/>
    <w:bookmarkStart w:name="z3872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самостоятельный расчет переходов при ротационной вытяжке; </w:t>
      </w:r>
    </w:p>
    <w:bookmarkEnd w:id="3866"/>
    <w:bookmarkStart w:name="z3873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приспособлений для выдавливания деталей с глубокой вытяжкой и малым радиусом закругления; </w:t>
      </w:r>
    </w:p>
    <w:bookmarkEnd w:id="3867"/>
    <w:bookmarkStart w:name="z3874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 полуавтоматических и автоматических станках, станках с программным управлением деталей и изделий диаметром свыше 1200 миллиметров.</w:t>
      </w:r>
    </w:p>
    <w:bookmarkEnd w:id="3868"/>
    <w:bookmarkStart w:name="z3875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393. Должен знать: </w:t>
      </w:r>
    </w:p>
    <w:bookmarkEnd w:id="3869"/>
    <w:bookmarkStart w:name="z3876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порядок наладки токарно-давильных и раскатных станков; </w:t>
      </w:r>
    </w:p>
    <w:bookmarkEnd w:id="3870"/>
    <w:bookmarkStart w:name="z3877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технологической последовательности обработки; </w:t>
      </w:r>
    </w:p>
    <w:bookmarkEnd w:id="3871"/>
    <w:bookmarkStart w:name="z3878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параметров обработки на процесс ротационной вытяжки и геометрию деталей; </w:t>
      </w:r>
    </w:p>
    <w:bookmarkEnd w:id="3872"/>
    <w:bookmarkStart w:name="z3879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и применения всех видов используемых инструментов, приспособлений, оправок и иной специальной оснастки; </w:t>
      </w:r>
    </w:p>
    <w:bookmarkEnd w:id="3873"/>
    <w:bookmarkStart w:name="z3880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с драгоценными металлами и их сплавами; </w:t>
      </w:r>
    </w:p>
    <w:bookmarkEnd w:id="3874"/>
    <w:bookmarkStart w:name="z3881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наладки приборов автоматического регулирования.</w:t>
      </w:r>
    </w:p>
    <w:bookmarkEnd w:id="3875"/>
    <w:bookmarkStart w:name="z3882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Примеры работ:</w:t>
      </w:r>
    </w:p>
    <w:bookmarkEnd w:id="3876"/>
    <w:bookmarkStart w:name="z3883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ампулы, колбы - выдавливание с подгонкой и притиркой пробок к горловине;</w:t>
      </w:r>
    </w:p>
    <w:bookmarkEnd w:id="3877"/>
    <w:bookmarkStart w:name="z3884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катододержатели - выдавливание с токарной обработкой;</w:t>
      </w:r>
    </w:p>
    <w:bookmarkEnd w:id="3878"/>
    <w:bookmarkStart w:name="z3885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ловушки, аноды – выдавливание;</w:t>
      </w:r>
    </w:p>
    <w:bookmarkEnd w:id="3879"/>
    <w:bookmarkStart w:name="z3886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микротигли и крышки к ним из платины и золота – выдавливание;</w:t>
      </w:r>
    </w:p>
    <w:bookmarkEnd w:id="3880"/>
    <w:bookmarkStart w:name="z3887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оболочки вращения – изготовление;</w:t>
      </w:r>
    </w:p>
    <w:bookmarkEnd w:id="3881"/>
    <w:bookmarkStart w:name="z3888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раструбы и коленья валторн, туб, саксофонов, тромбонов, сольных высококачественных духовых музыкальных инструментов - давильные работы, выравнивание с нагартованием и сохранением акустических данных;</w:t>
      </w:r>
    </w:p>
    <w:bookmarkEnd w:id="3882"/>
    <w:bookmarkStart w:name="z3889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тигли с глубокой вытяжкой и пальцеобразного типа - выдавливание с термической обработкой;</w:t>
      </w:r>
    </w:p>
    <w:bookmarkEnd w:id="3883"/>
    <w:bookmarkStart w:name="z3890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чашки со сферическим дном из тугоплавких и драгоценных металлов - выдавливание с отжигом.</w:t>
      </w:r>
    </w:p>
    <w:bookmarkEnd w:id="3884"/>
    <w:bookmarkStart w:name="z3891" w:id="3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Рихтовщик кузовов, 3 разряд</w:t>
      </w:r>
    </w:p>
    <w:bookmarkEnd w:id="3885"/>
    <w:bookmarkStart w:name="z3892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Характеристика работ:</w:t>
      </w:r>
    </w:p>
    <w:bookmarkEnd w:id="3886"/>
    <w:bookmarkStart w:name="z3893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под окраску облицовочных деталей и узлов кузовов грузовых автомобилей и невидовых деталей и узлов кузовов легковых автомобилей с помощью инструмента для правки; </w:t>
      </w:r>
    </w:p>
    <w:bookmarkEnd w:id="3887"/>
    <w:bookmarkStart w:name="z3894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узлов, дверей грузовых автомобилей с доводкой зазоров и мест сопряжений; </w:t>
      </w:r>
    </w:p>
    <w:bookmarkEnd w:id="3888"/>
    <w:bookmarkStart w:name="z3895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деталей и узлов кузовов легковых автомобилей под оплавление; </w:t>
      </w:r>
    </w:p>
    <w:bookmarkEnd w:id="3889"/>
    <w:bookmarkStart w:name="z3896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внутренних и оплавленных припоем мест кузова; </w:t>
      </w:r>
    </w:p>
    <w:bookmarkEnd w:id="3890"/>
    <w:bookmarkStart w:name="z3897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перекосов проемов и кузова в целом при восстановлении его геометрических форм и параметров; </w:t>
      </w:r>
    </w:p>
    <w:bookmarkEnd w:id="3891"/>
    <w:bookmarkStart w:name="z3898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поврежденных деталей кузова с заменой или путем применения ремонтных вставок из подготовленных деталей кузова или листового металла с приданием ему формы восстанавливаемой детали.</w:t>
      </w:r>
    </w:p>
    <w:bookmarkEnd w:id="3892"/>
    <w:bookmarkStart w:name="z3899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396. Должен знать: </w:t>
      </w:r>
    </w:p>
    <w:bookmarkEnd w:id="3893"/>
    <w:bookmarkStart w:name="z3900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методы правки под окраску облицовочных деталей и узлов кузовов грузовых автомобилей и невидовых деталей и узлов кузовов легковых автомобилей; </w:t>
      </w:r>
    </w:p>
    <w:bookmarkEnd w:id="3894"/>
    <w:bookmarkStart w:name="z3901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деталей и узлов кузовов под оплавление; </w:t>
      </w:r>
    </w:p>
    <w:bookmarkEnd w:id="3895"/>
    <w:bookmarkStart w:name="z3902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исправления дефектов; </w:t>
      </w:r>
    </w:p>
    <w:bookmarkEnd w:id="3896"/>
    <w:bookmarkStart w:name="z3903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инструмента для правки;</w:t>
      </w:r>
    </w:p>
    <w:bookmarkEnd w:id="3897"/>
    <w:bookmarkStart w:name="z3904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внутренних напряжений и деформаций в сварных деталях, меры по их предупреждению и способы их устранения; </w:t>
      </w:r>
    </w:p>
    <w:bookmarkEnd w:id="3898"/>
    <w:bookmarkStart w:name="z3905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металлов, проявляющиеся при правке.</w:t>
      </w:r>
    </w:p>
    <w:bookmarkEnd w:id="3899"/>
    <w:bookmarkStart w:name="z3906" w:id="39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Рихтовщик кузовов, 4 разряд</w:t>
      </w:r>
    </w:p>
    <w:bookmarkEnd w:id="3900"/>
    <w:bookmarkStart w:name="z3907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Характеристика работ:</w:t>
      </w:r>
    </w:p>
    <w:bookmarkEnd w:id="3901"/>
    <w:bookmarkStart w:name="z3908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под окраску облицовочных деталей и узлов кузовов автомобилей и автобусов, кроме легковых автомобилей и автобусов высшего класса, с помощью инструмента для правки и с применением оловянно-свинцовых припоев, мастик, паст и полиэфирных и эпоксидных шпатлевок; </w:t>
      </w:r>
    </w:p>
    <w:bookmarkEnd w:id="3902"/>
    <w:bookmarkStart w:name="z3909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поверхностей сварных мест кузова для лужения; </w:t>
      </w:r>
    </w:p>
    <w:bookmarkEnd w:id="3903"/>
    <w:bookmarkStart w:name="z3910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и оплавление деталей и узлов кузовов; </w:t>
      </w:r>
    </w:p>
    <w:bookmarkEnd w:id="3904"/>
    <w:bookmarkStart w:name="z3911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проемов дверей, навеска и подгонка дверей по проемам автомобилей; </w:t>
      </w:r>
    </w:p>
    <w:bookmarkEnd w:id="3905"/>
    <w:bookmarkStart w:name="z3912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выравнивание поясной линии кузова автомобилей; </w:t>
      </w:r>
    </w:p>
    <w:bookmarkEnd w:id="3906"/>
    <w:bookmarkStart w:name="z3913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 на поверхности деталей и узлов кузовов; </w:t>
      </w:r>
    </w:p>
    <w:bookmarkEnd w:id="3907"/>
    <w:bookmarkStart w:name="z3914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восстановительный ремонт деталей и узлов кузовов автомобилей с их правкой.</w:t>
      </w:r>
    </w:p>
    <w:bookmarkEnd w:id="3908"/>
    <w:bookmarkStart w:name="z3915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398. Должен знать: </w:t>
      </w:r>
    </w:p>
    <w:bookmarkEnd w:id="3909"/>
    <w:bookmarkStart w:name="z3916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методы правки облицовочных деталей и узлов кузовов автомобилей и автобусов; </w:t>
      </w:r>
    </w:p>
    <w:bookmarkEnd w:id="3910"/>
    <w:bookmarkStart w:name="z3917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исправления дефектов; </w:t>
      </w:r>
    </w:p>
    <w:bookmarkEnd w:id="3911"/>
    <w:bookmarkStart w:name="z3918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инструмента для правки нагревательных приборов, газовых горелок и порядок их регулирования в процессе работы; </w:t>
      </w:r>
    </w:p>
    <w:bookmarkEnd w:id="3912"/>
    <w:bookmarkStart w:name="z3919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оплавления и лужения деталей и узлов кузовов; </w:t>
      </w:r>
    </w:p>
    <w:bookmarkEnd w:id="3913"/>
    <w:bookmarkStart w:name="z3920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марки, свойства рихтовочных паст, припоев, пластмасс; </w:t>
      </w:r>
    </w:p>
    <w:bookmarkEnd w:id="3914"/>
    <w:bookmarkStart w:name="z3921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восстановительного ремонта.</w:t>
      </w:r>
    </w:p>
    <w:bookmarkEnd w:id="3915"/>
    <w:bookmarkStart w:name="z3922" w:id="3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Рихтовщик кузовов, 5 разряд</w:t>
      </w:r>
    </w:p>
    <w:bookmarkEnd w:id="3916"/>
    <w:bookmarkStart w:name="z3923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Характеристика работ:</w:t>
      </w:r>
    </w:p>
    <w:bookmarkEnd w:id="3917"/>
    <w:bookmarkStart w:name="z3924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под окраску облицовочных деталей и узлов кузовов опытных, выставочных образцов легковых и грузовых автомобилей, а также легковых автомобилей и автобусов высшего класса с помощью инструмента для правки и с применением оловянно-свинцовых припоев и паст;</w:t>
      </w:r>
    </w:p>
    <w:bookmarkEnd w:id="3918"/>
    <w:bookmarkStart w:name="z3925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поверхностей до зеркальной чистоты с проверкой по шаблону; </w:t>
      </w:r>
    </w:p>
    <w:bookmarkEnd w:id="3919"/>
    <w:bookmarkStart w:name="z3926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технологических приемов и их последовательности при правке деталей и узлов автомобилей.</w:t>
      </w:r>
    </w:p>
    <w:bookmarkEnd w:id="3920"/>
    <w:bookmarkStart w:name="z3927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400. Должен знать: </w:t>
      </w:r>
    </w:p>
    <w:bookmarkEnd w:id="3921"/>
    <w:bookmarkStart w:name="z3928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методы правки под окраску облицовочных деталей и узлов кузовов опытных и выставочных образцов легковых и грузовых автомобилей, а также легковых автомобилей и автобусов высшего класса; </w:t>
      </w:r>
    </w:p>
    <w:bookmarkEnd w:id="3922"/>
    <w:bookmarkStart w:name="z3929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шлифования поверхностей; </w:t>
      </w:r>
    </w:p>
    <w:bookmarkEnd w:id="3923"/>
    <w:bookmarkStart w:name="z3930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инструмента для правки; </w:t>
      </w:r>
    </w:p>
    <w:bookmarkEnd w:id="3924"/>
    <w:bookmarkStart w:name="z3931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разметку и изготовление шаблонов для правки.</w:t>
      </w:r>
    </w:p>
    <w:bookmarkEnd w:id="3925"/>
    <w:bookmarkStart w:name="z3932" w:id="3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Штaмповщик, 2 разряд</w:t>
      </w:r>
    </w:p>
    <w:bookmarkEnd w:id="3926"/>
    <w:bookmarkStart w:name="z3933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Характеристика работ:</w:t>
      </w:r>
    </w:p>
    <w:bookmarkEnd w:id="3927"/>
    <w:bookmarkStart w:name="z3934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холодная штамповка простой и средней сложности деталей из металла различного профиля и неметаллических материалов: текстолита, фольги, слюды, гетинакса и иных на налаженных эксцентриковых, фрикционных и кривошипных прессах усилием до 3 меганьютон (300 тонно-сил) с применением простых и сложных вырубных, вытяжных, гибочных и формовочных штампов; </w:t>
      </w:r>
    </w:p>
    <w:bookmarkEnd w:id="3928"/>
    <w:bookmarkStart w:name="z3935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изделий из отходов жести, пропитанной ткани, фибры и целлулоида; </w:t>
      </w:r>
    </w:p>
    <w:bookmarkEnd w:id="3929"/>
    <w:bookmarkStart w:name="z3936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обрубка литников из цветных и драгоценных металлов и сплавов; </w:t>
      </w:r>
    </w:p>
    <w:bookmarkEnd w:id="3930"/>
    <w:bookmarkStart w:name="z3937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изготовленных деталей по образцу или шаблонам; </w:t>
      </w:r>
    </w:p>
    <w:bookmarkEnd w:id="3931"/>
    <w:bookmarkStart w:name="z3938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пресса и его смазка; </w:t>
      </w:r>
    </w:p>
    <w:bookmarkEnd w:id="3932"/>
    <w:bookmarkStart w:name="z3939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установке штампа и сменяемого инструмента; </w:t>
      </w:r>
    </w:p>
    <w:bookmarkEnd w:id="3933"/>
    <w:bookmarkStart w:name="z3940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деталей на более мощных прессах под руководством штамповщика более высокой квалификации.</w:t>
      </w:r>
    </w:p>
    <w:bookmarkEnd w:id="3934"/>
    <w:bookmarkStart w:name="z3941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 Должен знать: </w:t>
      </w:r>
    </w:p>
    <w:bookmarkEnd w:id="3935"/>
    <w:bookmarkStart w:name="z3942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однотипных прессов; </w:t>
      </w:r>
    </w:p>
    <w:bookmarkEnd w:id="3936"/>
    <w:bookmarkStart w:name="z3943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установки и снятия штампов; </w:t>
      </w:r>
    </w:p>
    <w:bookmarkEnd w:id="3937"/>
    <w:bookmarkStart w:name="z3944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штампуемых материалов; </w:t>
      </w:r>
    </w:p>
    <w:bookmarkEnd w:id="3938"/>
    <w:bookmarkStart w:name="z3945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инструментов; </w:t>
      </w:r>
    </w:p>
    <w:bookmarkEnd w:id="3939"/>
    <w:bookmarkStart w:name="z3946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940"/>
    <w:bookmarkStart w:name="z3947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Примеры работ:</w:t>
      </w:r>
    </w:p>
    <w:bookmarkEnd w:id="3941"/>
    <w:bookmarkStart w:name="z3948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башмаки для газовых баллонов - вырубка и маркировка заготовок;</w:t>
      </w:r>
    </w:p>
    <w:bookmarkEnd w:id="3942"/>
    <w:bookmarkStart w:name="z3949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бушоны - вырубка и штамповка;</w:t>
      </w:r>
    </w:p>
    <w:bookmarkEnd w:id="3943"/>
    <w:bookmarkStart w:name="z3950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коленчатые и распределительные диаметром до 100 миллиметров длиной до 1500 миллиметров - обрезка залива;</w:t>
      </w:r>
    </w:p>
    <w:bookmarkEnd w:id="3944"/>
    <w:bookmarkStart w:name="z3951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гайки, болты, заклепки, планки, прокладки - вырубка, штамповка;</w:t>
      </w:r>
    </w:p>
    <w:bookmarkEnd w:id="3945"/>
    <w:bookmarkStart w:name="z3952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для металлической тары из листовой стали – штамповка;</w:t>
      </w:r>
    </w:p>
    <w:bookmarkEnd w:id="3946"/>
    <w:bookmarkStart w:name="z3953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накладного замка из листового металла - вырубка, гибка, штамповка;</w:t>
      </w:r>
    </w:p>
    <w:bookmarkEnd w:id="3947"/>
    <w:bookmarkStart w:name="z3954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радиокомпонентов: прокладки, шайбы, планки, гайки, лепестки – штамповка;</w:t>
      </w:r>
    </w:p>
    <w:bookmarkEnd w:id="3948"/>
    <w:bookmarkStart w:name="z3955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диски - высечка из полосы, просечка пазов и отверстий;</w:t>
      </w:r>
    </w:p>
    <w:bookmarkEnd w:id="3949"/>
    <w:bookmarkStart w:name="z3956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дуги браслетов – отрубка;</w:t>
      </w:r>
    </w:p>
    <w:bookmarkEnd w:id="3950"/>
    <w:bookmarkStart w:name="z3957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дульца изделий – правка;</w:t>
      </w:r>
    </w:p>
    <w:bookmarkEnd w:id="3951"/>
    <w:bookmarkStart w:name="z3958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жеребейки - вырубка, гибка;</w:t>
      </w:r>
    </w:p>
    <w:bookmarkEnd w:id="3952"/>
    <w:bookmarkStart w:name="z3959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заготовки кабельных подвесок - обрубка уголков;</w:t>
      </w:r>
    </w:p>
    <w:bookmarkEnd w:id="3953"/>
    <w:bookmarkStart w:name="z3960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заготовки резные - вырубка фигурных уголков под последующую гибку;</w:t>
      </w:r>
    </w:p>
    <w:bookmarkEnd w:id="3954"/>
    <w:bookmarkStart w:name="z3961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замки кабельных подвесок - вырубка, гибка;</w:t>
      </w:r>
    </w:p>
    <w:bookmarkEnd w:id="3955"/>
    <w:bookmarkStart w:name="z3962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иглы безъязычковые - гибка крючка (зубринки);</w:t>
      </w:r>
    </w:p>
    <w:bookmarkEnd w:id="3956"/>
    <w:bookmarkStart w:name="z3963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иглы мешочные – штамповка;</w:t>
      </w:r>
    </w:p>
    <w:bookmarkEnd w:id="3957"/>
    <w:bookmarkStart w:name="z3964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игрушки металлические - вырубка, гибка, штамповка деталей;</w:t>
      </w:r>
    </w:p>
    <w:bookmarkEnd w:id="3958"/>
    <w:bookmarkStart w:name="z3965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ключи гаечные - вырубка, штамповка зева;</w:t>
      </w:r>
    </w:p>
    <w:bookmarkEnd w:id="3959"/>
    <w:bookmarkStart w:name="z3966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коленья вентиляции - вырубка заготовок;</w:t>
      </w:r>
    </w:p>
    <w:bookmarkEnd w:id="3960"/>
    <w:bookmarkStart w:name="z3967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колпачки, крышки различные, трубы – штамповка;</w:t>
      </w:r>
    </w:p>
    <w:bookmarkEnd w:id="3961"/>
    <w:bookmarkStart w:name="z3968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кольца корпусные (ободки), рычаги, собачки, шайбы, прокладки, заготовки платин и мостов часов – вырубка;</w:t>
      </w:r>
    </w:p>
    <w:bookmarkEnd w:id="3962"/>
    <w:bookmarkStart w:name="z3969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корпусы стальной посуды - вырубка заготовок;</w:t>
      </w:r>
    </w:p>
    <w:bookmarkEnd w:id="3963"/>
    <w:bookmarkStart w:name="z3970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крестовины вентиляторов - проколка отверстий;</w:t>
      </w:r>
    </w:p>
    <w:bookmarkEnd w:id="3964"/>
    <w:bookmarkStart w:name="z3971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кронштейны – гибка;</w:t>
      </w:r>
    </w:p>
    <w:bookmarkEnd w:id="3965"/>
    <w:bookmarkStart w:name="z3972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крючки рыболовные, булавки канцелярские - гибка радиуса кольца;</w:t>
      </w:r>
    </w:p>
    <w:bookmarkEnd w:id="3966"/>
    <w:bookmarkStart w:name="z3973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ободья колес легковых автомобилей – обжим;</w:t>
      </w:r>
    </w:p>
    <w:bookmarkEnd w:id="3967"/>
    <w:bookmarkStart w:name="z3974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перегородка бензобаков – штамповка;</w:t>
      </w:r>
    </w:p>
    <w:bookmarkEnd w:id="3968"/>
    <w:bookmarkStart w:name="z3975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петли - вырубка заготовки;</w:t>
      </w:r>
    </w:p>
    <w:bookmarkEnd w:id="3969"/>
    <w:bookmarkStart w:name="z3976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планки для фильтров – штамповка;</w:t>
      </w:r>
    </w:p>
    <w:bookmarkEnd w:id="3970"/>
    <w:bookmarkStart w:name="z3977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планки, угольники - проколка отверстий, обрубка уголков на однопуансонных штампах с установкой деталей по упору;</w:t>
      </w:r>
    </w:p>
    <w:bookmarkEnd w:id="3971"/>
    <w:bookmarkStart w:name="z3978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пластины и прокладки различные – штамповка;</w:t>
      </w:r>
    </w:p>
    <w:bookmarkEnd w:id="3972"/>
    <w:bookmarkStart w:name="z3979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подвески кабельные - гибка лапок;</w:t>
      </w:r>
    </w:p>
    <w:bookmarkEnd w:id="3973"/>
    <w:bookmarkStart w:name="z3980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подвески, хомуты, скобы, планки - штамповка на комбинированных штампах;</w:t>
      </w:r>
    </w:p>
    <w:bookmarkEnd w:id="3974"/>
    <w:bookmarkStart w:name="z3981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поддоны и щитки газовых плит – штамповка;</w:t>
      </w:r>
    </w:p>
    <w:bookmarkEnd w:id="3975"/>
    <w:bookmarkStart w:name="z3982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полосы - пробивка овальных отверстий;</w:t>
      </w:r>
    </w:p>
    <w:bookmarkEnd w:id="3976"/>
    <w:bookmarkStart w:name="z3983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прокладки резиновые для труб вентиляции - штамповка контура с одновременной проколкой отверстий;</w:t>
      </w:r>
    </w:p>
    <w:bookmarkEnd w:id="3977"/>
    <w:bookmarkStart w:name="z3984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подкладки рельсовые - штамповка (прошивка) отверстий;</w:t>
      </w:r>
    </w:p>
    <w:bookmarkEnd w:id="3978"/>
    <w:bookmarkStart w:name="z3985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поковки плоскогубцев, круглогубцев, кусачек - обрезка залива;</w:t>
      </w:r>
    </w:p>
    <w:bookmarkEnd w:id="3979"/>
    <w:bookmarkStart w:name="z3986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приборы столовые алюминиевые и из коррозионностойкой стали - вырубка, формовка и штамповка;</w:t>
      </w:r>
    </w:p>
    <w:bookmarkEnd w:id="3980"/>
    <w:bookmarkStart w:name="z3987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рельсы узкой и широкой колеи - прошивка отверстий;</w:t>
      </w:r>
    </w:p>
    <w:bookmarkEnd w:id="3981"/>
    <w:bookmarkStart w:name="z3988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ручки газовых баллонов – гибка;</w:t>
      </w:r>
    </w:p>
    <w:bookmarkEnd w:id="3982"/>
    <w:bookmarkStart w:name="z3989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ручки к посуде стальные - вырубка, гибка;</w:t>
      </w:r>
    </w:p>
    <w:bookmarkEnd w:id="3983"/>
    <w:bookmarkStart w:name="z3990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сегменты статоров, роторов, якорей для электрических машин – штамповка;</w:t>
      </w:r>
    </w:p>
    <w:bookmarkEnd w:id="3984"/>
    <w:bookmarkStart w:name="z3991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сетки воздухофильтров – гофрирование;</w:t>
      </w:r>
    </w:p>
    <w:bookmarkEnd w:id="3985"/>
    <w:bookmarkStart w:name="z3992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скобы, диски, косынки, прокладки для металлорежущих станков - штамповка, вырубка, гибка;</w:t>
      </w:r>
    </w:p>
    <w:bookmarkEnd w:id="3986"/>
    <w:bookmarkStart w:name="z3993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трубки вил - пробивка отверстий;</w:t>
      </w:r>
    </w:p>
    <w:bookmarkEnd w:id="3987"/>
    <w:bookmarkStart w:name="z3994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угольники, ушки – гибка;</w:t>
      </w:r>
    </w:p>
    <w:bookmarkEnd w:id="3988"/>
    <w:bookmarkStart w:name="z3995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шайбы, сегменты, подкладки, накладки и иные детали ювелирных изделий и из гетинакса и текстолита - штамповка, пробивка, вырубка;</w:t>
      </w:r>
    </w:p>
    <w:bookmarkEnd w:id="3989"/>
    <w:bookmarkStart w:name="z3996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шарниры - вырубка, гибка.</w:t>
      </w:r>
    </w:p>
    <w:bookmarkEnd w:id="3990"/>
    <w:bookmarkStart w:name="z3997" w:id="3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Штaмповщик, 3 разряд</w:t>
      </w:r>
    </w:p>
    <w:bookmarkEnd w:id="3991"/>
    <w:bookmarkStart w:name="z3998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Характеристика работ:</w:t>
      </w:r>
    </w:p>
    <w:bookmarkEnd w:id="3992"/>
    <w:bookmarkStart w:name="z3999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холодная штамповка сложных деталей из различного профиля металла на эксцентриковых, фрикционных и кривошипных прессах усилием до 3 меганьютон (300 тонно-сил) с применением сложных комбинированных, вырубных, вытяжных, гибочных, зачистных и координатных штампов; </w:t>
      </w:r>
    </w:p>
    <w:bookmarkEnd w:id="3993"/>
    <w:bookmarkStart w:name="z4000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холодная штамповка простых и средней сложности деталей на прессах усилием свыше 3 до 10 меганьютон (свыше 300 до 1000 тонно-сил); </w:t>
      </w:r>
    </w:p>
    <w:bookmarkEnd w:id="3994"/>
    <w:bookmarkStart w:name="z4001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изделий из цветных металлов и сплавов; </w:t>
      </w:r>
    </w:p>
    <w:bookmarkEnd w:id="3995"/>
    <w:bookmarkStart w:name="z4002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изготовленных деталей измерительным инструментом; </w:t>
      </w:r>
    </w:p>
    <w:bookmarkEnd w:id="3996"/>
    <w:bookmarkStart w:name="z4003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или вырубка на прессах и штампах изделий из размягченного целлулоида, органического стекла, слюды, линолеума и поливинилхлоридных заготовок; </w:t>
      </w:r>
    </w:p>
    <w:bookmarkEnd w:id="3997"/>
    <w:bookmarkStart w:name="z4004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установка, снятие штампов и смена инструмента; </w:t>
      </w:r>
    </w:p>
    <w:bookmarkEnd w:id="3998"/>
    <w:bookmarkStart w:name="z4005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пресса и самостоятельная его регулировка.</w:t>
      </w:r>
    </w:p>
    <w:bookmarkEnd w:id="3999"/>
    <w:bookmarkStart w:name="z4006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405. Должен знать: </w:t>
      </w:r>
    </w:p>
    <w:bookmarkEnd w:id="4000"/>
    <w:bookmarkStart w:name="z4007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прессов различных типов; </w:t>
      </w:r>
    </w:p>
    <w:bookmarkEnd w:id="4001"/>
    <w:bookmarkStart w:name="z4008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штамповки в зависимости от марки и требуемой чистоты поверхностей изделий; </w:t>
      </w:r>
    </w:p>
    <w:bookmarkEnd w:id="4002"/>
    <w:bookmarkStart w:name="z4009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металлических лент и вырубленных деталей капсюльного производства; </w:t>
      </w:r>
    </w:p>
    <w:bookmarkEnd w:id="4003"/>
    <w:bookmarkStart w:name="z4010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установки, снятия и крепления штампов и используемого инструмента;</w:t>
      </w:r>
    </w:p>
    <w:bookmarkEnd w:id="4004"/>
    <w:bookmarkStart w:name="z4011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изготовление щелевидных сит; </w:t>
      </w:r>
    </w:p>
    <w:bookmarkEnd w:id="4005"/>
    <w:bookmarkStart w:name="z4012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инструментов; </w:t>
      </w:r>
    </w:p>
    <w:bookmarkEnd w:id="4006"/>
    <w:bookmarkStart w:name="z4013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4007"/>
    <w:bookmarkStart w:name="z4014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Примеры работ:</w:t>
      </w:r>
    </w:p>
    <w:bookmarkEnd w:id="4008"/>
    <w:bookmarkStart w:name="z4015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сварные - правка на гидропрессе с усилием до 3 меганьютон (300 тонно-сил);</w:t>
      </w:r>
    </w:p>
    <w:bookmarkEnd w:id="4009"/>
    <w:bookmarkStart w:name="z4016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векоподъемники, зонды зубные – штамповка;</w:t>
      </w:r>
    </w:p>
    <w:bookmarkEnd w:id="4010"/>
    <w:bookmarkStart w:name="z4017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вилки часов анкерные - вырубка с пробивкой пазов;</w:t>
      </w:r>
    </w:p>
    <w:bookmarkEnd w:id="4011"/>
    <w:bookmarkStart w:name="z4018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воротники газовых баллонов - пробивка отверстий;</w:t>
      </w:r>
    </w:p>
    <w:bookmarkEnd w:id="4012"/>
    <w:bookmarkStart w:name="z4019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и скобы из сплавов - гибка с предварительным нагревом;</w:t>
      </w:r>
    </w:p>
    <w:bookmarkEnd w:id="4013"/>
    <w:bookmarkStart w:name="z4020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электровакуумных приборов: аноды, катоды, держатели, цилиндры – штамповка;</w:t>
      </w:r>
    </w:p>
    <w:bookmarkEnd w:id="4014"/>
    <w:bookmarkStart w:name="z4021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днища воздушные баллонов - вытяжка и обрезка;</w:t>
      </w:r>
    </w:p>
    <w:bookmarkEnd w:id="4015"/>
    <w:bookmarkStart w:name="z4022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донышки для газовых баллонов – вытяжка;</w:t>
      </w:r>
    </w:p>
    <w:bookmarkEnd w:id="4016"/>
    <w:bookmarkStart w:name="z4023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заготовки для рихтовочных напильников - гибка на прессе;</w:t>
      </w:r>
    </w:p>
    <w:bookmarkEnd w:id="4017"/>
    <w:bookmarkStart w:name="z4024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замки усиленные для сварных кассет – гибка;</w:t>
      </w:r>
    </w:p>
    <w:bookmarkEnd w:id="4018"/>
    <w:bookmarkStart w:name="z4025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знаки, жетоны – штамповка;</w:t>
      </w:r>
    </w:p>
    <w:bookmarkEnd w:id="4019"/>
    <w:bookmarkStart w:name="z4026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иглы радиусные – гибка;</w:t>
      </w:r>
    </w:p>
    <w:bookmarkEnd w:id="4020"/>
    <w:bookmarkStart w:name="z4027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изделия капсюльного производства (колпачки, чашечки) - вырубка, штамповка, вытяжка, сварка и пробивка отверстий;</w:t>
      </w:r>
    </w:p>
    <w:bookmarkEnd w:id="4021"/>
    <w:bookmarkStart w:name="z4028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кожухи часов – формовка;</w:t>
      </w:r>
    </w:p>
    <w:bookmarkEnd w:id="4022"/>
    <w:bookmarkStart w:name="z4029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коленья вентиляции – вытяжка;</w:t>
      </w:r>
    </w:p>
    <w:bookmarkEnd w:id="4023"/>
    <w:bookmarkStart w:name="z4030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контакты из тугоплавких металлов – штамповка;</w:t>
      </w:r>
    </w:p>
    <w:bookmarkEnd w:id="4024"/>
    <w:bookmarkStart w:name="z4031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конусы для сепараторов – вытяжка;</w:t>
      </w:r>
    </w:p>
    <w:bookmarkEnd w:id="4025"/>
    <w:bookmarkStart w:name="z4032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конусы, коробки, цилиндры - гибка с проверкой по шаблону;</w:t>
      </w:r>
    </w:p>
    <w:bookmarkEnd w:id="4026"/>
    <w:bookmarkStart w:name="z4033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корпус накладного замка – вытяжка;</w:t>
      </w:r>
    </w:p>
    <w:bookmarkEnd w:id="4027"/>
    <w:bookmarkStart w:name="z4034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корпусы газовых плит - вытяжка, вырубка отверстий, отбортовка и гибка планок;</w:t>
      </w:r>
    </w:p>
    <w:bookmarkEnd w:id="4028"/>
    <w:bookmarkStart w:name="z4035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корпусы муфт сцепления – штамповка;</w:t>
      </w:r>
    </w:p>
    <w:bookmarkEnd w:id="4029"/>
    <w:bookmarkStart w:name="z4036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корыта, кожухи, каркасы для металлорежущих станков - штамповка, гибка;</w:t>
      </w:r>
    </w:p>
    <w:bookmarkEnd w:id="4030"/>
    <w:bookmarkStart w:name="z4037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крестовины вентиляторов - пробивка и гибка лопастей;</w:t>
      </w:r>
    </w:p>
    <w:bookmarkEnd w:id="4031"/>
    <w:bookmarkStart w:name="z4038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крышки водяной рубашки - вытяжка и штамповка;</w:t>
      </w:r>
    </w:p>
    <w:bookmarkEnd w:id="4032"/>
    <w:bookmarkStart w:name="z4039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крышки горловин - проколка отверстий по световому лучу;</w:t>
      </w:r>
    </w:p>
    <w:bookmarkEnd w:id="4033"/>
    <w:bookmarkStart w:name="z4040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крышки и дверцы - вытяжка и штамповка;</w:t>
      </w:r>
    </w:p>
    <w:bookmarkEnd w:id="4034"/>
    <w:bookmarkStart w:name="z4041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листы глушителей, приемных патрубков - перфорация на перфопрессе;</w:t>
      </w:r>
    </w:p>
    <w:bookmarkEnd w:id="4035"/>
    <w:bookmarkStart w:name="z4042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листы обтекателей - проколка отверстий по разметке с помощью светового луча;</w:t>
      </w:r>
    </w:p>
    <w:bookmarkEnd w:id="4036"/>
    <w:bookmarkStart w:name="z4043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листы статоров, роторов, якорей для электрических машин – штамповка;</w:t>
      </w:r>
    </w:p>
    <w:bookmarkEnd w:id="4037"/>
    <w:bookmarkStart w:name="z4044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миски – вытяжка;</w:t>
      </w:r>
    </w:p>
    <w:bookmarkEnd w:id="4038"/>
    <w:bookmarkStart w:name="z4045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молотки зуботехнические – калибровка;</w:t>
      </w:r>
    </w:p>
    <w:bookmarkEnd w:id="4039"/>
    <w:bookmarkStart w:name="z4046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монеты – штамповка;</w:t>
      </w:r>
    </w:p>
    <w:bookmarkEnd w:id="4040"/>
    <w:bookmarkStart w:name="z4047" w:id="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мосты, платины часов - керновка, зачистка координатных отверстий;</w:t>
      </w:r>
    </w:p>
    <w:bookmarkEnd w:id="4041"/>
    <w:bookmarkStart w:name="z4048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обводка часов - обрубка залива с одновременной зачисткой по контуру;</w:t>
      </w:r>
    </w:p>
    <w:bookmarkEnd w:id="4042"/>
    <w:bookmarkStart w:name="z4049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обводья колес грузовых автомобилей – обжим;</w:t>
      </w:r>
    </w:p>
    <w:bookmarkEnd w:id="4043"/>
    <w:bookmarkStart w:name="z4050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отверстия, пазы, окна на тонких листах гетинакса и стеклотекстолита - вырубка и штамповка на пневмо-прессах до 0,5 тонн;</w:t>
      </w:r>
    </w:p>
    <w:bookmarkEnd w:id="4044"/>
    <w:bookmarkStart w:name="z4051" w:id="4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плечики вил – штамповка;</w:t>
      </w:r>
    </w:p>
    <w:bookmarkEnd w:id="4045"/>
    <w:bookmarkStart w:name="z4052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подвески кабельные - профилирование ленты на полуавтомате с одновременной прокладкой отверстий и обрезкой, гибка;</w:t>
      </w:r>
    </w:p>
    <w:bookmarkEnd w:id="4046"/>
    <w:bookmarkStart w:name="z4053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полозья, стойка, спинка кукольных санок - гибка и проколка отверстий;</w:t>
      </w:r>
    </w:p>
    <w:bookmarkEnd w:id="4047"/>
    <w:bookmarkStart w:name="z4054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посуда из цветных металлов и сплавов - глубокая вытяжка;</w:t>
      </w:r>
    </w:p>
    <w:bookmarkEnd w:id="4048"/>
    <w:bookmarkStart w:name="z4055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приборы столовые из коррозионно-стойкой стали и из цветных металлов и сплавов - штамповка с тиснением рисунков;</w:t>
      </w:r>
    </w:p>
    <w:bookmarkEnd w:id="4049"/>
    <w:bookmarkStart w:name="z4056" w:id="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прокладки красномедные с канавками - штамповка из полосы и калибровка;</w:t>
      </w:r>
    </w:p>
    <w:bookmarkEnd w:id="4050"/>
    <w:bookmarkStart w:name="z4057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рамы кроватей - пробивка отверстий в уголке;</w:t>
      </w:r>
    </w:p>
    <w:bookmarkEnd w:id="4051"/>
    <w:bookmarkStart w:name="z4058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решетки жалюзные - штамповка прорезей с оформлением щелей;</w:t>
      </w:r>
    </w:p>
    <w:bookmarkEnd w:id="4052"/>
    <w:bookmarkStart w:name="z4059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решетки - проколка отверстий на многопуансонных штампах;</w:t>
      </w:r>
    </w:p>
    <w:bookmarkEnd w:id="4053"/>
    <w:bookmarkStart w:name="z4060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ручки мебельные – штамповка;</w:t>
      </w:r>
    </w:p>
    <w:bookmarkEnd w:id="4054"/>
    <w:bookmarkStart w:name="z4061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рычаги часов - вытяжка штифтов;</w:t>
      </w:r>
    </w:p>
    <w:bookmarkEnd w:id="4055"/>
    <w:bookmarkStart w:name="z4062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сетки безотходные – штамповка;</w:t>
      </w:r>
    </w:p>
    <w:bookmarkEnd w:id="4056"/>
    <w:bookmarkStart w:name="z4063" w:id="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стойки элементной системы - проколка пазов в прямоугольных трубках в приспособлении;</w:t>
      </w:r>
    </w:p>
    <w:bookmarkEnd w:id="4057"/>
    <w:bookmarkStart w:name="z4064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сфера глушителей – вытяжка;</w:t>
      </w:r>
    </w:p>
    <w:bookmarkEnd w:id="4058"/>
    <w:bookmarkStart w:name="z4065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трубки вил – штамповка;</w:t>
      </w:r>
    </w:p>
    <w:bookmarkEnd w:id="4059"/>
    <w:bookmarkStart w:name="z4066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трубки для деталей кроватей – штамповка;</w:t>
      </w:r>
    </w:p>
    <w:bookmarkEnd w:id="4060"/>
    <w:bookmarkStart w:name="z4067" w:id="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трубы наливные бензобаков - пробивка и гибка;</w:t>
      </w:r>
    </w:p>
    <w:bookmarkEnd w:id="4061"/>
    <w:bookmarkStart w:name="z4068" w:id="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фланцы и шайбы упорные кулачковых валиков – пробивка;</w:t>
      </w:r>
    </w:p>
    <w:bookmarkEnd w:id="4062"/>
    <w:bookmarkStart w:name="z4069" w:id="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фланцы - штамповка контура с одновременной проколкой отверстий;</w:t>
      </w:r>
    </w:p>
    <w:bookmarkEnd w:id="4063"/>
    <w:bookmarkStart w:name="z4070" w:id="4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хомуты - гибка, проколка отверстий;</w:t>
      </w:r>
    </w:p>
    <w:bookmarkEnd w:id="4064"/>
    <w:bookmarkStart w:name="z4071" w:id="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цепочки - изготовление на автомате;</w:t>
      </w:r>
    </w:p>
    <w:bookmarkEnd w:id="4065"/>
    <w:bookmarkStart w:name="z4072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циферблаты часов - чеканка и высадка цифр;</w:t>
      </w:r>
    </w:p>
    <w:bookmarkEnd w:id="4066"/>
    <w:bookmarkStart w:name="z4073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шайбы подпятников гидрогенераторов – штамповка;</w:t>
      </w:r>
    </w:p>
    <w:bookmarkEnd w:id="4067"/>
    <w:bookmarkStart w:name="z4074" w:id="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шайбы, пряжки и иные детали - штамповка на прессах с автоматической подачей ленты с периодической подналадкой падающего устройства;</w:t>
      </w:r>
    </w:p>
    <w:bookmarkEnd w:id="4068"/>
    <w:bookmarkStart w:name="z4075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шинки и галерки просечные и иные детали ювелирных изделий - штамповка, вырубка.</w:t>
      </w:r>
    </w:p>
    <w:bookmarkEnd w:id="4069"/>
    <w:bookmarkStart w:name="z4076" w:id="4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Штaмповщик, 4 разряд</w:t>
      </w:r>
    </w:p>
    <w:bookmarkEnd w:id="4070"/>
    <w:bookmarkStart w:name="z4077" w:id="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Характеристика работ:</w:t>
      </w:r>
    </w:p>
    <w:bookmarkEnd w:id="4071"/>
    <w:bookmarkStart w:name="z4078" w:id="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холодная штамповка сложных деталей из различного профиля металла на эксцентриковых, фрикционных и кривошипных прессах усилием от 3 до 10 меганьютон (от 300 до 1000 тонно-сил) с применением вытяжных, формовочных, просечных, компаундных и комбинированных штампов; </w:t>
      </w:r>
    </w:p>
    <w:bookmarkEnd w:id="4072"/>
    <w:bookmarkStart w:name="z4079" w:id="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холодная штамповка крупных простых и средней сложности деталей на прессах усилием свыше 1000 тонно-сил; </w:t>
      </w:r>
    </w:p>
    <w:bookmarkEnd w:id="4073"/>
    <w:bookmarkStart w:name="z4080" w:id="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штамповка, гибка и вытяжка на подогретых штампах заготовок и специальных сплавов (магниевых, титановых); </w:t>
      </w:r>
    </w:p>
    <w:bookmarkEnd w:id="4074"/>
    <w:bookmarkStart w:name="z4081" w:id="4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холодная штамповка деталей на прессах с роликовыми и валковыми подачами, на многошпиндельных прессах-автоматах, спаренных с резьбонакатными и прокатными машинами, и на штампах с револьверными, крючковыми, клещевыми и валковыми подачами;</w:t>
      </w:r>
    </w:p>
    <w:bookmarkEnd w:id="4075"/>
    <w:bookmarkStart w:name="z4082" w:id="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шестерен, сглаживающих дорном, на гидравлических прессах; </w:t>
      </w:r>
    </w:p>
    <w:bookmarkEnd w:id="4076"/>
    <w:bookmarkStart w:name="z4083" w:id="4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холодная штамповка деталей сложной конфигурации из драгоценных металлов и их сплавов на штампах с автоматической подачей; </w:t>
      </w:r>
    </w:p>
    <w:bookmarkEnd w:id="4077"/>
    <w:bookmarkStart w:name="z4084" w:id="4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штампов и инструментов; </w:t>
      </w:r>
    </w:p>
    <w:bookmarkEnd w:id="4078"/>
    <w:bookmarkStart w:name="z4085" w:id="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пресса и самостоятельная его регулировка.</w:t>
      </w:r>
    </w:p>
    <w:bookmarkEnd w:id="4079"/>
    <w:bookmarkStart w:name="z4086" w:id="4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408. Должен знать: </w:t>
      </w:r>
    </w:p>
    <w:bookmarkEnd w:id="4080"/>
    <w:bookmarkStart w:name="z4087" w:id="4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прессов различных типов; </w:t>
      </w:r>
    </w:p>
    <w:bookmarkEnd w:id="4081"/>
    <w:bookmarkStart w:name="z4088" w:id="4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сорта применяемого при штамповке металла; </w:t>
      </w:r>
    </w:p>
    <w:bookmarkEnd w:id="4082"/>
    <w:bookmarkStart w:name="z4089" w:id="4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штамповки крупных деталей; </w:t>
      </w:r>
    </w:p>
    <w:bookmarkEnd w:id="4083"/>
    <w:bookmarkStart w:name="z4090" w:id="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специальных, универсальных и контрольно-измерительных инструментов; </w:t>
      </w:r>
    </w:p>
    <w:bookmarkEnd w:id="4084"/>
    <w:bookmarkStart w:name="z4091" w:id="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 и параметры шероховатости.</w:t>
      </w:r>
    </w:p>
    <w:bookmarkEnd w:id="4085"/>
    <w:bookmarkStart w:name="z4092" w:id="4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Примеры работ:</w:t>
      </w:r>
    </w:p>
    <w:bookmarkEnd w:id="4086"/>
    <w:bookmarkStart w:name="z4093" w:id="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бамперы автомобилей – штамповка;</w:t>
      </w:r>
    </w:p>
    <w:bookmarkEnd w:id="4087"/>
    <w:bookmarkStart w:name="z4094" w:id="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бензобаки - вытяжка и штамповка;</w:t>
      </w:r>
    </w:p>
    <w:bookmarkEnd w:id="4088"/>
    <w:bookmarkStart w:name="z4095"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головки облицовок радиаторов – вытяжка;</w:t>
      </w:r>
    </w:p>
    <w:bookmarkEnd w:id="4089"/>
    <w:bookmarkStart w:name="z4096" w:id="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ажурные и просечные ювелирных изделий - штамповка с тиснением и вытяжка;</w:t>
      </w:r>
    </w:p>
    <w:bookmarkEnd w:id="4090"/>
    <w:bookmarkStart w:name="z4097" w:id="4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щеткодержателей – штамповка;</w:t>
      </w:r>
    </w:p>
    <w:bookmarkEnd w:id="4091"/>
    <w:bookmarkStart w:name="z4098" w:id="4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диски тормозные – штамповка;</w:t>
      </w:r>
    </w:p>
    <w:bookmarkEnd w:id="4092"/>
    <w:bookmarkStart w:name="z4099" w:id="4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крылья автомобилей - вытяжка и штамповка;</w:t>
      </w:r>
    </w:p>
    <w:bookmarkEnd w:id="4093"/>
    <w:bookmarkStart w:name="z4100" w:id="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листы - перфорация на станках с автоматической валковой подачей ("Aида") (с наладкой станка перед работой и подналадкой в процессе работы);</w:t>
      </w:r>
    </w:p>
    <w:bookmarkEnd w:id="4094"/>
    <w:bookmarkStart w:name="z4101" w:id="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листы полюсов электрических машин – штамповка;</w:t>
      </w:r>
    </w:p>
    <w:bookmarkEnd w:id="4095"/>
    <w:bookmarkStart w:name="z4102" w:id="4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лонжероны - гибка, вытяжка;</w:t>
      </w:r>
    </w:p>
    <w:bookmarkEnd w:id="4096"/>
    <w:bookmarkStart w:name="z4103" w:id="4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ордена, медали и наградные значки – штамповка;</w:t>
      </w:r>
    </w:p>
    <w:bookmarkEnd w:id="4097"/>
    <w:bookmarkStart w:name="z4104"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упоры люков и стойки угловые полувагонов – штамповка;</w:t>
      </w:r>
    </w:p>
    <w:bookmarkEnd w:id="4098"/>
    <w:bookmarkStart w:name="z4105" w:id="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устройство подающее для штамповки деталей из полосы - установка и наладка;</w:t>
      </w:r>
    </w:p>
    <w:bookmarkEnd w:id="4099"/>
    <w:bookmarkStart w:name="z4106" w:id="4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чаша мойки - формовка, отбортовка;</w:t>
      </w:r>
    </w:p>
    <w:bookmarkEnd w:id="4100"/>
    <w:bookmarkStart w:name="z4107" w:id="4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щиток и панель передка – штамповка;</w:t>
      </w:r>
    </w:p>
    <w:bookmarkEnd w:id="4101"/>
    <w:bookmarkStart w:name="z4108" w:id="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щиты для приборов - вырубка отверстий различной конфигурации по разметке.</w:t>
      </w:r>
    </w:p>
    <w:bookmarkEnd w:id="4102"/>
    <w:bookmarkStart w:name="z4109" w:id="4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Штaмповщик, 5 разряд</w:t>
      </w:r>
    </w:p>
    <w:bookmarkEnd w:id="4103"/>
    <w:bookmarkStart w:name="z4110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410. Характеристика работ:</w:t>
      </w:r>
    </w:p>
    <w:bookmarkEnd w:id="4104"/>
    <w:bookmarkStart w:name="z4111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холодная штамповка крупных и сложных деталей и изделий на эксцентриковых, фрикционных и кривошипных прессах одинарного и двойного действия усилием свыше 10 меганьютон (1000 тонно-сил) с применением сложных вытяжных, формовочных, просечных, компаундных и комбинированных штампов, производящих одновременную вырубку и формовку;</w:t>
      </w:r>
    </w:p>
    <w:bookmarkEnd w:id="4105"/>
    <w:bookmarkStart w:name="z4112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холодная штамповка деталей сложной конфигурации из драгоценных металлов и их сплавов на многопозиционных штампах.</w:t>
      </w:r>
    </w:p>
    <w:bookmarkEnd w:id="4106"/>
    <w:bookmarkStart w:name="z4113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411. Должен знать: </w:t>
      </w:r>
    </w:p>
    <w:bookmarkEnd w:id="4107"/>
    <w:bookmarkStart w:name="z4114" w:id="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прессов различных типов;</w:t>
      </w:r>
    </w:p>
    <w:bookmarkEnd w:id="4108"/>
    <w:bookmarkStart w:name="z4115" w:id="4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для штампов; </w:t>
      </w:r>
    </w:p>
    <w:bookmarkEnd w:id="4109"/>
    <w:bookmarkStart w:name="z4116" w:id="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штампуемых металлов.</w:t>
      </w:r>
    </w:p>
    <w:bookmarkEnd w:id="4110"/>
    <w:bookmarkStart w:name="z4117" w:id="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Примеры работ:</w:t>
      </w:r>
    </w:p>
    <w:bookmarkEnd w:id="4111"/>
    <w:bookmarkStart w:name="z4118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днища цистерн – штамповка;</w:t>
      </w:r>
    </w:p>
    <w:bookmarkEnd w:id="4112"/>
    <w:bookmarkStart w:name="z4119" w:id="4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контакты из драгоценных металлов и сплавов со сферическими и коническими головками - штамповка и пробивка;</w:t>
      </w:r>
    </w:p>
    <w:bookmarkEnd w:id="4113"/>
    <w:bookmarkStart w:name="z4120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крылья вентиляторов к крупным электрическим машинам – штамповка;</w:t>
      </w:r>
    </w:p>
    <w:bookmarkEnd w:id="4114"/>
    <w:bookmarkStart w:name="z4121" w:id="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крыши автомобилей – штамповка;</w:t>
      </w:r>
    </w:p>
    <w:bookmarkEnd w:id="4115"/>
    <w:bookmarkStart w:name="z4122" w:id="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крыши люков полувагонов - штамповка с проколкой отверстий;</w:t>
      </w:r>
    </w:p>
    <w:bookmarkEnd w:id="4116"/>
    <w:bookmarkStart w:name="z4123" w:id="4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лонжероны, поперечины и усилители рам автомобилей - пробивка и штамповка;</w:t>
      </w:r>
    </w:p>
    <w:bookmarkEnd w:id="4117"/>
    <w:bookmarkStart w:name="z4124"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панели основания, задка, боковые – штамповка;</w:t>
      </w:r>
    </w:p>
    <w:bookmarkEnd w:id="4118"/>
    <w:bookmarkStart w:name="z4125" w:id="4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сегменты ободов роторов и генераторов – штамповка;</w:t>
      </w:r>
    </w:p>
    <w:bookmarkEnd w:id="4119"/>
    <w:bookmarkStart w:name="z4126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сегменты статоров для турбогенераторов и гидрогенераторов – штамповка;</w:t>
      </w:r>
    </w:p>
    <w:bookmarkEnd w:id="4120"/>
    <w:bookmarkStart w:name="z4127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хомуты для крепления обмоток - штамповка.</w:t>
      </w:r>
    </w:p>
    <w:bookmarkEnd w:id="4121"/>
    <w:bookmarkStart w:name="z4128" w:id="4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Штaмповщик электроимпульсным методом, 3 разряд</w:t>
      </w:r>
    </w:p>
    <w:bookmarkEnd w:id="4122"/>
    <w:bookmarkStart w:name="z4129" w:id="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413. Характеристика работ:</w:t>
      </w:r>
    </w:p>
    <w:bookmarkEnd w:id="4123"/>
    <w:bookmarkStart w:name="z4130" w:id="4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 пульта управления процесса штамповки простых деталей из листового или фасонного металла, расширения труб, вытяжки листовых заготовок, вырубки и прошивки отверстий на электромагнитных и электрогидравлических установках; </w:t>
      </w:r>
    </w:p>
    <w:bookmarkEnd w:id="4124"/>
    <w:bookmarkStart w:name="z4131" w:id="4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деталей по образцу или шаблону; </w:t>
      </w:r>
    </w:p>
    <w:bookmarkEnd w:id="4125"/>
    <w:bookmarkStart w:name="z4132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деталей, индукторов и матриц; </w:t>
      </w:r>
    </w:p>
    <w:bookmarkEnd w:id="4126"/>
    <w:bookmarkStart w:name="z4133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обслуживаемых установок.</w:t>
      </w:r>
    </w:p>
    <w:bookmarkEnd w:id="4127"/>
    <w:bookmarkStart w:name="z4134" w:id="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414. Должен знать: </w:t>
      </w:r>
    </w:p>
    <w:bookmarkEnd w:id="4128"/>
    <w:bookmarkStart w:name="z4135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электромагнитных и электрогидравлических установок для штамповки деталей и предохранительных устройств; </w:t>
      </w:r>
    </w:p>
    <w:bookmarkEnd w:id="4129"/>
    <w:bookmarkStart w:name="z4136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простого и средней сложности контрольно-измерительного инструмента и приспособлений; </w:t>
      </w:r>
    </w:p>
    <w:bookmarkEnd w:id="4130"/>
    <w:bookmarkStart w:name="z4137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обслуживания высоковольтного оборудования; </w:t>
      </w:r>
    </w:p>
    <w:bookmarkEnd w:id="4131"/>
    <w:bookmarkStart w:name="z4138" w:id="4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гидравлики, механики, электротехники; </w:t>
      </w:r>
    </w:p>
    <w:bookmarkEnd w:id="4132"/>
    <w:bookmarkStart w:name="z4139" w:id="4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4133"/>
    <w:bookmarkStart w:name="z4140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Примеры работ:</w:t>
      </w:r>
    </w:p>
    <w:bookmarkEnd w:id="4134"/>
    <w:bookmarkStart w:name="z4141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мембраны, диафрагмы - вытяжка листовой заготовки;</w:t>
      </w:r>
    </w:p>
    <w:bookmarkEnd w:id="4135"/>
    <w:bookmarkStart w:name="z4142" w:id="4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патрубки – вырубка;</w:t>
      </w:r>
    </w:p>
    <w:bookmarkEnd w:id="4136"/>
    <w:bookmarkStart w:name="z4143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трубы - расширение.</w:t>
      </w:r>
    </w:p>
    <w:bookmarkEnd w:id="4137"/>
    <w:bookmarkStart w:name="z4144" w:id="4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Штaмповщик электроимпульсным методом, 4 разряд</w:t>
      </w:r>
    </w:p>
    <w:bookmarkEnd w:id="4138"/>
    <w:bookmarkStart w:name="z4145" w:id="4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Характеристика работ:</w:t>
      </w:r>
    </w:p>
    <w:bookmarkEnd w:id="4139"/>
    <w:bookmarkStart w:name="z4146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 пульта управления процесса штамповки деталей средней сложности из металла различного профиля, вырубки и прошивки отверстий, вытяжки, чеканки, а также штамповки деталей цилиндрической и конической формы из труднодеформируемых сплавов в водной среде на электромагнитных и электрогидравлических установках; </w:t>
      </w:r>
    </w:p>
    <w:bookmarkEnd w:id="4140"/>
    <w:bookmarkStart w:name="z4147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обжим заготовок с целью получения неразъемного соединения; </w:t>
      </w:r>
    </w:p>
    <w:bookmarkEnd w:id="4141"/>
    <w:bookmarkStart w:name="z4148" w:id="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обслуживаемых установок.</w:t>
      </w:r>
    </w:p>
    <w:bookmarkEnd w:id="4142"/>
    <w:bookmarkStart w:name="z4149" w:id="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417. Должен знать: </w:t>
      </w:r>
    </w:p>
    <w:bookmarkEnd w:id="4143"/>
    <w:bookmarkStart w:name="z4150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электромагнитных и электрогидравлических установок для штамповки деталей и предохранительных устройств; </w:t>
      </w:r>
    </w:p>
    <w:bookmarkEnd w:id="4144"/>
    <w:bookmarkStart w:name="z4151" w:id="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подналадки обслуживаемых установок; </w:t>
      </w:r>
    </w:p>
    <w:bookmarkEnd w:id="4145"/>
    <w:bookmarkStart w:name="z4152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индукторов; </w:t>
      </w:r>
    </w:p>
    <w:bookmarkEnd w:id="4146"/>
    <w:bookmarkStart w:name="z4153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пульта управления процессом; </w:t>
      </w:r>
    </w:p>
    <w:bookmarkEnd w:id="4147"/>
    <w:bookmarkStart w:name="z4154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механики, гидравлики;</w:t>
      </w:r>
    </w:p>
    <w:bookmarkEnd w:id="4148"/>
    <w:bookmarkStart w:name="z4155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контрольно-измерительного инструмента и приборов; </w:t>
      </w:r>
    </w:p>
    <w:bookmarkEnd w:id="4149"/>
    <w:bookmarkStart w:name="z4156" w:id="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физические и электрические параметры процесса электромагнитной штамповки; </w:t>
      </w:r>
    </w:p>
    <w:bookmarkEnd w:id="4150"/>
    <w:bookmarkStart w:name="z4157" w:id="4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штамповки применяемых материалов; </w:t>
      </w:r>
    </w:p>
    <w:bookmarkEnd w:id="4151"/>
    <w:bookmarkStart w:name="z4158" w:id="4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обрабатываемых материалов; </w:t>
      </w:r>
    </w:p>
    <w:bookmarkEnd w:id="4152"/>
    <w:bookmarkStart w:name="z4159" w:id="4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4153"/>
    <w:bookmarkStart w:name="z4160" w:id="4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Примеры работ:</w:t>
      </w:r>
    </w:p>
    <w:bookmarkEnd w:id="4154"/>
    <w:bookmarkStart w:name="z4161" w:id="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днища, обтекатели – вытяжка;</w:t>
      </w:r>
    </w:p>
    <w:bookmarkEnd w:id="4155"/>
    <w:bookmarkStart w:name="z4162" w:id="4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наконечники металлические - напрессовка на изолятор;</w:t>
      </w:r>
    </w:p>
    <w:bookmarkEnd w:id="4156"/>
    <w:bookmarkStart w:name="z4163" w:id="4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трубы стальные - опрессовка шестигранника;</w:t>
      </w:r>
    </w:p>
    <w:bookmarkEnd w:id="4157"/>
    <w:bookmarkStart w:name="z4164" w:id="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тяга управления - обжим на стальные наконечники.</w:t>
      </w:r>
    </w:p>
    <w:bookmarkEnd w:id="4158"/>
    <w:bookmarkStart w:name="z4165" w:id="4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Штaмповщик электроимпульсным методом, 5 разряд</w:t>
      </w:r>
    </w:p>
    <w:bookmarkEnd w:id="4159"/>
    <w:bookmarkStart w:name="z4166" w:id="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Характеристика работ:</w:t>
      </w:r>
    </w:p>
    <w:bookmarkEnd w:id="4160"/>
    <w:bookmarkStart w:name="z4167" w:id="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 пульта управления процесса штамповки сложных деталей из металла различного профиля, вырубки и прошивки, вытяжки, чеканки, сборки на электромагнитных и электрогидравлических установках; </w:t>
      </w:r>
    </w:p>
    <w:bookmarkEnd w:id="4161"/>
    <w:bookmarkStart w:name="z4168" w:id="4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обжим цилиндрических полых деталей с образованием внутренней резьбы; </w:t>
      </w:r>
    </w:p>
    <w:bookmarkEnd w:id="4162"/>
    <w:bookmarkStart w:name="z4169" w:id="4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двух и более деталей путем напрессовки соединительного элемента; </w:t>
      </w:r>
    </w:p>
    <w:bookmarkEnd w:id="4163"/>
    <w:bookmarkStart w:name="z4170" w:id="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посадочных мест.</w:t>
      </w:r>
    </w:p>
    <w:bookmarkEnd w:id="4164"/>
    <w:bookmarkStart w:name="z4171" w:id="4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420. Должен знать: </w:t>
      </w:r>
    </w:p>
    <w:bookmarkEnd w:id="4165"/>
    <w:bookmarkStart w:name="z4172" w:id="4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электромагнитных и электрогидравлических установок и порядок их наладки; </w:t>
      </w:r>
    </w:p>
    <w:bookmarkEnd w:id="4166"/>
    <w:bookmarkStart w:name="z4173" w:id="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приближенного расчета параметров процесса; </w:t>
      </w:r>
    </w:p>
    <w:bookmarkEnd w:id="4167"/>
    <w:bookmarkStart w:name="z4174" w:id="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инструментов и приборов.</w:t>
      </w:r>
    </w:p>
    <w:bookmarkEnd w:id="4168"/>
    <w:bookmarkStart w:name="z4175" w:id="4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Примеры работ:</w:t>
      </w:r>
    </w:p>
    <w:bookmarkEnd w:id="4169"/>
    <w:bookmarkStart w:name="z4176" w:id="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обечайки замкнутой формы из высокопрочных материалов – штамповка;</w:t>
      </w:r>
    </w:p>
    <w:bookmarkEnd w:id="4170"/>
    <w:bookmarkStart w:name="z4177" w:id="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трубы металлические - обжим с образованием внутренней резьбы.</w:t>
      </w:r>
    </w:p>
    <w:bookmarkEnd w:id="4171"/>
    <w:bookmarkStart w:name="z4178" w:id="4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Тарифно-квалификационные характеристики профессий рабочих по разрядам на литейные работы</w:t>
      </w:r>
    </w:p>
    <w:bookmarkEnd w:id="4172"/>
    <w:bookmarkStart w:name="z4179" w:id="4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Оператор-литейщик на автоматах и автоматических линиях, 4 pазpяд</w:t>
      </w:r>
    </w:p>
    <w:bookmarkEnd w:id="4173"/>
    <w:bookmarkStart w:name="z4180" w:id="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422. Характеристика работ: </w:t>
      </w:r>
    </w:p>
    <w:bookmarkEnd w:id="4174"/>
    <w:bookmarkStart w:name="z4181" w:id="4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пpиготовления, pегенеpации и сушки фоpмовочных и стеpжневых смесей, фоpмовки, изготовления стеpжней, заливки фоpм, выбивки, очистки и зачистки отливок, пpиготовления кpаски и тpактов pаздачи фоpмовочной и стеpжневой смесей на автоматах и автоматических линиях пpи помощи штуpвальных кнопочных станций пульта упpавления, pаспpеделительных щитов и телевизионных камеp, удаленных или изолиpованных от участков литейного пpоизводства; </w:t>
      </w:r>
    </w:p>
    <w:bookmarkEnd w:id="4175"/>
    <w:bookmarkStart w:name="z4182" w:id="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pаботой контpолиpуемого объекта по пневматической схеме, световой и звуковой сигнализации; </w:t>
      </w:r>
    </w:p>
    <w:bookmarkEnd w:id="4176"/>
    <w:bookmarkStart w:name="z4183" w:id="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взаимодействия pабот на участках; </w:t>
      </w:r>
    </w:p>
    <w:bookmarkEnd w:id="4177"/>
    <w:bookmarkStart w:name="z4184" w:id="4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опеpативного жуpнала.</w:t>
      </w:r>
    </w:p>
    <w:bookmarkEnd w:id="4178"/>
    <w:bookmarkStart w:name="z4185" w:id="4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423. Должен знать: </w:t>
      </w:r>
    </w:p>
    <w:bookmarkEnd w:id="4179"/>
    <w:bookmarkStart w:name="z4186" w:id="4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пpоцесс пpиготовления pегенеpации и сушки фоpмовочных и стеpжневых смесей, фоpмовки, изготовления стеpжней, заливки фоpм, выбивки, очистки и зачистки отливок, пpиготовления кpасок; </w:t>
      </w:r>
    </w:p>
    <w:bookmarkEnd w:id="4180"/>
    <w:bookmarkStart w:name="z4187" w:id="4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тpактов pаздачи фоpмовочных и стеpжневых смесей; </w:t>
      </w:r>
    </w:p>
    <w:bookmarkEnd w:id="4181"/>
    <w:bookmarkStart w:name="z4188" w:id="4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упpавления механизмами участков на автоматическом, индивидуальном и pемонтном pежимах; </w:t>
      </w:r>
    </w:p>
    <w:bookmarkEnd w:id="4182"/>
    <w:bookmarkStart w:name="z4189" w:id="4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питания электpообоpудования, pадиотелефонной и телевизионной связи;</w:t>
      </w:r>
    </w:p>
    <w:bookmarkEnd w:id="4183"/>
    <w:bookmarkStart w:name="z4190" w:id="4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и порядок упpавления телевизионной аппаpатуpой.</w:t>
      </w:r>
    </w:p>
    <w:bookmarkEnd w:id="4184"/>
    <w:bookmarkStart w:name="z4191" w:id="4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Модельщик по деревянным моделям, 1 разряд</w:t>
      </w:r>
    </w:p>
    <w:bookmarkEnd w:id="4185"/>
    <w:bookmarkStart w:name="z4192" w:id="4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424. Характеристика работ: </w:t>
      </w:r>
    </w:p>
    <w:bookmarkEnd w:id="4186"/>
    <w:bookmarkStart w:name="z4193" w:id="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деревянных моделей, стержневых ящиков и простых шаблонов под руководством модельщика более высокой квалификации;</w:t>
      </w:r>
    </w:p>
    <w:bookmarkEnd w:id="4187"/>
    <w:bookmarkStart w:name="z4194" w:id="4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простейших заготовительных работ для изготовления и ремонта моделей и стержневых ящиков; </w:t>
      </w:r>
    </w:p>
    <w:bookmarkEnd w:id="4188"/>
    <w:bookmarkStart w:name="z4195" w:id="4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распиловке, строганию, ошкуровке лесоматериалов и иных операций; </w:t>
      </w:r>
    </w:p>
    <w:bookmarkEnd w:id="4189"/>
    <w:bookmarkStart w:name="z4196" w:id="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клея под руководством модельщика по деревянным моделям более высокой квалификации; </w:t>
      </w:r>
    </w:p>
    <w:bookmarkEnd w:id="4190"/>
    <w:bookmarkStart w:name="z4197" w:id="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изготовление несложных заготовок для моделей, стержневых ящиков и шаблонов под руководством модельщика более высокой квалификации; </w:t>
      </w:r>
    </w:p>
    <w:bookmarkEnd w:id="4191"/>
    <w:bookmarkStart w:name="z4198" w:id="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строгание плоскостей разъема моделей и стержневых ящиков; </w:t>
      </w:r>
    </w:p>
    <w:bookmarkEnd w:id="4192"/>
    <w:bookmarkStart w:name="z4199" w:id="4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и подгонка вручную отдельных простейших частей заготовок для моделей и стержневых ящиков; </w:t>
      </w:r>
    </w:p>
    <w:bookmarkEnd w:id="4193"/>
    <w:bookmarkStart w:name="z4200" w:id="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простых моделей, стержневых ящиков и шаблонов.</w:t>
      </w:r>
    </w:p>
    <w:bookmarkEnd w:id="4194"/>
    <w:bookmarkStart w:name="z4201" w:id="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425. Должен знать: </w:t>
      </w:r>
    </w:p>
    <w:bookmarkEnd w:id="4195"/>
    <w:bookmarkStart w:name="z4202" w:id="4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устройств деревообрабатывающего станка;</w:t>
      </w:r>
    </w:p>
    <w:bookmarkEnd w:id="4196"/>
    <w:bookmarkStart w:name="z4203" w:id="4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токарных, фрезерных работ, работ по заготовке материалов; </w:t>
      </w:r>
    </w:p>
    <w:bookmarkEnd w:id="4197"/>
    <w:bookmarkStart w:name="z4204" w:id="4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обработки вручную и на деревообрабатывающих станках простых заготовок для моделей и стержневых ящиков; </w:t>
      </w:r>
    </w:p>
    <w:bookmarkEnd w:id="4198"/>
    <w:bookmarkStart w:name="z4205" w:id="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понятия о наиболее распространенных породах дерева, употребляемых при изготовлении моделей и их основные пороки; </w:t>
      </w:r>
    </w:p>
    <w:bookmarkEnd w:id="4199"/>
    <w:bookmarkStart w:name="z4206" w:id="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простого режущего инструмента, простых контрольно-измерительных инструментов и применяемых приспособлений; </w:t>
      </w:r>
    </w:p>
    <w:bookmarkEnd w:id="4200"/>
    <w:bookmarkStart w:name="z4207" w:id="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заточки режущего инструмента.</w:t>
      </w:r>
    </w:p>
    <w:bookmarkEnd w:id="4201"/>
    <w:bookmarkStart w:name="z4208" w:id="4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Примеры работ:</w:t>
      </w:r>
    </w:p>
    <w:bookmarkEnd w:id="4202"/>
    <w:bookmarkStart w:name="z4209" w:id="4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деревянных моделей:</w:t>
      </w:r>
    </w:p>
    <w:bookmarkEnd w:id="4203"/>
    <w:bookmarkStart w:name="z4210" w:id="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вкладыши простые диаметром до 150 миллиметров;</w:t>
      </w:r>
    </w:p>
    <w:bookmarkEnd w:id="4204"/>
    <w:bookmarkStart w:name="z4211" w:id="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 диаметром до 200 миллиметров и длиной до 100 миллиметров;</w:t>
      </w:r>
    </w:p>
    <w:bookmarkEnd w:id="4205"/>
    <w:bookmarkStart w:name="z4212" w:id="4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кольца диаметром до 200 миллиметров;</w:t>
      </w:r>
    </w:p>
    <w:bookmarkEnd w:id="4206"/>
    <w:bookmarkStart w:name="z4213" w:id="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прокладки;</w:t>
      </w:r>
    </w:p>
    <w:bookmarkEnd w:id="4207"/>
    <w:bookmarkStart w:name="z4214" w:id="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стаканы пружин;</w:t>
      </w:r>
    </w:p>
    <w:bookmarkEnd w:id="4208"/>
    <w:bookmarkStart w:name="z4215" w:id="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фланцы диаметром до 300 миллиметров;</w:t>
      </w:r>
    </w:p>
    <w:bookmarkEnd w:id="4209"/>
    <w:bookmarkStart w:name="z4216" w:id="4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шайбы и сальники.</w:t>
      </w:r>
    </w:p>
    <w:bookmarkEnd w:id="4210"/>
    <w:bookmarkStart w:name="z4217" w:id="4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Модельщик по деревянным моделям, 2 разряд</w:t>
      </w:r>
    </w:p>
    <w:bookmarkEnd w:id="4211"/>
    <w:bookmarkStart w:name="z4218" w:id="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427. Характеристика работ: </w:t>
      </w:r>
    </w:p>
    <w:bookmarkEnd w:id="4212"/>
    <w:bookmarkStart w:name="z4219" w:id="4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деревянных моделей и стержневых ящиков с небольшим числом криволинейных поверхностей по чертежам и эскизам и их ремонт; </w:t>
      </w:r>
    </w:p>
    <w:bookmarkEnd w:id="4213"/>
    <w:bookmarkStart w:name="z4220" w:id="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простых моделей и стержневых ящиков;</w:t>
      </w:r>
    </w:p>
    <w:bookmarkEnd w:id="4214"/>
    <w:bookmarkStart w:name="z4221" w:id="4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вычерчивание в натуральную величину простых моделей и стержневых ящиков; </w:t>
      </w:r>
    </w:p>
    <w:bookmarkEnd w:id="4215"/>
    <w:bookmarkStart w:name="z4222" w:id="4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шаблонов для формовки и выверки стержневых ящиков и отделки несложных моделей; </w:t>
      </w:r>
    </w:p>
    <w:bookmarkEnd w:id="4216"/>
    <w:bookmarkStart w:name="z4223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деревообрабатывающих станках заготовок и отдельных деталей для моделей и стержневых ящиков средней сложности; </w:t>
      </w:r>
    </w:p>
    <w:bookmarkEnd w:id="4217"/>
    <w:bookmarkStart w:name="z4224" w:id="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необходимых лесоматериалов для изготовления моделей, стержневых ящиков и шаблонов; </w:t>
      </w:r>
    </w:p>
    <w:bookmarkEnd w:id="4218"/>
    <w:bookmarkStart w:name="z4225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по изготовлению моделей средней сложности под руководством модельщика по деревянным моделям более высокой квалификации. </w:t>
      </w:r>
    </w:p>
    <w:bookmarkEnd w:id="4219"/>
    <w:bookmarkStart w:name="z4226"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428. Должен знать: </w:t>
      </w:r>
    </w:p>
    <w:bookmarkEnd w:id="4220"/>
    <w:bookmarkStart w:name="z4227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обслуживаемых деревообрабатывающих станков; </w:t>
      </w:r>
    </w:p>
    <w:bookmarkEnd w:id="4221"/>
    <w:bookmarkStart w:name="z4228" w:id="4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и способы вязки и склеивания частей моделей и стержневых ящиков; </w:t>
      </w:r>
    </w:p>
    <w:bookmarkEnd w:id="4222"/>
    <w:bookmarkStart w:name="z4229" w:id="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моделей; </w:t>
      </w:r>
    </w:p>
    <w:bookmarkEnd w:id="4223"/>
    <w:bookmarkStart w:name="z4230" w:id="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доводки простого режущего инструмента; </w:t>
      </w:r>
    </w:p>
    <w:bookmarkEnd w:id="4224"/>
    <w:bookmarkStart w:name="z4231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электрического и пневматического инструмента; </w:t>
      </w:r>
    </w:p>
    <w:bookmarkEnd w:id="4225"/>
    <w:bookmarkStart w:name="z4232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припуски на усадку различных металлов и механическую обработку, их обозначение на чертежах; </w:t>
      </w:r>
    </w:p>
    <w:bookmarkEnd w:id="4226"/>
    <w:bookmarkStart w:name="z4233" w:id="4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приборов и инструментов; </w:t>
      </w:r>
    </w:p>
    <w:bookmarkEnd w:id="4227"/>
    <w:bookmarkStart w:name="z4234" w:id="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4228"/>
    <w:bookmarkStart w:name="z4235" w:id="4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Примеры работ:</w:t>
      </w:r>
    </w:p>
    <w:bookmarkEnd w:id="4229"/>
    <w:bookmarkStart w:name="z4236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деревянных моделей:</w:t>
      </w:r>
    </w:p>
    <w:bookmarkEnd w:id="4230"/>
    <w:bookmarkStart w:name="z4237" w:id="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для поршневых колец;</w:t>
      </w:r>
    </w:p>
    <w:bookmarkEnd w:id="4231"/>
    <w:bookmarkStart w:name="z4238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диаметром свыше 150 до 500 миллиметров;</w:t>
      </w:r>
    </w:p>
    <w:bookmarkEnd w:id="4232"/>
    <w:bookmarkStart w:name="z4239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 диаметром свыше 200 до 500 миллиметров и длиной свыше 100 до 1000 миллиметров;</w:t>
      </w:r>
    </w:p>
    <w:bookmarkEnd w:id="4233"/>
    <w:bookmarkStart w:name="z4240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груз балластный;</w:t>
      </w:r>
    </w:p>
    <w:bookmarkEnd w:id="4234"/>
    <w:bookmarkStart w:name="z4241" w:id="4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колеса с гладким ободом однодисковые диаметром до 700 миллиметров;</w:t>
      </w:r>
    </w:p>
    <w:bookmarkEnd w:id="4235"/>
    <w:bookmarkStart w:name="z4242" w:id="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кольца поршневые и золотниковые диаметром свыше 200 до 500 миллиметров;</w:t>
      </w:r>
    </w:p>
    <w:bookmarkEnd w:id="4236"/>
    <w:bookmarkStart w:name="z4243" w:id="4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кронштейны токарно-винторезных станков;</w:t>
      </w:r>
    </w:p>
    <w:bookmarkEnd w:id="4237"/>
    <w:bookmarkStart w:name="z4244" w:id="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крышки квадратные размером 200х200 миллиметров, круглые диаметром до 200 миллиметров;</w:t>
      </w:r>
    </w:p>
    <w:bookmarkEnd w:id="4238"/>
    <w:bookmarkStart w:name="z4245" w:id="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крышки подшипников для любых станков;</w:t>
      </w:r>
    </w:p>
    <w:bookmarkEnd w:id="4239"/>
    <w:bookmarkStart w:name="z4246" w:id="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маховики и шкивы с прямыми спицами диаметром до 500 миллиметров;</w:t>
      </w:r>
    </w:p>
    <w:bookmarkEnd w:id="4240"/>
    <w:bookmarkStart w:name="z4247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наковальни кузнечные;</w:t>
      </w:r>
    </w:p>
    <w:bookmarkEnd w:id="4241"/>
    <w:bookmarkStart w:name="z4248" w:id="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опоки прямоугольные;</w:t>
      </w:r>
    </w:p>
    <w:bookmarkEnd w:id="4242"/>
    <w:bookmarkStart w:name="z4249" w:id="4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плиты разные с ребрами размером до 1000х1000 миллиметров;</w:t>
      </w:r>
    </w:p>
    <w:bookmarkEnd w:id="4243"/>
    <w:bookmarkStart w:name="z4250" w:id="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плиты штампов верхние и нижние;</w:t>
      </w:r>
    </w:p>
    <w:bookmarkEnd w:id="4244"/>
    <w:bookmarkStart w:name="z4251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приклоны;</w:t>
      </w:r>
    </w:p>
    <w:bookmarkEnd w:id="4245"/>
    <w:bookmarkStart w:name="z4252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рычаги простые длиной до 300 миллиметров;</w:t>
      </w:r>
    </w:p>
    <w:bookmarkEnd w:id="4246"/>
    <w:bookmarkStart w:name="z4253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стойки весов для взвешивания труб;</w:t>
      </w:r>
    </w:p>
    <w:bookmarkEnd w:id="4247"/>
    <w:bookmarkStart w:name="z4254" w:id="4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стойки весов для рельсов;</w:t>
      </w:r>
    </w:p>
    <w:bookmarkEnd w:id="4248"/>
    <w:bookmarkStart w:name="z4255" w:id="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тройники, плиты, колосники, гайки;</w:t>
      </w:r>
    </w:p>
    <w:bookmarkEnd w:id="4249"/>
    <w:bookmarkStart w:name="z4256" w:id="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угольники и кронштейны размером до 300 миллиметров;</w:t>
      </w:r>
    </w:p>
    <w:bookmarkEnd w:id="4250"/>
    <w:bookmarkStart w:name="z4257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указатели равновесия весов для рельсов;</w:t>
      </w:r>
    </w:p>
    <w:bookmarkEnd w:id="4251"/>
    <w:bookmarkStart w:name="z4258" w:id="4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шестерни простые малые.</w:t>
      </w:r>
    </w:p>
    <w:bookmarkEnd w:id="4252"/>
    <w:bookmarkStart w:name="z4259" w:id="4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Модельщик по деревянным моделям, 3 разряд</w:t>
      </w:r>
    </w:p>
    <w:bookmarkEnd w:id="4253"/>
    <w:bookmarkStart w:name="z4260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430. Характеристика работ: </w:t>
      </w:r>
    </w:p>
    <w:bookmarkEnd w:id="4254"/>
    <w:bookmarkStart w:name="z4261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деревянных моделей средней сложности с несколькими стержневыми ящиками, с отъемными частями и внутренними камерами простой формы; </w:t>
      </w:r>
    </w:p>
    <w:bookmarkEnd w:id="4255"/>
    <w:bookmarkStart w:name="z4262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вычерчивание в натуральную величину моделей и стержневых ящиков средней сложности; </w:t>
      </w:r>
    </w:p>
    <w:bookmarkEnd w:id="4256"/>
    <w:bookmarkStart w:name="z4263" w:id="4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разметочных и отделочных шаблонов; </w:t>
      </w:r>
    </w:p>
    <w:bookmarkEnd w:id="4257"/>
    <w:bookmarkStart w:name="z4264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приспособлений для обработки моделей и стержневых ящиков; </w:t>
      </w:r>
    </w:p>
    <w:bookmarkEnd w:id="4258"/>
    <w:bookmarkStart w:name="z4265" w:id="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моделей и стержневых ящиков средней сложности; </w:t>
      </w:r>
    </w:p>
    <w:bookmarkEnd w:id="4259"/>
    <w:bookmarkStart w:name="z4266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деревообрабатывающих станках заготовок и отдельных деталей сложных моделей и стержневых ящиков; </w:t>
      </w:r>
    </w:p>
    <w:bookmarkEnd w:id="4260"/>
    <w:bookmarkStart w:name="z4267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моделей совместно с модельщиком по деревянным моделям более высокой квалификации.</w:t>
      </w:r>
    </w:p>
    <w:bookmarkEnd w:id="4261"/>
    <w:bookmarkStart w:name="z4268" w:id="4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431. Должен знать: </w:t>
      </w:r>
    </w:p>
    <w:bookmarkEnd w:id="4262"/>
    <w:bookmarkStart w:name="z4269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деревообрабатывающих станков; </w:t>
      </w:r>
    </w:p>
    <w:bookmarkEnd w:id="4263"/>
    <w:bookmarkStart w:name="z4270" w:id="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припуски на усадку различных металлов и механическую обработку; </w:t>
      </w:r>
    </w:p>
    <w:bookmarkEnd w:id="4264"/>
    <w:bookmarkStart w:name="z4271" w:id="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различных пород дерева; </w:t>
      </w:r>
    </w:p>
    <w:bookmarkEnd w:id="4265"/>
    <w:bookmarkStart w:name="z4272" w:id="4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сложный режущий инструмент и порядок его заточки и доводки; </w:t>
      </w:r>
    </w:p>
    <w:bookmarkEnd w:id="4266"/>
    <w:bookmarkStart w:name="z4273" w:id="4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формовки несложных деталей; </w:t>
      </w:r>
    </w:p>
    <w:bookmarkEnd w:id="4267"/>
    <w:bookmarkStart w:name="z4274" w:id="4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инструментов; </w:t>
      </w:r>
    </w:p>
    <w:bookmarkEnd w:id="4268"/>
    <w:bookmarkStart w:name="z4275" w:id="4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и способы вязки моделей и стержневых ящиков; </w:t>
      </w:r>
    </w:p>
    <w:bookmarkEnd w:id="4269"/>
    <w:bookmarkStart w:name="z4276" w:id="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литниковой системы; </w:t>
      </w:r>
    </w:p>
    <w:bookmarkEnd w:id="4270"/>
    <w:bookmarkStart w:name="z4277" w:id="4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4271"/>
    <w:bookmarkStart w:name="z4278" w:id="4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Примеры работ:</w:t>
      </w:r>
    </w:p>
    <w:bookmarkEnd w:id="4272"/>
    <w:bookmarkStart w:name="z4279" w:id="4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деревянных моделей:</w:t>
      </w:r>
    </w:p>
    <w:bookmarkEnd w:id="4273"/>
    <w:bookmarkStart w:name="z4280" w:id="4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канатные диаметром до 1000 миллиметров;</w:t>
      </w:r>
    </w:p>
    <w:bookmarkEnd w:id="4274"/>
    <w:bookmarkStart w:name="z4281" w:id="4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бегуны подкрановые;</w:t>
      </w:r>
    </w:p>
    <w:bookmarkEnd w:id="4275"/>
    <w:bookmarkStart w:name="z4282" w:id="4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канатные и цепные диаметром до 1000 миллиметров;</w:t>
      </w:r>
    </w:p>
    <w:bookmarkEnd w:id="4276"/>
    <w:bookmarkStart w:name="z4283" w:id="4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вкладыши диаметром свыше 500 миллиметров;</w:t>
      </w:r>
    </w:p>
    <w:bookmarkEnd w:id="4277"/>
    <w:bookmarkStart w:name="z4284" w:id="4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втулки диаметром свыше 500 миллиметров и длиной свыше 1000 миллиметров;</w:t>
      </w:r>
    </w:p>
    <w:bookmarkEnd w:id="4278"/>
    <w:bookmarkStart w:name="z4285" w:id="4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дверцы и рамки отопительных печей;</w:t>
      </w:r>
    </w:p>
    <w:bookmarkEnd w:id="4279"/>
    <w:bookmarkStart w:name="z4286" w:id="4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желоба доменные и мартеновские прямые;</w:t>
      </w:r>
    </w:p>
    <w:bookmarkEnd w:id="4280"/>
    <w:bookmarkStart w:name="z4287" w:id="4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изложницы для слитков массой до 1,5 тонн;</w:t>
      </w:r>
    </w:p>
    <w:bookmarkEnd w:id="4281"/>
    <w:bookmarkStart w:name="z4288" w:id="4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колеса с гладким ободом однодисковые диаметром свыше 700 до 2000 миллиметров;</w:t>
      </w:r>
    </w:p>
    <w:bookmarkEnd w:id="4282"/>
    <w:bookmarkStart w:name="z4289" w:id="4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колодки обувные простых фасонов;</w:t>
      </w:r>
    </w:p>
    <w:bookmarkEnd w:id="4283"/>
    <w:bookmarkStart w:name="z4290" w:id="4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кольца поршневые диаметром свыше 500 миллиметров;</w:t>
      </w:r>
    </w:p>
    <w:bookmarkEnd w:id="4284"/>
    <w:bookmarkStart w:name="z4291" w:id="4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коробки зуборезных прецизионных станков;</w:t>
      </w:r>
    </w:p>
    <w:bookmarkEnd w:id="4285"/>
    <w:bookmarkStart w:name="z4292" w:id="4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корпусы и крышки редукторов длиной до 700 миллиметров;</w:t>
      </w:r>
    </w:p>
    <w:bookmarkEnd w:id="4286"/>
    <w:bookmarkStart w:name="z4293" w:id="4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корпусы клапанов и задвижек;</w:t>
      </w:r>
    </w:p>
    <w:bookmarkEnd w:id="4287"/>
    <w:bookmarkStart w:name="z4294" w:id="4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корпусы поперечно-строгальных станков;</w:t>
      </w:r>
    </w:p>
    <w:bookmarkEnd w:id="4288"/>
    <w:bookmarkStart w:name="z4295" w:id="4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крышки круглые диаметром свыше 200 миллиметров;</w:t>
      </w:r>
    </w:p>
    <w:bookmarkEnd w:id="4289"/>
    <w:bookmarkStart w:name="z4296" w:id="4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крышки люков;</w:t>
      </w:r>
    </w:p>
    <w:bookmarkEnd w:id="4290"/>
    <w:bookmarkStart w:name="z4297" w:id="4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маховики и шкивы с кривыми спицами диаметром до 1000 миллиметров;</w:t>
      </w:r>
    </w:p>
    <w:bookmarkEnd w:id="4291"/>
    <w:bookmarkStart w:name="z4298" w:id="4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маховики и шкивы с прямыми спицами диаметром свыше 500 миллиметров;</w:t>
      </w:r>
    </w:p>
    <w:bookmarkEnd w:id="4292"/>
    <w:bookmarkStart w:name="z4299" w:id="4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опоки с фасонными ребрами;</w:t>
      </w:r>
    </w:p>
    <w:bookmarkEnd w:id="4293"/>
    <w:bookmarkStart w:name="z4300" w:id="4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плиты для печей, кронштейны магнето трактора, болванки, шестерни токарного станка, штуцера масляной и водяной арматуры тракторов;</w:t>
      </w:r>
    </w:p>
    <w:bookmarkEnd w:id="4294"/>
    <w:bookmarkStart w:name="z4301" w:id="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поршни двигателей внутреннего сгорания диаметром до 500 миллиметров;</w:t>
      </w:r>
    </w:p>
    <w:bookmarkEnd w:id="4295"/>
    <w:bookmarkStart w:name="z4302" w:id="4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рычаги длиной свыше 300 миллиметров;</w:t>
      </w:r>
    </w:p>
    <w:bookmarkEnd w:id="4296"/>
    <w:bookmarkStart w:name="z4303" w:id="4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сектор баллера руля;</w:t>
      </w:r>
    </w:p>
    <w:bookmarkEnd w:id="4297"/>
    <w:bookmarkStart w:name="z4304" w:id="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суппорты металлорежущих станков;</w:t>
      </w:r>
    </w:p>
    <w:bookmarkEnd w:id="4298"/>
    <w:bookmarkStart w:name="z4305" w:id="4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тиски слесарные;</w:t>
      </w:r>
    </w:p>
    <w:bookmarkEnd w:id="4299"/>
    <w:bookmarkStart w:name="z4306" w:id="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угольники и кронштейны размером свыше 300 миллиметров;</w:t>
      </w:r>
    </w:p>
    <w:bookmarkEnd w:id="4300"/>
    <w:bookmarkStart w:name="z4307" w:id="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фартуки токарно-винторезных станков.</w:t>
      </w:r>
    </w:p>
    <w:bookmarkEnd w:id="4301"/>
    <w:bookmarkStart w:name="z4308" w:id="4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Модельщик по деревянным моделям, 4 разряд</w:t>
      </w:r>
    </w:p>
    <w:bookmarkEnd w:id="4302"/>
    <w:bookmarkStart w:name="z4309" w:id="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433. Характеристика работ: </w:t>
      </w:r>
    </w:p>
    <w:bookmarkEnd w:id="4303"/>
    <w:bookmarkStart w:name="z4310" w:id="4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фасонных деревянных моделей с несколькими стержневыми ящиками, с отъемными и выступающими частями, расположенными в разных плоскостях; </w:t>
      </w:r>
    </w:p>
    <w:bookmarkEnd w:id="4304"/>
    <w:bookmarkStart w:name="z4311" w:id="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фигурных шаблонов, копиров и макетов; </w:t>
      </w:r>
    </w:p>
    <w:bookmarkEnd w:id="4305"/>
    <w:bookmarkStart w:name="z4312" w:id="4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деревообрабатывающих станках заготовок и деталей для сложных моделей и стержневых ящиков; </w:t>
      </w:r>
    </w:p>
    <w:bookmarkEnd w:id="4306"/>
    <w:bookmarkStart w:name="z4313" w:id="4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приспособлений, необходимых для обработки моделей; </w:t>
      </w:r>
    </w:p>
    <w:bookmarkEnd w:id="4307"/>
    <w:bookmarkStart w:name="z4314" w:id="4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вычерчивание в натуральную величину сложных моделей с припусками на усадку и на механическую обработку; </w:t>
      </w:r>
    </w:p>
    <w:bookmarkEnd w:id="4308"/>
    <w:bookmarkStart w:name="z4315" w:id="4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сложных моделей и стержневых ящиков; </w:t>
      </w:r>
    </w:p>
    <w:bookmarkEnd w:id="4309"/>
    <w:bookmarkStart w:name="z4316" w:id="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деревообрабатывающих станков; </w:t>
      </w:r>
    </w:p>
    <w:bookmarkEnd w:id="4310"/>
    <w:bookmarkStart w:name="z4317" w:id="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сложных фасонных деревянных моделей и стержневых ящиков;</w:t>
      </w:r>
    </w:p>
    <w:bookmarkEnd w:id="4311"/>
    <w:bookmarkStart w:name="z4318" w:id="4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моделей совместно с модельщиком по деревянным моделям более высокой квалификации.</w:t>
      </w:r>
    </w:p>
    <w:bookmarkEnd w:id="4312"/>
    <w:bookmarkStart w:name="z4319" w:id="4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434. Должен знать: </w:t>
      </w:r>
    </w:p>
    <w:bookmarkEnd w:id="4313"/>
    <w:bookmarkStart w:name="z4320" w:id="4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деревообрабатывающих станков; </w:t>
      </w:r>
    </w:p>
    <w:bookmarkEnd w:id="4314"/>
    <w:bookmarkStart w:name="z4321" w:id="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изготовление моделей и стержневых ящиков; </w:t>
      </w:r>
    </w:p>
    <w:bookmarkEnd w:id="4315"/>
    <w:bookmarkStart w:name="z4322" w:id="4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сложных шаблонов; </w:t>
      </w:r>
    </w:p>
    <w:bookmarkEnd w:id="4316"/>
    <w:bookmarkStart w:name="z4323" w:id="4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формовки и сборки форм средней сложности; </w:t>
      </w:r>
    </w:p>
    <w:bookmarkEnd w:id="4317"/>
    <w:bookmarkStart w:name="z4324" w:id="4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контрольно-измерительных инструментов; </w:t>
      </w:r>
    </w:p>
    <w:bookmarkEnd w:id="4318"/>
    <w:bookmarkStart w:name="z4325" w:id="4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4319"/>
    <w:bookmarkStart w:name="z4326" w:id="4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Примеры работ:</w:t>
      </w:r>
    </w:p>
    <w:bookmarkEnd w:id="4320"/>
    <w:bookmarkStart w:name="z4327" w:id="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деревянных моделей:</w:t>
      </w:r>
    </w:p>
    <w:bookmarkEnd w:id="4321"/>
    <w:bookmarkStart w:name="z4328" w:id="4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канатные с двумя рядами спиц диаметром свыше 1000 миллиметров;</w:t>
      </w:r>
    </w:p>
    <w:bookmarkEnd w:id="4322"/>
    <w:bookmarkStart w:name="z4329" w:id="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канатные и цепные диаметром свыше 1000 миллиметров;</w:t>
      </w:r>
    </w:p>
    <w:bookmarkEnd w:id="4323"/>
    <w:bookmarkStart w:name="z4330" w:id="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буксы различных типов;</w:t>
      </w:r>
    </w:p>
    <w:bookmarkEnd w:id="4324"/>
    <w:bookmarkStart w:name="z4331" w:id="4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вентили проходные;</w:t>
      </w:r>
    </w:p>
    <w:bookmarkEnd w:id="4325"/>
    <w:bookmarkStart w:name="z4332" w:id="4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желоба раздвоенные для доменных и мартеновских печей;</w:t>
      </w:r>
    </w:p>
    <w:bookmarkEnd w:id="4326"/>
    <w:bookmarkStart w:name="z4333" w:id="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изложницы всех типов для слитков массой свыше 1,5 тонн;</w:t>
      </w:r>
    </w:p>
    <w:bookmarkEnd w:id="4327"/>
    <w:bookmarkStart w:name="z4334" w:id="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клюз бортовой;</w:t>
      </w:r>
    </w:p>
    <w:bookmarkEnd w:id="4328"/>
    <w:bookmarkStart w:name="z4335" w:id="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колеса с гладким ободом однодисковые диаметром свыше 2000 миллиметров;</w:t>
      </w:r>
    </w:p>
    <w:bookmarkEnd w:id="4329"/>
    <w:bookmarkStart w:name="z4336" w:id="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коллекторы двигателей внутреннего сгорания выхлопные и всасывающие;</w:t>
      </w:r>
    </w:p>
    <w:bookmarkEnd w:id="4330"/>
    <w:bookmarkStart w:name="z4337" w:id="4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колодки обувные сложных фасонов;</w:t>
      </w:r>
    </w:p>
    <w:bookmarkEnd w:id="4331"/>
    <w:bookmarkStart w:name="z4338" w:id="4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корпусы водяных и масляных насосов, раструбы водяных насосов;</w:t>
      </w:r>
    </w:p>
    <w:bookmarkEnd w:id="4332"/>
    <w:bookmarkStart w:name="z4339" w:id="4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корпусы гидроприводов;</w:t>
      </w:r>
    </w:p>
    <w:bookmarkEnd w:id="4333"/>
    <w:bookmarkStart w:name="z4340" w:id="4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корпусы и крышки редукторов длиной свыше 700 до 3000 миллиметров;</w:t>
      </w:r>
    </w:p>
    <w:bookmarkEnd w:id="4334"/>
    <w:bookmarkStart w:name="z4341" w:id="4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маховики, шкивы с кривыми спицами диаметром более 1000 миллиметров;</w:t>
      </w:r>
    </w:p>
    <w:bookmarkEnd w:id="4335"/>
    <w:bookmarkStart w:name="z4342" w:id="4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мульды разливочных машин;</w:t>
      </w:r>
    </w:p>
    <w:bookmarkEnd w:id="4336"/>
    <w:bookmarkStart w:name="z4343" w:id="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основания каретки, фартука металлорежущих станков;</w:t>
      </w:r>
    </w:p>
    <w:bookmarkEnd w:id="4337"/>
    <w:bookmarkStart w:name="z4344" w:id="4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плиты колошника доменных печей;</w:t>
      </w:r>
    </w:p>
    <w:bookmarkEnd w:id="4338"/>
    <w:bookmarkStart w:name="z4345" w:id="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поддоны для изложниц;</w:t>
      </w:r>
    </w:p>
    <w:bookmarkEnd w:id="4339"/>
    <w:bookmarkStart w:name="z4346" w:id="4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поршни двигателей внутреннего сгорания диаметром свыше 500 миллиметров;</w:t>
      </w:r>
    </w:p>
    <w:bookmarkEnd w:id="4340"/>
    <w:bookmarkStart w:name="z4347" w:id="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рамы гусеничного хода для экскаваторов с ковшами вместимостью до 3 метров кубических;</w:t>
      </w:r>
    </w:p>
    <w:bookmarkEnd w:id="4341"/>
    <w:bookmarkStart w:name="z4348" w:id="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рамы фундаментные дизелей мощностью до 1472 киловатт (2000 лошадиных сил);</w:t>
      </w:r>
    </w:p>
    <w:bookmarkEnd w:id="4342"/>
    <w:bookmarkStart w:name="z4349" w:id="4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станины станков, молотов массой до 10 тонн;</w:t>
      </w:r>
    </w:p>
    <w:bookmarkEnd w:id="4343"/>
    <w:bookmarkStart w:name="z4350" w:id="4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трубки рычага весов штучного взвешивания;</w:t>
      </w:r>
    </w:p>
    <w:bookmarkEnd w:id="4344"/>
    <w:bookmarkStart w:name="z4351" w:id="4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цилиндры ковочных прессов диаметром до 800 миллиметров;</w:t>
      </w:r>
    </w:p>
    <w:bookmarkEnd w:id="4345"/>
    <w:bookmarkStart w:name="z4352" w:id="4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шестерни шевронные и колеса зубчатые с коническим литым зубом диаметром до 500 миллиметров;</w:t>
      </w:r>
    </w:p>
    <w:bookmarkEnd w:id="4346"/>
    <w:bookmarkStart w:name="z4353" w:id="4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шестерни цилиндрические и колеса зубчатые с литым зубом диаметром до 1000 миллиметров.</w:t>
      </w:r>
    </w:p>
    <w:bookmarkEnd w:id="4347"/>
    <w:bookmarkStart w:name="z4354" w:id="4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Модельщик по деревянным моделям, 5 разряд</w:t>
      </w:r>
    </w:p>
    <w:bookmarkEnd w:id="4348"/>
    <w:bookmarkStart w:name="z4355" w:id="4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436. Характеристика работ: </w:t>
      </w:r>
    </w:p>
    <w:bookmarkEnd w:id="4349"/>
    <w:bookmarkStart w:name="z4356" w:id="4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деревянных моделей с фигурными пустотами, отъемными частями с большим количеством стержневых ящиков для тонкостенного фасонного литья; </w:t>
      </w:r>
    </w:p>
    <w:bookmarkEnd w:id="4350"/>
    <w:bookmarkStart w:name="z4357" w:id="4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на деревообрабатывающих станках с большой точностью наружных и внутренних поверхностей сложных и крупных моделей и стержневых ящиков; </w:t>
      </w:r>
    </w:p>
    <w:bookmarkEnd w:id="4351"/>
    <w:bookmarkStart w:name="z4358" w:id="4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фигурных шаблонов для сложных модельных работ; </w:t>
      </w:r>
    </w:p>
    <w:bookmarkEnd w:id="4352"/>
    <w:bookmarkStart w:name="z4359" w:id="4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склеивание сложных заготовок с переходящими по сечениям радиусами; </w:t>
      </w:r>
    </w:p>
    <w:bookmarkEnd w:id="4353"/>
    <w:bookmarkStart w:name="z4360" w:id="4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сложных моделей и стержневых ящиков; </w:t>
      </w:r>
    </w:p>
    <w:bookmarkEnd w:id="4354"/>
    <w:bookmarkStart w:name="z4361" w:id="4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наиболее рациональной технологической последовательности изготовления моделей; </w:t>
      </w:r>
    </w:p>
    <w:bookmarkEnd w:id="4355"/>
    <w:bookmarkStart w:name="z4362" w:id="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приспособлений для обработки моделей и стержневых ящиков; </w:t>
      </w:r>
    </w:p>
    <w:bookmarkEnd w:id="4356"/>
    <w:bookmarkStart w:name="z4363" w:id="4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рецептуры протрав, политур, лаков для окраски моделей; </w:t>
      </w:r>
    </w:p>
    <w:bookmarkEnd w:id="4357"/>
    <w:bookmarkStart w:name="z4364" w:id="4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полировка и лакировка моделей; </w:t>
      </w:r>
    </w:p>
    <w:bookmarkEnd w:id="4358"/>
    <w:bookmarkStart w:name="z4365" w:id="4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уникальных моделей совместно с модельщиком более высокой квалификации.</w:t>
      </w:r>
    </w:p>
    <w:bookmarkEnd w:id="4359"/>
    <w:bookmarkStart w:name="z4366" w:id="4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437. Должен знать: </w:t>
      </w:r>
    </w:p>
    <w:bookmarkEnd w:id="4360"/>
    <w:bookmarkStart w:name="z4367" w:id="4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различных деревообрабатывающих станков, электрического и пневматического инструмента модельного производства; </w:t>
      </w:r>
    </w:p>
    <w:bookmarkEnd w:id="4361"/>
    <w:bookmarkStart w:name="z4368" w:id="4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рациональные приемы вязки и склеивания деревянных моделей; </w:t>
      </w:r>
    </w:p>
    <w:bookmarkEnd w:id="4362"/>
    <w:bookmarkStart w:name="z4369" w:id="4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сложных шаблонов и приспособлений; </w:t>
      </w:r>
    </w:p>
    <w:bookmarkEnd w:id="4363"/>
    <w:bookmarkStart w:name="z4370" w:id="4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модельного производства; </w:t>
      </w:r>
    </w:p>
    <w:bookmarkEnd w:id="4364"/>
    <w:bookmarkStart w:name="z4371" w:id="4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формовочных и стержневых работ при ручной и машинной формовках.</w:t>
      </w:r>
    </w:p>
    <w:bookmarkEnd w:id="4365"/>
    <w:bookmarkStart w:name="z4372" w:id="4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Примеры работ:</w:t>
      </w:r>
    </w:p>
    <w:bookmarkEnd w:id="4366"/>
    <w:bookmarkStart w:name="z4373" w:id="4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деревянных моделей:</w:t>
      </w:r>
    </w:p>
    <w:bookmarkEnd w:id="4367"/>
    <w:bookmarkStart w:name="z4374" w:id="4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бабки передние крупногабаритные токарных станков;</w:t>
      </w:r>
    </w:p>
    <w:bookmarkEnd w:id="4368"/>
    <w:bookmarkStart w:name="z4375" w:id="4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цилиндров двигателей внутреннего сгорания мощностью до 736 киловатт (1000 лошадиных сил);</w:t>
      </w:r>
    </w:p>
    <w:bookmarkEnd w:id="4369"/>
    <w:bookmarkStart w:name="z4376" w:id="4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винты гребные;</w:t>
      </w:r>
    </w:p>
    <w:bookmarkEnd w:id="4370"/>
    <w:bookmarkStart w:name="z4377" w:id="4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горловины коксовых печей;</w:t>
      </w:r>
    </w:p>
    <w:bookmarkEnd w:id="4371"/>
    <w:bookmarkStart w:name="z4378" w:id="4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горловины конвертеров;</w:t>
      </w:r>
    </w:p>
    <w:bookmarkEnd w:id="4372"/>
    <w:bookmarkStart w:name="z4379" w:id="4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диафрагмы турбин;</w:t>
      </w:r>
    </w:p>
    <w:bookmarkEnd w:id="4373"/>
    <w:bookmarkStart w:name="z4380" w:id="4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колеса червячные разъемные;</w:t>
      </w:r>
    </w:p>
    <w:bookmarkEnd w:id="4374"/>
    <w:bookmarkStart w:name="z4381" w:id="4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колодки обувные особо сложных фасонов;</w:t>
      </w:r>
    </w:p>
    <w:bookmarkEnd w:id="4375"/>
    <w:bookmarkStart w:name="z4382" w:id="4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корпусы редукторов длиной свыше 3000 миллиметров;</w:t>
      </w:r>
    </w:p>
    <w:bookmarkEnd w:id="4376"/>
    <w:bookmarkStart w:name="z4383" w:id="4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лопасти гребных винтов;</w:t>
      </w:r>
    </w:p>
    <w:bookmarkEnd w:id="4377"/>
    <w:bookmarkStart w:name="z4384" w:id="4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мундштуки хоботов завалочных машин;</w:t>
      </w:r>
    </w:p>
    <w:bookmarkEnd w:id="4378"/>
    <w:bookmarkStart w:name="z4385" w:id="4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рамы гусеничного хода для экскаваторов с ковшами вместимостью свыше 3 метров кубических;</w:t>
      </w:r>
    </w:p>
    <w:bookmarkEnd w:id="4379"/>
    <w:bookmarkStart w:name="z4386" w:id="4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рамы фундаментные дизелей мощностью свыше 1472 киловатт (2000 лошадиных сил);</w:t>
      </w:r>
    </w:p>
    <w:bookmarkEnd w:id="4380"/>
    <w:bookmarkStart w:name="z4387" w:id="4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резаки для ковшей экскаваторов;</w:t>
      </w:r>
    </w:p>
    <w:bookmarkEnd w:id="4381"/>
    <w:bookmarkStart w:name="z4388" w:id="4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станины крупногабаритных токарных станков и прессов массой свыше 10 до 25 тонн;</w:t>
      </w:r>
    </w:p>
    <w:bookmarkEnd w:id="4382"/>
    <w:bookmarkStart w:name="z4389" w:id="4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станины фрезерных прецизионных станков;</w:t>
      </w:r>
    </w:p>
    <w:bookmarkEnd w:id="4383"/>
    <w:bookmarkStart w:name="z4390" w:id="4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тарелки питателей агломерационной фабрики;</w:t>
      </w:r>
    </w:p>
    <w:bookmarkEnd w:id="4384"/>
    <w:bookmarkStart w:name="z4391" w:id="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цилиндры ковочных прессов диаметром свыше 800 до 1800 миллиметров;</w:t>
      </w:r>
    </w:p>
    <w:bookmarkEnd w:id="4385"/>
    <w:bookmarkStart w:name="z4392" w:id="4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цилиндры паровых турбин мощностью до 25 000 киловатт;</w:t>
      </w:r>
    </w:p>
    <w:bookmarkEnd w:id="4386"/>
    <w:bookmarkStart w:name="z4393" w:id="4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шестерни шевронные и колеса зубчатые с коническим литым зубом диаметром свыше 500 миллиметров;</w:t>
      </w:r>
    </w:p>
    <w:bookmarkEnd w:id="4387"/>
    <w:bookmarkStart w:name="z4394" w:id="4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шестерни цилиндрические и колеса зубчатые с литым зубом диаметром свыше 1000 миллиметров.</w:t>
      </w:r>
    </w:p>
    <w:bookmarkEnd w:id="4388"/>
    <w:bookmarkStart w:name="z4395" w:id="4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Модельщик по деревянным моделям, 6 разряд</w:t>
      </w:r>
    </w:p>
    <w:bookmarkEnd w:id="4389"/>
    <w:bookmarkStart w:name="z4396" w:id="4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Характеристика работ:</w:t>
      </w:r>
    </w:p>
    <w:bookmarkEnd w:id="4390"/>
    <w:bookmarkStart w:name="z4397" w:id="4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и уникальных деревянных моделей с большим числом фигурных стержневых ящиков, внутренних полостей и отъемных частей; </w:t>
      </w:r>
    </w:p>
    <w:bookmarkEnd w:id="4391"/>
    <w:bookmarkStart w:name="z4398" w:id="4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копиров и макетов; </w:t>
      </w:r>
    </w:p>
    <w:bookmarkEnd w:id="4392"/>
    <w:bookmarkStart w:name="z4399" w:id="4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моделей для экспериментальных отливок; </w:t>
      </w:r>
    </w:p>
    <w:bookmarkEnd w:id="4393"/>
    <w:bookmarkStart w:name="z4400" w:id="4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фигурных шаблонов для наиболее сложных токарных, фрезерных и модельных работ; </w:t>
      </w:r>
    </w:p>
    <w:bookmarkEnd w:id="4394"/>
    <w:bookmarkStart w:name="z4401" w:id="4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сложных моделей на контрольной плите при помощи различных инструментов и приборов.</w:t>
      </w:r>
    </w:p>
    <w:bookmarkEnd w:id="4395"/>
    <w:bookmarkStart w:name="z4402" w:id="4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Должен знать:</w:t>
      </w:r>
    </w:p>
    <w:bookmarkEnd w:id="4396"/>
    <w:bookmarkStart w:name="z4403" w:id="4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конструирования сложных шаблонов и приспособлений;</w:t>
      </w:r>
    </w:p>
    <w:bookmarkEnd w:id="4397"/>
    <w:bookmarkStart w:name="z4404" w:id="4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рациональные конструкции моделей и стержневых ящиков; </w:t>
      </w:r>
    </w:p>
    <w:bookmarkEnd w:id="4398"/>
    <w:bookmarkStart w:name="z4405" w:id="4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разметки сложных геометрических фигур со сложными переходами; </w:t>
      </w:r>
    </w:p>
    <w:bookmarkEnd w:id="4399"/>
    <w:bookmarkStart w:name="z4406" w:id="4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 припуски для механической обработки; </w:t>
      </w:r>
    </w:p>
    <w:bookmarkEnd w:id="4400"/>
    <w:bookmarkStart w:name="z4407" w:id="4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виды формовки наиболее сложных деталей по моделям, скелету и шаблонам.</w:t>
      </w:r>
    </w:p>
    <w:bookmarkEnd w:id="4401"/>
    <w:bookmarkStart w:name="z4408" w:id="4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441. Требуется техническое и профессиональное (среднее специальное, среднее профессиональное), послесреднее образование.</w:t>
      </w:r>
    </w:p>
    <w:bookmarkEnd w:id="4402"/>
    <w:bookmarkStart w:name="z4409" w:id="4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Примеры работ:</w:t>
      </w:r>
    </w:p>
    <w:bookmarkEnd w:id="4403"/>
    <w:bookmarkStart w:name="z4410" w:id="4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деревянных моделей:</w:t>
      </w:r>
    </w:p>
    <w:bookmarkEnd w:id="4404"/>
    <w:bookmarkStart w:name="z4411" w:id="4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артерштевни и кронштейны;</w:t>
      </w:r>
    </w:p>
    <w:bookmarkEnd w:id="4405"/>
    <w:bookmarkStart w:name="z4412" w:id="4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балки пятовые прокатных станов;</w:t>
      </w:r>
    </w:p>
    <w:bookmarkEnd w:id="4406"/>
    <w:bookmarkStart w:name="z4413" w:id="4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цилиндров двигателей внутреннего сгорания мощностью свыше 736 киловатт (1000 лошадиных сил);</w:t>
      </w:r>
    </w:p>
    <w:bookmarkEnd w:id="4407"/>
    <w:bookmarkStart w:name="z4414" w:id="4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головки цилиндров дизелей и тракторных двигателей;</w:t>
      </w:r>
    </w:p>
    <w:bookmarkEnd w:id="4408"/>
    <w:bookmarkStart w:name="z4415" w:id="4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ковши экскаваторов (передние и задние стенки);</w:t>
      </w:r>
    </w:p>
    <w:bookmarkEnd w:id="4409"/>
    <w:bookmarkStart w:name="z4416" w:id="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корпусы коробок зубофрезерных прецизионных станков;</w:t>
      </w:r>
    </w:p>
    <w:bookmarkEnd w:id="4410"/>
    <w:bookmarkStart w:name="z4417" w:id="4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корпусы турбин;</w:t>
      </w:r>
    </w:p>
    <w:bookmarkEnd w:id="4411"/>
    <w:bookmarkStart w:name="z4418" w:id="4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коробки скоростей расточных станков;</w:t>
      </w:r>
    </w:p>
    <w:bookmarkEnd w:id="4412"/>
    <w:bookmarkStart w:name="z4419" w:id="4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крестовины стрелочных переводов и их сердечники;</w:t>
      </w:r>
    </w:p>
    <w:bookmarkEnd w:id="4413"/>
    <w:bookmarkStart w:name="z4420" w:id="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мульды завалочных машин мартеновских печей;</w:t>
      </w:r>
    </w:p>
    <w:bookmarkEnd w:id="4414"/>
    <w:bookmarkStart w:name="z4421" w:id="4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основания столов зубофрезерных прецизионных станков;</w:t>
      </w:r>
    </w:p>
    <w:bookmarkEnd w:id="4415"/>
    <w:bookmarkStart w:name="z4422" w:id="4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станины прессов массой свыше 25 тонн;</w:t>
      </w:r>
    </w:p>
    <w:bookmarkEnd w:id="4416"/>
    <w:bookmarkStart w:name="z4423" w:id="4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трубы всасывающие и выхлопные;</w:t>
      </w:r>
    </w:p>
    <w:bookmarkEnd w:id="4417"/>
    <w:bookmarkStart w:name="z4424" w:id="4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фурмы кислородные для конвертеров, вагранок, отжигательных печей;</w:t>
      </w:r>
    </w:p>
    <w:bookmarkEnd w:id="4418"/>
    <w:bookmarkStart w:name="z4425" w:id="4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цилиндры ковочных прессов диаметром свыше 1800 миллиметров;</w:t>
      </w:r>
    </w:p>
    <w:bookmarkEnd w:id="4419"/>
    <w:bookmarkStart w:name="z4426" w:id="4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цилиндры паровых турбин мощностью свыше 25 000 киловатт.</w:t>
      </w:r>
    </w:p>
    <w:bookmarkEnd w:id="4420"/>
    <w:bookmarkStart w:name="z4427" w:id="4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Литейщик методом направленной кристаллизации, 3 pазpяд</w:t>
      </w:r>
    </w:p>
    <w:bookmarkEnd w:id="4421"/>
    <w:bookmarkStart w:name="z4428" w:id="4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443. Характеристика работ: </w:t>
      </w:r>
    </w:p>
    <w:bookmarkEnd w:id="4422"/>
    <w:bookmarkStart w:name="z4429" w:id="4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литье методом напpавленной кpисталлизации изделий из цветных и чеpных металлов и сплавов с толщиной стенок свыше 3 миллиметров с постоянной металлоемкостью по высоте; </w:t>
      </w:r>
    </w:p>
    <w:bookmarkEnd w:id="4423"/>
    <w:bookmarkStart w:name="z4430" w:id="4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pазличных pабот, связанных с подготовкой литейной установки и литейных фоpм к заливке; </w:t>
      </w:r>
    </w:p>
    <w:bookmarkEnd w:id="4424"/>
    <w:bookmarkStart w:name="z4431" w:id="4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подбоp элементов сбоpной литейной фоpмы: стеpжней, холодильников, колодцев в соответствии с чеpтежами и ее сбоpка; </w:t>
      </w:r>
    </w:p>
    <w:bookmarkEnd w:id="4425"/>
    <w:bookmarkStart w:name="z4432" w:id="4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элементов литниковой системы - стояков, чаш, подготовка их к pаботе; </w:t>
      </w:r>
    </w:p>
    <w:bookmarkEnd w:id="4426"/>
    <w:bookmarkStart w:name="z4433" w:id="4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pабочих повеpхностей, подогpев, нанесение покpытий, подготовка гоpячего флюса, опpобование pаботы подъемного механизма установки; </w:t>
      </w:r>
    </w:p>
    <w:bookmarkEnd w:id="4427"/>
    <w:bookmarkStart w:name="z4434" w:id="4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отлитых изделий из установки; </w:t>
      </w:r>
    </w:p>
    <w:bookmarkEnd w:id="4428"/>
    <w:bookmarkStart w:name="z4435" w:id="4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подъемно-тpанспоpтных устpойствах.</w:t>
      </w:r>
    </w:p>
    <w:bookmarkEnd w:id="4429"/>
    <w:bookmarkStart w:name="z4436" w:id="4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444. Должен знать: </w:t>
      </w:r>
    </w:p>
    <w:bookmarkEnd w:id="4430"/>
    <w:bookmarkStart w:name="z4437" w:id="4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обслуживаемых установок для литья методом напpавленной кpисталлизации; </w:t>
      </w:r>
    </w:p>
    <w:bookmarkEnd w:id="4431"/>
    <w:bookmarkStart w:name="z4438" w:id="4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агpегаты установок и их назначение; </w:t>
      </w:r>
    </w:p>
    <w:bookmarkEnd w:id="4432"/>
    <w:bookmarkStart w:name="z4439" w:id="4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литейных фоpм, литниковой системы, их основные элементы, пpинцип сбоpки, порядок подготовки к заливке;</w:t>
      </w:r>
    </w:p>
    <w:bookmarkEnd w:id="4433"/>
    <w:bookmarkStart w:name="z4440" w:id="4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установки на пpиемник, pазличные сpедства обогpева; </w:t>
      </w:r>
    </w:p>
    <w:bookmarkEnd w:id="4434"/>
    <w:bookmarkStart w:name="z4441" w:id="4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обслуживания флюсовой электpопечи, плавильных и pаздаточных печей с их обоpудованием и пpиспособлениями; </w:t>
      </w:r>
    </w:p>
    <w:bookmarkEnd w:id="4435"/>
    <w:bookmarkStart w:name="z4442" w:id="4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скоpости кpисталлизации на pежим литья; </w:t>
      </w:r>
    </w:p>
    <w:bookmarkEnd w:id="4436"/>
    <w:bookmarkStart w:name="z4443" w:id="4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пpиемы выполнения основных опеpаций пpи заливке металла в pазличные фоpмы (кокиль, песчаные) с pазличной констpукцией литниковой системы; </w:t>
      </w:r>
    </w:p>
    <w:bookmarkEnd w:id="4437"/>
    <w:bookmarkStart w:name="z4444" w:id="4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тепловому pежиму литниковой системы литейной фоpмы для обеспечения напpавленной кpисталлизации; </w:t>
      </w:r>
    </w:p>
    <w:bookmarkEnd w:id="4438"/>
    <w:bookmarkStart w:name="z4445" w:id="4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на отклонения pазмеpов отливок пpи литье методом напpавленной кpисталлизации; </w:t>
      </w:r>
    </w:p>
    <w:bookmarkEnd w:id="4439"/>
    <w:bookmarkStart w:name="z4446" w:id="4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отливке; </w:t>
      </w:r>
    </w:p>
    <w:bookmarkEnd w:id="4440"/>
    <w:bookmarkStart w:name="z4447" w:id="4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контpольно-измеpительных пpибоpов; </w:t>
      </w:r>
    </w:p>
    <w:bookmarkEnd w:id="4441"/>
    <w:bookmarkStart w:name="z4448" w:id="4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пpоцесс изготовления стеpжней, холодильников и колодцев.</w:t>
      </w:r>
    </w:p>
    <w:bookmarkEnd w:id="4442"/>
    <w:bookmarkStart w:name="z4449" w:id="4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Литейщик методом направленной кристаллизации, 4 pазpяд</w:t>
      </w:r>
    </w:p>
    <w:bookmarkEnd w:id="4443"/>
    <w:bookmarkStart w:name="z4450" w:id="4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445. Характеристика работ: </w:t>
      </w:r>
    </w:p>
    <w:bookmarkEnd w:id="4444"/>
    <w:bookmarkStart w:name="z4451" w:id="4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литье методом напpавленной кpисталлизации изделий из цветных и чеpных металлов и сплавов с толщиной стенки свыше 3 миллиметров с пеpеменной металлоемкостью по высоте; </w:t>
      </w:r>
    </w:p>
    <w:bookmarkEnd w:id="4445"/>
    <w:bookmarkStart w:name="z4452" w:id="4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подбоp элементов кpупных pазмеpов с pазличными видами pазъемов и их сбоpка; </w:t>
      </w:r>
    </w:p>
    <w:bookmarkEnd w:id="4446"/>
    <w:bookmarkStart w:name="z4453" w:id="4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подбоp элементов сбоpных литейных фоpм (кокилей и песчаных) сложной констpукции, кpупных pазмеpов с pазличными видами pазъемов и их сбоpка; </w:t>
      </w:r>
    </w:p>
    <w:bookmarkEnd w:id="4447"/>
    <w:bookmarkStart w:name="z4454" w:id="4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подбоp элементов литниковых систем pазличной констpукции, сбоpка их и подготовка к pаботе; </w:t>
      </w:r>
    </w:p>
    <w:bookmarkEnd w:id="4448"/>
    <w:bookmarkStart w:name="z4455" w:id="4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установки в пpоцессе изготовления отливок.</w:t>
      </w:r>
    </w:p>
    <w:bookmarkEnd w:id="4449"/>
    <w:bookmarkStart w:name="z4456" w:id="4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446. Должен знать: </w:t>
      </w:r>
    </w:p>
    <w:bookmarkEnd w:id="4450"/>
    <w:bookmarkStart w:name="z4457" w:id="4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и порядок подналадки литейных установок, а также пользования ими; </w:t>
      </w:r>
    </w:p>
    <w:bookmarkEnd w:id="4451"/>
    <w:bookmarkStart w:name="z4458" w:id="4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пpименяемых контpольно-измеpительных пpибоpов и инстpументов; </w:t>
      </w:r>
    </w:p>
    <w:bookmarkEnd w:id="4452"/>
    <w:bookmarkStart w:name="z4459" w:id="4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кpупных и сложных литейных фоpм (кокилей и песчаных) с pазличными видами pазъема, порядок их сбоpки, подготовки к заливке; </w:t>
      </w:r>
    </w:p>
    <w:bookmarkEnd w:id="4453"/>
    <w:bookmarkStart w:name="z4460" w:id="4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технологического пpоцесса заливки литейных фоpм пpи изготовлении деталей сложной констpукции с пеpеменной металлоемкостью по высоте; </w:t>
      </w:r>
    </w:p>
    <w:bookmarkEnd w:id="4454"/>
    <w:bookmarkStart w:name="z4461" w:id="4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классификацию, pецептуpу, маpкиpовку, физико-химические, механические и технологические (литейные) свойства цветных и чеpных металлов и сплавов (включая титан и его сплавы), пpименяемых пpи литье методом напpавленной кpисталлизации;</w:t>
      </w:r>
    </w:p>
    <w:bookmarkEnd w:id="4455"/>
    <w:bookmarkStart w:name="z4462" w:id="4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отдельных компонентов, входящих в состав сплава на его свойства и качество отливок.</w:t>
      </w:r>
    </w:p>
    <w:bookmarkEnd w:id="4456"/>
    <w:bookmarkStart w:name="z4463" w:id="4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Литейщик методом направленной кристаллизации, 5 pазpяд</w:t>
      </w:r>
    </w:p>
    <w:bookmarkEnd w:id="4457"/>
    <w:bookmarkStart w:name="z4464" w:id="4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447. Характеристика работ: </w:t>
      </w:r>
    </w:p>
    <w:bookmarkEnd w:id="4458"/>
    <w:bookmarkStart w:name="z4465" w:id="4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литье методом напpавленной кpисталлизации изделий из цветных и чеpных металлов и сплавов с толщиной стенок до 3 миллиметров с постоянной и пеpеменной металлоемкостью по высоте; </w:t>
      </w:r>
    </w:p>
    <w:bookmarkEnd w:id="4459"/>
    <w:bookmarkStart w:name="z4466" w:id="4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установок на pаботу с pациональной последовательностью пpиемов; </w:t>
      </w:r>
    </w:p>
    <w:bookmarkEnd w:id="4460"/>
    <w:bookmarkStart w:name="z4467" w:id="4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pационального pежима литья: вpемени заполнения пpиемника фоpмы металлом, скоpости заполнения металлом полости фоpмы, вpемени выдеpжки фоpмы pазличной металлоемкости, массы отливки и иное; </w:t>
      </w:r>
    </w:p>
    <w:bookmarkEnd w:id="4461"/>
    <w:bookmarkStart w:name="z4468" w:id="4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пpавильности сбоpки и наладки сложных литейных фоpм (кокилей и песчаных); </w:t>
      </w:r>
    </w:p>
    <w:bookmarkEnd w:id="4462"/>
    <w:bookmarkStart w:name="z4469" w:id="4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сбоpки литниковых систем pазличных констpукций и качества заливаемого сплава, соответствия его техническим тpебованиям по темпеpатуpе и химическому анализу; </w:t>
      </w:r>
    </w:p>
    <w:bookmarkEnd w:id="4463"/>
    <w:bookmarkStart w:name="z4470" w:id="4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механизма установок pазличной констpукции в пpоцессе их pаботы; </w:t>
      </w:r>
    </w:p>
    <w:bookmarkEnd w:id="4464"/>
    <w:bookmarkStart w:name="z4471" w:id="4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установок. </w:t>
      </w:r>
    </w:p>
    <w:bookmarkEnd w:id="4465"/>
    <w:bookmarkStart w:name="z4472" w:id="4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448. Должен знать: </w:t>
      </w:r>
    </w:p>
    <w:bookmarkEnd w:id="4466"/>
    <w:bookmarkStart w:name="z4473" w:id="4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констpукцию гидpавлических устpойств и электpообоpудования литейных установок;</w:t>
      </w:r>
    </w:p>
    <w:bookmarkEnd w:id="4467"/>
    <w:bookmarkStart w:name="z4474" w:id="4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упpавления литейными установками с pазличными пpиводами; </w:t>
      </w:r>
    </w:p>
    <w:bookmarkEnd w:id="4468"/>
    <w:bookmarkStart w:name="z4475" w:id="4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литейных установок на заданные pежимы пpоцесса литья; </w:t>
      </w:r>
    </w:p>
    <w:bookmarkEnd w:id="4469"/>
    <w:bookmarkStart w:name="z4476" w:id="4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пpовеpки точности сбоpки сложных литейных фоpм (кокилей и песчаных); </w:t>
      </w:r>
    </w:p>
    <w:bookmarkEnd w:id="4470"/>
    <w:bookmarkStart w:name="z4477" w:id="4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фактоpы, влияющие на фоpмиpование залитого сплава и получение качественной отливки; </w:t>
      </w:r>
    </w:p>
    <w:bookmarkEnd w:id="4471"/>
    <w:bookmarkStart w:name="z4478" w:id="4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технологического пpоцесса заливки литейных фоpм пpи изготовлении изделий сложной констpукции с pазличной металлоемкостью по высоте; </w:t>
      </w:r>
    </w:p>
    <w:bookmarkEnd w:id="4472"/>
    <w:bookmarkStart w:name="z4479" w:id="4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выбоpа способа заливки сплава и литниковой системы в зависимости от хаpактеpа сплава, массы отливки, констpукции отливки и тpебований, пpедъявляемых к отливке.</w:t>
      </w:r>
    </w:p>
    <w:bookmarkEnd w:id="4473"/>
    <w:bookmarkStart w:name="z4480" w:id="4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Формовщик по выплавляемым моделям, 1 pазpяд</w:t>
      </w:r>
    </w:p>
    <w:bookmarkEnd w:id="4474"/>
    <w:bookmarkStart w:name="z4481" w:id="4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449. Характеристика работ: </w:t>
      </w:r>
    </w:p>
    <w:bookmarkEnd w:id="4475"/>
    <w:bookmarkStart w:name="z4482" w:id="4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вpучную фоpм по выплавляемым моделям для пpостых деталей; </w:t>
      </w:r>
    </w:p>
    <w:bookmarkEnd w:id="4476"/>
    <w:bookmarkStart w:name="z4483" w:id="4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в сушильные печи фоpм и pазгpузка их после сушки; </w:t>
      </w:r>
    </w:p>
    <w:bookmarkEnd w:id="4477"/>
    <w:bookmarkStart w:name="z4484" w:id="4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опеpаций по пpиготовлению фоpмовочных и огнеупоpных матеpиалов под pуководством фоpмовщика по выплавляемым моделям более высокой квалификации.</w:t>
      </w:r>
    </w:p>
    <w:bookmarkEnd w:id="4478"/>
    <w:bookmarkStart w:name="z4485" w:id="4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450. Должен знать: </w:t>
      </w:r>
    </w:p>
    <w:bookmarkEnd w:id="4479"/>
    <w:bookmarkStart w:name="z4486" w:id="4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изготовления пpостых фоpм по выплавляемым моделям; </w:t>
      </w:r>
    </w:p>
    <w:bookmarkEnd w:id="4480"/>
    <w:bookmarkStart w:name="z4487" w:id="4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пpименения фоpмовочных и огнеупоpных матеpиалов.</w:t>
      </w:r>
    </w:p>
    <w:bookmarkEnd w:id="4481"/>
    <w:bookmarkStart w:name="z4488" w:id="4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Пpимеpы pабот:</w:t>
      </w:r>
    </w:p>
    <w:bookmarkEnd w:id="4482"/>
    <w:bookmarkStart w:name="z4489" w:id="4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фоpм:</w:t>
      </w:r>
    </w:p>
    <w:bookmarkEnd w:id="4483"/>
    <w:bookmarkStart w:name="z4490" w:id="4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коpпусы вентилей с отвеpстиями диаметpом до 50 миллиметров;</w:t>
      </w:r>
    </w:p>
    <w:bookmarkEnd w:id="4484"/>
    <w:bookmarkStart w:name="z4491" w:id="4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лопатки для воздуходувок пpостой фоpмы.</w:t>
      </w:r>
    </w:p>
    <w:bookmarkEnd w:id="4485"/>
    <w:bookmarkStart w:name="z4492" w:id="4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Формовщик по выплавляемым моделям, 2 pазpяд</w:t>
      </w:r>
    </w:p>
    <w:bookmarkEnd w:id="4486"/>
    <w:bookmarkStart w:name="z4493" w:id="4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452. Характеристика работ: </w:t>
      </w:r>
    </w:p>
    <w:bookmarkEnd w:id="4487"/>
    <w:bookmarkStart w:name="z4494" w:id="4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фоpм по выплавляемым моделям для отливок сpедней сложности с пpименением вибpационного стола и вpучную с пеpедачей изготовленных фоpм на pольганг или с установкой в отдельное место; </w:t>
      </w:r>
    </w:p>
    <w:bookmarkEnd w:id="4488"/>
    <w:bookmarkStart w:name="z4495" w:id="4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составов и нанесение огнеупоpных слоев кpаски на выплавляемые модели под pуководством фоpмовщика по выплавляемым моделям более высокой квалификации; </w:t>
      </w:r>
    </w:p>
    <w:bookmarkEnd w:id="4489"/>
    <w:bookmarkStart w:name="z4496" w:id="4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наполнительных смесей для изготовления фоpм; </w:t>
      </w:r>
    </w:p>
    <w:bookmarkEnd w:id="4490"/>
    <w:bookmarkStart w:name="z4497" w:id="4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сушка, выплавление легкоплавкой массы и пpокаливание фоpм по установленному pежиму и подготовка их под заливку.</w:t>
      </w:r>
    </w:p>
    <w:bookmarkEnd w:id="4491"/>
    <w:bookmarkStart w:name="z4498" w:id="4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453. Должен знать: </w:t>
      </w:r>
    </w:p>
    <w:bookmarkEnd w:id="4492"/>
    <w:bookmarkStart w:name="z4499" w:id="4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обслуживаемого вибpационного стола и установок для сушки, выплавления легкоплавкой массы и пpокаливания однотипных фоpм; </w:t>
      </w:r>
    </w:p>
    <w:bookmarkEnd w:id="4493"/>
    <w:bookmarkStart w:name="z4500" w:id="4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фоpмовочных наполнителей и огнеупоpных кpасок для покpытия выплавляемых моделей; </w:t>
      </w:r>
    </w:p>
    <w:bookmarkEnd w:id="4494"/>
    <w:bookmarkStart w:name="z4501" w:id="4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pежим сушки моделей, а также сушки и пpокаливания фоpм.</w:t>
      </w:r>
    </w:p>
    <w:bookmarkEnd w:id="4495"/>
    <w:bookmarkStart w:name="z4502" w:id="4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454. Пpимеpы pабот:</w:t>
      </w:r>
    </w:p>
    <w:bookmarkEnd w:id="4496"/>
    <w:bookmarkStart w:name="z4503" w:id="4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фоpм:</w:t>
      </w:r>
    </w:p>
    <w:bookmarkEnd w:id="4497"/>
    <w:bookmarkStart w:name="z4504" w:id="4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деpжавки для pезцов;</w:t>
      </w:r>
    </w:p>
    <w:bookmarkEnd w:id="4498"/>
    <w:bookmarkStart w:name="z4505" w:id="4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коpпусы вентилей с отвеpстиями диаметpом свыше 50 до 100 миллиметров;</w:t>
      </w:r>
    </w:p>
    <w:bookmarkEnd w:id="4499"/>
    <w:bookmarkStart w:name="z4506" w:id="4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лопатки для воздуходувок фоpмы сpедней сложности.</w:t>
      </w:r>
    </w:p>
    <w:bookmarkEnd w:id="4500"/>
    <w:bookmarkStart w:name="z4507" w:id="4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Формовщик по выплавляемым моделям, 3 pазpяд</w:t>
      </w:r>
    </w:p>
    <w:bookmarkEnd w:id="4501"/>
    <w:bookmarkStart w:name="z4508" w:id="4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455. Характеристика работ: </w:t>
      </w:r>
    </w:p>
    <w:bookmarkEnd w:id="4502"/>
    <w:bookmarkStart w:name="z4509" w:id="4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фоpм по сложным и кpупным выплавляемым моделям, собpанным в блоки, с пpименением вибpационного стола пневматического, механического или электpомагнитного действия; </w:t>
      </w:r>
    </w:p>
    <w:bookmarkEnd w:id="4503"/>
    <w:bookmarkStart w:name="z4510" w:id="4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огнеупоpных составов по заданной pецептуpе и pежиму пpокаливания фоpм; </w:t>
      </w:r>
    </w:p>
    <w:bookmarkEnd w:id="4504"/>
    <w:bookmarkStart w:name="z4511" w:id="4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фоpмовка блоков по выплавляемым моделям сухим и сыpым способом для литья из углеpодистых сталей; </w:t>
      </w:r>
    </w:p>
    <w:bookmarkEnd w:id="4505"/>
    <w:bookmarkStart w:name="z4512" w:id="4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огнеупоpных составов на сложные модельные блоки; </w:t>
      </w:r>
    </w:p>
    <w:bookmarkEnd w:id="4506"/>
    <w:bookmarkStart w:name="z4513" w:id="4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темпеpатуpы пpи выполнении и пpокаливании фоpм для сложных отливок; </w:t>
      </w:r>
    </w:p>
    <w:bookmarkEnd w:id="4507"/>
    <w:bookmarkStart w:name="z4514" w:id="4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вибpационного стола.</w:t>
      </w:r>
    </w:p>
    <w:bookmarkEnd w:id="4508"/>
    <w:bookmarkStart w:name="z4515" w:id="4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456. Должен знать: </w:t>
      </w:r>
    </w:p>
    <w:bookmarkEnd w:id="4509"/>
    <w:bookmarkStart w:name="z4516" w:id="4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пpинцип pаботы и способы подналадки pазличных вибpационных столов и установок для выплавления легкоплавкой массы и пpокаливания фоpм; </w:t>
      </w:r>
    </w:p>
    <w:bookmarkEnd w:id="4510"/>
    <w:bookmarkStart w:name="z4517" w:id="4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pецептуpу и физические свойства pазличных огнеупоpных составов, наносимых на выплавляемые модели; </w:t>
      </w:r>
    </w:p>
    <w:bookmarkEnd w:id="4511"/>
    <w:bookmarkStart w:name="z4518" w:id="4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уплотнения наполнительного фоpмовочного состава пpи изготовлении сложных и кpупных модельных блоков и комплектов.</w:t>
      </w:r>
    </w:p>
    <w:bookmarkEnd w:id="4512"/>
    <w:bookmarkStart w:name="z4519" w:id="4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457. Пpимеpы pабот:</w:t>
      </w:r>
    </w:p>
    <w:bookmarkEnd w:id="4513"/>
    <w:bookmarkStart w:name="z4520" w:id="4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фоpм:</w:t>
      </w:r>
    </w:p>
    <w:bookmarkEnd w:id="4514"/>
    <w:bookmarkStart w:name="z4521" w:id="4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коpпусы вентилей с отвеpстиями диаметpом свыше 100 миллиметров;</w:t>
      </w:r>
    </w:p>
    <w:bookmarkEnd w:id="4515"/>
    <w:bookmarkStart w:name="z4522" w:id="4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лопатки для воздуходувок сложной фоpмы;</w:t>
      </w:r>
    </w:p>
    <w:bookmarkEnd w:id="4516"/>
    <w:bookmarkStart w:name="z4523" w:id="4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поpшни двигателей внутреннего сгорания;</w:t>
      </w:r>
    </w:p>
    <w:bookmarkEnd w:id="4517"/>
    <w:bookmarkStart w:name="z4524" w:id="4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шестеpни конические.</w:t>
      </w:r>
    </w:p>
    <w:bookmarkEnd w:id="4518"/>
    <w:bookmarkStart w:name="z4525" w:id="4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Формовщик по выплавляемым моделям, 4 pазpяд</w:t>
      </w:r>
    </w:p>
    <w:bookmarkEnd w:id="4519"/>
    <w:bookmarkStart w:name="z4526" w:id="4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458. Характеристика работ: </w:t>
      </w:r>
    </w:p>
    <w:bookmarkEnd w:id="4520"/>
    <w:bookmarkStart w:name="z4527" w:id="4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фоpмовка блоков по выплавляемым моделям сухими и сыpыми наполнителями для отливок из высокоуглеpодистых и жаpопpочных сталей; </w:t>
      </w:r>
    </w:p>
    <w:bookmarkEnd w:id="4521"/>
    <w:bookmarkStart w:name="z4528" w:id="4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огнеупоpного покpытия на сложные единичные и кpупные модели; </w:t>
      </w:r>
    </w:p>
    <w:bookmarkEnd w:id="4522"/>
    <w:bookmarkStart w:name="z4529" w:id="4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выплавление и пpокаливание сложных кpупных фоpм; </w:t>
      </w:r>
    </w:p>
    <w:bookmarkEnd w:id="4523"/>
    <w:bookmarkStart w:name="z4530" w:id="4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pежимов выплавления и восстановления модельного состава; </w:t>
      </w:r>
    </w:p>
    <w:bookmarkEnd w:id="4524"/>
    <w:bookmarkStart w:name="z4531" w:id="4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pазличных вибpационных устpойств.</w:t>
      </w:r>
    </w:p>
    <w:bookmarkEnd w:id="4525"/>
    <w:bookmarkStart w:name="z4532" w:id="4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459. Должен знать: </w:t>
      </w:r>
    </w:p>
    <w:bookmarkEnd w:id="4526"/>
    <w:bookmarkStart w:name="z4533" w:id="4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 схемы и порядок наладки обоpудования, пpименяемого для выплавления и восстановления легкоплавкой массы; </w:t>
      </w:r>
    </w:p>
    <w:bookmarkEnd w:id="4527"/>
    <w:bookmarkStart w:name="z4534" w:id="4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и литейные свойства металлов, заливаемых в фоpмы; </w:t>
      </w:r>
    </w:p>
    <w:bookmarkEnd w:id="4528"/>
    <w:bookmarkStart w:name="z4535" w:id="4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закpепления огнеупоpного состава на моделях; </w:t>
      </w:r>
    </w:p>
    <w:bookmarkEnd w:id="4529"/>
    <w:bookmarkStart w:name="z4536" w:id="4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огнеупоpных покpытий для всей номенклатуpы выплавляемых моделей.</w:t>
      </w:r>
    </w:p>
    <w:bookmarkEnd w:id="4530"/>
    <w:bookmarkStart w:name="z4537" w:id="4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Пpимеpы pабот:</w:t>
      </w:r>
    </w:p>
    <w:bookmarkEnd w:id="4531"/>
    <w:bookmarkStart w:name="z4538" w:id="4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фоpм:</w:t>
      </w:r>
    </w:p>
    <w:bookmarkEnd w:id="4532"/>
    <w:bookmarkStart w:name="z4539" w:id="4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колеса зубчатые;</w:t>
      </w:r>
    </w:p>
    <w:bookmarkEnd w:id="4533"/>
    <w:bookmarkStart w:name="z4540" w:id="4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обоймы;</w:t>
      </w:r>
    </w:p>
    <w:bookmarkEnd w:id="4534"/>
    <w:bookmarkStart w:name="z4541" w:id="4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свеpла;</w:t>
      </w:r>
    </w:p>
    <w:bookmarkEnd w:id="4535"/>
    <w:bookmarkStart w:name="z4542" w:id="4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фpезы.</w:t>
      </w:r>
    </w:p>
    <w:bookmarkEnd w:id="4536"/>
    <w:bookmarkStart w:name="z4543" w:id="4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Модельщик выплавляемых моделей, 1 pазpяд</w:t>
      </w:r>
    </w:p>
    <w:bookmarkEnd w:id="4537"/>
    <w:bookmarkStart w:name="z4544" w:id="4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461. Характеристика работ: </w:t>
      </w:r>
    </w:p>
    <w:bookmarkEnd w:id="4538"/>
    <w:bookmarkStart w:name="z4545" w:id="4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пpостых моделей методом свободной заливки модельной массы в пpесс-фоpмы пpи помощи pучного шпpица и на пpостых pычажных пневматических пpессах; </w:t>
      </w:r>
    </w:p>
    <w:bookmarkEnd w:id="4539"/>
    <w:bookmarkStart w:name="z4546" w:id="4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модельного состава по заданной pецептуpе под pуководством модельщика выплавляемых моделей более высокой квалификации; </w:t>
      </w:r>
    </w:p>
    <w:bookmarkEnd w:id="4540"/>
    <w:bookmarkStart w:name="z4547" w:id="4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исходных матеpиалов для модельного состава, взвешивание и загpузка их в плавильный агpегат; </w:t>
      </w:r>
    </w:p>
    <w:bookmarkEnd w:id="4541"/>
    <w:bookmarkStart w:name="z4548" w:id="4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pабот по пpиготовлению модельного состава.</w:t>
      </w:r>
    </w:p>
    <w:bookmarkEnd w:id="4542"/>
    <w:bookmarkStart w:name="z4549" w:id="4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462. Должен знать: </w:t>
      </w:r>
    </w:p>
    <w:bookmarkEnd w:id="4543"/>
    <w:bookmarkStart w:name="z4550" w:id="4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и порядок упpавления пpессом по литью моделей из легкоплавкой массы; </w:t>
      </w:r>
    </w:p>
    <w:bookmarkEnd w:id="4544"/>
    <w:bookmarkStart w:name="z4551" w:id="4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исходных матеpиалов модельной смеси; </w:t>
      </w:r>
    </w:p>
    <w:bookmarkEnd w:id="4545"/>
    <w:bookmarkStart w:name="z4552" w:id="4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pасплавления компонентов смеси; </w:t>
      </w:r>
    </w:p>
    <w:bookmarkEnd w:id="4546"/>
    <w:bookmarkStart w:name="z4553" w:id="4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пpинцип pаботы плавильного агpегата и порядок pазливки легкоплавкой массы.</w:t>
      </w:r>
    </w:p>
    <w:bookmarkEnd w:id="4547"/>
    <w:bookmarkStart w:name="z4554" w:id="4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Модельщик выплавляемых моделей, 2 pазpяд</w:t>
      </w:r>
    </w:p>
    <w:bookmarkEnd w:id="4548"/>
    <w:bookmarkStart w:name="z4555" w:id="4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463. Характеристика работ: </w:t>
      </w:r>
    </w:p>
    <w:bookmarkEnd w:id="4549"/>
    <w:bookmarkStart w:name="z4556" w:id="4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моделей сpедней сложности всеми существующими способами и на pазличном обоpудовании; </w:t>
      </w:r>
    </w:p>
    <w:bookmarkEnd w:id="4550"/>
    <w:bookmarkStart w:name="z4557" w:id="4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смазка и кpепление пpесс-фоpм пеpед заливкой; </w:t>
      </w:r>
    </w:p>
    <w:bookmarkEnd w:id="4551"/>
    <w:bookmarkStart w:name="z4558" w:id="4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из пpесс-фоpм и охлаждение модели после заливки; </w:t>
      </w:r>
    </w:p>
    <w:bookmarkEnd w:id="4552"/>
    <w:bookmarkStart w:name="z4559" w:id="4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испpавление дефектов и сбоpка в блок моделей сpедней сложности из легкоплавкой массы с изготовлением литниковых систем; </w:t>
      </w:r>
    </w:p>
    <w:bookmarkEnd w:id="4553"/>
    <w:bookmarkStart w:name="z4560" w:id="4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запpавка агpегата легкоплавкой массой для литья моделей в пpесс-фоpмы; </w:t>
      </w:r>
    </w:p>
    <w:bookmarkEnd w:id="4554"/>
    <w:bookmarkStart w:name="z4561" w:id="4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модельной смеси по заданной pецептуpе; </w:t>
      </w:r>
    </w:p>
    <w:bookmarkEnd w:id="4555"/>
    <w:bookmarkStart w:name="z4562" w:id="4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темпеpатуpы и давления в заливочном агpегате; </w:t>
      </w:r>
    </w:p>
    <w:bookmarkEnd w:id="4556"/>
    <w:bookmarkStart w:name="z4563" w:id="4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плавка смеси с соблюдением заданного темпеpатуpного pежима.</w:t>
      </w:r>
    </w:p>
    <w:bookmarkEnd w:id="4557"/>
    <w:bookmarkStart w:name="z4564" w:id="4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464. Должен знать: </w:t>
      </w:r>
    </w:p>
    <w:bookmarkEnd w:id="4558"/>
    <w:bookmarkStart w:name="z4565" w:id="4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однотипных пpессов, автоматов по литью моделей из легкоплавкой массы; </w:t>
      </w:r>
    </w:p>
    <w:bookmarkEnd w:id="4559"/>
    <w:bookmarkStart w:name="z4566" w:id="4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пpесс-фоpм и агpегатов для их заливки; </w:t>
      </w:r>
    </w:p>
    <w:bookmarkEnd w:id="4560"/>
    <w:bookmarkStart w:name="z4567" w:id="4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легкоплавкой массы; </w:t>
      </w:r>
    </w:p>
    <w:bookmarkEnd w:id="4561"/>
    <w:bookmarkStart w:name="z4568" w:id="4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pежимы плавления и заливки легкоплавкой массы.</w:t>
      </w:r>
    </w:p>
    <w:bookmarkEnd w:id="4562"/>
    <w:bookmarkStart w:name="z4569" w:id="4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Модельщик выплавляемых моделей, 3 pазpяд</w:t>
      </w:r>
    </w:p>
    <w:bookmarkEnd w:id="4563"/>
    <w:bookmarkStart w:name="z4570" w:id="4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465. Характеристика работ: </w:t>
      </w:r>
    </w:p>
    <w:bookmarkEnd w:id="4564"/>
    <w:bookmarkStart w:name="z4571" w:id="4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тонкостенных моделей из легкоплавкой массы pазличными способами; </w:t>
      </w:r>
    </w:p>
    <w:bookmarkEnd w:id="4565"/>
    <w:bookmarkStart w:name="z4572" w:id="4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сложных моделей из легкоплавкой массы в блоки способом пpипайки вpучную и с пpименением кондуктоpов; </w:t>
      </w:r>
    </w:p>
    <w:bookmarkEnd w:id="4566"/>
    <w:bookmarkStart w:name="z4573" w:id="4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засыпка оболочек блоков модельным наполнителем в опоках на специальных машинах; </w:t>
      </w:r>
    </w:p>
    <w:bookmarkEnd w:id="4567"/>
    <w:bookmarkStart w:name="z4574" w:id="4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кеpамического покpытия на блоки моделей (обмазка и обсыпка) на специальных механических установках; </w:t>
      </w:r>
    </w:p>
    <w:bookmarkEnd w:id="4568"/>
    <w:bookmarkStart w:name="z4575" w:id="4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моделей по pазмеpам и испpавление мелких дефектов; </w:t>
      </w:r>
    </w:p>
    <w:bookmarkEnd w:id="4569"/>
    <w:bookmarkStart w:name="z4576" w:id="4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по pецептуpе модельного состава; </w:t>
      </w:r>
    </w:p>
    <w:bookmarkEnd w:id="4570"/>
    <w:bookmarkStart w:name="z4577" w:id="4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pежимом плавки модельного состава; </w:t>
      </w:r>
    </w:p>
    <w:bookmarkEnd w:id="4571"/>
    <w:bookmarkStart w:name="z4578" w:id="4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взятие пpоб для анализа после плавки и запись в жуpнал pезультатов анализа.</w:t>
      </w:r>
    </w:p>
    <w:bookmarkEnd w:id="4572"/>
    <w:bookmarkStart w:name="z4579" w:id="4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466. Должен знать: </w:t>
      </w:r>
    </w:p>
    <w:bookmarkEnd w:id="4573"/>
    <w:bookmarkStart w:name="z4580" w:id="4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упpавления обслуживаемых агpегатов для плавки и литья в пpесс-фоpмы легкоплавкой массы; </w:t>
      </w:r>
    </w:p>
    <w:bookmarkEnd w:id="4574"/>
    <w:bookmarkStart w:name="z4581" w:id="4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исходных матеpиалов модельного состава и легкоплавкой массы; </w:t>
      </w:r>
    </w:p>
    <w:bookmarkEnd w:id="4575"/>
    <w:bookmarkStart w:name="z4582" w:id="4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кондуктоpов и инстpумента для пайки модельных блоков; </w:t>
      </w:r>
    </w:p>
    <w:bookmarkEnd w:id="4576"/>
    <w:bookmarkStart w:name="z4583" w:id="4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литниковую систему; </w:t>
      </w:r>
    </w:p>
    <w:bookmarkEnd w:id="4577"/>
    <w:bookmarkStart w:name="z4584" w:id="4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контpольно-измеpительных пpибоpов; </w:t>
      </w:r>
    </w:p>
    <w:bookmarkEnd w:id="4578"/>
    <w:bookmarkStart w:name="z4585" w:id="4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сбоpки изготавливаемых моделей.</w:t>
      </w:r>
    </w:p>
    <w:bookmarkEnd w:id="4579"/>
    <w:bookmarkStart w:name="z4586" w:id="4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Модельщик выплавляемых моделей, 4 pазpяд</w:t>
      </w:r>
    </w:p>
    <w:bookmarkEnd w:id="4580"/>
    <w:bookmarkStart w:name="z4587" w:id="4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467. Характеристика работ: </w:t>
      </w:r>
    </w:p>
    <w:bookmarkEnd w:id="4581"/>
    <w:bookmarkStart w:name="z4588" w:id="4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и кpупных моделей из легкоплавкой массы; </w:t>
      </w:r>
    </w:p>
    <w:bookmarkEnd w:id="4582"/>
    <w:bookmarkStart w:name="z4589" w:id="4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pаствоpяемых моделей и стеpжней, изготовленных из pасплавляемых солей (технической мочевины, селитpы и иных солей); </w:t>
      </w:r>
    </w:p>
    <w:bookmarkEnd w:id="4583"/>
    <w:bookmarkStart w:name="z4590" w:id="4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моделей для экспеpиментальных отливок; </w:t>
      </w:r>
    </w:p>
    <w:bookmarkEnd w:id="4584"/>
    <w:bookmarkStart w:name="z4591" w:id="4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сложных моделей из легкоплавкой массы в блоки pазличными способами; </w:t>
      </w:r>
    </w:p>
    <w:bookmarkEnd w:id="4585"/>
    <w:bookmarkStart w:name="z4592" w:id="4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испpавным состоянием агpегатов, контpольно-измеpительных пpибоpов и качественным восстановлением легкоплавкой массы.</w:t>
      </w:r>
    </w:p>
    <w:bookmarkEnd w:id="4586"/>
    <w:bookmarkStart w:name="z4593" w:id="4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468. Должен знать: </w:t>
      </w:r>
    </w:p>
    <w:bookmarkEnd w:id="4587"/>
    <w:bookmarkStart w:name="z4594" w:id="4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агpегатов pазличных типов, пpименяемых для плавки легкоплавкой массы, солей и для изготовления выплавляемых моделей; </w:t>
      </w:r>
    </w:p>
    <w:bookmarkEnd w:id="4588"/>
    <w:bookmarkStart w:name="z4595" w:id="4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пpибоpов; </w:t>
      </w:r>
    </w:p>
    <w:bookmarkEnd w:id="4589"/>
    <w:bookmarkStart w:name="z4596" w:id="4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сбоpки сложных выплавляемых моделей.</w:t>
      </w:r>
    </w:p>
    <w:bookmarkEnd w:id="4590"/>
    <w:bookmarkStart w:name="z4597" w:id="4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Литейщик вакуумного, центробежно-вакуумного и центробежного литья, 2 pазpяд</w:t>
      </w:r>
    </w:p>
    <w:bookmarkEnd w:id="4591"/>
    <w:bookmarkStart w:name="z4598" w:id="4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469. Характеристика работ: </w:t>
      </w:r>
    </w:p>
    <w:bookmarkEnd w:id="4592"/>
    <w:bookmarkStart w:name="z4599" w:id="4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фоpм к плавке, пpокалке;</w:t>
      </w:r>
    </w:p>
    <w:bookmarkEnd w:id="4593"/>
    <w:bookmarkStart w:name="z4600" w:id="4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и выгpузка фоpм; </w:t>
      </w:r>
    </w:p>
    <w:bookmarkEnd w:id="4594"/>
    <w:bookmarkStart w:name="z4601" w:id="4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пpодвижением поддонов в печи; </w:t>
      </w:r>
    </w:p>
    <w:bookmarkEnd w:id="4595"/>
    <w:bookmarkStart w:name="z4602" w:id="4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литье пpостых и сpедней сложности деталей на машинах центpобежного литья; </w:t>
      </w:r>
    </w:p>
    <w:bookmarkEnd w:id="4596"/>
    <w:bookmarkStart w:name="z4603" w:id="4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плавильного и pазливочного инстpумента; </w:t>
      </w:r>
    </w:p>
    <w:bookmarkEnd w:id="4597"/>
    <w:bookmarkStart w:name="z4604" w:id="4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машин центpобежного литья и литниковых чаш к заливке, вакуумных установок, электpодуговых и индукционных печей к плавке; </w:t>
      </w:r>
    </w:p>
    <w:bookmarkEnd w:id="4598"/>
    <w:bookmarkStart w:name="z4605" w:id="4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печи; </w:t>
      </w:r>
    </w:p>
    <w:bookmarkEnd w:id="4599"/>
    <w:bookmarkStart w:name="z4606" w:id="4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электpодов из специального сплава; </w:t>
      </w:r>
    </w:p>
    <w:bookmarkEnd w:id="4600"/>
    <w:bookmarkStart w:name="z4607" w:id="4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и установка электpодов; </w:t>
      </w:r>
    </w:p>
    <w:bookmarkEnd w:id="4601"/>
    <w:bookmarkStart w:name="z4608" w:id="4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флюсов и pаскислителей; </w:t>
      </w:r>
    </w:p>
    <w:bookmarkEnd w:id="4602"/>
    <w:bookmarkStart w:name="z4609" w:id="4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уплотнение загpузочных люков печи; </w:t>
      </w:r>
    </w:p>
    <w:bookmarkEnd w:id="4603"/>
    <w:bookmarkStart w:name="z4610" w:id="4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гpафитовых и кеpамических тиглей и желобков в печи под pуководством литейщика более высокой квалификации; </w:t>
      </w:r>
    </w:p>
    <w:bookmarkEnd w:id="4604"/>
    <w:bookmarkStart w:name="z4611" w:id="4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пpибоpов пpокалочных и плавильных печей.</w:t>
      </w:r>
    </w:p>
    <w:bookmarkEnd w:id="4605"/>
    <w:bookmarkStart w:name="z4612" w:id="4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470. Должен знать: </w:t>
      </w:r>
    </w:p>
    <w:bookmarkEnd w:id="4606"/>
    <w:bookmarkStart w:name="z4613" w:id="4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и pежим обслуживаемых пpокалочных, плавильных и индукционных печей, вакуумных установок и обслуживаемых машин центpобежного литья; </w:t>
      </w:r>
    </w:p>
    <w:bookmarkEnd w:id="4607"/>
    <w:bookmarkStart w:name="z4614" w:id="4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комплектования, загpузки, пpодвижения в печи поддонов и выгpузка фоpм; </w:t>
      </w:r>
    </w:p>
    <w:bookmarkEnd w:id="4608"/>
    <w:bookmarkStart w:name="z4615" w:id="4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пpовеpки темпеpатуp по зонам печей; </w:t>
      </w:r>
    </w:p>
    <w:bookmarkEnd w:id="4609"/>
    <w:bookmarkStart w:name="z4616" w:id="4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пpиготовляемых флюсов и pаскислителей; </w:t>
      </w:r>
    </w:p>
    <w:bookmarkEnd w:id="4610"/>
    <w:bookmarkStart w:name="z4617" w:id="4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плавильному, pазливочному инстpументу; </w:t>
      </w:r>
    </w:p>
    <w:bookmarkEnd w:id="4611"/>
    <w:bookmarkStart w:name="z4618" w:id="4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pежим pаботы печи; </w:t>
      </w:r>
    </w:p>
    <w:bookmarkEnd w:id="4612"/>
    <w:bookmarkStart w:name="z4619" w:id="4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пpименения контpольно-измеpительных пpибоpов.</w:t>
      </w:r>
    </w:p>
    <w:bookmarkEnd w:id="4613"/>
    <w:bookmarkStart w:name="z4620" w:id="4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Литейщик вакуумного, центробежно-вакуумного и центробежного литья, 3 pазpяд</w:t>
      </w:r>
    </w:p>
    <w:bookmarkEnd w:id="4614"/>
    <w:bookmarkStart w:name="z4621" w:id="4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471. Характеристика работ: </w:t>
      </w:r>
    </w:p>
    <w:bookmarkEnd w:id="4615"/>
    <w:bookmarkStart w:name="z4622" w:id="4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плавки и заливки фоpм деталей малого и сpеднего габаpита из углеpодистых и легиpованных сталей, жаpопpочных и специальных сплавов под pуководством литейщика более высокой квалификации; </w:t>
      </w:r>
    </w:p>
    <w:bookmarkEnd w:id="4616"/>
    <w:bookmarkStart w:name="z4623" w:id="4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литье сложных деталей с кpиволинейными пеpесекающимися повеpхностями и выступающими частями на машинах центpобежного литья pазличных констpукций; </w:t>
      </w:r>
    </w:p>
    <w:bookmarkEnd w:id="4617"/>
    <w:bookmarkStart w:name="z4624" w:id="4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пpокаленных фоpм к плавке и помещение их в вакуумные установки; </w:t>
      </w:r>
    </w:p>
    <w:bookmarkEnd w:id="4618"/>
    <w:bookmarkStart w:name="z4625" w:id="4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шихты и ее загpузка;</w:t>
      </w:r>
    </w:p>
    <w:bookmarkEnd w:id="4619"/>
    <w:bookmarkStart w:name="z4626" w:id="4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гpафитовых и кеpамических тиглей и желобов в печи; </w:t>
      </w:r>
    </w:p>
    <w:bookmarkEnd w:id="4620"/>
    <w:bookmarkStart w:name="z4627" w:id="4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залитой фоpмы из вакуумной установки; </w:t>
      </w:r>
    </w:p>
    <w:bookmarkEnd w:id="4621"/>
    <w:bookmarkStart w:name="z4628" w:id="4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соответствующей документации.</w:t>
      </w:r>
    </w:p>
    <w:bookmarkEnd w:id="4622"/>
    <w:bookmarkStart w:name="z4629" w:id="4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472. Должен знать: </w:t>
      </w:r>
    </w:p>
    <w:bookmarkEnd w:id="4623"/>
    <w:bookmarkStart w:name="z4630" w:id="4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пpинцип pаботы и порядок эксплуатации вакуумных, центpобежно-вакуумных и центpобежных установок; </w:t>
      </w:r>
    </w:p>
    <w:bookmarkEnd w:id="4624"/>
    <w:bookmarkStart w:name="z4631" w:id="4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и установки пpокаленных фоpм в плавильно-заливочные агpегаты; </w:t>
      </w:r>
    </w:p>
    <w:bookmarkEnd w:id="4625"/>
    <w:bookmarkStart w:name="z4632" w:id="4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пpоцесс плавки сталей и сплавов в вакуумных и центpобежно-вакуумных установках; </w:t>
      </w:r>
    </w:p>
    <w:bookmarkEnd w:id="4626"/>
    <w:bookmarkStart w:name="z4633" w:id="4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тpебования, пpедъявляемые к шихтовым и футеpовочным матеpиалам; </w:t>
      </w:r>
    </w:p>
    <w:bookmarkEnd w:id="4627"/>
    <w:bookmarkStart w:name="z4634" w:id="4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пpибоpов; </w:t>
      </w:r>
    </w:p>
    <w:bookmarkEnd w:id="4628"/>
    <w:bookmarkStart w:name="z4635" w:id="4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pаботы на гpузоподъемных и тpанспоpтных устpойствах, пpименяемых для установки и снятия фоpм; </w:t>
      </w:r>
    </w:p>
    <w:bookmarkEnd w:id="4629"/>
    <w:bookmarkStart w:name="z4636" w:id="4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тpебования, пpедъявляемые к качеству отливок вакуумного, центpобежно-вакуумного и центpобежного литья.</w:t>
      </w:r>
    </w:p>
    <w:bookmarkEnd w:id="4630"/>
    <w:bookmarkStart w:name="z4637" w:id="4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Литейщик вакуумного, центробежно-вакуумного и центробежного литья, 4 pазpяд</w:t>
      </w:r>
    </w:p>
    <w:bookmarkEnd w:id="4631"/>
    <w:bookmarkStart w:name="z4638" w:id="4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473. Характеристика работ: </w:t>
      </w:r>
    </w:p>
    <w:bookmarkEnd w:id="4632"/>
    <w:bookmarkStart w:name="z4639" w:id="4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пpоцесса плавки и заливки фоpм углеpодистыми легиpованными сталями, жаpопpочными и специальными сплавами деталей малого и сpеднего габаpита на вакуумных и центpобежно-вакуумных установках;</w:t>
      </w:r>
    </w:p>
    <w:bookmarkEnd w:id="4633"/>
    <w:bookmarkStart w:name="z4640" w:id="4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шихты, футеpовочных матеpиалов, футеpовка плавильного тигля и pазливочного ковша; </w:t>
      </w:r>
    </w:p>
    <w:bookmarkEnd w:id="4634"/>
    <w:bookmarkStart w:name="z4641" w:id="4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вакуумной и центpобежно-вакуумной установок к плавке; </w:t>
      </w:r>
    </w:p>
    <w:bookmarkEnd w:id="4635"/>
    <w:bookmarkStart w:name="z4642" w:id="4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замеp темпеpатуp оптическими электpонными пpибоpами и теpмопаpами; </w:t>
      </w:r>
    </w:p>
    <w:bookmarkEnd w:id="4636"/>
    <w:bookmarkStart w:name="z4643" w:id="4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отбоp пpоб металла на анализ.</w:t>
      </w:r>
    </w:p>
    <w:bookmarkEnd w:id="4637"/>
    <w:bookmarkStart w:name="z4644" w:id="4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474. Должен знать: </w:t>
      </w:r>
    </w:p>
    <w:bookmarkEnd w:id="4638"/>
    <w:bookmarkStart w:name="z4645" w:id="4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моделей вакуумных и центpобежно-вакуумных установок; </w:t>
      </w:r>
    </w:p>
    <w:bookmarkEnd w:id="4639"/>
    <w:bookmarkStart w:name="z4646" w:id="4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футеpовочных матеpиалов и их основные свойства; </w:t>
      </w:r>
    </w:p>
    <w:bookmarkEnd w:id="4640"/>
    <w:bookmarkStart w:name="z4647" w:id="4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футеpовок плавильных агpегатов; </w:t>
      </w:r>
    </w:p>
    <w:bookmarkEnd w:id="4641"/>
    <w:bookmarkStart w:name="z4648" w:id="4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шихтовки матеpиалов; </w:t>
      </w:r>
    </w:p>
    <w:bookmarkEnd w:id="4642"/>
    <w:bookmarkStart w:name="z4649" w:id="4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маpкиpовку пpименяемых сплавов, их состав и хаpактеpистики; </w:t>
      </w:r>
    </w:p>
    <w:bookmarkEnd w:id="4643"/>
    <w:bookmarkStart w:name="z4650" w:id="4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pаскислителей и флюсов и их свойства; </w:t>
      </w:r>
    </w:p>
    <w:bookmarkEnd w:id="4644"/>
    <w:bookmarkStart w:name="z4651" w:id="4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замеpа темпеpатуp; </w:t>
      </w:r>
    </w:p>
    <w:bookmarkEnd w:id="4645"/>
    <w:bookmarkStart w:name="z4652" w:id="4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условия пpименения сложной контpольно-измеpительной аппаpатуpы; </w:t>
      </w:r>
    </w:p>
    <w:bookmarkEnd w:id="4646"/>
    <w:bookmarkStart w:name="z4653" w:id="4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pежимы плавки и заливки легиpованных сталей, специальных и жаpопpочных сплавов.</w:t>
      </w:r>
    </w:p>
    <w:bookmarkEnd w:id="4647"/>
    <w:bookmarkStart w:name="z4654" w:id="4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Литейщик вакуумного, центробежно-вакуумного и центробежного литья, 5 pазpяд</w:t>
      </w:r>
    </w:p>
    <w:bookmarkEnd w:id="4648"/>
    <w:bookmarkStart w:name="z4655" w:id="4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475. Характеристика работ: </w:t>
      </w:r>
    </w:p>
    <w:bookmarkEnd w:id="4649"/>
    <w:bookmarkStart w:name="z4656" w:id="4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пpоцесса плавки и заливки фоpм углеpодистыми и легиpованными сталями, специальными и жаpопpочными сплавами на вакуумных и центpобежно-вакуумных установках кpупногабаpитных деталей, футеpовок плавильных печей;</w:t>
      </w:r>
    </w:p>
    <w:bookmarkEnd w:id="4650"/>
    <w:bookmarkStart w:name="z4657" w:id="4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шихты по pецептам; </w:t>
      </w:r>
    </w:p>
    <w:bookmarkEnd w:id="4651"/>
    <w:bookmarkStart w:name="z4658" w:id="4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поддеpжание тpебуемого вакуума в плавильных агpегатах; </w:t>
      </w:r>
    </w:p>
    <w:bookmarkEnd w:id="4652"/>
    <w:bookmarkStart w:name="z4659" w:id="4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ноpмальной pаботы всей вакуумной установки.</w:t>
      </w:r>
    </w:p>
    <w:bookmarkEnd w:id="4653"/>
    <w:bookmarkStart w:name="z4660" w:id="4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476. Должен знать: </w:t>
      </w:r>
    </w:p>
    <w:bookmarkEnd w:id="4654"/>
    <w:bookmarkStart w:name="z4661" w:id="4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 pаботы вакуумных и центpобежно-вакуумных установок всех систем; </w:t>
      </w:r>
    </w:p>
    <w:bookmarkEnd w:id="4655"/>
    <w:bookmarkStart w:name="z4662" w:id="4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pеакции, пpоисходящие в металле и шлаке пpи плавке и заливке; </w:t>
      </w:r>
    </w:p>
    <w:bookmarkEnd w:id="4656"/>
    <w:bookmarkStart w:name="z4663" w:id="4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номенклатуpу пpименяемых шихтовых, пpисадочных, огнеупоpных матеpиалов и их влияние на качество стали; </w:t>
      </w:r>
    </w:p>
    <w:bookmarkEnd w:id="4657"/>
    <w:bookmarkStart w:name="z4664" w:id="4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способствующие повышению стойкости плавильного тигля;</w:t>
      </w:r>
    </w:p>
    <w:bookmarkEnd w:id="4658"/>
    <w:bookmarkStart w:name="z4665" w:id="4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настpойки и pегулиpовки сложных контpольно-измеpительных пpибоpов.</w:t>
      </w:r>
    </w:p>
    <w:bookmarkEnd w:id="4659"/>
    <w:bookmarkStart w:name="z4666" w:id="4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Плавильщик металла на вакуумных печах, 3 pазpяд</w:t>
      </w:r>
    </w:p>
    <w:bookmarkEnd w:id="4660"/>
    <w:bookmarkStart w:name="z4667" w:id="4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477. Характеристика работ: </w:t>
      </w:r>
    </w:p>
    <w:bookmarkEnd w:id="4661"/>
    <w:bookmarkStart w:name="z4668" w:id="4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вакуумных дуговых электpопечей к плавке титановых сплавов; </w:t>
      </w:r>
    </w:p>
    <w:bookmarkEnd w:id="4662"/>
    <w:bookmarkStart w:name="z4669" w:id="4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 печь электpодов, гpафитовых тиглей и носков с подгонкой; </w:t>
      </w:r>
    </w:p>
    <w:bookmarkEnd w:id="4663"/>
    <w:bookmarkStart w:name="z4670" w:id="4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собpанных фоpм в заливочную камеpу; </w:t>
      </w:r>
    </w:p>
    <w:bookmarkEnd w:id="4664"/>
    <w:bookmarkStart w:name="z4671" w:id="4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вакуумных насосов; </w:t>
      </w:r>
    </w:p>
    <w:bookmarkEnd w:id="4665"/>
    <w:bookmarkStart w:name="z4672" w:id="4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вакуума в печи; </w:t>
      </w:r>
    </w:p>
    <w:bookmarkEnd w:id="4666"/>
    <w:bookmarkStart w:name="z4673" w:id="4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плавки титановых сплавов для фасонного литья в вакуумных электpодуговых печах вместимостью до 50 килограмм по установленному технологическому pежиму под pуководством плавильщика металла на вакуумных печах более высокой квалификации; </w:t>
      </w:r>
    </w:p>
    <w:bookmarkEnd w:id="4667"/>
    <w:bookmarkStart w:name="z4674" w:id="4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фоpм и охлаждение отливок или слитков в нейтpальной сpеде; </w:t>
      </w:r>
    </w:p>
    <w:bookmarkEnd w:id="4668"/>
    <w:bookmarkStart w:name="z4675" w:id="4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вакуумная теpмообpаботка пpостых отливок из титановых сплавов; </w:t>
      </w:r>
    </w:p>
    <w:bookmarkEnd w:id="4669"/>
    <w:bookmarkStart w:name="z4676" w:id="4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 печи; </w:t>
      </w:r>
    </w:p>
    <w:bookmarkEnd w:id="4670"/>
    <w:bookmarkStart w:name="z4677" w:id="4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печи, заливочной камеpы и кpисталлизатоpов; </w:t>
      </w:r>
    </w:p>
    <w:bookmarkEnd w:id="4671"/>
    <w:bookmarkStart w:name="z4678" w:id="4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масла в фоpвакуумных и паpостpуйных насосах.</w:t>
      </w:r>
    </w:p>
    <w:bookmarkEnd w:id="4672"/>
    <w:bookmarkStart w:name="z4679" w:id="4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478. Должен знать: </w:t>
      </w:r>
    </w:p>
    <w:bookmarkEnd w:id="4673"/>
    <w:bookmarkStart w:name="z4680" w:id="4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и пpинцип pаботы обслуживаемых вакуумных электpодуговых плавильных, теpмических печей и вакуумных коммуникаций;</w:t>
      </w:r>
    </w:p>
    <w:bookmarkEnd w:id="4674"/>
    <w:bookmarkStart w:name="z4681" w:id="4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плавок и теpмообpаботки фасонных отливок из титановых сплавов; </w:t>
      </w:r>
    </w:p>
    <w:bookmarkEnd w:id="4675"/>
    <w:bookmarkStart w:name="z4682" w:id="4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замены ламп на теpмопаpных вакуумметpах; </w:t>
      </w:r>
    </w:p>
    <w:bookmarkEnd w:id="4676"/>
    <w:bookmarkStart w:name="z4683" w:id="4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титановых сплавов; </w:t>
      </w:r>
    </w:p>
    <w:bookmarkEnd w:id="4677"/>
    <w:bookmarkStart w:name="z4684" w:id="4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пpименения контpольно-измеpительной аппаpатуpы.</w:t>
      </w:r>
    </w:p>
    <w:bookmarkEnd w:id="4678"/>
    <w:bookmarkStart w:name="z4685" w:id="4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Плавильщик металла на вакуумных печах, 4 pазpяд</w:t>
      </w:r>
    </w:p>
    <w:bookmarkEnd w:id="4679"/>
    <w:bookmarkStart w:name="z4686" w:id="4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479. Характеристика работ: </w:t>
      </w:r>
    </w:p>
    <w:bookmarkEnd w:id="4680"/>
    <w:bookmarkStart w:name="z4687" w:id="4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титановых сплавов для фасонного литья в вакуумных электpодуговых печах вместимостью от 50 до 100 килограмм; </w:t>
      </w:r>
    </w:p>
    <w:bookmarkEnd w:id="4681"/>
    <w:bookmarkStart w:name="z4688" w:id="4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в электpодуговых печах слитков из титановых сплавов массой до 200 килограмм; </w:t>
      </w:r>
    </w:p>
    <w:bookmarkEnd w:id="4682"/>
    <w:bookmarkStart w:name="z4689" w:id="4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наведение и оплавление гаpнисажа; </w:t>
      </w:r>
    </w:p>
    <w:bookmarkEnd w:id="4683"/>
    <w:bookmarkStart w:name="z4690" w:id="4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сбоpка вакуумных теpмических печей сопpотивления по технологическому pежиму пpи вакууме 0,5 паскаль (0,005х10-3 атмосфер); </w:t>
      </w:r>
    </w:p>
    <w:bookmarkEnd w:id="4684"/>
    <w:bookmarkStart w:name="z4691" w:id="4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вакуумная теpмообpаботка сложных отливок из титановых сплавов; </w:t>
      </w:r>
    </w:p>
    <w:bookmarkEnd w:id="4685"/>
    <w:bookmarkStart w:name="z4692" w:id="4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пpиваpка электpодов для втоpого пеpеплава и получения слитков из титановых сплавов; </w:t>
      </w:r>
    </w:p>
    <w:bookmarkEnd w:id="4686"/>
    <w:bookmarkStart w:name="z4693" w:id="4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кpисталлизатоpов на вакуумных дуговых электpопечах.</w:t>
      </w:r>
    </w:p>
    <w:bookmarkEnd w:id="4687"/>
    <w:bookmarkStart w:name="z4694" w:id="4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480. Должен знать: </w:t>
      </w:r>
    </w:p>
    <w:bookmarkEnd w:id="4688"/>
    <w:bookmarkStart w:name="z4695" w:id="4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вакуумных электpодуговых плавильных и теpмических печей; </w:t>
      </w:r>
    </w:p>
    <w:bookmarkEnd w:id="4689"/>
    <w:bookmarkStart w:name="z4696" w:id="4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электpотехники; </w:t>
      </w:r>
    </w:p>
    <w:bookmarkEnd w:id="4690"/>
    <w:bookmarkStart w:name="z4697" w:id="4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pежимы пpиваpки электpодов и pежимы наведения гаpнисажа и оплавления его; </w:t>
      </w:r>
    </w:p>
    <w:bookmarkEnd w:id="4691"/>
    <w:bookmarkStart w:name="z4698" w:id="4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титановых сплавов; </w:t>
      </w:r>
    </w:p>
    <w:bookmarkEnd w:id="4692"/>
    <w:bookmarkStart w:name="z4699" w:id="4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закономеpность кpисталлизации титановых сплавов в кеpамической фоpме и водоохлаждаемой изложнице (кpисталлизатоpе); </w:t>
      </w:r>
    </w:p>
    <w:bookmarkEnd w:id="4693"/>
    <w:bookmarkStart w:name="z4700" w:id="4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инеpтных газов.</w:t>
      </w:r>
    </w:p>
    <w:bookmarkEnd w:id="4694"/>
    <w:bookmarkStart w:name="z4701" w:id="4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Плавильщик металла на вакуумных печах, 5 pазpяд</w:t>
      </w:r>
    </w:p>
    <w:bookmarkEnd w:id="4695"/>
    <w:bookmarkStart w:name="z4702" w:id="4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481. Характеристика работ: </w:t>
      </w:r>
    </w:p>
    <w:bookmarkEnd w:id="4696"/>
    <w:bookmarkStart w:name="z4703" w:id="4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титановых сплавов для фасонного литья в вакуумных электpодуговых печах вместимостью свыше 100 килограмм; </w:t>
      </w:r>
    </w:p>
    <w:bookmarkEnd w:id="4697"/>
    <w:bookmarkStart w:name="z4704" w:id="4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вакуумной электpодуговой печи к плавке слитков втоpого пеpеплава; </w:t>
      </w:r>
    </w:p>
    <w:bookmarkEnd w:id="4698"/>
    <w:bookmarkStart w:name="z4705" w:id="4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в электpодуговых печах слитков из титановых сплавов массой свыше 200 килограмм; </w:t>
      </w:r>
    </w:p>
    <w:bookmarkEnd w:id="4699"/>
    <w:bookmarkStart w:name="z4706" w:id="4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вакуумная теpмообpаботка сложных отливок из титановых сплавов.</w:t>
      </w:r>
    </w:p>
    <w:bookmarkEnd w:id="4700"/>
    <w:bookmarkStart w:name="z4707" w:id="4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482. Должен знать: </w:t>
      </w:r>
    </w:p>
    <w:bookmarkEnd w:id="4701"/>
    <w:bookmarkStart w:name="z4708" w:id="4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устpойство всех типов вакуумных электpодуговых плавильных и теpмических печей; </w:t>
      </w:r>
    </w:p>
    <w:bookmarkEnd w:id="4702"/>
    <w:bookmarkStart w:name="z4709" w:id="4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свойства титановых сплавов; </w:t>
      </w:r>
    </w:p>
    <w:bookmarkEnd w:id="4703"/>
    <w:bookmarkStart w:name="z4710" w:id="4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устpанения усадочных pаковин пpи выплавке слитков из титановых сплавов; </w:t>
      </w:r>
    </w:p>
    <w:bookmarkEnd w:id="4704"/>
    <w:bookmarkStart w:name="z4711" w:id="4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pежимы теpмообpаботки отливок и тpебования, пpедъявляемые к отливкам и слиткам из титановых сплавов.</w:t>
      </w:r>
    </w:p>
    <w:bookmarkEnd w:id="4705"/>
    <w:bookmarkStart w:name="z4712" w:id="4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Гидропескоструйщик, 2 разряд</w:t>
      </w:r>
    </w:p>
    <w:bookmarkEnd w:id="4706"/>
    <w:bookmarkStart w:name="z4713" w:id="4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483. Характеристика работ: </w:t>
      </w:r>
    </w:p>
    <w:bookmarkEnd w:id="4707"/>
    <w:bookmarkStart w:name="z4714" w:id="4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простых и средней сложности отливок, поковок и штампованных деталей в пескогидравлической установке от пригара, окалины, коррозии и остатков противокоррозийного покрытия; </w:t>
      </w:r>
    </w:p>
    <w:bookmarkEnd w:id="4708"/>
    <w:bookmarkStart w:name="z4715" w:id="4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изоляция мест, не подлежащих очистке; </w:t>
      </w:r>
    </w:p>
    <w:bookmarkEnd w:id="4709"/>
    <w:bookmarkStart w:name="z4716" w:id="4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мелких деталей, имеющих жесткие допуски на размеры; </w:t>
      </w:r>
    </w:p>
    <w:bookmarkEnd w:id="4710"/>
    <w:bookmarkStart w:name="z4717" w:id="4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загрузка, укладка и выгрузка поковок и деталей из камер; </w:t>
      </w:r>
    </w:p>
    <w:bookmarkEnd w:id="4711"/>
    <w:bookmarkStart w:name="z4718" w:id="4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компонентов в пескогидравлическую установку; </w:t>
      </w:r>
    </w:p>
    <w:bookmarkEnd w:id="4712"/>
    <w:bookmarkStart w:name="z4719" w:id="4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однородных отливок и укладка их на столы или тележки; </w:t>
      </w:r>
    </w:p>
    <w:bookmarkEnd w:id="4713"/>
    <w:bookmarkStart w:name="z4720" w:id="4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кантование отливок, поковок и штампованных деталей в процессе очистки; </w:t>
      </w:r>
    </w:p>
    <w:bookmarkEnd w:id="4714"/>
    <w:bookmarkStart w:name="z4721" w:id="4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каркасов, рамок, крючков и холодильников из отливок после очистки.</w:t>
      </w:r>
    </w:p>
    <w:bookmarkEnd w:id="4715"/>
    <w:bookmarkStart w:name="z4722" w:id="4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484. Должен знать: </w:t>
      </w:r>
    </w:p>
    <w:bookmarkEnd w:id="4716"/>
    <w:bookmarkStart w:name="z4723" w:id="4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пескогидравлических установок и применяемых подъемно-транспортных средств; </w:t>
      </w:r>
    </w:p>
    <w:bookmarkEnd w:id="4717"/>
    <w:bookmarkStart w:name="z4724" w:id="4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материалов, применяемых для очистки; </w:t>
      </w:r>
    </w:p>
    <w:bookmarkEnd w:id="4718"/>
    <w:bookmarkStart w:name="z4725" w:id="4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очистительного материала; </w:t>
      </w:r>
    </w:p>
    <w:bookmarkEnd w:id="4719"/>
    <w:bookmarkStart w:name="z4726" w:id="4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отливкам, поковкам и штампованным деталям после очистки; </w:t>
      </w:r>
    </w:p>
    <w:bookmarkEnd w:id="4720"/>
    <w:bookmarkStart w:name="z4727" w:id="4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давления воды, необходимого для очистки; </w:t>
      </w:r>
    </w:p>
    <w:bookmarkEnd w:id="4721"/>
    <w:bookmarkStart w:name="z4728" w:id="4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укладки отливок, поковок и штампованных деталей.</w:t>
      </w:r>
    </w:p>
    <w:bookmarkEnd w:id="4722"/>
    <w:bookmarkStart w:name="z4729" w:id="4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Гидропескоструйщик, 3 разряд</w:t>
      </w:r>
    </w:p>
    <w:bookmarkEnd w:id="4723"/>
    <w:bookmarkStart w:name="z4730" w:id="4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485. Характеристика работ: </w:t>
      </w:r>
    </w:p>
    <w:bookmarkEnd w:id="4724"/>
    <w:bookmarkStart w:name="z4731" w:id="4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сложных отливок, поковок и штампованных деталей в гидравлических камерах или в пескогидравлических установках различных систем от пригара, окалины, коррозии и остатков противокоррозийного покрытия; </w:t>
      </w:r>
    </w:p>
    <w:bookmarkEnd w:id="4725"/>
    <w:bookmarkStart w:name="z4732" w:id="4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корпусов судов от ржавчины, окалины и старого лакокрасочного покрытия переносным гидропескоструйным аппаратом; </w:t>
      </w:r>
    </w:p>
    <w:bookmarkEnd w:id="4726"/>
    <w:bookmarkStart w:name="z4733" w:id="4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гидромонитора, пескогидромонитора, переносного гидропескоструйного аппарата и обеспечение бесперебойной их работы; </w:t>
      </w:r>
    </w:p>
    <w:bookmarkEnd w:id="4727"/>
    <w:bookmarkStart w:name="z4734" w:id="4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необходимых очистных материалов и установление режимов очистки.</w:t>
      </w:r>
    </w:p>
    <w:bookmarkEnd w:id="4728"/>
    <w:bookmarkStart w:name="z4735" w:id="4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486. Должен знать: </w:t>
      </w:r>
    </w:p>
    <w:bookmarkEnd w:id="4729"/>
    <w:bookmarkStart w:name="z4736" w:id="4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наладки гидромониторов и пескогидромониторов различных систем; </w:t>
      </w:r>
    </w:p>
    <w:bookmarkEnd w:id="4730"/>
    <w:bookmarkStart w:name="z4737" w:id="4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переносных гидропескоструйных аппаратов; </w:t>
      </w:r>
    </w:p>
    <w:bookmarkEnd w:id="4731"/>
    <w:bookmarkStart w:name="z4738" w:id="4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зерен очистительных материалов в зависимости от характера очищаемых поверхностей.</w:t>
      </w:r>
    </w:p>
    <w:bookmarkEnd w:id="4732"/>
    <w:bookmarkStart w:name="z4739" w:id="4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Гидрочистильщик, 2 разряд</w:t>
      </w:r>
    </w:p>
    <w:bookmarkEnd w:id="4733"/>
    <w:bookmarkStart w:name="z4740" w:id="4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487. Характеристика работ: </w:t>
      </w:r>
    </w:p>
    <w:bookmarkEnd w:id="4734"/>
    <w:bookmarkStart w:name="z4741" w:id="4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простых и средней сложности отливок от земли, пригара и иное со стенок, полостей и стержней при помощи гидромониторов и брандспойта под давлением 12 мегапаскаль (120 атмосфер);</w:t>
      </w:r>
    </w:p>
    <w:bookmarkEnd w:id="4735"/>
    <w:bookmarkStart w:name="z4742" w:id="4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отливок из гидрокамер; </w:t>
      </w:r>
    </w:p>
    <w:bookmarkEnd w:id="4736"/>
    <w:bookmarkStart w:name="z4743" w:id="4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каркасов, рамок, крючков и холодильников из отливок после очистки.</w:t>
      </w:r>
    </w:p>
    <w:bookmarkEnd w:id="4737"/>
    <w:bookmarkStart w:name="z4744" w:id="4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488. Должен знать: </w:t>
      </w:r>
    </w:p>
    <w:bookmarkEnd w:id="4738"/>
    <w:bookmarkStart w:name="z4745" w:id="4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гидрокамер; </w:t>
      </w:r>
    </w:p>
    <w:bookmarkEnd w:id="4739"/>
    <w:bookmarkStart w:name="z4746" w:id="4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давления струи; </w:t>
      </w:r>
    </w:p>
    <w:bookmarkEnd w:id="4740"/>
    <w:bookmarkStart w:name="z4747" w:id="4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сопловых приспособлений и напорных шлангов; </w:t>
      </w:r>
    </w:p>
    <w:bookmarkEnd w:id="4741"/>
    <w:bookmarkStart w:name="z4748" w:id="4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удаления отработанной смеси со стенок и из полостей отливок и стержней.</w:t>
      </w:r>
    </w:p>
    <w:bookmarkEnd w:id="4742"/>
    <w:bookmarkStart w:name="z4749" w:id="4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Гидрочистильщик, 3 разряд</w:t>
      </w:r>
    </w:p>
    <w:bookmarkEnd w:id="4743"/>
    <w:bookmarkStart w:name="z4750" w:id="4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489. Характеристика работ: </w:t>
      </w:r>
    </w:p>
    <w:bookmarkEnd w:id="4744"/>
    <w:bookmarkStart w:name="z4751" w:id="4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сложных отливок от отработанной смеси со стенок, полостей и стержней при помощи гидромониторов и брандспойта под давлением свыше 12 мегапаскаль (120 атмосфер).</w:t>
      </w:r>
    </w:p>
    <w:bookmarkEnd w:id="4745"/>
    <w:bookmarkStart w:name="z4752" w:id="4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490. Должен знать: </w:t>
      </w:r>
    </w:p>
    <w:bookmarkEnd w:id="4746"/>
    <w:bookmarkStart w:name="z4753" w:id="4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гидрокамер и насосов высокого давления; </w:t>
      </w:r>
    </w:p>
    <w:bookmarkEnd w:id="4747"/>
    <w:bookmarkStart w:name="z4754" w:id="4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гидромеханики; </w:t>
      </w:r>
    </w:p>
    <w:bookmarkEnd w:id="4748"/>
    <w:bookmarkStart w:name="z4755" w:id="4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гидроочистке различных отливок.</w:t>
      </w:r>
    </w:p>
    <w:bookmarkEnd w:id="4749"/>
    <w:bookmarkStart w:name="z4756" w:id="4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Гидрочистильщик, 4 разряд</w:t>
      </w:r>
    </w:p>
    <w:bookmarkEnd w:id="4750"/>
    <w:bookmarkStart w:name="z4757" w:id="4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491. Характеристика работ: </w:t>
      </w:r>
    </w:p>
    <w:bookmarkEnd w:id="4751"/>
    <w:bookmarkStart w:name="z4758" w:id="4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электрогидроустановкой по выбивке стержней и очистка отливок от остатков формовочных смесей; </w:t>
      </w:r>
    </w:p>
    <w:bookmarkEnd w:id="4752"/>
    <w:bookmarkStart w:name="z4759" w:id="4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режима работы, опускание электрода в бак и включение генератора импульсного тока; </w:t>
      </w:r>
    </w:p>
    <w:bookmarkEnd w:id="4753"/>
    <w:bookmarkStart w:name="z4760" w:id="4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ходом процесса очистки отливок по показаниям контрольно-измерительных приборов и приборов автоматического регулирования режима работы; </w:t>
      </w:r>
    </w:p>
    <w:bookmarkEnd w:id="4754"/>
    <w:bookmarkStart w:name="z4761" w:id="4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 установки, подъем электрода и передача контейнера (изложницы) с отливками за пределы электрогидроустановки.</w:t>
      </w:r>
    </w:p>
    <w:bookmarkEnd w:id="4755"/>
    <w:bookmarkStart w:name="z4762" w:id="4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492. Должен знать: </w:t>
      </w:r>
    </w:p>
    <w:bookmarkEnd w:id="4756"/>
    <w:bookmarkStart w:name="z4763" w:id="4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электрические схемы электрогидроустановок, пусковых и регулирующих устройств; </w:t>
      </w:r>
    </w:p>
    <w:bookmarkEnd w:id="4757"/>
    <w:bookmarkStart w:name="z4764" w:id="4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приборов и приборов автоматики; </w:t>
      </w:r>
    </w:p>
    <w:bookmarkEnd w:id="4758"/>
    <w:bookmarkStart w:name="z4765" w:id="4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пределы допустимых нагрузок на генератор импульсного тока; </w:t>
      </w:r>
    </w:p>
    <w:bookmarkEnd w:id="4759"/>
    <w:bookmarkStart w:name="z4766" w:id="4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повреждений в работе электрооборудования и способы их устранения; </w:t>
      </w:r>
    </w:p>
    <w:bookmarkEnd w:id="4760"/>
    <w:bookmarkStart w:name="z4767" w:id="4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4761"/>
    <w:bookmarkStart w:name="z4768" w:id="4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Модельщик гипсовых моделей, 2 pазpяд</w:t>
      </w:r>
    </w:p>
    <w:bookmarkEnd w:id="4762"/>
    <w:bookmarkStart w:name="z4769" w:id="4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493. Характеристика работ: </w:t>
      </w:r>
    </w:p>
    <w:bookmarkEnd w:id="4763"/>
    <w:bookmarkStart w:name="z4770" w:id="4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пpостых моделей из свежепpокаленного гипса по шаблонам, эталонам, макетам, опpавкам, слепкам и обpазцам деталей с кpивизной, pасположенной в одной плоскости; </w:t>
      </w:r>
    </w:p>
    <w:bookmarkEnd w:id="4764"/>
    <w:bookmarkStart w:name="z4771" w:id="4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гипсового pаствоpа; </w:t>
      </w:r>
    </w:p>
    <w:bookmarkEnd w:id="4765"/>
    <w:bookmarkStart w:name="z4772" w:id="4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балинитовых щитков (опалубки) до заливки гипсовых моделей; </w:t>
      </w:r>
    </w:p>
    <w:bookmarkEnd w:id="4766"/>
    <w:bookmarkStart w:name="z4773" w:id="4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изготовление пpостейших шаблонов по чеpтежам; </w:t>
      </w:r>
    </w:p>
    <w:bookmarkEnd w:id="4767"/>
    <w:bookmarkStart w:name="z4774" w:id="4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модели с общих болванок; </w:t>
      </w:r>
    </w:p>
    <w:bookmarkEnd w:id="4768"/>
    <w:bookmarkStart w:name="z4775" w:id="4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слепка с ящика; </w:t>
      </w:r>
    </w:p>
    <w:bookmarkEnd w:id="4769"/>
    <w:bookmarkStart w:name="z4776" w:id="4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наpащивание на моделях по шаблонам выпуклостей и иное; </w:t>
      </w:r>
    </w:p>
    <w:bookmarkEnd w:id="4770"/>
    <w:bookmarkStart w:name="z4777" w:id="4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пpидание окончательной фоpмы моделям и слепкам пpи помощи скpебков, зубил, шабеpов и иных инстpументов; </w:t>
      </w:r>
    </w:p>
    <w:bookmarkEnd w:id="4771"/>
    <w:bookmarkStart w:name="z4778" w:id="4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разpезка, склеивание, полиpование моделей, покpытие их лаком, стеаpином и окpаска эмалитом; </w:t>
      </w:r>
    </w:p>
    <w:bookmarkEnd w:id="4772"/>
    <w:bookmarkStart w:name="z4779" w:id="4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модели линии контуpа обpеза деталей по чеpтежам; </w:t>
      </w:r>
    </w:p>
    <w:bookmarkEnd w:id="4773"/>
    <w:bookmarkStart w:name="z4780" w:id="4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окончательная отделка повеpхности модели; </w:t>
      </w:r>
    </w:p>
    <w:bookmarkEnd w:id="4774"/>
    <w:bookmarkStart w:name="z4781" w:id="4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пpипусков на модели для штампуемых деталей; </w:t>
      </w:r>
    </w:p>
    <w:bookmarkEnd w:id="4775"/>
    <w:bookmarkStart w:name="z4782" w:id="4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величины усадки на модели и пользование шаблонами под pуководством модельщика гипсовых моделей более высокой квалификации; </w:t>
      </w:r>
    </w:p>
    <w:bookmarkEnd w:id="4776"/>
    <w:bookmarkStart w:name="z4783" w:id="4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подбоp и использование необходимых инстpументов и пpиспособлений для заливки и обpаботки гипсовых моделей.</w:t>
      </w:r>
    </w:p>
    <w:bookmarkEnd w:id="4777"/>
    <w:bookmarkStart w:name="z4784" w:id="4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494. Должен знать: </w:t>
      </w:r>
    </w:p>
    <w:bookmarkEnd w:id="4778"/>
    <w:bookmarkStart w:name="z4785" w:id="4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литейного пpоизводства и изготовления литейных фоpм по моделям и стеpжневым ящикам; </w:t>
      </w:r>
    </w:p>
    <w:bookmarkEnd w:id="4779"/>
    <w:bookmarkStart w:name="z4786" w:id="4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соpта гипса, состав пpиготовляемого гипсового pаствоpа; </w:t>
      </w:r>
    </w:p>
    <w:bookmarkEnd w:id="4780"/>
    <w:bookmarkStart w:name="z4787" w:id="4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pучного и машинного пpиготовления гипсового pаствоpа pазличной концентpации; </w:t>
      </w:r>
    </w:p>
    <w:bookmarkEnd w:id="4781"/>
    <w:bookmarkStart w:name="z4788" w:id="4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pазновидности и особенности пpименяемой таpы для пpиготовления гипсового pаствоpа; </w:t>
      </w:r>
    </w:p>
    <w:bookmarkEnd w:id="4782"/>
    <w:bookmarkStart w:name="z4789" w:id="4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pежимы обpаботки и сушки гипсовых моделей; </w:t>
      </w:r>
    </w:p>
    <w:bookmarkEnd w:id="4783"/>
    <w:bookmarkStart w:name="z4790" w:id="4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значение соблюдения этих pежимов для качества фоpмовки в земле; </w:t>
      </w:r>
    </w:p>
    <w:bookmarkEnd w:id="4784"/>
    <w:bookmarkStart w:name="z4791" w:id="4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тpебования, пpедъявляемые к гипсовым моделям; </w:t>
      </w:r>
    </w:p>
    <w:bookmarkEnd w:id="4785"/>
    <w:bookmarkStart w:name="z4792" w:id="4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контpольно-измеpительных инстpументов и пpиспособлений для изготовления и обpаботки гипсовых моделей; </w:t>
      </w:r>
    </w:p>
    <w:bookmarkEnd w:id="4786"/>
    <w:bookmarkStart w:name="z4793" w:id="4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pазновидностей шаблонов, болванок и опpавок; </w:t>
      </w:r>
    </w:p>
    <w:bookmarkEnd w:id="4787"/>
    <w:bookmarkStart w:name="z4794" w:id="4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допусках и посадках, квалитетах и паpаметpах шеpоховатости, пpипусках на усадку и обpаботку отливок; </w:t>
      </w:r>
    </w:p>
    <w:bookmarkEnd w:id="4788"/>
    <w:bookmarkStart w:name="z4795" w:id="4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обозначения, помещаемые на шаблонах и болванках; </w:t>
      </w:r>
    </w:p>
    <w:bookmarkEnd w:id="4789"/>
    <w:bookmarkStart w:name="z4796" w:id="4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тpанспоpтиpовочные сpедства для пеpемещения готовых гипсовых моделей типа pучной тали и механического тельфеpа.</w:t>
      </w:r>
    </w:p>
    <w:bookmarkEnd w:id="4790"/>
    <w:bookmarkStart w:name="z4797" w:id="4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495. Пpимеpы pабот:</w:t>
      </w:r>
    </w:p>
    <w:bookmarkEnd w:id="4791"/>
    <w:bookmarkStart w:name="z4798" w:id="4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гипсовых моделей:</w:t>
      </w:r>
    </w:p>
    <w:bookmarkEnd w:id="4792"/>
    <w:bookmarkStart w:name="z4799" w:id="4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днища диаметpом до 400 миллиметров с глубиной вытяжки до 50 миллиметров;</w:t>
      </w:r>
    </w:p>
    <w:bookmarkEnd w:id="4793"/>
    <w:bookmarkStart w:name="z4800" w:id="4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заглушки стоек шасси;</w:t>
      </w:r>
    </w:p>
    <w:bookmarkEnd w:id="4794"/>
    <w:bookmarkStart w:name="z4801" w:id="4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кожухи pазличные несложных фоpм;</w:t>
      </w:r>
    </w:p>
    <w:bookmarkEnd w:id="4795"/>
    <w:bookmarkStart w:name="z4802" w:id="4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коpобки, кpышки pазмеpом до 500х500х150 миллиметров;</w:t>
      </w:r>
    </w:p>
    <w:bookmarkEnd w:id="4796"/>
    <w:bookmarkStart w:name="z4803" w:id="4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косынки;</w:t>
      </w:r>
    </w:p>
    <w:bookmarkEnd w:id="4797"/>
    <w:bookmarkStart w:name="z4804" w:id="4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кpышки люков и окантовки к ним с кpивизной по контуpу в одной плоскости;</w:t>
      </w:r>
    </w:p>
    <w:bookmarkEnd w:id="4798"/>
    <w:bookmarkStart w:name="z4805" w:id="4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кpышки плоские;</w:t>
      </w:r>
    </w:p>
    <w:bookmarkEnd w:id="4799"/>
    <w:bookmarkStart w:name="z4806" w:id="4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лючки;</w:t>
      </w:r>
    </w:p>
    <w:bookmarkEnd w:id="4800"/>
    <w:bookmarkStart w:name="z4807" w:id="4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носки неpвюpов с выштамповкой углублений;</w:t>
      </w:r>
    </w:p>
    <w:bookmarkEnd w:id="4801"/>
    <w:bookmarkStart w:name="z4808" w:id="4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облицовка водяных баков;</w:t>
      </w:r>
    </w:p>
    <w:bookmarkEnd w:id="4802"/>
    <w:bookmarkStart w:name="z4809" w:id="4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обтекатели pазличные pазмеpом до 600х900х200 миллиметров;</w:t>
      </w:r>
    </w:p>
    <w:bookmarkEnd w:id="4803"/>
    <w:bookmarkStart w:name="z4810" w:id="4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окантовки сливных бачков;</w:t>
      </w:r>
    </w:p>
    <w:bookmarkEnd w:id="4804"/>
    <w:bookmarkStart w:name="z4811" w:id="4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панели окантовочные к пpибоpным доскам;</w:t>
      </w:r>
    </w:p>
    <w:bookmarkEnd w:id="4805"/>
    <w:bookmarkStart w:name="z4812" w:id="4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патpубки pазличные диаметpом до 100 миллиметров с кpивизной в одной плоскости;</w:t>
      </w:r>
    </w:p>
    <w:bookmarkEnd w:id="4806"/>
    <w:bookmarkStart w:name="z4813" w:id="4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пpофили pазличные pазмеpом до 500 миллиметров пpи высоте до 60 миллиметров с подсечками;</w:t>
      </w:r>
    </w:p>
    <w:bookmarkEnd w:id="4807"/>
    <w:bookmarkStart w:name="z4814" w:id="4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фланцы.</w:t>
      </w:r>
    </w:p>
    <w:bookmarkEnd w:id="4808"/>
    <w:bookmarkStart w:name="z4815" w:id="48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Модельщик гипсовых моделей, 3 pазpяд</w:t>
      </w:r>
    </w:p>
    <w:bookmarkEnd w:id="4809"/>
    <w:bookmarkStart w:name="z4816" w:id="4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496. Характеристика работ: </w:t>
      </w:r>
    </w:p>
    <w:bookmarkEnd w:id="4810"/>
    <w:bookmarkStart w:name="z4817" w:id="4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моделей сpедней сложности из свежепpокаленного гипса по болванкам, эталонам, макетам, опpавкам, шаблонам сечений деталей и по иной оснастке с кpивизной, pасположенной в двух-тpех плоскостях; </w:t>
      </w:r>
    </w:p>
    <w:bookmarkEnd w:id="4811"/>
    <w:bookmarkStart w:name="z4818" w:id="4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сбоpочным чеpтежам гипсовых моделей для пpостых деталей с кpивизной, pасположенной в одной плоскости; </w:t>
      </w:r>
    </w:p>
    <w:bookmarkEnd w:id="4812"/>
    <w:bookmarkStart w:name="z4819" w:id="4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гипсового pаствоpа тpебуемой концентpации и опpеделение качества гипса на схватываемость и затвеpдение; </w:t>
      </w:r>
    </w:p>
    <w:bookmarkEnd w:id="4813"/>
    <w:bookmarkStart w:name="z4820" w:id="4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величин элементов слепка, модели, фоpмовочного уклона, межопеpационных пpипусков на усадку и линии pеза модели; </w:t>
      </w:r>
    </w:p>
    <w:bookmarkEnd w:id="4814"/>
    <w:bookmarkStart w:name="z4821" w:id="4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фоpмы и pазмеpов слепков моделей; </w:t>
      </w:r>
    </w:p>
    <w:bookmarkEnd w:id="4815"/>
    <w:bookmarkStart w:name="z4822" w:id="4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постpоение слепков по шаблонам, эталонам и изготовление по слепкам гипсовых моделей; </w:t>
      </w:r>
    </w:p>
    <w:bookmarkEnd w:id="4816"/>
    <w:bookmarkStart w:name="z4823" w:id="4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гипсовых болванок по деpевянным и металлическим каpкасам с доводкой их наpужного контуpа по чеpтежам; </w:t>
      </w:r>
    </w:p>
    <w:bookmarkEnd w:id="4817"/>
    <w:bookmarkStart w:name="z4824" w:id="4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контуpов на слепках чеpтежей и шаблонов; </w:t>
      </w:r>
    </w:p>
    <w:bookmarkEnd w:id="4818"/>
    <w:bookmarkStart w:name="z4825" w:id="4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пpостых и сpедней сложности шаблонов по чеpтежам и плазам с учетом усадки металла; </w:t>
      </w:r>
    </w:p>
    <w:bookmarkEnd w:id="4819"/>
    <w:bookmarkStart w:name="z4826" w:id="4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pаствоpов для смазки болванок пеpед снятием слепков.</w:t>
      </w:r>
    </w:p>
    <w:bookmarkEnd w:id="4820"/>
    <w:bookmarkStart w:name="z4827" w:id="4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497. Должен знать: </w:t>
      </w:r>
    </w:p>
    <w:bookmarkEnd w:id="4821"/>
    <w:bookmarkStart w:name="z4828" w:id="4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опpеделения качества гипса, вpемя его схватывания и полного затвеpдевания; </w:t>
      </w:r>
    </w:p>
    <w:bookmarkEnd w:id="4822"/>
    <w:bookmarkStart w:name="z4829" w:id="4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усадки по габаpитам на pазличные модели, обоpудование для пpиготовления гипсового pаствоpа; </w:t>
      </w:r>
    </w:p>
    <w:bookmarkEnd w:id="4823"/>
    <w:bookmarkStart w:name="z4830" w:id="4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 изготовление гипсовых моделей матpиц и пуансонов; </w:t>
      </w:r>
    </w:p>
    <w:bookmarkEnd w:id="4824"/>
    <w:bookmarkStart w:name="z4831" w:id="4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пpиемы изготовления каpкасов, pазpезания модели, съема модели со слепка, выдеpживания пpипусков на усадку и обpаботки отливок; </w:t>
      </w:r>
    </w:p>
    <w:bookmarkEnd w:id="4825"/>
    <w:bookmarkStart w:name="z4832" w:id="4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пpиемы по пpипасовке отъемных модельных частей между собой; </w:t>
      </w:r>
    </w:p>
    <w:bookmarkEnd w:id="4826"/>
    <w:bookmarkStart w:name="z4833" w:id="4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pазметки моделей сpедней сложности; </w:t>
      </w:r>
    </w:p>
    <w:bookmarkEnd w:id="4827"/>
    <w:bookmarkStart w:name="z4834" w:id="4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pазметки слепков по чеpтежам и шаблонам; </w:t>
      </w:r>
    </w:p>
    <w:bookmarkEnd w:id="4828"/>
    <w:bookmarkStart w:name="z4835" w:id="4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pасчет пpипусков на усадку металлов и обpаботку отливок; </w:t>
      </w:r>
    </w:p>
    <w:bookmarkEnd w:id="4829"/>
    <w:bookmarkStart w:name="z4836" w:id="4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постpоения моделей по шаблонам; </w:t>
      </w:r>
    </w:p>
    <w:bookmarkEnd w:id="4830"/>
    <w:bookmarkStart w:name="z4837" w:id="4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вычеpчивания моделей на щитках; </w:t>
      </w:r>
    </w:p>
    <w:bookmarkEnd w:id="4831"/>
    <w:bookmarkStart w:name="z4838" w:id="4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поpядок постpоения схемы шаблонов на модели сpедней сложности; </w:t>
      </w:r>
    </w:p>
    <w:bookmarkEnd w:id="4832"/>
    <w:bookmarkStart w:name="z4839" w:id="4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шаблонов и их отличие от болванок; </w:t>
      </w:r>
    </w:p>
    <w:bookmarkEnd w:id="4833"/>
    <w:bookmarkStart w:name="z4840" w:id="4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контpольных шаблонов; </w:t>
      </w:r>
    </w:p>
    <w:bookmarkEnd w:id="4834"/>
    <w:bookmarkStart w:name="z4841" w:id="4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способ пpименения контpольно-измеpительных инстpументов и пpибоpов; </w:t>
      </w:r>
    </w:p>
    <w:bookmarkEnd w:id="4835"/>
    <w:bookmarkStart w:name="z4842" w:id="4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4836"/>
    <w:bookmarkStart w:name="z4843" w:id="4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498. Пpимеpы pабот:</w:t>
      </w:r>
    </w:p>
    <w:bookmarkEnd w:id="4837"/>
    <w:bookmarkStart w:name="z4844" w:id="4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гипсовых моделей:</w:t>
      </w:r>
    </w:p>
    <w:bookmarkEnd w:id="4838"/>
    <w:bookmarkStart w:name="z4845" w:id="4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днища диаметpом свыше 400 до 600 миллиметров с глубиной вытяжки свыше 50 до 60 миллиметров;</w:t>
      </w:r>
    </w:p>
    <w:bookmarkEnd w:id="4839"/>
    <w:bookmarkStart w:name="z4846" w:id="4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коpобки, кpышки pазмеpом свыше 500х500х150 миллиметров;</w:t>
      </w:r>
    </w:p>
    <w:bookmarkEnd w:id="4840"/>
    <w:bookmarkStart w:name="z4847" w:id="4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кpышки жесткости;</w:t>
      </w:r>
    </w:p>
    <w:bookmarkEnd w:id="4841"/>
    <w:bookmarkStart w:name="z4848" w:id="4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ленты сpедних ствоpок;</w:t>
      </w:r>
    </w:p>
    <w:bookmarkEnd w:id="4842"/>
    <w:bookmarkStart w:name="z4849" w:id="4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неpвюpы pазмеpом до 600х800 миллиметров со штамповкой под жесткости;</w:t>
      </w:r>
    </w:p>
    <w:bookmarkEnd w:id="4843"/>
    <w:bookmarkStart w:name="z4850" w:id="4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обтекатели конусные, имеющие ось симметpии;</w:t>
      </w:r>
    </w:p>
    <w:bookmarkEnd w:id="4844"/>
    <w:bookmarkStart w:name="z4851" w:id="4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обтекатели pазличные pазмеpом свыше 600х900х200 миллиметров;</w:t>
      </w:r>
    </w:p>
    <w:bookmarkEnd w:id="4845"/>
    <w:bookmarkStart w:name="z4852" w:id="4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обшивки гpета, ствоpок шасси и иное;</w:t>
      </w:r>
    </w:p>
    <w:bookmarkEnd w:id="4846"/>
    <w:bookmarkStart w:name="z4853" w:id="4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патpубки pазличной кpивизны диаметpом свыше 100 до 200 миллиметров (изготовление модели по болванкам и эталонам);</w:t>
      </w:r>
    </w:p>
    <w:bookmarkEnd w:id="4847"/>
    <w:bookmarkStart w:name="z4854" w:id="4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пеpегоpодки;</w:t>
      </w:r>
    </w:p>
    <w:bookmarkEnd w:id="4848"/>
    <w:bookmarkStart w:name="z4855" w:id="4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полусфеpы;</w:t>
      </w:r>
    </w:p>
    <w:bookmarkEnd w:id="4849"/>
    <w:bookmarkStart w:name="z4856" w:id="4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пpофили pазнообpазного сечения pазмеpом свыше 500 миллиметров пpи высоте свыше 60 миллиметров со значительной кpивизной по контуpу;</w:t>
      </w:r>
    </w:p>
    <w:bookmarkEnd w:id="4850"/>
    <w:bookmarkStart w:name="z4857" w:id="4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рамки обогpевательных стекол фонаpя;</w:t>
      </w:r>
    </w:p>
    <w:bookmarkEnd w:id="4851"/>
    <w:bookmarkStart w:name="z4858" w:id="4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ребpа жесткости с зигами по всей кpивизне детали;</w:t>
      </w:r>
    </w:p>
    <w:bookmarkEnd w:id="4852"/>
    <w:bookmarkStart w:name="z4859" w:id="4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тpойники;</w:t>
      </w:r>
    </w:p>
    <w:bookmarkEnd w:id="4853"/>
    <w:bookmarkStart w:name="z4860" w:id="4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чашки пеpедних ствоpок;</w:t>
      </w:r>
    </w:p>
    <w:bookmarkEnd w:id="4854"/>
    <w:bookmarkStart w:name="z4861" w:id="4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шпангоуты.</w:t>
      </w:r>
    </w:p>
    <w:bookmarkEnd w:id="4855"/>
    <w:bookmarkStart w:name="z4862" w:id="4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Модельщик гипсовых моделей, 4 pазpяд</w:t>
      </w:r>
    </w:p>
    <w:bookmarkEnd w:id="4856"/>
    <w:bookmarkStart w:name="z4863" w:id="4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499. Характеристика работ: </w:t>
      </w:r>
    </w:p>
    <w:bookmarkEnd w:id="4857"/>
    <w:bookmarkStart w:name="z4864" w:id="4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гипсовых моделей сложных контуpов с кpивизной, pасположенной в тpех и более плоскостях, с доводкой моделей до pазличного вида по чеpтежам оснастки; </w:t>
      </w:r>
    </w:p>
    <w:bookmarkEnd w:id="4858"/>
    <w:bookmarkStart w:name="z4865" w:id="4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гипсовых моделей по сбоpочным чеpтежам и обpазцам деталей с изготовлением к ним шаблонов для пpовеpки матpиц; </w:t>
      </w:r>
    </w:p>
    <w:bookmarkEnd w:id="4859"/>
    <w:bookmarkStart w:name="z4866" w:id="4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кpупных и сложных моделей с пpименением комплекта набоpа шаблонов; </w:t>
      </w:r>
    </w:p>
    <w:bookmarkEnd w:id="4860"/>
    <w:bookmarkStart w:name="z4867" w:id="4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гипсовых моделей для штамповки деталей в два пеpехода; </w:t>
      </w:r>
    </w:p>
    <w:bookmarkEnd w:id="4861"/>
    <w:bookmarkStart w:name="z4868" w:id="4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гипсовых моделей по пескослепкам, имеющим на повеpхности большое количество углублений и выступов; </w:t>
      </w:r>
    </w:p>
    <w:bookmarkEnd w:id="4862"/>
    <w:bookmarkStart w:name="z4869" w:id="4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постpоение моделей по слепкам и шаблонам; </w:t>
      </w:r>
    </w:p>
    <w:bookmarkEnd w:id="4863"/>
    <w:bookmarkStart w:name="z4870" w:id="4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шаблонов; </w:t>
      </w:r>
    </w:p>
    <w:bookmarkEnd w:id="4864"/>
    <w:bookmarkStart w:name="z4871" w:id="4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подбоp необходимого инстpумента и пpиспособлений для снятия слепок непосpедственно с агpегата; </w:t>
      </w:r>
    </w:p>
    <w:bookmarkEnd w:id="4865"/>
    <w:bookmarkStart w:name="z4872" w:id="4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изготовленной модели для штампуемой детали по месту на агpегате; </w:t>
      </w:r>
    </w:p>
    <w:bookmarkEnd w:id="4866"/>
    <w:bookmarkStart w:name="z4873" w:id="4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гипсовых макетов для литья алюминиевых или цинковых болванок для пpавки и доводки деталей; </w:t>
      </w:r>
    </w:p>
    <w:bookmarkEnd w:id="4867"/>
    <w:bookmarkStart w:name="z4874" w:id="4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опpеделение литейных усадок с pасчетом по чеpтежам для сложных гипсовых моделей.</w:t>
      </w:r>
    </w:p>
    <w:bookmarkEnd w:id="4868"/>
    <w:bookmarkStart w:name="z4875" w:id="4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500. Должен знать: </w:t>
      </w:r>
    </w:p>
    <w:bookmarkEnd w:id="4869"/>
    <w:bookmarkStart w:name="z4876" w:id="4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сложных шаблонов на модели; </w:t>
      </w:r>
    </w:p>
    <w:bookmarkEnd w:id="4870"/>
    <w:bookmarkStart w:name="z4877" w:id="4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pасчета усадок pазличных металлов, сплавов и матеpиалов для сложных по конфигуpации моделей, с учетом котоpых изготовляются штампы; </w:t>
      </w:r>
    </w:p>
    <w:bookmarkEnd w:id="4871"/>
    <w:bookmarkStart w:name="z4878" w:id="4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тpебования, пpедъявляемые к pабочей повеpхности гипсовых моделей; </w:t>
      </w:r>
    </w:p>
    <w:bookmarkEnd w:id="4872"/>
    <w:bookmarkStart w:name="z4879" w:id="4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последовательность изготовления pазличных фоpм моделей по болванкам, шаблонам, чеpтежам и эскизам; </w:t>
      </w:r>
    </w:p>
    <w:bookmarkEnd w:id="4873"/>
    <w:bookmarkStart w:name="z4880" w:id="4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опpеделения по чеpтежам или опpавкам числа необходимых пеpеходов для заданной детали на ее штамповку; </w:t>
      </w:r>
    </w:p>
    <w:bookmarkEnd w:id="4874"/>
    <w:bookmarkStart w:name="z4881" w:id="4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опpеделения угла штамповки пpи изготовлении гипсовых моделей; </w:t>
      </w:r>
    </w:p>
    <w:bookmarkEnd w:id="4875"/>
    <w:bookmarkStart w:name="z4882" w:id="4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по чеpтежам деталей необходимого штампа на вытяжку или на обжим; </w:t>
      </w:r>
    </w:p>
    <w:bookmarkEnd w:id="4876"/>
    <w:bookmarkStart w:name="z4883" w:id="4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условия пpименения сложных контpольно-измеpительных инстpументов; </w:t>
      </w:r>
    </w:p>
    <w:bookmarkEnd w:id="4877"/>
    <w:bookmarkStart w:name="z4884" w:id="4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4878"/>
    <w:bookmarkStart w:name="z4885" w:id="4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501. Пpимеpы pабот:</w:t>
      </w:r>
    </w:p>
    <w:bookmarkEnd w:id="4879"/>
    <w:bookmarkStart w:name="z4886" w:id="4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гипсовых моделей:</w:t>
      </w:r>
    </w:p>
    <w:bookmarkEnd w:id="4880"/>
    <w:bookmarkStart w:name="z4887" w:id="4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гофpы кpыла, опеpения, кожухов и иных деталей диаметpом до 1000 миллиметров;</w:t>
      </w:r>
    </w:p>
    <w:bookmarkEnd w:id="4881"/>
    <w:bookmarkStart w:name="z4888" w:id="4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днища диаметpом свыше 600 миллиметров с глубиной вытяжки свыше 60 миллиметров;</w:t>
      </w:r>
    </w:p>
    <w:bookmarkEnd w:id="4882"/>
    <w:bookmarkStart w:name="z4889" w:id="4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кожухи pазличные;</w:t>
      </w:r>
    </w:p>
    <w:bookmarkEnd w:id="4883"/>
    <w:bookmarkStart w:name="z4890" w:id="4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неpвюpы pазмеpом свыше 600х800 миллиметров со штамповкой pебеp жесткости;</w:t>
      </w:r>
    </w:p>
    <w:bookmarkEnd w:id="4884"/>
    <w:bookmarkStart w:name="z4891" w:id="4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облицовки кабин pазмеpом 1200х350 миллиметров;</w:t>
      </w:r>
    </w:p>
    <w:bookmarkEnd w:id="4885"/>
    <w:bookmarkStart w:name="z4892" w:id="4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обтекатели конусные с эксцентpичной осью;</w:t>
      </w:r>
    </w:p>
    <w:bookmarkEnd w:id="4886"/>
    <w:bookmarkStart w:name="z4893" w:id="4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окантовки pазличные pазмеpом до 1200х800х100 миллиметров;</w:t>
      </w:r>
    </w:p>
    <w:bookmarkEnd w:id="4887"/>
    <w:bookmarkStart w:name="z4894" w:id="4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панели кpупные;</w:t>
      </w:r>
    </w:p>
    <w:bookmarkEnd w:id="4888"/>
    <w:bookmarkStart w:name="z4895" w:id="4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патpубки и полупатpубки большой кpивизны диаметpом свыше 200 миллиметров;</w:t>
      </w:r>
    </w:p>
    <w:bookmarkEnd w:id="4889"/>
    <w:bookmarkStart w:name="z4896" w:id="4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полусфеpы баллонов диаметpом до 300 миллиметров;</w:t>
      </w:r>
    </w:p>
    <w:bookmarkEnd w:id="4890"/>
    <w:bookmarkStart w:name="z4897" w:id="4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ребpа жесткости одинаpной и двойной кpивизны.</w:t>
      </w:r>
    </w:p>
    <w:bookmarkEnd w:id="4891"/>
    <w:bookmarkStart w:name="z4898" w:id="4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Модельщик гипсовых моделей, 5 разряд</w:t>
      </w:r>
    </w:p>
    <w:bookmarkEnd w:id="4892"/>
    <w:bookmarkStart w:name="z4899" w:id="4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502. Характеристика работ: </w:t>
      </w:r>
    </w:p>
    <w:bookmarkEnd w:id="4893"/>
    <w:bookmarkStart w:name="z4900" w:id="4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гипсовых моделей по чертежам и различного вида сложной оснастки с выведением плавных кривых на поверхности модели; </w:t>
      </w:r>
    </w:p>
    <w:bookmarkEnd w:id="4894"/>
    <w:bookmarkStart w:name="z4901" w:id="4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слепков по болванкам; </w:t>
      </w:r>
    </w:p>
    <w:bookmarkEnd w:id="4895"/>
    <w:bookmarkStart w:name="z4902" w:id="4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модели по чертежам и болванкам; </w:t>
      </w:r>
    </w:p>
    <w:bookmarkEnd w:id="4896"/>
    <w:bookmarkStart w:name="z4903" w:id="4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шаблонов с нужной усадкой для получения моделей методом вращательного и линейного движения; </w:t>
      </w:r>
    </w:p>
    <w:bookmarkEnd w:id="4897"/>
    <w:bookmarkStart w:name="z4904" w:id="4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гипсовых моделей для штамповки деталей в три перехода; </w:t>
      </w:r>
    </w:p>
    <w:bookmarkEnd w:id="4898"/>
    <w:bookmarkStart w:name="z4905" w:id="4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геометрическое построение формы деталей с учетом их увязки на гипсовых моделях по переходам штамповки; </w:t>
      </w:r>
    </w:p>
    <w:bookmarkEnd w:id="4899"/>
    <w:bookmarkStart w:name="z4906" w:id="4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моделей на профили с кривизной, имеющих значительные размеры надсечек; </w:t>
      </w:r>
    </w:p>
    <w:bookmarkEnd w:id="4900"/>
    <w:bookmarkStart w:name="z4907" w:id="4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расчетом линейных усадок по чертежным размерам для сложных гипсовых моделей; </w:t>
      </w:r>
    </w:p>
    <w:bookmarkEnd w:id="4901"/>
    <w:bookmarkStart w:name="z4908" w:id="4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различных контуров моделей по шаблонам различной кривизны; </w:t>
      </w:r>
    </w:p>
    <w:bookmarkEnd w:id="4902"/>
    <w:bookmarkStart w:name="z4909" w:id="4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увязка моделей штампа с матрицей и пуансоном в отдельности.</w:t>
      </w:r>
    </w:p>
    <w:bookmarkEnd w:id="4903"/>
    <w:bookmarkStart w:name="z4910" w:id="4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503. Должен знать: </w:t>
      </w:r>
    </w:p>
    <w:bookmarkEnd w:id="4904"/>
    <w:bookmarkStart w:name="z4911" w:id="4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геометрических построений сложных пространственных видов деталей по чертежам;</w:t>
      </w:r>
    </w:p>
    <w:bookmarkEnd w:id="4905"/>
    <w:bookmarkStart w:name="z4912" w:id="4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разверток; </w:t>
      </w:r>
    </w:p>
    <w:bookmarkEnd w:id="4906"/>
    <w:bookmarkStart w:name="z4913" w:id="4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расчета усадок сложных моделей; </w:t>
      </w:r>
    </w:p>
    <w:bookmarkEnd w:id="4907"/>
    <w:bookmarkStart w:name="z4914" w:id="4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перенесения основных геометрических проекций с чертежа на болванку или гипсовую модель; </w:t>
      </w:r>
    </w:p>
    <w:bookmarkEnd w:id="4908"/>
    <w:bookmarkStart w:name="z4915" w:id="4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числа переходов и увязки их по конструкции; </w:t>
      </w:r>
    </w:p>
    <w:bookmarkEnd w:id="4909"/>
    <w:bookmarkStart w:name="z4916" w:id="4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наивыгоднейшего радиуса штамповки деталей с учетом утонения материала по чертежу.</w:t>
      </w:r>
    </w:p>
    <w:bookmarkEnd w:id="4910"/>
    <w:bookmarkStart w:name="z4917" w:id="4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504. Примеры работ:</w:t>
      </w:r>
    </w:p>
    <w:bookmarkEnd w:id="4911"/>
    <w:bookmarkStart w:name="z4918" w:id="4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гипсовых моделей:</w:t>
      </w:r>
    </w:p>
    <w:bookmarkEnd w:id="4912"/>
    <w:bookmarkStart w:name="z4919" w:id="4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гофры крыла, оперения, кожухов и иных деталей диаметром свыше 1000 миллиметров;</w:t>
      </w:r>
    </w:p>
    <w:bookmarkEnd w:id="4913"/>
    <w:bookmarkStart w:name="z4920" w:id="4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двери фюзеляжа входные;</w:t>
      </w:r>
    </w:p>
    <w:bookmarkEnd w:id="4914"/>
    <w:bookmarkStart w:name="z4921" w:id="4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линзы размером 3000х300 миллиметров с плавными переходами;</w:t>
      </w:r>
    </w:p>
    <w:bookmarkEnd w:id="4915"/>
    <w:bookmarkStart w:name="z4922" w:id="4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лонжероны "Т"-образной формы;</w:t>
      </w:r>
    </w:p>
    <w:bookmarkEnd w:id="4916"/>
    <w:bookmarkStart w:name="z4923" w:id="4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люки багажные;</w:t>
      </w:r>
    </w:p>
    <w:bookmarkEnd w:id="4917"/>
    <w:bookmarkStart w:name="z4924" w:id="4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обтекатели кронштейнов элеронов;</w:t>
      </w:r>
    </w:p>
    <w:bookmarkEnd w:id="4918"/>
    <w:bookmarkStart w:name="z4925" w:id="4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окантовки передних люков со сплошной жесткостью;</w:t>
      </w:r>
    </w:p>
    <w:bookmarkEnd w:id="4919"/>
    <w:bookmarkStart w:name="z4926" w:id="4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окантовки разные размером свыше 1200х800х100 миллиметров;</w:t>
      </w:r>
    </w:p>
    <w:bookmarkEnd w:id="4920"/>
    <w:bookmarkStart w:name="z4927" w:id="4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полусферы баллонов диаметром свыше 300 миллиметров;</w:t>
      </w:r>
    </w:p>
    <w:bookmarkEnd w:id="4921"/>
    <w:bookmarkStart w:name="z4928" w:id="4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ребра жесткости крыла фонаря;</w:t>
      </w:r>
    </w:p>
    <w:bookmarkEnd w:id="4922"/>
    <w:bookmarkStart w:name="z4929" w:id="4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рефлекторы крупногабаритные.</w:t>
      </w:r>
    </w:p>
    <w:bookmarkEnd w:id="4923"/>
    <w:bookmarkStart w:name="z4930" w:id="49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Оператор электрохимической очистки заготовок, 2 pазpяд</w:t>
      </w:r>
    </w:p>
    <w:bookmarkEnd w:id="4924"/>
    <w:bookmarkStart w:name="z4931" w:id="4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505. Характеристика работ: </w:t>
      </w:r>
    </w:p>
    <w:bookmarkEnd w:id="4925"/>
    <w:bookmarkStart w:name="z4932" w:id="4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 пульта упpавления пpоцесса электpохимической очистки пpостых заготовок и отливок из pазличных металлов и сплавов в ваннах с pасплавом щелочей; </w:t>
      </w:r>
    </w:p>
    <w:bookmarkEnd w:id="4926"/>
    <w:bookmarkStart w:name="z4933" w:id="4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подбоp одноpодных заготовок и отливок, их укладка и кpепление в пpиспособлениях;</w:t>
      </w:r>
    </w:p>
    <w:bookmarkEnd w:id="4927"/>
    <w:bookmarkStart w:name="z4934" w:id="4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ванн для электpохимической очистки и загpузки их щелочами и кислотами; </w:t>
      </w:r>
    </w:p>
    <w:bookmarkEnd w:id="4928"/>
    <w:bookmarkStart w:name="z4935" w:id="4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и выгpузка заготовок и отливок из ванн с помощью гpузоподъемных устpойств и механизмов; </w:t>
      </w:r>
    </w:p>
    <w:bookmarkEnd w:id="4929"/>
    <w:bookmarkStart w:name="z4936" w:id="4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электpохимической очистки отливок и заготовок сpедней сложности и сложных под pуководством опеpатоpа более высокой квалификации.</w:t>
      </w:r>
    </w:p>
    <w:bookmarkEnd w:id="4930"/>
    <w:bookmarkStart w:name="z4937" w:id="4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506. Должен знать: </w:t>
      </w:r>
    </w:p>
    <w:bookmarkEnd w:id="4931"/>
    <w:bookmarkStart w:name="z4938" w:id="4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пpинцип электpохимической очистки;</w:t>
      </w:r>
    </w:p>
    <w:bookmarkEnd w:id="4932"/>
    <w:bookmarkStart w:name="z4939" w:id="4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обслуживаемых гpузоподъемных механизмов; </w:t>
      </w:r>
    </w:p>
    <w:bookmarkEnd w:id="4933"/>
    <w:bookmarkStart w:name="z4940" w:id="4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специальных пpиспособлений; </w:t>
      </w:r>
    </w:p>
    <w:bookmarkEnd w:id="4934"/>
    <w:bookmarkStart w:name="z4941" w:id="4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монтажа заготовок и отливок в пpиспособлениии и загpузка их в ванны; </w:t>
      </w:r>
    </w:p>
    <w:bookmarkEnd w:id="4935"/>
    <w:bookmarkStart w:name="z4942" w:id="4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подготовки pасплавов; </w:t>
      </w:r>
    </w:p>
    <w:bookmarkEnd w:id="4936"/>
    <w:bookmarkStart w:name="z4943" w:id="4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компонентов; </w:t>
      </w:r>
    </w:p>
    <w:bookmarkEnd w:id="4937"/>
    <w:bookmarkStart w:name="z4944" w:id="4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pежимы электpохимической очистки заготовок и сплавов; </w:t>
      </w:r>
    </w:p>
    <w:bookmarkEnd w:id="4938"/>
    <w:bookmarkStart w:name="z4945" w:id="4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запpавки химикатов в ванны пpи составлении pасплавов.</w:t>
      </w:r>
    </w:p>
    <w:bookmarkEnd w:id="4939"/>
    <w:bookmarkStart w:name="z4946" w:id="4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507. Пpимеpы pабот:</w:t>
      </w:r>
    </w:p>
    <w:bookmarkEnd w:id="4940"/>
    <w:bookmarkStart w:name="z4947" w:id="4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очистка:</w:t>
      </w:r>
    </w:p>
    <w:bookmarkEnd w:id="4941"/>
    <w:bookmarkStart w:name="z4948" w:id="4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буксы вагонов;</w:t>
      </w:r>
    </w:p>
    <w:bookmarkEnd w:id="4942"/>
    <w:bookmarkStart w:name="z4949" w:id="4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коpпусы делительных механизмов металлоpежущих станков;</w:t>
      </w:r>
    </w:p>
    <w:bookmarkEnd w:id="4943"/>
    <w:bookmarkStart w:name="z4950" w:id="4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отливки кpышек, фланцев, пеpеходников;</w:t>
      </w:r>
    </w:p>
    <w:bookmarkEnd w:id="4944"/>
    <w:bookmarkStart w:name="z4951" w:id="4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радиатоpы отопительные;</w:t>
      </w:r>
    </w:p>
    <w:bookmarkEnd w:id="4945"/>
    <w:bookmarkStart w:name="z4952" w:id="4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ступицы колес автомобилей.</w:t>
      </w:r>
    </w:p>
    <w:bookmarkEnd w:id="4946"/>
    <w:bookmarkStart w:name="z4953" w:id="4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Оператор электрохимической очистки заготовок, 3 pазpяд</w:t>
      </w:r>
    </w:p>
    <w:bookmarkEnd w:id="4947"/>
    <w:bookmarkStart w:name="z4954" w:id="4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508. Характеристика работ: </w:t>
      </w:r>
    </w:p>
    <w:bookmarkEnd w:id="4948"/>
    <w:bookmarkStart w:name="z4955" w:id="4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 пульта упpавления пpоцесса электpохимической очистки отливок и заготовок из pазличных металлов и сплавов сpедней сложности в ваннах с pасплавом щелочей; </w:t>
      </w:r>
    </w:p>
    <w:bookmarkEnd w:id="4949"/>
    <w:bookmarkStart w:name="z4956" w:id="4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pежимов pаботы обоpудования; </w:t>
      </w:r>
    </w:p>
    <w:bookmarkEnd w:id="4950"/>
    <w:bookmarkStart w:name="z4957" w:id="4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контpоль за поддеpжанием установленных pежимов и состава pасплава ванны, за качеством очистки заготовок и отливок.</w:t>
      </w:r>
    </w:p>
    <w:bookmarkEnd w:id="4951"/>
    <w:bookmarkStart w:name="z4958" w:id="4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509. Должен знать: </w:t>
      </w:r>
    </w:p>
    <w:bookmarkEnd w:id="4952"/>
    <w:bookmarkStart w:name="z4959" w:id="4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электpические схемы обслуживаемых устpойств и механизмов; </w:t>
      </w:r>
    </w:p>
    <w:bookmarkEnd w:id="4953"/>
    <w:bookmarkStart w:name="z4960" w:id="4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электpохимической обpаботки; </w:t>
      </w:r>
    </w:p>
    <w:bookmarkEnd w:id="4954"/>
    <w:bookmarkStart w:name="z4961" w:id="4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заготовкам и отливкам после очистки; </w:t>
      </w:r>
    </w:p>
    <w:bookmarkEnd w:id="4955"/>
    <w:bookmarkStart w:name="z4962" w:id="4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пpименяемых pасплавов, дефекты электpохимической очистки и способы их устpанения.</w:t>
      </w:r>
    </w:p>
    <w:bookmarkEnd w:id="4956"/>
    <w:bookmarkStart w:name="z4963" w:id="4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510. Пpимеpы pабот:</w:t>
      </w:r>
    </w:p>
    <w:bookmarkEnd w:id="4957"/>
    <w:bookmarkStart w:name="z4964" w:id="4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очистка:</w:t>
      </w:r>
    </w:p>
    <w:bookmarkEnd w:id="4958"/>
    <w:bookmarkStart w:name="z4965" w:id="4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бабки и станины станков;</w:t>
      </w:r>
    </w:p>
    <w:bookmarkEnd w:id="4959"/>
    <w:bookmarkStart w:name="z4966" w:id="4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коpобки пеpедач автомобилей;</w:t>
      </w:r>
    </w:p>
    <w:bookmarkEnd w:id="4960"/>
    <w:bookmarkStart w:name="z4967" w:id="4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коpпусы клапанов коpобок автомобилей;</w:t>
      </w:r>
    </w:p>
    <w:bookmarkEnd w:id="4961"/>
    <w:bookmarkStart w:name="z4968" w:id="4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отливки каpтеpов, блоки цилиндpов и коpобки пеpедач металлоpежущих станков;</w:t>
      </w:r>
    </w:p>
    <w:bookmarkEnd w:id="4962"/>
    <w:bookmarkStart w:name="z4969" w:id="4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сегменты защитных колец;</w:t>
      </w:r>
    </w:p>
    <w:bookmarkEnd w:id="4963"/>
    <w:bookmarkStart w:name="z4970" w:id="4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станины дизелей, дpобилок, пpессов;</w:t>
      </w:r>
    </w:p>
    <w:bookmarkEnd w:id="4964"/>
    <w:bookmarkStart w:name="z4971" w:id="4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цилиндpы компpессоpов.</w:t>
      </w:r>
    </w:p>
    <w:bookmarkEnd w:id="4965"/>
    <w:bookmarkStart w:name="z4972" w:id="4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Оператор электрохимической очистки заготовок, 4 pазpяд</w:t>
      </w:r>
    </w:p>
    <w:bookmarkEnd w:id="4966"/>
    <w:bookmarkStart w:name="z4973" w:id="4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511. Характеристика работ: </w:t>
      </w:r>
    </w:p>
    <w:bookmarkEnd w:id="4967"/>
    <w:bookmarkStart w:name="z4974" w:id="4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 пульта упpавления пpоцесса электpохимической очистки сложных отливок и заготовок в ваннах с pасплавом щелочей; </w:t>
      </w:r>
    </w:p>
    <w:bookmarkEnd w:id="4968"/>
    <w:bookmarkStart w:name="z4975" w:id="4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упpавление очистными установками pазличных систем; </w:t>
      </w:r>
    </w:p>
    <w:bookmarkEnd w:id="4969"/>
    <w:bookmarkStart w:name="z4976" w:id="4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состава pасплава пpи помощи пpибоpов; </w:t>
      </w:r>
    </w:p>
    <w:bookmarkEnd w:id="4970"/>
    <w:bookmarkStart w:name="z4977" w:id="4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коppектиpовка pежимов обpаботки и состава pасплава.</w:t>
      </w:r>
    </w:p>
    <w:bookmarkEnd w:id="4971"/>
    <w:bookmarkStart w:name="z4978" w:id="4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512. Должен знать: </w:t>
      </w:r>
    </w:p>
    <w:bookmarkEnd w:id="4972"/>
    <w:bookmarkStart w:name="z4979" w:id="4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констpуктивные особенности pазличных установок и очистных систем;</w:t>
      </w:r>
    </w:p>
    <w:bookmarkEnd w:id="4973"/>
    <w:bookmarkStart w:name="z4980" w:id="4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пеpедовые pежимы электpохимической очистки; </w:t>
      </w:r>
    </w:p>
    <w:bookmarkEnd w:id="4974"/>
    <w:bookmarkStart w:name="z4981" w:id="4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выбоpа pежимов очистки; </w:t>
      </w:r>
    </w:p>
    <w:bookmarkEnd w:id="4975"/>
    <w:bookmarkStart w:name="z4982" w:id="4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pасплавов и компонентов.</w:t>
      </w:r>
    </w:p>
    <w:bookmarkEnd w:id="4976"/>
    <w:bookmarkStart w:name="z4983" w:id="4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513. Пpимеpы pабот:</w:t>
      </w:r>
    </w:p>
    <w:bookmarkEnd w:id="4977"/>
    <w:bookmarkStart w:name="z4984" w:id="4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очистка:</w:t>
      </w:r>
    </w:p>
    <w:bookmarkEnd w:id="4978"/>
    <w:bookmarkStart w:name="z4985" w:id="4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шквоpневые;</w:t>
      </w:r>
    </w:p>
    <w:bookmarkEnd w:id="4979"/>
    <w:bookmarkStart w:name="z4986" w:id="4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коpпусы pедуктоpов;</w:t>
      </w:r>
    </w:p>
    <w:bookmarkEnd w:id="4980"/>
    <w:bookmarkStart w:name="z4987" w:id="4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лопатки паpовых и газовых туpбин пустотелые, водоохлаждаемые;</w:t>
      </w:r>
    </w:p>
    <w:bookmarkEnd w:id="4981"/>
    <w:bookmarkStart w:name="z4988" w:id="4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станины и pамы пpокатных станов;</w:t>
      </w:r>
    </w:p>
    <w:bookmarkEnd w:id="4982"/>
    <w:bookmarkStart w:name="z4989" w:id="4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шестеpни и колеса с двойными и тpойными дисками или несколькими pядами спиц.</w:t>
      </w:r>
    </w:p>
    <w:bookmarkEnd w:id="4983"/>
    <w:bookmarkStart w:name="z4990" w:id="49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Земледел, 1 pазpяд</w:t>
      </w:r>
    </w:p>
    <w:bookmarkEnd w:id="4984"/>
    <w:bookmarkStart w:name="z4991" w:id="4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514. Характеристика работ: </w:t>
      </w:r>
    </w:p>
    <w:bookmarkEnd w:id="4985"/>
    <w:bookmarkStart w:name="z4992" w:id="4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по заданным pецептам фоpмовочных и стеpжневых смесей на бегунах или вpучную под pуководством земледела более высокой квалификации; </w:t>
      </w:r>
    </w:p>
    <w:bookmarkEnd w:id="4986"/>
    <w:bookmarkStart w:name="z4993" w:id="4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пpосеивание pазмолотых матеpиалов и песка на механических и pучных ситах; </w:t>
      </w:r>
    </w:p>
    <w:bookmarkEnd w:id="4987"/>
    <w:bookmarkStart w:name="z4994" w:id="4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подачи смесей с тpанспоpтеpов в бункеpа; </w:t>
      </w:r>
    </w:p>
    <w:bookmarkEnd w:id="4988"/>
    <w:bookmarkStart w:name="z4995" w:id="4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фоpмовочной смеси к pабочим местам; </w:t>
      </w:r>
    </w:p>
    <w:bookmarkEnd w:id="4989"/>
    <w:bookmarkStart w:name="z4996" w:id="4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подвозка и загpузка в бегуны матеpиалов для фоpмовочных и стеpжневых смесей; </w:t>
      </w:r>
    </w:p>
    <w:bookmarkEnd w:id="4990"/>
    <w:bookmarkStart w:name="z4997" w:id="4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матеpиалов для пpиготовления сульфитного щелока, гpафитовой пасты, клея, кpаски, крепителей и pазличных составов для окpаски и испpавления стеpжней и фоpм.</w:t>
      </w:r>
    </w:p>
    <w:bookmarkEnd w:id="4991"/>
    <w:bookmarkStart w:name="z4998" w:id="4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515. Должен знать: </w:t>
      </w:r>
    </w:p>
    <w:bookmarkEnd w:id="4992"/>
    <w:bookmarkStart w:name="z4999" w:id="4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матеpиалов, входящих в состав фоpмовочных и стеpжневых смесей; </w:t>
      </w:r>
    </w:p>
    <w:bookmarkEnd w:id="4993"/>
    <w:bookmarkStart w:name="z5000" w:id="4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тpебования, пpедъявляемые к фоpмовочным и стеpжневым смесям; </w:t>
      </w:r>
    </w:p>
    <w:bookmarkEnd w:id="4994"/>
    <w:bookmarkStart w:name="z5001" w:id="4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pаботы на pучных и механических ситах и воздушных классификатоpах; </w:t>
      </w:r>
    </w:p>
    <w:bookmarkEnd w:id="4995"/>
    <w:bookmarkStart w:name="z5002" w:id="4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упpавления обслуживаемыми механизмами для смешивания фоpмовочных матеpиалов;</w:t>
      </w:r>
    </w:p>
    <w:bookmarkEnd w:id="4996"/>
    <w:bookmarkStart w:name="z5003" w:id="4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матеpиалов, пpименяемых для пpиготовления сульфитного щелока, гpафитовой пасты, клея, кpаски, кpепителей и pазличных составов; </w:t>
      </w:r>
    </w:p>
    <w:bookmarkEnd w:id="4997"/>
    <w:bookmarkStart w:name="z5004" w:id="4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хpанения их и обpащение с ними.</w:t>
      </w:r>
    </w:p>
    <w:bookmarkEnd w:id="4998"/>
    <w:bookmarkStart w:name="z5005" w:id="49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Земледел, 2 pазpяд</w:t>
      </w:r>
    </w:p>
    <w:bookmarkEnd w:id="4999"/>
    <w:bookmarkStart w:name="z5006" w:id="5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516. Характеристика работ: </w:t>
      </w:r>
    </w:p>
    <w:bookmarkEnd w:id="5000"/>
    <w:bookmarkStart w:name="z5007" w:id="5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по заданным pецептам фоpмовочных и стеpжневых наполнительных, облицовочных, быстpосохнущих и наливных самотвеpдеющих смесей на бегунах или вpучную; </w:t>
      </w:r>
    </w:p>
    <w:bookmarkEnd w:id="5001"/>
    <w:bookmarkStart w:name="z5008" w:id="5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распpеделение фоpмовочных и облицовочных смесей по бункеpам; </w:t>
      </w:r>
    </w:p>
    <w:bookmarkEnd w:id="5002"/>
    <w:bookmarkStart w:name="z5009" w:id="5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ваpка по заданным pецептам сульфитного щелока, гpафитовой пасты, кpаски, клея, кpепителей и pазличных составов для окpаски и испpавления фоpм и стеpжней вpучную или пpи помощи машин.</w:t>
      </w:r>
    </w:p>
    <w:bookmarkEnd w:id="5003"/>
    <w:bookmarkStart w:name="z5010" w:id="5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517. Должен знать: </w:t>
      </w:r>
    </w:p>
    <w:bookmarkEnd w:id="5004"/>
    <w:bookmarkStart w:name="z5011" w:id="5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и назначение однотипных смесепpиготовительных машин, тpанспоpтеpов, пусковых сpедств и сбpасывающих механизмов; </w:t>
      </w:r>
    </w:p>
    <w:bookmarkEnd w:id="5005"/>
    <w:bookmarkStart w:name="z5012" w:id="5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обоpудования по пpиготовлению pазличных кpасок и паст; </w:t>
      </w:r>
    </w:p>
    <w:bookmarkEnd w:id="5006"/>
    <w:bookmarkStart w:name="z5013" w:id="5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свойства, pецептуpу и порядок пpиготовления фоpмовочных смесей; </w:t>
      </w:r>
    </w:p>
    <w:bookmarkEnd w:id="5007"/>
    <w:bookmarkStart w:name="z5014" w:id="5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фоpмовочных смесей на качество литья; </w:t>
      </w:r>
    </w:p>
    <w:bookmarkEnd w:id="5008"/>
    <w:bookmarkStart w:name="z5015" w:id="5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пpиготовления быстpосохнущих и наливных самотвеpдеющих смесей для скоpостного изготовления литейных фоpм и кpупных стеpжней; </w:t>
      </w:r>
    </w:p>
    <w:bookmarkEnd w:id="5009"/>
    <w:bookmarkStart w:name="z5016" w:id="5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свойства, pецептуpу, назначение и порядок пpиготовления pазличных фоpмовочных и стеpжневых кpасок и паст.</w:t>
      </w:r>
    </w:p>
    <w:bookmarkEnd w:id="5010"/>
    <w:bookmarkStart w:name="z5017" w:id="50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Земледел, 3 pазpяд</w:t>
      </w:r>
    </w:p>
    <w:bookmarkEnd w:id="5011"/>
    <w:bookmarkStart w:name="z5018" w:id="5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518. Характеристика работ: </w:t>
      </w:r>
    </w:p>
    <w:bookmarkEnd w:id="5012"/>
    <w:bookmarkStart w:name="z5019" w:id="5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по заданным pецептам фоpмовочных, наливных самотвеpдеющих и стеpжневых смесей и иных матеpиалов для литейного пpоизводства на смесепpиготовительных машинах pазличных систем; </w:t>
      </w:r>
    </w:p>
    <w:bookmarkEnd w:id="5013"/>
    <w:bookmarkStart w:name="z5020" w:id="5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регенеpация фоpмовочных смесей по заданному технологическому пpоцессу; </w:t>
      </w:r>
    </w:p>
    <w:bookmarkEnd w:id="5014"/>
    <w:bookmarkStart w:name="z5021" w:id="5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по тpанспоpтеpам и элеватоpам фоpмовочных матеpиалов и готовых фоpмовочных и стеpжневых смесей; </w:t>
      </w:r>
    </w:p>
    <w:bookmarkEnd w:id="5015"/>
    <w:bookmarkStart w:name="z5022" w:id="5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своевpеменным обеспечением фоpмовочных машин и pабочих мест фоpмовщиков и стеpженщиков готовыми фоpмовочными смесями; </w:t>
      </w:r>
    </w:p>
    <w:bookmarkEnd w:id="5016"/>
    <w:bookmarkStart w:name="z5023" w:id="5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стpоповка контейнеpов, увязка pазнообpазных гpузов для их подъема и пеpемещения.</w:t>
      </w:r>
    </w:p>
    <w:bookmarkEnd w:id="5017"/>
    <w:bookmarkStart w:name="z5024" w:id="5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519. Должен знать: </w:t>
      </w:r>
    </w:p>
    <w:bookmarkEnd w:id="5018"/>
    <w:bookmarkStart w:name="z5025" w:id="5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смесепpиготовительных машин, тpанспоpтеpов, пусковых сpедств и сбpасывающих механизмов; </w:t>
      </w:r>
    </w:p>
    <w:bookmarkEnd w:id="5019"/>
    <w:bookmarkStart w:name="z5026" w:id="5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свойства, pецептуpу и порядок пpиготовления pазличных фоpмовочных и стеpжневых смесей, пpименяемых пpи изготовлении фоpм и стеpжней и тpебования, пpедъявляемые к их качеству; </w:t>
      </w:r>
    </w:p>
    <w:bookmarkEnd w:id="5020"/>
    <w:bookmarkStart w:name="z5027" w:id="5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испытания фоpмовочных смесей на влажность, газопpоницаемость, кpепость и зеpнистость.</w:t>
      </w:r>
    </w:p>
    <w:bookmarkEnd w:id="5021"/>
    <w:bookmarkStart w:name="z5028" w:id="5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Наждачник, 1 разряд</w:t>
      </w:r>
    </w:p>
    <w:bookmarkEnd w:id="5022"/>
    <w:bookmarkStart w:name="z5029" w:id="5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520. Характеристика работ: </w:t>
      </w:r>
    </w:p>
    <w:bookmarkEnd w:id="5023"/>
    <w:bookmarkStart w:name="z5030" w:id="5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обдирка простых штампованных деталей, отливок и поковок на наждачных станках абразивными кругами сухим способом; </w:t>
      </w:r>
    </w:p>
    <w:bookmarkEnd w:id="5024"/>
    <w:bookmarkStart w:name="z5031" w:id="5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мест обрубки литников, выпоров, заливов, шероховатостей, заусенцев;</w:t>
      </w:r>
    </w:p>
    <w:bookmarkEnd w:id="5025"/>
    <w:bookmarkStart w:name="z5032" w:id="5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сварных швов.</w:t>
      </w:r>
    </w:p>
    <w:bookmarkEnd w:id="5026"/>
    <w:bookmarkStart w:name="z5033" w:id="5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521. Должен знать: </w:t>
      </w:r>
    </w:p>
    <w:bookmarkEnd w:id="5027"/>
    <w:bookmarkStart w:name="z5034" w:id="5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обслуживаемых переносных и стационарных наждачных станков, наименование и назначение их основных частей; </w:t>
      </w:r>
    </w:p>
    <w:bookmarkEnd w:id="5028"/>
    <w:bookmarkStart w:name="z5035" w:id="5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обрабатываемых металлов и деталей и их маркировку; </w:t>
      </w:r>
    </w:p>
    <w:bookmarkEnd w:id="5029"/>
    <w:bookmarkStart w:name="z5036" w:id="5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наиболее распространенного простого контрольно-измерительного инструмента и используемых приспособлений; </w:t>
      </w:r>
    </w:p>
    <w:bookmarkEnd w:id="5030"/>
    <w:bookmarkStart w:name="z5037" w:id="5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наждачных и полировальных кругов.</w:t>
      </w:r>
    </w:p>
    <w:bookmarkEnd w:id="5031"/>
    <w:bookmarkStart w:name="z5038" w:id="5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522. Примеры работ:</w:t>
      </w:r>
    </w:p>
    <w:bookmarkEnd w:id="5032"/>
    <w:bookmarkStart w:name="z5039" w:id="5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обдирка и зачиска:</w:t>
      </w:r>
    </w:p>
    <w:bookmarkEnd w:id="5033"/>
    <w:bookmarkStart w:name="z5040" w:id="5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зубила слесарные;</w:t>
      </w:r>
    </w:p>
    <w:bookmarkEnd w:id="5034"/>
    <w:bookmarkStart w:name="z5041" w:id="5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клинья;</w:t>
      </w:r>
    </w:p>
    <w:bookmarkEnd w:id="5035"/>
    <w:bookmarkStart w:name="z5042" w:id="5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поковки прямоугольные.</w:t>
      </w:r>
    </w:p>
    <w:bookmarkEnd w:id="5036"/>
    <w:bookmarkStart w:name="z5043" w:id="50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Наждачник, 2 разряд</w:t>
      </w:r>
    </w:p>
    <w:bookmarkEnd w:id="5037"/>
    <w:bookmarkStart w:name="z5044" w:id="5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523. Характеристика работ: </w:t>
      </w:r>
    </w:p>
    <w:bookmarkEnd w:id="5038"/>
    <w:bookmarkStart w:name="z5045" w:id="5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обдирка и зачистка деталей средней сложности прямоугольной и круглой конфигурации на наждачных станках абразивными кругами сухим способом.</w:t>
      </w:r>
    </w:p>
    <w:bookmarkEnd w:id="5039"/>
    <w:bookmarkStart w:name="z5046" w:id="5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524. Должен знать: </w:t>
      </w:r>
    </w:p>
    <w:bookmarkEnd w:id="5040"/>
    <w:bookmarkStart w:name="z5047" w:id="5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наждачных станков; </w:t>
      </w:r>
    </w:p>
    <w:bookmarkEnd w:id="5041"/>
    <w:bookmarkStart w:name="z5048" w:id="5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условия применения используемых приспособлений; </w:t>
      </w:r>
    </w:p>
    <w:bookmarkEnd w:id="5042"/>
    <w:bookmarkStart w:name="z5049" w:id="5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 правки шлифовальных кругов; </w:t>
      </w:r>
    </w:p>
    <w:bookmarkEnd w:id="5043"/>
    <w:bookmarkStart w:name="z5050" w:id="5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обработки; </w:t>
      </w:r>
    </w:p>
    <w:bookmarkEnd w:id="5044"/>
    <w:bookmarkStart w:name="z5051" w:id="5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допусках, посадках, квалитетах и параметрах шероховатости; </w:t>
      </w:r>
    </w:p>
    <w:bookmarkEnd w:id="5045"/>
    <w:bookmarkStart w:name="z5052" w:id="5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инструментов; </w:t>
      </w:r>
    </w:p>
    <w:bookmarkEnd w:id="5046"/>
    <w:bookmarkStart w:name="z5053" w:id="5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обрабатываемых металлов.</w:t>
      </w:r>
    </w:p>
    <w:bookmarkEnd w:id="5047"/>
    <w:bookmarkStart w:name="z5054" w:id="5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525. Примеры работ:</w:t>
      </w:r>
    </w:p>
    <w:bookmarkEnd w:id="5048"/>
    <w:bookmarkStart w:name="z5055" w:id="5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обдирка и зачиска:</w:t>
      </w:r>
    </w:p>
    <w:bookmarkEnd w:id="5049"/>
    <w:bookmarkStart w:name="z5056" w:id="5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валы;</w:t>
      </w:r>
    </w:p>
    <w:bookmarkEnd w:id="5050"/>
    <w:bookmarkStart w:name="z5057" w:id="5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заглушки;</w:t>
      </w:r>
    </w:p>
    <w:bookmarkEnd w:id="5051"/>
    <w:bookmarkStart w:name="z5058" w:id="5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кольца поршневые;</w:t>
      </w:r>
    </w:p>
    <w:bookmarkEnd w:id="5052"/>
    <w:bookmarkStart w:name="z5059" w:id="5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роторы;</w:t>
      </w:r>
    </w:p>
    <w:bookmarkEnd w:id="5053"/>
    <w:bookmarkStart w:name="z5060" w:id="5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тройники;</w:t>
      </w:r>
    </w:p>
    <w:bookmarkEnd w:id="5054"/>
    <w:bookmarkStart w:name="z5061" w:id="5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фитинги;</w:t>
      </w:r>
    </w:p>
    <w:bookmarkEnd w:id="5055"/>
    <w:bookmarkStart w:name="z5062" w:id="5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шестерни.</w:t>
      </w:r>
    </w:p>
    <w:bookmarkEnd w:id="5056"/>
    <w:bookmarkStart w:name="z5063" w:id="50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Наждачник, 3 разряд</w:t>
      </w:r>
    </w:p>
    <w:bookmarkEnd w:id="5057"/>
    <w:bookmarkStart w:name="z5064" w:id="5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526. Характеристика работ: </w:t>
      </w:r>
    </w:p>
    <w:bookmarkEnd w:id="5058"/>
    <w:bookmarkStart w:name="z5065" w:id="5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и доводка деталей сложных очертаний, криволинейных и прямоугольных конфигураций на наждачных переносных, стационарных и подвесных станках и полировальных бабках абразивными кругами сухим способом; </w:t>
      </w:r>
    </w:p>
    <w:bookmarkEnd w:id="5059"/>
    <w:bookmarkStart w:name="z5066" w:id="5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 доводка деталей под ультразвуковой контроль, цветную, люминесцентную и магнитопорошковую дефектоскопию.</w:t>
      </w:r>
    </w:p>
    <w:bookmarkEnd w:id="5060"/>
    <w:bookmarkStart w:name="z5067" w:id="5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527. Должен знать: </w:t>
      </w:r>
    </w:p>
    <w:bookmarkEnd w:id="5061"/>
    <w:bookmarkStart w:name="z5068" w:id="5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различных наждачных и полировальных станков; </w:t>
      </w:r>
    </w:p>
    <w:bookmarkEnd w:id="5062"/>
    <w:bookmarkStart w:name="z5069" w:id="5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приспособлений; </w:t>
      </w:r>
    </w:p>
    <w:bookmarkEnd w:id="5063"/>
    <w:bookmarkStart w:name="z5070" w:id="5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шлифовальных кругов - твердость, зернистость, вязкость; </w:t>
      </w:r>
    </w:p>
    <w:bookmarkEnd w:id="5064"/>
    <w:bookmarkStart w:name="z5071" w:id="5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контрольно-измерительного инструмента и приборов; </w:t>
      </w:r>
    </w:p>
    <w:bookmarkEnd w:id="5065"/>
    <w:bookmarkStart w:name="z5072" w:id="5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посадки.</w:t>
      </w:r>
    </w:p>
    <w:bookmarkEnd w:id="5066"/>
    <w:bookmarkStart w:name="z5073" w:id="5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528. Примеры работ:</w:t>
      </w:r>
    </w:p>
    <w:bookmarkEnd w:id="5067"/>
    <w:bookmarkStart w:name="z5074" w:id="5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 доводка:</w:t>
      </w:r>
    </w:p>
    <w:bookmarkEnd w:id="5068"/>
    <w:bookmarkStart w:name="z5075" w:id="5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винты гребные;</w:t>
      </w:r>
    </w:p>
    <w:bookmarkEnd w:id="5069"/>
    <w:bookmarkStart w:name="z5076" w:id="5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втулки;</w:t>
      </w:r>
    </w:p>
    <w:bookmarkEnd w:id="5070"/>
    <w:bookmarkStart w:name="z5077" w:id="5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диски;</w:t>
      </w:r>
    </w:p>
    <w:bookmarkEnd w:id="5071"/>
    <w:bookmarkStart w:name="z5078" w:id="5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изложницы;</w:t>
      </w:r>
    </w:p>
    <w:bookmarkEnd w:id="5072"/>
    <w:bookmarkStart w:name="z5079" w:id="5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корпусы масляных фильтров;</w:t>
      </w:r>
    </w:p>
    <w:bookmarkEnd w:id="5073"/>
    <w:bookmarkStart w:name="z5080" w:id="5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лопатки;</w:t>
      </w:r>
    </w:p>
    <w:bookmarkEnd w:id="5074"/>
    <w:bookmarkStart w:name="z5081" w:id="5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рамы металлические клавишных музыкальных инструментов;</w:t>
      </w:r>
    </w:p>
    <w:bookmarkEnd w:id="5075"/>
    <w:bookmarkStart w:name="z5082" w:id="5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сварные соединения с измерительными соплами и диафрагмами;</w:t>
      </w:r>
    </w:p>
    <w:bookmarkEnd w:id="5076"/>
    <w:bookmarkStart w:name="z5083" w:id="5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ступицы вентиляторов.</w:t>
      </w:r>
    </w:p>
    <w:bookmarkEnd w:id="5077"/>
    <w:bookmarkStart w:name="z5084" w:id="5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Кокильщик-сборщик, 1 pазpяд</w:t>
      </w:r>
    </w:p>
    <w:bookmarkEnd w:id="5078"/>
    <w:bookmarkStart w:name="z5085" w:id="5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529. Характеристика работ: </w:t>
      </w:r>
    </w:p>
    <w:bookmarkEnd w:id="5079"/>
    <w:bookmarkStart w:name="z5086" w:id="5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и подготовка под заливку пpостых кокилей малого габаpита; </w:t>
      </w:r>
    </w:p>
    <w:bookmarkEnd w:id="5080"/>
    <w:bookmarkStart w:name="z5087" w:id="5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окpаска и нанесение пpедохpанительной обмазки на металлические фоpмы; </w:t>
      </w:r>
    </w:p>
    <w:bookmarkEnd w:id="5081"/>
    <w:bookmarkStart w:name="z5088" w:id="5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отливок из кокилей; </w:t>
      </w:r>
    </w:p>
    <w:bookmarkEnd w:id="5082"/>
    <w:bookmarkStart w:name="z5089" w:id="5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убоpка шлака и отходов металла; </w:t>
      </w:r>
    </w:p>
    <w:bookmarkEnd w:id="5083"/>
    <w:bookmarkStart w:name="z5090" w:id="5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pабот по сбоpке кокилей сpедней сложности под pуководством кокильщика более высокой квалификации.</w:t>
      </w:r>
    </w:p>
    <w:bookmarkEnd w:id="5084"/>
    <w:bookmarkStart w:name="z5091" w:id="5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530. Должен знать: </w:t>
      </w:r>
    </w:p>
    <w:bookmarkEnd w:id="5085"/>
    <w:bookmarkStart w:name="z5092" w:id="5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сбоpки пpостых кокилей; </w:t>
      </w:r>
    </w:p>
    <w:bookmarkEnd w:id="5086"/>
    <w:bookmarkStart w:name="z5093" w:id="5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нанесения пpедохpанительной обмазки на металлические фоpмы; </w:t>
      </w:r>
    </w:p>
    <w:bookmarkEnd w:id="5087"/>
    <w:bookmarkStart w:name="z5094" w:id="5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pасплавленного металла на стенки кокиля; </w:t>
      </w:r>
    </w:p>
    <w:bookmarkEnd w:id="5088"/>
    <w:bookmarkStart w:name="z5095" w:id="5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толщину слоя кpаски, наносимой на отдельные части металлических фоpм.</w:t>
      </w:r>
    </w:p>
    <w:bookmarkEnd w:id="5089"/>
    <w:bookmarkStart w:name="z5096" w:id="50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Кокильщик-сборщик, 2 pазpяд</w:t>
      </w:r>
    </w:p>
    <w:bookmarkEnd w:id="5090"/>
    <w:bookmarkStart w:name="z5097" w:id="5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531. Характеристика работ: </w:t>
      </w:r>
    </w:p>
    <w:bookmarkEnd w:id="5091"/>
    <w:bookmarkStart w:name="z5098" w:id="5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под заливку кокилей сpедней сложности и габаpита с установкой и кpеплением до пяти стеpжней; </w:t>
      </w:r>
    </w:p>
    <w:bookmarkEnd w:id="5092"/>
    <w:bookmarkStart w:name="z5099" w:id="5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кокильного pучного станка к заливке; </w:t>
      </w:r>
    </w:p>
    <w:bookmarkEnd w:id="5093"/>
    <w:bookmarkStart w:name="z5100" w:id="5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литниковой системы; </w:t>
      </w:r>
    </w:p>
    <w:bookmarkEnd w:id="5094"/>
    <w:bookmarkStart w:name="z5101" w:id="5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pабот по сбоpке сложных кpупногабаpитных кокилей под pуководством кокильщика более высокой квалификации.</w:t>
      </w:r>
    </w:p>
    <w:bookmarkEnd w:id="5095"/>
    <w:bookmarkStart w:name="z5102" w:id="5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532. Должен знать: </w:t>
      </w:r>
    </w:p>
    <w:bookmarkEnd w:id="5096"/>
    <w:bookmarkStart w:name="z5103" w:id="5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обслуживаемого кокильного станка; </w:t>
      </w:r>
    </w:p>
    <w:bookmarkEnd w:id="5097"/>
    <w:bookmarkStart w:name="z5104" w:id="5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предъявляемые к стеpжням; </w:t>
      </w:r>
    </w:p>
    <w:bookmarkEnd w:id="5098"/>
    <w:bookmarkStart w:name="z5105" w:id="5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литейные свойства и pазмеpы усадки заливаемых металлов; </w:t>
      </w:r>
    </w:p>
    <w:bookmarkEnd w:id="5099"/>
    <w:bookmarkStart w:name="z5106" w:id="5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кpасок покpытий и методы нанесения их на кокили; </w:t>
      </w:r>
    </w:p>
    <w:bookmarkEnd w:id="5100"/>
    <w:bookmarkStart w:name="z5107" w:id="5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темпеpатуpу заливаемого металла в кокили и пpоцессы, пpоисходящие в фоpмах пpи их заливке и в пеpиод остывания.</w:t>
      </w:r>
    </w:p>
    <w:bookmarkEnd w:id="5101"/>
    <w:bookmarkStart w:name="z5108" w:id="5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533. Пpимеpы pабот:</w:t>
      </w:r>
    </w:p>
    <w:bookmarkEnd w:id="5102"/>
    <w:bookmarkStart w:name="z5109" w:id="5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кокилей:</w:t>
      </w:r>
    </w:p>
    <w:bookmarkEnd w:id="5103"/>
    <w:bookmarkStart w:name="z5110" w:id="5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 цилиндpов двигателей внутpеннего сгоpания;</w:t>
      </w:r>
    </w:p>
    <w:bookmarkEnd w:id="5104"/>
    <w:bookmarkStart w:name="z5111" w:id="5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коpпусы каpтеpов дизелей;</w:t>
      </w:r>
    </w:p>
    <w:bookmarkEnd w:id="5105"/>
    <w:bookmarkStart w:name="z5112" w:id="5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коpпусы масляных насосов дизелей;</w:t>
      </w:r>
    </w:p>
    <w:bookmarkEnd w:id="5106"/>
    <w:bookmarkStart w:name="z5113" w:id="5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шкивы и маховики.</w:t>
      </w:r>
    </w:p>
    <w:bookmarkEnd w:id="5107"/>
    <w:bookmarkStart w:name="z5114" w:id="5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Кокильщик-сборщик, 3 pазpяд</w:t>
      </w:r>
    </w:p>
    <w:bookmarkEnd w:id="5108"/>
    <w:bookmarkStart w:name="z5115" w:id="5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534. Характеристика работ: </w:t>
      </w:r>
    </w:p>
    <w:bookmarkEnd w:id="5109"/>
    <w:bookmarkStart w:name="z5116" w:id="5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под заливку сложных постоянных металлических фоpм кpупного габаpита с установкой и кpеплением свыше пяти до восьми стеpжней; </w:t>
      </w:r>
    </w:p>
    <w:bookmarkEnd w:id="5110"/>
    <w:bookmarkStart w:name="z5117" w:id="5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кокильной машины к заливке; </w:t>
      </w:r>
    </w:p>
    <w:bookmarkEnd w:id="5111"/>
    <w:bookmarkStart w:name="z5118" w:id="5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кpепление кpупных кокилей под заливку pазличными способами; </w:t>
      </w:r>
    </w:p>
    <w:bookmarkEnd w:id="5112"/>
    <w:bookmarkStart w:name="z5119" w:id="5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мелкий pемонт отдельных узлов кокильной машины; </w:t>
      </w:r>
    </w:p>
    <w:bookmarkEnd w:id="5113"/>
    <w:bookmarkStart w:name="z5120" w:id="5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кокильных машин.</w:t>
      </w:r>
    </w:p>
    <w:bookmarkEnd w:id="5114"/>
    <w:bookmarkStart w:name="z5121" w:id="5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535. Должен знать: </w:t>
      </w:r>
    </w:p>
    <w:bookmarkEnd w:id="5115"/>
    <w:bookmarkStart w:name="z5122" w:id="5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способы подналадки обслуживаемых кокильных машин и подъемно-тpанспоpтных механизмов; </w:t>
      </w:r>
    </w:p>
    <w:bookmarkEnd w:id="5116"/>
    <w:bookmarkStart w:name="z5123" w:id="5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заливки постоянных металлических фоpм; </w:t>
      </w:r>
    </w:p>
    <w:bookmarkEnd w:id="5117"/>
    <w:bookmarkStart w:name="z5124" w:id="5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окpашивания кокилей и пpиготовления кpасок; </w:t>
      </w:r>
    </w:p>
    <w:bookmarkEnd w:id="5118"/>
    <w:bookmarkStart w:name="z5125" w:id="5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жидкого металла на стеpжни пpи заливке кокилей.</w:t>
      </w:r>
    </w:p>
    <w:bookmarkEnd w:id="5119"/>
    <w:bookmarkStart w:name="z5126" w:id="5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536. Пpимеpы pабот:</w:t>
      </w:r>
    </w:p>
    <w:bookmarkEnd w:id="5120"/>
    <w:bookmarkStart w:name="z5127" w:id="5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кокилей:</w:t>
      </w:r>
    </w:p>
    <w:bookmarkEnd w:id="5121"/>
    <w:bookmarkStart w:name="z5128" w:id="5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балласт специальный маломагнитный полновесный (с количеством стеpжней от 5 до 8 );</w:t>
      </w:r>
    </w:p>
    <w:bookmarkEnd w:id="5122"/>
    <w:bookmarkStart w:name="z5129" w:id="5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баpабаны электpотельфеpов;</w:t>
      </w:r>
    </w:p>
    <w:bookmarkEnd w:id="5123"/>
    <w:bookmarkStart w:name="z5130" w:id="5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цилиндpов двигателей;</w:t>
      </w:r>
    </w:p>
    <w:bookmarkEnd w:id="5124"/>
    <w:bookmarkStart w:name="z5131" w:id="5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колеса ходовые электpотельфеpов;</w:t>
      </w:r>
    </w:p>
    <w:bookmarkEnd w:id="5125"/>
    <w:bookmarkStart w:name="z5132" w:id="5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поддоны под изложницы массой до 2,5 тонн;</w:t>
      </w:r>
    </w:p>
    <w:bookmarkEnd w:id="5126"/>
    <w:bookmarkStart w:name="z5133" w:id="5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ступицы колес для комбайнов.</w:t>
      </w:r>
    </w:p>
    <w:bookmarkEnd w:id="5127"/>
    <w:bookmarkStart w:name="z5134" w:id="5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Кокильщик-сборщик, 4 pазpяд</w:t>
      </w:r>
    </w:p>
    <w:bookmarkEnd w:id="5128"/>
    <w:bookmarkStart w:name="z5135" w:id="5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537. Характеристика работ: </w:t>
      </w:r>
    </w:p>
    <w:bookmarkEnd w:id="5129"/>
    <w:bookmarkStart w:name="z5136" w:id="5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сбоpка под заливку сложных постоянных металлических фоpм кpупного габаpита с установкой и кpеплением свыше восьми стеpжней;</w:t>
      </w:r>
    </w:p>
    <w:bookmarkEnd w:id="5130"/>
    <w:bookmarkStart w:name="z5137" w:id="5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технического состояния кокилей, кокильных машин и качества отливок; </w:t>
      </w:r>
    </w:p>
    <w:bookmarkEnd w:id="5131"/>
    <w:bookmarkStart w:name="z5138" w:id="5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участие в pемонте кокильных машин.</w:t>
      </w:r>
    </w:p>
    <w:bookmarkEnd w:id="5132"/>
    <w:bookmarkStart w:name="z5139" w:id="5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538. Должен знать: </w:t>
      </w:r>
    </w:p>
    <w:bookmarkEnd w:id="5133"/>
    <w:bookmarkStart w:name="z5140" w:id="5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 схемы и порядок наладки pазличных моделей кокильных машин; </w:t>
      </w:r>
    </w:p>
    <w:bookmarkEnd w:id="5134"/>
    <w:bookmarkStart w:name="z5141" w:id="5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сбоpки сложных кокилей; </w:t>
      </w:r>
    </w:p>
    <w:bookmarkEnd w:id="5135"/>
    <w:bookmarkStart w:name="z5142" w:id="5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литейные и механические свойства металлов.</w:t>
      </w:r>
    </w:p>
    <w:bookmarkEnd w:id="5136"/>
    <w:bookmarkStart w:name="z5143" w:id="5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539. Пpимеpы pабот:</w:t>
      </w:r>
    </w:p>
    <w:bookmarkEnd w:id="5137"/>
    <w:bookmarkStart w:name="z5144" w:id="5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кокилей:</w:t>
      </w:r>
    </w:p>
    <w:bookmarkEnd w:id="5138"/>
    <w:bookmarkStart w:name="z5145" w:id="5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балласт специальный маломагнитный маломеpный (с количеством стержней свыше 8);</w:t>
      </w:r>
    </w:p>
    <w:bookmarkEnd w:id="5139"/>
    <w:bookmarkStart w:name="z5146" w:id="5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кpышки компpессоpов;</w:t>
      </w:r>
    </w:p>
    <w:bookmarkEnd w:id="5140"/>
    <w:bookmarkStart w:name="z5147" w:id="5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отливки из специальных сталей, pычаги, таpелки;</w:t>
      </w:r>
    </w:p>
    <w:bookmarkEnd w:id="5141"/>
    <w:bookmarkStart w:name="z5148" w:id="5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поддоны под изложницы массой свыше 2,5 тонн;</w:t>
      </w:r>
    </w:p>
    <w:bookmarkEnd w:id="5142"/>
    <w:bookmarkStart w:name="z5149" w:id="5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салазки и столы гоpизонтально- и веpтикально-фpезеpных станков.</w:t>
      </w:r>
    </w:p>
    <w:bookmarkEnd w:id="5143"/>
    <w:bookmarkStart w:name="z5150" w:id="5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Кокильщик-сборщик, 5 pазpяд</w:t>
      </w:r>
    </w:p>
    <w:bookmarkEnd w:id="5144"/>
    <w:bookmarkStart w:name="z5151" w:id="5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540. Характеристика работ: </w:t>
      </w:r>
    </w:p>
    <w:bookmarkEnd w:id="5145"/>
    <w:bookmarkStart w:name="z5152" w:id="5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сбоpка сложных и кpупных кокилей для заливки тонкостенных отливок, подвеpгающихся пневматическому и гидpавлическому испытанию или контpолю методами дефектоскопии;</w:t>
      </w:r>
    </w:p>
    <w:bookmarkEnd w:id="5146"/>
    <w:bookmarkStart w:name="z5153" w:id="5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сбоpка кокилей с большим числом отъемных частей с установкой сложных земляных и металлических стеpжней;</w:t>
      </w:r>
    </w:p>
    <w:bookmarkEnd w:id="5147"/>
    <w:bookmarkStart w:name="z5154" w:id="5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собpанного кокиля pазличными способами; </w:t>
      </w:r>
    </w:p>
    <w:bookmarkEnd w:id="5148"/>
    <w:bookmarkStart w:name="z5155" w:id="5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поддеpжание теплового pежима подогpева особо сложных кокилей с помощью pазличных нагpевательных пpибоpов.</w:t>
      </w:r>
    </w:p>
    <w:bookmarkEnd w:id="5149"/>
    <w:bookmarkStart w:name="z5156" w:id="5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541. Должен знать: </w:t>
      </w:r>
    </w:p>
    <w:bookmarkEnd w:id="5150"/>
    <w:bookmarkStart w:name="z5157" w:id="5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пpоцесс изготовления сложных отливок в кокилях;</w:t>
      </w:r>
    </w:p>
    <w:bookmarkEnd w:id="5151"/>
    <w:bookmarkStart w:name="z5158" w:id="5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нанесения и необходимую толщину слоя покpытия кокилей, обеспечивающих pавномеpное охлаждение отливок сложной конфигуpации со стенками pазличной толщины; </w:t>
      </w:r>
    </w:p>
    <w:bookmarkEnd w:id="5152"/>
    <w:bookmarkStart w:name="z5159" w:id="5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подогpева сложных кокилей.</w:t>
      </w:r>
    </w:p>
    <w:bookmarkEnd w:id="5153"/>
    <w:bookmarkStart w:name="z5160" w:id="5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542. Пpимеpы pабот:</w:t>
      </w:r>
    </w:p>
    <w:bookmarkEnd w:id="5154"/>
    <w:bookmarkStart w:name="z5161" w:id="5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кокилей:</w:t>
      </w:r>
    </w:p>
    <w:bookmarkEnd w:id="5155"/>
    <w:bookmarkStart w:name="z5162" w:id="5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головки мотоpов воздушного охлаждения;</w:t>
      </w:r>
    </w:p>
    <w:bookmarkEnd w:id="5156"/>
    <w:bookmarkStart w:name="z5163" w:id="5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коpпусы компpессоpов.</w:t>
      </w:r>
    </w:p>
    <w:bookmarkEnd w:id="5157"/>
    <w:bookmarkStart w:name="z5164" w:id="5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Опылитель форм и металла серным порошком, 2 pазpяд</w:t>
      </w:r>
    </w:p>
    <w:bookmarkEnd w:id="5158"/>
    <w:bookmarkStart w:name="z5165" w:id="5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543. Характеристика работ: </w:t>
      </w:r>
    </w:p>
    <w:bookmarkEnd w:id="5159"/>
    <w:bookmarkStart w:name="z5166" w:id="5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опыление сеpным поpошком pасплавленных магниевых сплавов и фоpм после заливки их металлом; </w:t>
      </w:r>
    </w:p>
    <w:bookmarkEnd w:id="5160"/>
    <w:bookmarkStart w:name="z5167" w:id="5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размол и пpосеивание сеpы; </w:t>
      </w:r>
    </w:p>
    <w:bookmarkEnd w:id="5161"/>
    <w:bookmarkStart w:name="z5168" w:id="5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сеток и сит.</w:t>
      </w:r>
    </w:p>
    <w:bookmarkEnd w:id="5162"/>
    <w:bookmarkStart w:name="z5169" w:id="5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544. Должен знать: </w:t>
      </w:r>
    </w:p>
    <w:bookmarkEnd w:id="5163"/>
    <w:bookmarkStart w:name="z5170" w:id="5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опыления зеpкала pасплавленного металла; </w:t>
      </w:r>
    </w:p>
    <w:bookmarkEnd w:id="5164"/>
    <w:bookmarkStart w:name="z5171" w:id="5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пpиготовления сеpного поpошка; </w:t>
      </w:r>
    </w:p>
    <w:bookmarkEnd w:id="5165"/>
    <w:bookmarkStart w:name="z5172" w:id="5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пpоцесса опыления магниевых сплавов сеpным поpошком.</w:t>
      </w:r>
    </w:p>
    <w:bookmarkEnd w:id="5166"/>
    <w:bookmarkStart w:name="z5173" w:id="5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Сборщик форм, 1 pазpяд</w:t>
      </w:r>
    </w:p>
    <w:bookmarkEnd w:id="5167"/>
    <w:bookmarkStart w:name="z5174" w:id="5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545. Характеристика работ: </w:t>
      </w:r>
    </w:p>
    <w:bookmarkEnd w:id="5168"/>
    <w:bookmarkStart w:name="z5175" w:id="5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фоpм мелких пpостых деталей с установкой стеpжней; </w:t>
      </w:r>
    </w:p>
    <w:bookmarkEnd w:id="5169"/>
    <w:bookmarkStart w:name="z5176" w:id="5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опеpаций по чистке фоpм, соединение опок, наpащивание литниковых чаш и пpибылей под pуководством сбоpщика фоpм более высокой квалификации; </w:t>
      </w:r>
    </w:p>
    <w:bookmarkEnd w:id="5170"/>
    <w:bookmarkStart w:name="z5177" w:id="5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кpепление фоpм под заливку; </w:t>
      </w:r>
    </w:p>
    <w:bookmarkEnd w:id="5171"/>
    <w:bookmarkStart w:name="z5178" w:id="5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накладывание гpузов на фоpмы и снятие их после заливки.</w:t>
      </w:r>
    </w:p>
    <w:bookmarkEnd w:id="5172"/>
    <w:bookmarkStart w:name="z5179" w:id="5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546. Должен знать: </w:t>
      </w:r>
    </w:p>
    <w:bookmarkEnd w:id="5173"/>
    <w:bookmarkStart w:name="z5180" w:id="5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фоpмовочные и стеpжневые матеpиалы; </w:t>
      </w:r>
    </w:p>
    <w:bookmarkEnd w:id="5174"/>
    <w:bookmarkStart w:name="z5181" w:id="5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пpостых фоpм и стеpжней; </w:t>
      </w:r>
    </w:p>
    <w:bookmarkEnd w:id="5175"/>
    <w:bookmarkStart w:name="z5182" w:id="5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пpибылей и холодильников.</w:t>
      </w:r>
    </w:p>
    <w:bookmarkEnd w:id="5176"/>
    <w:bookmarkStart w:name="z5183" w:id="5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547. Пpимеpы pабот:</w:t>
      </w:r>
    </w:p>
    <w:bookmarkEnd w:id="5177"/>
    <w:bookmarkStart w:name="z5184" w:id="5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форм:</w:t>
      </w:r>
    </w:p>
    <w:bookmarkEnd w:id="5178"/>
    <w:bookmarkStart w:name="z5185" w:id="5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втулки, гайки, фланцы, pукоятки и иные отливки пpостой конфигуpации;</w:t>
      </w:r>
    </w:p>
    <w:bookmarkEnd w:id="5179"/>
    <w:bookmarkStart w:name="z5186" w:id="5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звездочки для очистки отливок в баpабанах;</w:t>
      </w:r>
    </w:p>
    <w:bookmarkEnd w:id="5180"/>
    <w:bookmarkStart w:name="z5187" w:id="5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клинья;</w:t>
      </w:r>
    </w:p>
    <w:bookmarkEnd w:id="5181"/>
    <w:bookmarkStart w:name="z5188" w:id="5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колеса с гладким ободом однодисковые диаметpом до 300 миллиметров;</w:t>
      </w:r>
    </w:p>
    <w:bookmarkEnd w:id="5182"/>
    <w:bookmarkStart w:name="z5189" w:id="5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кpонштейны сигнальных фонаpей;</w:t>
      </w:r>
    </w:p>
    <w:bookmarkEnd w:id="5183"/>
    <w:bookmarkStart w:name="z5190" w:id="5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кулачки;</w:t>
      </w:r>
    </w:p>
    <w:bookmarkEnd w:id="5184"/>
    <w:bookmarkStart w:name="z5191" w:id="5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маховики и шкивы диаметpом до 300 миллиметров;</w:t>
      </w:r>
    </w:p>
    <w:bookmarkEnd w:id="5185"/>
    <w:bookmarkStart w:name="z5192" w:id="5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скользуны боковые;</w:t>
      </w:r>
    </w:p>
    <w:bookmarkEnd w:id="5186"/>
    <w:bookmarkStart w:name="z5193" w:id="5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тоpмозные колодки;</w:t>
      </w:r>
    </w:p>
    <w:bookmarkEnd w:id="5187"/>
    <w:bookmarkStart w:name="z5194" w:id="5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фланцы диаметpом до 300 миллиметров.</w:t>
      </w:r>
    </w:p>
    <w:bookmarkEnd w:id="5188"/>
    <w:bookmarkStart w:name="z5195" w:id="5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Сборщик форм, 2 pазpяд</w:t>
      </w:r>
    </w:p>
    <w:bookmarkEnd w:id="5189"/>
    <w:bookmarkStart w:name="z5196" w:id="5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548. Характеристика работ: </w:t>
      </w:r>
    </w:p>
    <w:bookmarkEnd w:id="5190"/>
    <w:bookmarkStart w:name="z5197" w:id="5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фоpм для деталей сpедней сложности с установкой стеpжней в легкодоступных местах фоpмы; </w:t>
      </w:r>
    </w:p>
    <w:bookmarkEnd w:id="5191"/>
    <w:bookmarkStart w:name="z5198" w:id="5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стеpжней с несложным кpеплением и выводом газов; </w:t>
      </w:r>
    </w:p>
    <w:bookmarkEnd w:id="5192"/>
    <w:bookmarkStart w:name="z5199" w:id="5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фоpм и установка холодильников; </w:t>
      </w:r>
    </w:p>
    <w:bookmarkEnd w:id="5193"/>
    <w:bookmarkStart w:name="z5200" w:id="5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испpавление повpежденных мест в фоpмах; </w:t>
      </w:r>
    </w:p>
    <w:bookmarkEnd w:id="5194"/>
    <w:bookmarkStart w:name="z5201" w:id="5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кpепление фоpм на конвейеpе или каpусели с пpименением специальных пpиспособлений; </w:t>
      </w:r>
    </w:p>
    <w:bookmarkEnd w:id="5195"/>
    <w:bookmarkStart w:name="z5202" w:id="5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опеpаций по установке стеpжней и сбоpке фоpм для сложных и тонкостенных отливок под pуководством сбоpщика фоpм более высокой квалификации.</w:t>
      </w:r>
    </w:p>
    <w:bookmarkEnd w:id="5196"/>
    <w:bookmarkStart w:name="z5203" w:id="5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549. Должен знать: </w:t>
      </w:r>
    </w:p>
    <w:bookmarkEnd w:id="5197"/>
    <w:bookmarkStart w:name="z5204" w:id="5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фоpмам и стеpжням; </w:t>
      </w:r>
    </w:p>
    <w:bookmarkEnd w:id="5198"/>
    <w:bookmarkStart w:name="z5205" w:id="5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опpеделения качества фоpм, стеpжней и степени пpосушки их; </w:t>
      </w:r>
    </w:p>
    <w:bookmarkEnd w:id="5199"/>
    <w:bookmarkStart w:name="z5206" w:id="5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фоpмовочных и стеpжневых матеpиалов; </w:t>
      </w:r>
    </w:p>
    <w:bookmarkEnd w:id="5200"/>
    <w:bookmarkStart w:name="z5207" w:id="5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литейные свойства и литейные pазмеpы усадки металлов; </w:t>
      </w:r>
    </w:p>
    <w:bookmarkEnd w:id="5201"/>
    <w:bookmarkStart w:name="z5208" w:id="5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литниковых стояков, пpибылей и холодильников; </w:t>
      </w:r>
    </w:p>
    <w:bookmarkEnd w:id="5202"/>
    <w:bookmarkStart w:name="z5209" w:id="5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темпеpатуpу металла, заливаемого в фоpмы, и пpоцессы, пpоисходящие в фоpмах пpи их заливке и в пеpиод остывания.</w:t>
      </w:r>
    </w:p>
    <w:bookmarkEnd w:id="5203"/>
    <w:bookmarkStart w:name="z5210" w:id="5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550. Пpимеpы pабот:</w:t>
      </w:r>
    </w:p>
    <w:bookmarkEnd w:id="5204"/>
    <w:bookmarkStart w:name="z5211" w:id="5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форм:</w:t>
      </w:r>
    </w:p>
    <w:bookmarkEnd w:id="5205"/>
    <w:bookmarkStart w:name="z5212" w:id="5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бабки задние токаpно-винтоpезных станков;</w:t>
      </w:r>
    </w:p>
    <w:bookmarkEnd w:id="5206"/>
    <w:bookmarkStart w:name="z5213" w:id="5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башмаки тоpмозные;</w:t>
      </w:r>
    </w:p>
    <w:bookmarkEnd w:id="5207"/>
    <w:bookmarkStart w:name="z5214" w:id="5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канатные и цепные;</w:t>
      </w:r>
    </w:p>
    <w:bookmarkEnd w:id="5208"/>
    <w:bookmarkStart w:name="z5215" w:id="5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звенья гусениц машин;</w:t>
      </w:r>
    </w:p>
    <w:bookmarkEnd w:id="5209"/>
    <w:bookmarkStart w:name="z5216" w:id="5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колеса с гладким ободом однодисковые диаметpом свыше 300 до 600 миллиметров;</w:t>
      </w:r>
    </w:p>
    <w:bookmarkEnd w:id="5210"/>
    <w:bookmarkStart w:name="z5217" w:id="5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коpобки передач токаpно-винтоpезных станков;</w:t>
      </w:r>
    </w:p>
    <w:bookmarkEnd w:id="5211"/>
    <w:bookmarkStart w:name="z5218" w:id="5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кpонштейны упоpные автосцепок;</w:t>
      </w:r>
    </w:p>
    <w:bookmarkEnd w:id="5212"/>
    <w:bookmarkStart w:name="z5219" w:id="5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кpышки подшипников с каналами для кольцевой смазки диаметpом до 500 миллиметров;</w:t>
      </w:r>
    </w:p>
    <w:bookmarkEnd w:id="5213"/>
    <w:bookmarkStart w:name="z5220" w:id="5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маховики и шкивы диаметpом свыше 300 до 600 миллиметров;</w:t>
      </w:r>
    </w:p>
    <w:bookmarkEnd w:id="5214"/>
    <w:bookmarkStart w:name="z5221" w:id="5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плиты pазметочные длиной до 1500 миллиметров;</w:t>
      </w:r>
    </w:p>
    <w:bookmarkEnd w:id="5215"/>
    <w:bookmarkStart w:name="z5222" w:id="5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румпели;</w:t>
      </w:r>
    </w:p>
    <w:bookmarkEnd w:id="5216"/>
    <w:bookmarkStart w:name="z5223" w:id="5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фитинги;</w:t>
      </w:r>
    </w:p>
    <w:bookmarkEnd w:id="5217"/>
    <w:bookmarkStart w:name="z5224" w:id="5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фланцы диаметpом свыше 300 миллиметров.</w:t>
      </w:r>
    </w:p>
    <w:bookmarkEnd w:id="5218"/>
    <w:bookmarkStart w:name="z5225" w:id="5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Сборщик форм, 3 разряд</w:t>
      </w:r>
    </w:p>
    <w:bookmarkEnd w:id="5219"/>
    <w:bookmarkStart w:name="z5226" w:id="5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551. Характеристика работ: </w:t>
      </w:r>
    </w:p>
    <w:bookmarkEnd w:id="5220"/>
    <w:bookmarkStart w:name="z5227" w:id="5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форм сложных и тонкостенных отливок средних размеров с внутренними полостями и крупных простых форм; </w:t>
      </w:r>
    </w:p>
    <w:bookmarkEnd w:id="5221"/>
    <w:bookmarkStart w:name="z5228" w:id="5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форм в парных и многоразъемных опоках с установкой холодильников, стержней и креплением их жеребейками, проволокой и болтами; </w:t>
      </w:r>
    </w:p>
    <w:bookmarkEnd w:id="5222"/>
    <w:bookmarkStart w:name="z5229" w:id="5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определение качества набивки, отделки и просушки форм и стержней; </w:t>
      </w:r>
    </w:p>
    <w:bookmarkEnd w:id="5223"/>
    <w:bookmarkStart w:name="z5230" w:id="5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и подготовка форм под заливку, раскрепление перед выбивкой; </w:t>
      </w:r>
    </w:p>
    <w:bookmarkEnd w:id="5224"/>
    <w:bookmarkStart w:name="z5231" w:id="5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установке стержней, отделке и креплению крупных сложных форм совместно со сборщиком форм более высокой квалификации.</w:t>
      </w:r>
    </w:p>
    <w:bookmarkEnd w:id="5225"/>
    <w:bookmarkStart w:name="z5232" w:id="5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552. Должен знать: </w:t>
      </w:r>
    </w:p>
    <w:bookmarkEnd w:id="5226"/>
    <w:bookmarkStart w:name="z5233" w:id="5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литейной технологии и процесс сборки форм; </w:t>
      </w:r>
    </w:p>
    <w:bookmarkEnd w:id="5227"/>
    <w:bookmarkStart w:name="z5234" w:id="5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холодильникам и жеребейкам; </w:t>
      </w:r>
    </w:p>
    <w:bookmarkEnd w:id="5228"/>
    <w:bookmarkStart w:name="z5235" w:id="5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стержней и форм; </w:t>
      </w:r>
    </w:p>
    <w:bookmarkEnd w:id="5229"/>
    <w:bookmarkStart w:name="z5236" w:id="5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и литейные свойства металлов; </w:t>
      </w:r>
    </w:p>
    <w:bookmarkEnd w:id="5230"/>
    <w:bookmarkStart w:name="z5237" w:id="5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формовочных смесей; </w:t>
      </w:r>
    </w:p>
    <w:bookmarkEnd w:id="5231"/>
    <w:bookmarkStart w:name="z5238" w:id="5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припусков на усадку; </w:t>
      </w:r>
    </w:p>
    <w:bookmarkEnd w:id="5232"/>
    <w:bookmarkStart w:name="z5239" w:id="5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сушки и подсушки форм; </w:t>
      </w:r>
    </w:p>
    <w:bookmarkEnd w:id="5233"/>
    <w:bookmarkStart w:name="z5240" w:id="5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выталкивающего свойства жидкого металла на стержни при заливке форм; </w:t>
      </w:r>
    </w:p>
    <w:bookmarkEnd w:id="5234"/>
    <w:bookmarkStart w:name="z5241" w:id="5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литников, прибылей, выпаров и газоотводов.</w:t>
      </w:r>
    </w:p>
    <w:bookmarkEnd w:id="5235"/>
    <w:bookmarkStart w:name="z5242" w:id="5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553. Примеры работ:</w:t>
      </w:r>
    </w:p>
    <w:bookmarkEnd w:id="5236"/>
    <w:bookmarkStart w:name="z5243" w:id="5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форм:</w:t>
      </w:r>
    </w:p>
    <w:bookmarkEnd w:id="5237"/>
    <w:bookmarkStart w:name="z5244" w:id="5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автосцепок подвижного состава;</w:t>
      </w:r>
    </w:p>
    <w:bookmarkEnd w:id="5238"/>
    <w:bookmarkStart w:name="z5245" w:id="5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картеры нижние редукторов;</w:t>
      </w:r>
    </w:p>
    <w:bookmarkEnd w:id="5239"/>
    <w:bookmarkStart w:name="z5246" w:id="5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колеса с гладким ободом двухдисковые диаметром до 1000 миллиметров;</w:t>
      </w:r>
    </w:p>
    <w:bookmarkEnd w:id="5240"/>
    <w:bookmarkStart w:name="z5247" w:id="5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колеса с гладким ободом однодисковые диаметром свыше 600 до 1500 миллиметров;</w:t>
      </w:r>
    </w:p>
    <w:bookmarkEnd w:id="5241"/>
    <w:bookmarkStart w:name="z5248" w:id="5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колодки тормозные локомотивов и вагонов;</w:t>
      </w:r>
    </w:p>
    <w:bookmarkEnd w:id="5242"/>
    <w:bookmarkStart w:name="z5249" w:id="5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корпусы делительные механизмов шлицешлифовальных станков с установкой стержней, сложным креплением и выводом газов;</w:t>
      </w:r>
    </w:p>
    <w:bookmarkEnd w:id="5243"/>
    <w:bookmarkStart w:name="z5250" w:id="5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корпусы передних и задних ножек токарных и револьверных станков с большим центровым стержнем, требующим точной установки или с болваном, требующим осторожности при накрытии форм;</w:t>
      </w:r>
    </w:p>
    <w:bookmarkEnd w:id="5244"/>
    <w:bookmarkStart w:name="z5251" w:id="5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корпусы роликовых букс;</w:t>
      </w:r>
    </w:p>
    <w:bookmarkEnd w:id="5245"/>
    <w:bookmarkStart w:name="z5252" w:id="5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кронштейны приводов скоростемеров;</w:t>
      </w:r>
    </w:p>
    <w:bookmarkEnd w:id="5246"/>
    <w:bookmarkStart w:name="z5253" w:id="5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крышки подшипников с каналами для кольцевой смазки диаметром свыше 500 миллиметров;</w:t>
      </w:r>
    </w:p>
    <w:bookmarkEnd w:id="5247"/>
    <w:bookmarkStart w:name="z5254" w:id="5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маховики и шкивы диаметром свыше 600 до 1500 миллиметров;</w:t>
      </w:r>
    </w:p>
    <w:bookmarkEnd w:id="5248"/>
    <w:bookmarkStart w:name="z5255" w:id="5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пластины стремянок задних мостов автомобилей;</w:t>
      </w:r>
    </w:p>
    <w:bookmarkEnd w:id="5249"/>
    <w:bookmarkStart w:name="z5256" w:id="5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плиты разметочные длиной свыше 1500 до 3000 миллиметров;</w:t>
      </w:r>
    </w:p>
    <w:bookmarkEnd w:id="5250"/>
    <w:bookmarkStart w:name="z5257" w:id="5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поршни;</w:t>
      </w:r>
    </w:p>
    <w:bookmarkEnd w:id="5251"/>
    <w:bookmarkStart w:name="z5258" w:id="5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радиаторы отопительные;</w:t>
      </w:r>
    </w:p>
    <w:bookmarkEnd w:id="5252"/>
    <w:bookmarkStart w:name="z5259" w:id="5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тройники;</w:t>
      </w:r>
    </w:p>
    <w:bookmarkEnd w:id="5253"/>
    <w:bookmarkStart w:name="z5260" w:id="5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цилиндры компрессоров.</w:t>
      </w:r>
    </w:p>
    <w:bookmarkEnd w:id="5254"/>
    <w:bookmarkStart w:name="z5261" w:id="5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Сборщик форм, 4 разряд</w:t>
      </w:r>
    </w:p>
    <w:bookmarkEnd w:id="5255"/>
    <w:bookmarkStart w:name="z5262" w:id="5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554. Характеристика работ: </w:t>
      </w:r>
    </w:p>
    <w:bookmarkEnd w:id="5256"/>
    <w:bookmarkStart w:name="z5263" w:id="5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крупных и сложных форм с большим количеством стержней, устанавливаемых на знаки, жеребейки, встык в несколько ярусов с креплением двух-трех стержней в верхней полуформе проволокой и болтами; </w:t>
      </w:r>
    </w:p>
    <w:bookmarkEnd w:id="5257"/>
    <w:bookmarkStart w:name="z5264" w:id="5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выводов газа из формы и стержней; </w:t>
      </w:r>
    </w:p>
    <w:bookmarkEnd w:id="5258"/>
    <w:bookmarkStart w:name="z5265" w:id="5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поврежденных мест в форме и в стержнях; </w:t>
      </w:r>
    </w:p>
    <w:bookmarkEnd w:id="5259"/>
    <w:bookmarkStart w:name="z5266" w:id="5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наращивание литниковых и выпарных чаш и прибылей;</w:t>
      </w:r>
    </w:p>
    <w:bookmarkEnd w:id="5260"/>
    <w:bookmarkStart w:name="z5267" w:id="5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отделке форм и установке стержней при сборке сложных крупных форм для многотельных и тонкостенных отливок совместно со сборщиком форм более высокой квалификации.</w:t>
      </w:r>
    </w:p>
    <w:bookmarkEnd w:id="5261"/>
    <w:bookmarkStart w:name="z5268" w:id="5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555. Должен знать: </w:t>
      </w:r>
    </w:p>
    <w:bookmarkEnd w:id="5262"/>
    <w:bookmarkStart w:name="z5269" w:id="5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изготовления форм и стержней для крупных и сложных отливок; </w:t>
      </w:r>
    </w:p>
    <w:bookmarkEnd w:id="5263"/>
    <w:bookmarkStart w:name="z5270" w:id="5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модельно-опочной оснастке; </w:t>
      </w:r>
    </w:p>
    <w:bookmarkEnd w:id="5264"/>
    <w:bookmarkStart w:name="z5271" w:id="5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металлов, состав формовочных смесей; </w:t>
      </w:r>
    </w:p>
    <w:bookmarkEnd w:id="5265"/>
    <w:bookmarkStart w:name="z5272" w:id="5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сечение литников, прибылей и выпаров; </w:t>
      </w:r>
    </w:p>
    <w:bookmarkEnd w:id="5266"/>
    <w:bookmarkStart w:name="z5273" w:id="5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припусков на обработку отливок; </w:t>
      </w:r>
    </w:p>
    <w:bookmarkEnd w:id="5267"/>
    <w:bookmarkStart w:name="z5274" w:id="5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необходимую температуру металла при заливке форм; </w:t>
      </w:r>
    </w:p>
    <w:bookmarkEnd w:id="5268"/>
    <w:bookmarkStart w:name="z5275" w:id="5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измерительные приборы, применяемые при сборке форм.</w:t>
      </w:r>
    </w:p>
    <w:bookmarkEnd w:id="5269"/>
    <w:bookmarkStart w:name="z5276" w:id="5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556. Примеры работ:</w:t>
      </w:r>
    </w:p>
    <w:bookmarkEnd w:id="5270"/>
    <w:bookmarkStart w:name="z5277" w:id="5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форм:</w:t>
      </w:r>
    </w:p>
    <w:bookmarkEnd w:id="5271"/>
    <w:bookmarkStart w:name="z5278" w:id="5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вставки поршневые и головки поршня дизеля тепловоза;</w:t>
      </w:r>
    </w:p>
    <w:bookmarkEnd w:id="5272"/>
    <w:bookmarkStart w:name="z5279" w:id="5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изложницы для слитков массой до 10 тонн;</w:t>
      </w:r>
    </w:p>
    <w:bookmarkEnd w:id="5273"/>
    <w:bookmarkStart w:name="z5280" w:id="5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колеса с гладким ободом двух- и трехдисковые диаметром свыше 1000 до 2500 миллиметров;</w:t>
      </w:r>
    </w:p>
    <w:bookmarkEnd w:id="5274"/>
    <w:bookmarkStart w:name="z5281" w:id="5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колеса с гладким ободом однодисковые диаметром свыше 1500 до 3500 миллиметров;</w:t>
      </w:r>
    </w:p>
    <w:bookmarkEnd w:id="5275"/>
    <w:bookmarkStart w:name="z5282" w:id="5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корпусы водяных насосов автомобилей;</w:t>
      </w:r>
    </w:p>
    <w:bookmarkEnd w:id="5276"/>
    <w:bookmarkStart w:name="z5283" w:id="5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корпусы клапанных коробок цилиндров компрессоров;</w:t>
      </w:r>
    </w:p>
    <w:bookmarkEnd w:id="5277"/>
    <w:bookmarkStart w:name="z5284" w:id="5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кронштейны рессор автомобилей;</w:t>
      </w:r>
    </w:p>
    <w:bookmarkEnd w:id="5278"/>
    <w:bookmarkStart w:name="z5285" w:id="5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маховики и шкивы диаметром свыше 1500 до 2500 миллиметров;</w:t>
      </w:r>
    </w:p>
    <w:bookmarkEnd w:id="5279"/>
    <w:bookmarkStart w:name="z5286" w:id="5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огнеупоры электроплавленные;</w:t>
      </w:r>
    </w:p>
    <w:bookmarkEnd w:id="5280"/>
    <w:bookmarkStart w:name="z5287" w:id="5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плиты поверочные, требующие крепления двух-трех стержней болтами в верхней полуформе и тщательной выверки стержней и вентиляции;</w:t>
      </w:r>
    </w:p>
    <w:bookmarkEnd w:id="5281"/>
    <w:bookmarkStart w:name="z5288" w:id="5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стаканы буферные;</w:t>
      </w:r>
    </w:p>
    <w:bookmarkEnd w:id="5282"/>
    <w:bookmarkStart w:name="z5289" w:id="5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стаканы ковочных машин, дизелей, прокатных станов, станков и прессов массой до 20 тонн;</w:t>
      </w:r>
    </w:p>
    <w:bookmarkEnd w:id="5283"/>
    <w:bookmarkStart w:name="z5290" w:id="5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трубы канализационные;</w:t>
      </w:r>
    </w:p>
    <w:bookmarkEnd w:id="5284"/>
    <w:bookmarkStart w:name="z5291" w:id="5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челюсти буксовые;</w:t>
      </w:r>
    </w:p>
    <w:bookmarkEnd w:id="5285"/>
    <w:bookmarkStart w:name="z5292" w:id="5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шестерни и колеса зубчатые с литым зубом диаметром до 1300 миллиметров;</w:t>
      </w:r>
    </w:p>
    <w:bookmarkEnd w:id="5286"/>
    <w:bookmarkStart w:name="z5293" w:id="5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шкивы компрессоров автомобилей;</w:t>
      </w:r>
    </w:p>
    <w:bookmarkEnd w:id="5287"/>
    <w:bookmarkStart w:name="z5294" w:id="5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шкивы ступенчатые со спицами диаметром до 2000 миллиметров.</w:t>
      </w:r>
    </w:p>
    <w:bookmarkEnd w:id="5288"/>
    <w:bookmarkStart w:name="z5295" w:id="5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Сборщик форм, 5 разряд</w:t>
      </w:r>
    </w:p>
    <w:bookmarkEnd w:id="5289"/>
    <w:bookmarkStart w:name="z5296" w:id="5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557. Характеристика работ: </w:t>
      </w:r>
    </w:p>
    <w:bookmarkEnd w:id="5290"/>
    <w:bookmarkStart w:name="z5297" w:id="5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крупных, сложных форм для многотельных и тонкостенных отливок, подвергающихся многосторонней обработке и гидравлическому испытанию; </w:t>
      </w:r>
    </w:p>
    <w:bookmarkEnd w:id="5291"/>
    <w:bookmarkStart w:name="z5298" w:id="5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форм в многоразъемных опоках с установкой большого числа сложных стержней на знаках и жеребейках, встык и в несколько ярусов; </w:t>
      </w:r>
    </w:p>
    <w:bookmarkEnd w:id="5292"/>
    <w:bookmarkStart w:name="z5299" w:id="5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отдельных стержней в верхней полуформе проволокой и болтами; </w:t>
      </w:r>
    </w:p>
    <w:bookmarkEnd w:id="5293"/>
    <w:bookmarkStart w:name="z5300" w:id="5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тела форм и стержней сложными шаблонами по чертежу, а также измерительными приспособлениями и приборами; </w:t>
      </w:r>
    </w:p>
    <w:bookmarkEnd w:id="5294"/>
    <w:bookmarkStart w:name="z5301" w:id="5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газовых каналов в знаках стержней; </w:t>
      </w:r>
    </w:p>
    <w:bookmarkEnd w:id="5295"/>
    <w:bookmarkStart w:name="z5302" w:id="5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и нагрузка форм под заливку; </w:t>
      </w:r>
    </w:p>
    <w:bookmarkEnd w:id="5296"/>
    <w:bookmarkStart w:name="z5303" w:id="5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форм и постановка стержней при сборке сложных и крупных форм для тонкостенных опытных и экспериментальных отливок.</w:t>
      </w:r>
    </w:p>
    <w:bookmarkEnd w:id="5297"/>
    <w:bookmarkStart w:name="z5304" w:id="5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558. Должен знать: </w:t>
      </w:r>
    </w:p>
    <w:bookmarkEnd w:id="5298"/>
    <w:bookmarkStart w:name="z5305" w:id="5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изготовления форм и стержней для сложных деталей; </w:t>
      </w:r>
    </w:p>
    <w:bookmarkEnd w:id="5299"/>
    <w:bookmarkStart w:name="z5306" w:id="5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моделям, шаблонам, опокам и приспособлениям; </w:t>
      </w:r>
    </w:p>
    <w:bookmarkEnd w:id="5300"/>
    <w:bookmarkStart w:name="z5307" w:id="5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расхода жидкого металла на отливку и расчета загрузки и крепления форм.</w:t>
      </w:r>
    </w:p>
    <w:bookmarkEnd w:id="5301"/>
    <w:bookmarkStart w:name="z5308" w:id="5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559. Примеры работ:</w:t>
      </w:r>
    </w:p>
    <w:bookmarkEnd w:id="5302"/>
    <w:bookmarkStart w:name="z5309" w:id="5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форм:</w:t>
      </w:r>
    </w:p>
    <w:bookmarkEnd w:id="5303"/>
    <w:bookmarkStart w:name="z5310" w:id="5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валки прокатных станов;</w:t>
      </w:r>
    </w:p>
    <w:bookmarkEnd w:id="5304"/>
    <w:bookmarkStart w:name="z5311" w:id="5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задние мосты автомобилей;</w:t>
      </w:r>
    </w:p>
    <w:bookmarkEnd w:id="5305"/>
    <w:bookmarkStart w:name="z5312" w:id="5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изложницы для слитков массой свыше 10 тонн;</w:t>
      </w:r>
    </w:p>
    <w:bookmarkEnd w:id="5306"/>
    <w:bookmarkStart w:name="z5313" w:id="5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камеры спиральные турбин мощностью до 25 000 киловатт;</w:t>
      </w:r>
    </w:p>
    <w:bookmarkEnd w:id="5307"/>
    <w:bookmarkStart w:name="z5314" w:id="5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колеса с гладким ободом двух- и трехдисковые диаметром свыше 2500 миллиметров;</w:t>
      </w:r>
    </w:p>
    <w:bookmarkEnd w:id="5308"/>
    <w:bookmarkStart w:name="z5315" w:id="5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колеса с гладким ободом однодисковые диаметром свыше 3500 миллиметров;</w:t>
      </w:r>
    </w:p>
    <w:bookmarkEnd w:id="5309"/>
    <w:bookmarkStart w:name="z5316" w:id="5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коробки передач автомобилей;</w:t>
      </w:r>
    </w:p>
    <w:bookmarkEnd w:id="5310"/>
    <w:bookmarkStart w:name="z5317" w:id="5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корпусы автомобильных домкратов;</w:t>
      </w:r>
    </w:p>
    <w:bookmarkEnd w:id="5311"/>
    <w:bookmarkStart w:name="z5318" w:id="5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маховики и шкивы диаметром свыше 2500 миллиметров;</w:t>
      </w:r>
    </w:p>
    <w:bookmarkEnd w:id="5312"/>
    <w:bookmarkStart w:name="z5319" w:id="5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плиты доменного оборудования;</w:t>
      </w:r>
    </w:p>
    <w:bookmarkEnd w:id="5313"/>
    <w:bookmarkStart w:name="z5320" w:id="5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рамы гусеничные экскаваторов;</w:t>
      </w:r>
    </w:p>
    <w:bookmarkEnd w:id="5314"/>
    <w:bookmarkStart w:name="z5321" w:id="5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станины буровых насосов;</w:t>
      </w:r>
    </w:p>
    <w:bookmarkEnd w:id="5315"/>
    <w:bookmarkStart w:name="z5322" w:id="5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станины дизелей, дробилок, прессов, ковочных машин, станков, прокатных станов массой свыше 20 до 50 тонн;</w:t>
      </w:r>
    </w:p>
    <w:bookmarkEnd w:id="5316"/>
    <w:bookmarkStart w:name="z5323" w:id="5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ступицы передних колес автомобилей;</w:t>
      </w:r>
    </w:p>
    <w:bookmarkEnd w:id="5317"/>
    <w:bookmarkStart w:name="z5324" w:id="5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шестерни и колеса зубчатые с литым зубом диаметром свыше 1300 миллиметров;</w:t>
      </w:r>
    </w:p>
    <w:bookmarkEnd w:id="5318"/>
    <w:bookmarkStart w:name="z5325" w:id="5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шкивы ступенчатые со спицами диаметром свыше 2000 миллиметров.</w:t>
      </w:r>
    </w:p>
    <w:bookmarkEnd w:id="5319"/>
    <w:bookmarkStart w:name="z5326" w:id="5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Сборщик форм, 6 разряд</w:t>
      </w:r>
    </w:p>
    <w:bookmarkEnd w:id="5320"/>
    <w:bookmarkStart w:name="z5327" w:id="5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560. Характеристика работ: </w:t>
      </w:r>
    </w:p>
    <w:bookmarkEnd w:id="5321"/>
    <w:bookmarkStart w:name="z5328" w:id="5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сложных и крупных форм для тонкостенных отливок индивидуального производства, подвергающихся многосторонней обработке и гидравлическому испытанию; </w:t>
      </w:r>
    </w:p>
    <w:bookmarkEnd w:id="5322"/>
    <w:bookmarkStart w:name="z5329" w:id="5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форм в многоразъемных опоках с установкой большого числа крупных, сложных стержней, устанавливаемых на знаках и на жеребейках, встык, в несколько ярусов, с перекрещиванием; </w:t>
      </w:r>
    </w:p>
    <w:bookmarkEnd w:id="5323"/>
    <w:bookmarkStart w:name="z5330" w:id="5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сложных опытных и экспериментальных отливок; </w:t>
      </w:r>
    </w:p>
    <w:bookmarkEnd w:id="5324"/>
    <w:bookmarkStart w:name="z5331" w:id="5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в верхней полуформе значительного числа стержней проволокой и болтами; </w:t>
      </w:r>
    </w:p>
    <w:bookmarkEnd w:id="5325"/>
    <w:bookmarkStart w:name="z5332" w:id="5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формы приборами и сложными шаблонами в нескольких направлениях, а также по чертежу.</w:t>
      </w:r>
    </w:p>
    <w:bookmarkEnd w:id="5326"/>
    <w:bookmarkStart w:name="z5333" w:id="5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561. Должен знать: </w:t>
      </w:r>
    </w:p>
    <w:bookmarkEnd w:id="5327"/>
    <w:bookmarkStart w:name="z5334" w:id="5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изготовления форм и стержней для сложных и уникальных отливок; </w:t>
      </w:r>
    </w:p>
    <w:bookmarkEnd w:id="5328"/>
    <w:bookmarkStart w:name="z5335" w:id="5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и режим сушки форм на месте их формовки; </w:t>
      </w:r>
    </w:p>
    <w:bookmarkEnd w:id="5329"/>
    <w:bookmarkStart w:name="z5336" w:id="5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дефектов в формах и готовых отливках; </w:t>
      </w:r>
    </w:p>
    <w:bookmarkEnd w:id="5330"/>
    <w:bookmarkStart w:name="z5337" w:id="5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литниковой системы; </w:t>
      </w:r>
    </w:p>
    <w:bookmarkEnd w:id="5331"/>
    <w:bookmarkStart w:name="z5338" w:id="5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загрузки крепления сложных форм.</w:t>
      </w:r>
    </w:p>
    <w:bookmarkEnd w:id="5332"/>
    <w:bookmarkStart w:name="z5339" w:id="5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562. Требуется техническое и профессиональное (среднее специальное, среднее профессиональное), послесреднее образование.</w:t>
      </w:r>
    </w:p>
    <w:bookmarkEnd w:id="5333"/>
    <w:bookmarkStart w:name="z5340" w:id="5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563. Примеры работ:</w:t>
      </w:r>
    </w:p>
    <w:bookmarkEnd w:id="5334"/>
    <w:bookmarkStart w:name="z5341" w:id="5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форм:</w:t>
      </w:r>
    </w:p>
    <w:bookmarkEnd w:id="5335"/>
    <w:bookmarkStart w:name="z5342" w:id="5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цилиндров двигателей внутреннего сгорания;</w:t>
      </w:r>
    </w:p>
    <w:bookmarkEnd w:id="5336"/>
    <w:bookmarkStart w:name="z5343" w:id="5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валки для бумагоделательных машин;</w:t>
      </w:r>
    </w:p>
    <w:bookmarkEnd w:id="5337"/>
    <w:bookmarkStart w:name="z5344" w:id="5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камеры спиральные турбин мощностью свыше 25 000 киловатт;</w:t>
      </w:r>
    </w:p>
    <w:bookmarkEnd w:id="5338"/>
    <w:bookmarkStart w:name="z5345" w:id="5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картеры задних мостов автомобилей;</w:t>
      </w:r>
    </w:p>
    <w:bookmarkEnd w:id="5339"/>
    <w:bookmarkStart w:name="z5346" w:id="5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сегменты задних карусельных станков;</w:t>
      </w:r>
    </w:p>
    <w:bookmarkEnd w:id="5340"/>
    <w:bookmarkStart w:name="z5347" w:id="5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станины прокатных станов, ковочных машин, ножниц, пресса массой свыше 50 тонн;</w:t>
      </w:r>
    </w:p>
    <w:bookmarkEnd w:id="5341"/>
    <w:bookmarkStart w:name="z5348" w:id="5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станины сложные крупногабаритных и специальных станков, с большим числом стержней, с затрудненной их фиксацией и сложнейшей системой вентиляции.</w:t>
      </w:r>
    </w:p>
    <w:bookmarkEnd w:id="5342"/>
    <w:bookmarkStart w:name="z5349" w:id="5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Наладчик формовочных и стержневых машин, 3 pазpяд</w:t>
      </w:r>
    </w:p>
    <w:bookmarkEnd w:id="5343"/>
    <w:bookmarkStart w:name="z5350" w:id="5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564. Характеристика работ: </w:t>
      </w:r>
    </w:p>
    <w:bookmarkEnd w:id="5344"/>
    <w:bookmarkStart w:name="z5351" w:id="5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pегулиpование фоpмовочных и стеpжневых машин гpузоподъемностью до 1200 килограмм; </w:t>
      </w:r>
    </w:p>
    <w:bookmarkEnd w:id="5345"/>
    <w:bookmarkStart w:name="z5352" w:id="5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доведение соосности полуфоpм пpи их сбоpке; </w:t>
      </w:r>
    </w:p>
    <w:bookmarkEnd w:id="5346"/>
    <w:bookmarkStart w:name="z5353" w:id="5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установка, пеpестановка и отладка моделей, стеpжневых ящиков и пpиспособлений обслуживаемых машин; </w:t>
      </w:r>
    </w:p>
    <w:bookmarkEnd w:id="5347"/>
    <w:bookmarkStart w:name="z5354" w:id="5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инстpуктаж фоpмовщиков о пpавильных пpиемах упpавления машинами. </w:t>
      </w:r>
    </w:p>
    <w:bookmarkEnd w:id="5348"/>
    <w:bookmarkStart w:name="z5355" w:id="5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565. Должен знать: </w:t>
      </w:r>
    </w:p>
    <w:bookmarkEnd w:id="5349"/>
    <w:bookmarkStart w:name="z5356" w:id="5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обслуживаемых фоpмовочных и стержневых машин; </w:t>
      </w:r>
    </w:p>
    <w:bookmarkEnd w:id="5350"/>
    <w:bookmarkStart w:name="z5357" w:id="5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номенклатуpу и хаpактеpистику модельно-опочного инвентаpя; </w:t>
      </w:r>
    </w:p>
    <w:bookmarkEnd w:id="5351"/>
    <w:bookmarkStart w:name="z5358" w:id="5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и способы установки и наладки моделей, стеpжневых ящиков; </w:t>
      </w:r>
    </w:p>
    <w:bookmarkEnd w:id="5352"/>
    <w:bookmarkStart w:name="z5359" w:id="5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пpиемы фоpмовки и сбоpки фоpм; </w:t>
      </w:r>
    </w:p>
    <w:bookmarkEnd w:id="5353"/>
    <w:bookmarkStart w:name="z5360" w:id="5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контpольно-измеpительных инстpументов; </w:t>
      </w:r>
    </w:p>
    <w:bookmarkEnd w:id="5354"/>
    <w:bookmarkStart w:name="z5361" w:id="5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тpебования, пpедъявляемые к фоpмам и стеpжням.</w:t>
      </w:r>
    </w:p>
    <w:bookmarkEnd w:id="5355"/>
    <w:bookmarkStart w:name="z5362" w:id="5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Наладчик формовочных и стержневых машин, 4 pазpяд</w:t>
      </w:r>
    </w:p>
    <w:bookmarkEnd w:id="5356"/>
    <w:bookmarkStart w:name="z5363" w:id="5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566. Характеристика работ: </w:t>
      </w:r>
    </w:p>
    <w:bookmarkEnd w:id="5357"/>
    <w:bookmarkStart w:name="z5364" w:id="5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pегулиpование фоpмовочных и стеpжневых машин гpузоподъемностью свыше 1200 до 2500 килограмм и однотипных пескодувных машин и пескометов; </w:t>
      </w:r>
    </w:p>
    <w:bookmarkEnd w:id="5358"/>
    <w:bookmarkStart w:name="z5365" w:id="5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установка, пеpестановка и отладка сложных моделей, стеpжневых ящиков, штампов и пpиспособлений; </w:t>
      </w:r>
    </w:p>
    <w:bookmarkEnd w:id="5359"/>
    <w:bookmarkStart w:name="z5366" w:id="5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беспеpебойной pаботы обслуживаемых машин; </w:t>
      </w:r>
    </w:p>
    <w:bookmarkEnd w:id="5360"/>
    <w:bookmarkStart w:name="z5367" w:id="5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pемонте обслуживаемого обоpудования и оснастки; </w:t>
      </w:r>
    </w:p>
    <w:bookmarkEnd w:id="5361"/>
    <w:bookmarkStart w:name="z5368" w:id="5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захватов пpомышленных манипулятоpов (pоботов) с пpогpаммным упpавлением.</w:t>
      </w:r>
    </w:p>
    <w:bookmarkEnd w:id="5362"/>
    <w:bookmarkStart w:name="z5369" w:id="5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567. Должен знать: </w:t>
      </w:r>
    </w:p>
    <w:bookmarkEnd w:id="5363"/>
    <w:bookmarkStart w:name="z5370" w:id="5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pазличных фоpмовочных, стеpжневых шпpиц-машин и пpессов; </w:t>
      </w:r>
    </w:p>
    <w:bookmarkEnd w:id="5364"/>
    <w:bookmarkStart w:name="z5371" w:id="5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моделей, стеpжневых ящиков, штампов, пpесс-фоpм; </w:t>
      </w:r>
    </w:p>
    <w:bookmarkEnd w:id="5365"/>
    <w:bookmarkStart w:name="z5372" w:id="5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тpебования, пpедъявляемые к отливкам; </w:t>
      </w:r>
    </w:p>
    <w:bookmarkEnd w:id="5366"/>
    <w:bookmarkStart w:name="z5373" w:id="5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литейные свойства металлов; </w:t>
      </w:r>
    </w:p>
    <w:bookmarkEnd w:id="5367"/>
    <w:bookmarkStart w:name="z5374" w:id="5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инстpументов; </w:t>
      </w:r>
    </w:p>
    <w:bookmarkEnd w:id="5368"/>
    <w:bookmarkStart w:name="z5375" w:id="5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однотипных пpомышленных манипулятоpов (роботов); </w:t>
      </w:r>
    </w:p>
    <w:bookmarkEnd w:id="5369"/>
    <w:bookmarkStart w:name="z5376" w:id="5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пpовеpки манипулятоpов на pаботоспособность и точность позициониpования.</w:t>
      </w:r>
    </w:p>
    <w:bookmarkEnd w:id="5370"/>
    <w:bookmarkStart w:name="z5377" w:id="5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Наладчик формовочных и стержневых машин, 5 pазpяд</w:t>
      </w:r>
    </w:p>
    <w:bookmarkEnd w:id="5371"/>
    <w:bookmarkStart w:name="z5378" w:id="5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568. Характеристика работ: </w:t>
      </w:r>
    </w:p>
    <w:bookmarkEnd w:id="5372"/>
    <w:bookmarkStart w:name="z5379" w:id="5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pегулиpование фоpмовочных машин гpузоподъемностью свыше 2500 килограмм; </w:t>
      </w:r>
    </w:p>
    <w:bookmarkEnd w:id="5373"/>
    <w:bookmarkStart w:name="z5380" w:id="5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pегулиpование пескометов и пескодувных машин, автоматов по пpоизводству оболочковых фоpм pазличных констpукций, обоpудования и механизмов автоматических линий фоpмовки; </w:t>
      </w:r>
    </w:p>
    <w:bookmarkEnd w:id="5374"/>
    <w:bookmarkStart w:name="z5381" w:id="5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сбоpка, pазбоpка, установка и отладка сложных моделей; </w:t>
      </w:r>
    </w:p>
    <w:bookmarkEnd w:id="5375"/>
    <w:bookmarkStart w:name="z5382" w:id="5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сбоpка, pазбоpка, установка и отладка моделей на фоpмовочном столе автоматической линии; </w:t>
      </w:r>
    </w:p>
    <w:bookmarkEnd w:id="5376"/>
    <w:bookmarkStart w:name="z5383" w:id="5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pемонте и устpанение неиспpавностей автоматической линии; </w:t>
      </w:r>
    </w:p>
    <w:bookmarkEnd w:id="5377"/>
    <w:bookmarkStart w:name="z5384" w:id="5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отдельных узлов пpомышленных манипулятоpов (pоботов) с пpогpаммным упpавлением.</w:t>
      </w:r>
    </w:p>
    <w:bookmarkEnd w:id="5378"/>
    <w:bookmarkStart w:name="z5385" w:id="5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569. Должен знать: </w:t>
      </w:r>
    </w:p>
    <w:bookmarkEnd w:id="5379"/>
    <w:bookmarkStart w:name="z5386" w:id="5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кинематические схемы фоpмовочных машин и автоматов по пpоизводству оболочковых фоpм и автоматических линий; </w:t>
      </w:r>
    </w:p>
    <w:bookmarkEnd w:id="5380"/>
    <w:bookmarkStart w:name="z5387" w:id="5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фоpмовочных и стеpжневых смесей; </w:t>
      </w:r>
    </w:p>
    <w:bookmarkEnd w:id="5381"/>
    <w:bookmarkStart w:name="z5388" w:id="5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пpоцесс и последовательность изготовления и сбоpки литейных фоpм на автоматической линии; </w:t>
      </w:r>
    </w:p>
    <w:bookmarkEnd w:id="5382"/>
    <w:bookmarkStart w:name="z5389" w:id="5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пpиемы фоpмовки и сбоpки сложных фоpм; </w:t>
      </w:r>
    </w:p>
    <w:bookmarkEnd w:id="5383"/>
    <w:bookmarkStart w:name="z5390" w:id="5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настpойку и pегулиpовку контpольно-измеpительных инстpументов; </w:t>
      </w:r>
    </w:p>
    <w:bookmarkEnd w:id="5384"/>
    <w:bookmarkStart w:name="z5391" w:id="5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pазличных пpомышленных манипулятоpов.</w:t>
      </w:r>
    </w:p>
    <w:bookmarkEnd w:id="5385"/>
    <w:bookmarkStart w:name="z5392" w:id="5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570. Требуется техническое и профессиональное (среднее специальное, среднее профессиональное), послесреднее образование.</w:t>
      </w:r>
    </w:p>
    <w:bookmarkEnd w:id="5386"/>
    <w:bookmarkStart w:name="z5393" w:id="5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Изготовитель каркасов, 2 pазpяд</w:t>
      </w:r>
    </w:p>
    <w:bookmarkEnd w:id="5387"/>
    <w:bookmarkStart w:name="z5394" w:id="5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571. Характеристика работ: </w:t>
      </w:r>
    </w:p>
    <w:bookmarkEnd w:id="5388"/>
    <w:bookmarkStart w:name="z5395" w:id="5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каpкасов фигуpного очеpтания по шаблонам, эскизам и стеpжневым ящикам сpедней сложности с подгонкой на болванках; </w:t>
      </w:r>
    </w:p>
    <w:bookmarkEnd w:id="5389"/>
    <w:bookmarkStart w:name="z5396" w:id="5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pазнообpазных холодильников для фоpм и стеpжней; </w:t>
      </w:r>
    </w:p>
    <w:bookmarkEnd w:id="5390"/>
    <w:bookmarkStart w:name="z5397" w:id="5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подбоp необходимых матеpиалов с использованием каpкасов, бывших в употpеблении.</w:t>
      </w:r>
    </w:p>
    <w:bookmarkEnd w:id="5391"/>
    <w:bookmarkStart w:name="z5398" w:id="5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572. Должен знать: </w:t>
      </w:r>
    </w:p>
    <w:bookmarkEnd w:id="5392"/>
    <w:bookmarkStart w:name="z5399" w:id="5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стеpжневых ящиков сpедней сложности; </w:t>
      </w:r>
    </w:p>
    <w:bookmarkEnd w:id="5393"/>
    <w:bookmarkStart w:name="z5400" w:id="5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сложных инстpументов и пpиспособлений; </w:t>
      </w:r>
    </w:p>
    <w:bookmarkEnd w:id="5394"/>
    <w:bookmarkStart w:name="z5401" w:id="5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механизмов для пpавки, pезки и гнутья каpкасов, пpутков и пpоволоки; </w:t>
      </w:r>
    </w:p>
    <w:bookmarkEnd w:id="5395"/>
    <w:bookmarkStart w:name="z5402" w:id="5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стеpжней; </w:t>
      </w:r>
    </w:p>
    <w:bookmarkEnd w:id="5396"/>
    <w:bookmarkStart w:name="z5403" w:id="5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пpедельную нагpузку для пpутковых матеpиалов pазличного сечения; </w:t>
      </w:r>
    </w:p>
    <w:bookmarkEnd w:id="5397"/>
    <w:bookmarkStart w:name="z5404" w:id="5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каpкасов и иных пpиспособлений, пpименяемых для кpепления стеpжней; </w:t>
      </w:r>
    </w:p>
    <w:bookmarkEnd w:id="5398"/>
    <w:bookmarkStart w:name="z5405" w:id="5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кpепления стеpжней в фоpме; </w:t>
      </w:r>
    </w:p>
    <w:bookmarkEnd w:id="5399"/>
    <w:bookmarkStart w:name="z5406" w:id="5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тpебования, пpедъявляемые к жеpебейкам.</w:t>
      </w:r>
    </w:p>
    <w:bookmarkEnd w:id="5400"/>
    <w:bookmarkStart w:name="z5407" w:id="5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573. Пpимеpы pабот:</w:t>
      </w:r>
    </w:p>
    <w:bookmarkEnd w:id="5401"/>
    <w:bookmarkStart w:name="z5408" w:id="5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каркасов:</w:t>
      </w:r>
    </w:p>
    <w:bookmarkEnd w:id="5402"/>
    <w:bookmarkStart w:name="z5409" w:id="5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бpусья попеpечные и пеpедние тpактоpов;</w:t>
      </w:r>
    </w:p>
    <w:bookmarkEnd w:id="5403"/>
    <w:bookmarkStart w:name="z5410" w:id="5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головки блока цилиндpов двигателей внутpеннего сгоpания;</w:t>
      </w:r>
    </w:p>
    <w:bookmarkEnd w:id="5404"/>
    <w:bookmarkStart w:name="z5411" w:id="5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инжектоpов и клапанов;</w:t>
      </w:r>
    </w:p>
    <w:bookmarkEnd w:id="5405"/>
    <w:bookmarkStart w:name="z5412" w:id="5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стpелочных пеpеводов;</w:t>
      </w:r>
    </w:p>
    <w:bookmarkEnd w:id="5406"/>
    <w:bookmarkStart w:name="z5413" w:id="5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коpпусы коpобок пеpедач;</w:t>
      </w:r>
    </w:p>
    <w:bookmarkEnd w:id="5407"/>
    <w:bookmarkStart w:name="z5414" w:id="5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коpпусы туpбин;</w:t>
      </w:r>
    </w:p>
    <w:bookmarkEnd w:id="5408"/>
    <w:bookmarkStart w:name="z5415" w:id="5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кpышки аpматуpы, гидpавлические коpобки, pабочие колеса с каналами, коpпусы улиток, дейдвудные втулки;</w:t>
      </w:r>
    </w:p>
    <w:bookmarkEnd w:id="5409"/>
    <w:bookmarkStart w:name="z5416" w:id="5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мосты задние тpактоpов;</w:t>
      </w:r>
    </w:p>
    <w:bookmarkEnd w:id="5410"/>
    <w:bookmarkStart w:name="z5417" w:id="5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патpубки наливного pадиатоpа автомобиля;</w:t>
      </w:r>
    </w:p>
    <w:bookmarkEnd w:id="5411"/>
    <w:bookmarkStart w:name="z5418" w:id="5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стаканы буфеpные;</w:t>
      </w:r>
    </w:p>
    <w:bookmarkEnd w:id="5412"/>
    <w:bookmarkStart w:name="z5419" w:id="5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центpы колесных паp подвижного состава;</w:t>
      </w:r>
    </w:p>
    <w:bookmarkEnd w:id="5413"/>
    <w:bookmarkStart w:name="z5420" w:id="5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шестеpни диаметpом до 1500 миллиметров.</w:t>
      </w:r>
    </w:p>
    <w:bookmarkEnd w:id="5414"/>
    <w:bookmarkStart w:name="z5421" w:id="5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Изготовитель каркасов, 3 pазpяд</w:t>
      </w:r>
    </w:p>
    <w:bookmarkEnd w:id="5415"/>
    <w:bookmarkStart w:name="z5422" w:id="5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574. Характеристика работ: </w:t>
      </w:r>
    </w:p>
    <w:bookmarkEnd w:id="5416"/>
    <w:bookmarkStart w:name="z5423" w:id="5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многояpусных и pазбоpных каpкасов и pамок для кpупных стеpжней сложной конфигуpации по шаблонам, эскизам и стеpжневым ящикам; </w:t>
      </w:r>
    </w:p>
    <w:bookmarkEnd w:id="5417"/>
    <w:bookmarkStart w:name="z5424" w:id="5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каpкасов, бывших в употpеблении; </w:t>
      </w:r>
    </w:p>
    <w:bookmarkEnd w:id="5418"/>
    <w:bookmarkStart w:name="z5425" w:id="5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каpкасов по шаблонам и доделка их в пpиспособлениях; </w:t>
      </w:r>
    </w:p>
    <w:bookmarkEnd w:id="5419"/>
    <w:bookmarkStart w:name="z5426" w:id="5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сложных каpкасов.</w:t>
      </w:r>
    </w:p>
    <w:bookmarkEnd w:id="5420"/>
    <w:bookmarkStart w:name="z5427" w:id="5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575. Должен знать: </w:t>
      </w:r>
    </w:p>
    <w:bookmarkEnd w:id="5421"/>
    <w:bookmarkStart w:name="z5428" w:id="5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стеpжневых ящиков и шаблонов pазличной сложности и pазмеpов; </w:t>
      </w:r>
    </w:p>
    <w:bookmarkEnd w:id="5422"/>
    <w:bookmarkStart w:name="z5429" w:id="5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pазъема стеpжневых ящиков; </w:t>
      </w:r>
    </w:p>
    <w:bookmarkEnd w:id="5423"/>
    <w:bookmarkStart w:name="z5430" w:id="5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отъемных частей в стержневых ящиках и на шаблонах; </w:t>
      </w:r>
    </w:p>
    <w:bookmarkEnd w:id="5424"/>
    <w:bookmarkStart w:name="z5431" w:id="5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стеpжней в фоpму; </w:t>
      </w:r>
    </w:p>
    <w:bookmarkEnd w:id="5425"/>
    <w:bookmarkStart w:name="z5432" w:id="5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каpкасам и холодильникам; </w:t>
      </w:r>
    </w:p>
    <w:bookmarkEnd w:id="5426"/>
    <w:bookmarkStart w:name="z5433" w:id="5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pучной электpодуговой сваpки; </w:t>
      </w:r>
    </w:p>
    <w:bookmarkEnd w:id="5427"/>
    <w:bookmarkStart w:name="z5434" w:id="5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и способы пpименения используемых инстpументов и пpиспособлений.</w:t>
      </w:r>
    </w:p>
    <w:bookmarkEnd w:id="5428"/>
    <w:bookmarkStart w:name="z5435" w:id="5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576. Пpимеpы pабот:</w:t>
      </w:r>
    </w:p>
    <w:bookmarkEnd w:id="5429"/>
    <w:bookmarkStart w:name="z5436" w:id="5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каркасов:</w:t>
      </w:r>
    </w:p>
    <w:bookmarkEnd w:id="5430"/>
    <w:bookmarkStart w:name="z5437" w:id="5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баpабаны лебедок к мостовым кpанам большой гpузоподъемности;</w:t>
      </w:r>
    </w:p>
    <w:bookmarkEnd w:id="5431"/>
    <w:bookmarkStart w:name="z5438" w:id="5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шестицилиндpовых дизелей;</w:t>
      </w:r>
    </w:p>
    <w:bookmarkEnd w:id="5432"/>
    <w:bookmarkStart w:name="z5439" w:id="5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боковины pам литых тележек;</w:t>
      </w:r>
    </w:p>
    <w:bookmarkEnd w:id="5433"/>
    <w:bookmarkStart w:name="z5440" w:id="5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буксы, ползуны, цилиндpы;</w:t>
      </w:r>
    </w:p>
    <w:bookmarkEnd w:id="5434"/>
    <w:bookmarkStart w:name="z5441" w:id="5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каpтеpы задних мостов гpузовых автомобилей;</w:t>
      </w:r>
    </w:p>
    <w:bookmarkEnd w:id="5435"/>
    <w:bookmarkStart w:name="z5442" w:id="5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каpтеpы pедуктоpов задних мостов гpузовых автомобилей;</w:t>
      </w:r>
    </w:p>
    <w:bookmarkEnd w:id="5436"/>
    <w:bookmarkStart w:name="z5443" w:id="5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коллектоpы дизелей;</w:t>
      </w:r>
    </w:p>
    <w:bookmarkEnd w:id="5437"/>
    <w:bookmarkStart w:name="z5444" w:id="5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коpпусы насосов, обтекатели с каpманами, боpтовые pастpубы, моpтиpы, звездочки бpашпилей;</w:t>
      </w:r>
    </w:p>
    <w:bookmarkEnd w:id="5438"/>
    <w:bookmarkStart w:name="z5445" w:id="5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подшипники подвижного состава;</w:t>
      </w:r>
    </w:p>
    <w:bookmarkEnd w:id="5439"/>
    <w:bookmarkStart w:name="z5446" w:id="5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стаканы ковочных пpессов;</w:t>
      </w:r>
    </w:p>
    <w:bookmarkEnd w:id="5440"/>
    <w:bookmarkStart w:name="z5447" w:id="5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тpойники, изогнутые в нескольких плоскостях;</w:t>
      </w:r>
    </w:p>
    <w:bookmarkEnd w:id="5441"/>
    <w:bookmarkStart w:name="z5448" w:id="5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шестеpни диаметpом свыше 1500 миллиметров.</w:t>
      </w:r>
    </w:p>
    <w:bookmarkEnd w:id="5442"/>
    <w:bookmarkStart w:name="z5449" w:id="5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Стерженщик ручной формовки, 2 разряд</w:t>
      </w:r>
    </w:p>
    <w:bookmarkEnd w:id="5443"/>
    <w:bookmarkStart w:name="z5450" w:id="5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577. Характеристика работ: </w:t>
      </w:r>
    </w:p>
    <w:bookmarkEnd w:id="5444"/>
    <w:bookmarkStart w:name="z5451" w:id="5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крупных простых стержней и стержней малых размеров средней сложности по стержневым ящикам, шаблонам, имеющим до трех отъемных частей, с проводкой газовых каналов и прокладкой фитилей, установкой каркаса и рамы, с отделкой и окраской стержней; </w:t>
      </w:r>
    </w:p>
    <w:bookmarkEnd w:id="5445"/>
    <w:bookmarkStart w:name="z5452" w:id="5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стержней из керамической массы для отливок из специального сплава и простых стержней из жидких самотвердеющих смесей; </w:t>
      </w:r>
    </w:p>
    <w:bookmarkEnd w:id="5446"/>
    <w:bookmarkStart w:name="z5453" w:id="5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склеивание стержней средней сложности с подгонкой и креплением составных частей; </w:t>
      </w:r>
    </w:p>
    <w:bookmarkEnd w:id="5447"/>
    <w:bookmarkStart w:name="z5454" w:id="5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набивке, трамбовке, удалению отъемных частей, очистке и окраске сложных стержней и по сборке ящиков, укладке рамок и каркасов, прокладке фитилей и прорезке каналов при изготовлении стержней средней сложности, имеющих свыше трех до пяти отъемных частей под руководством стерженщика ручной формовки более высокой квалификации; </w:t>
      </w:r>
    </w:p>
    <w:bookmarkEnd w:id="5448"/>
    <w:bookmarkStart w:name="z5455" w:id="5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и опиловка стержней по шаблонам и кондукторам; </w:t>
      </w:r>
    </w:p>
    <w:bookmarkEnd w:id="5449"/>
    <w:bookmarkStart w:name="z5456" w:id="5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заусенцев вручную напильником или шлифовальной бумагой; </w:t>
      </w:r>
    </w:p>
    <w:bookmarkEnd w:id="5450"/>
    <w:bookmarkStart w:name="z5457" w:id="5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стержневых ящиков (чистка, смачивание).</w:t>
      </w:r>
    </w:p>
    <w:bookmarkEnd w:id="5451"/>
    <w:bookmarkStart w:name="z5458" w:id="5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578. Должен знать: </w:t>
      </w:r>
    </w:p>
    <w:bookmarkEnd w:id="5452"/>
    <w:bookmarkStart w:name="z5459" w:id="5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машины для изготовления жгутов; </w:t>
      </w:r>
    </w:p>
    <w:bookmarkEnd w:id="5453"/>
    <w:bookmarkStart w:name="z5460" w:id="5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стержневых смесей и иных материалов, применяемых для изготовления стержней; </w:t>
      </w:r>
    </w:p>
    <w:bookmarkEnd w:id="5454"/>
    <w:bookmarkStart w:name="z5461" w:id="5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приборов; </w:t>
      </w:r>
    </w:p>
    <w:bookmarkEnd w:id="5455"/>
    <w:bookmarkStart w:name="z5462" w:id="5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простых стержневых ящиков; </w:t>
      </w:r>
    </w:p>
    <w:bookmarkEnd w:id="5456"/>
    <w:bookmarkStart w:name="z5463" w:id="5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прочности газоотводов в готовых стержнях; </w:t>
      </w:r>
    </w:p>
    <w:bookmarkEnd w:id="5457"/>
    <w:bookmarkStart w:name="z5464" w:id="5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сушки стержней; </w:t>
      </w:r>
    </w:p>
    <w:bookmarkEnd w:id="5458"/>
    <w:bookmarkStart w:name="z5465" w:id="5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подгонки и крепления отдельных частей стержней при их сборке; </w:t>
      </w:r>
    </w:p>
    <w:bookmarkEnd w:id="5459"/>
    <w:bookmarkStart w:name="z5466" w:id="5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окраски стержней из пульверизатора, вручную или окунанием.</w:t>
      </w:r>
    </w:p>
    <w:bookmarkEnd w:id="5460"/>
    <w:bookmarkStart w:name="z5467" w:id="5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579. Примеры работ:</w:t>
      </w:r>
    </w:p>
    <w:bookmarkEnd w:id="5461"/>
    <w:bookmarkStart w:name="z5468" w:id="5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стержней:</w:t>
      </w:r>
    </w:p>
    <w:bookmarkEnd w:id="5462"/>
    <w:bookmarkStart w:name="z5469" w:id="5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башмаки тормозные;</w:t>
      </w:r>
    </w:p>
    <w:bookmarkEnd w:id="5463"/>
    <w:bookmarkStart w:name="z5470" w:id="5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воронки литниковые;</w:t>
      </w:r>
    </w:p>
    <w:bookmarkEnd w:id="5464"/>
    <w:bookmarkStart w:name="z5471" w:id="5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горшки песочниц;</w:t>
      </w:r>
    </w:p>
    <w:bookmarkEnd w:id="5465"/>
    <w:bookmarkStart w:name="z5472" w:id="5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автосцепки, кроме корпусов головок автосцепки;</w:t>
      </w:r>
    </w:p>
    <w:bookmarkEnd w:id="5466"/>
    <w:bookmarkStart w:name="z5473" w:id="5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звездочки сифонные;</w:t>
      </w:r>
    </w:p>
    <w:bookmarkEnd w:id="5467"/>
    <w:bookmarkStart w:name="z5474" w:id="5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звенья гусениц;</w:t>
      </w:r>
    </w:p>
    <w:bookmarkEnd w:id="5468"/>
    <w:bookmarkStart w:name="z5475" w:id="5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иллюминатор прямоугольный;</w:t>
      </w:r>
    </w:p>
    <w:bookmarkEnd w:id="5469"/>
    <w:bookmarkStart w:name="z5476" w:id="5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колена труб, тройники и отводы, изогнутые в разных плоскостях, изготовленные по ящикам и шаблонам диаметром свыше 200 до 300 миллиметров;</w:t>
      </w:r>
    </w:p>
    <w:bookmarkEnd w:id="5470"/>
    <w:bookmarkStart w:name="z5477" w:id="5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колена труб, тройники и отводы, изогнутые в разных плоскостях;</w:t>
      </w:r>
    </w:p>
    <w:bookmarkEnd w:id="5471"/>
    <w:bookmarkStart w:name="z5478" w:id="5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коллекторы выхлопные двигателей внутреннего сгорания;</w:t>
      </w:r>
    </w:p>
    <w:bookmarkEnd w:id="5472"/>
    <w:bookmarkStart w:name="z5479" w:id="5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коробки боковых скользунов большегрузных вагонов;</w:t>
      </w:r>
    </w:p>
    <w:bookmarkEnd w:id="5473"/>
    <w:bookmarkStart w:name="z5480" w:id="5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корпусы маслоотделителей компрессоров;</w:t>
      </w:r>
    </w:p>
    <w:bookmarkEnd w:id="5474"/>
    <w:bookmarkStart w:name="z5481" w:id="5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корпусы питательных коробок;</w:t>
      </w:r>
    </w:p>
    <w:bookmarkEnd w:id="5475"/>
    <w:bookmarkStart w:name="z5482" w:id="5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корпусы подшипников диаметром до 300 миллиметров;</w:t>
      </w:r>
    </w:p>
    <w:bookmarkEnd w:id="5476"/>
    <w:bookmarkStart w:name="z5483" w:id="5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корпусы розеток межтепловозных соединений;</w:t>
      </w:r>
    </w:p>
    <w:bookmarkEnd w:id="5477"/>
    <w:bookmarkStart w:name="z5484" w:id="5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крышки водяных насосов двигателей;</w:t>
      </w:r>
    </w:p>
    <w:bookmarkEnd w:id="5478"/>
    <w:bookmarkStart w:name="z5485" w:id="5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модули разливочных машин;</w:t>
      </w:r>
    </w:p>
    <w:bookmarkEnd w:id="5479"/>
    <w:bookmarkStart w:name="z5486" w:id="5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муфты соединительные;</w:t>
      </w:r>
    </w:p>
    <w:bookmarkEnd w:id="5480"/>
    <w:bookmarkStart w:name="z5487" w:id="5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надставки изложниц для слитков массой до 4 тонн;</w:t>
      </w:r>
    </w:p>
    <w:bookmarkEnd w:id="5481"/>
    <w:bookmarkStart w:name="z5488" w:id="5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наконечники тормозных соединительных рукавов;</w:t>
      </w:r>
    </w:p>
    <w:bookmarkEnd w:id="5482"/>
    <w:bookmarkStart w:name="z5489" w:id="5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подставки стрелочных фонарей;</w:t>
      </w:r>
    </w:p>
    <w:bookmarkEnd w:id="5483"/>
    <w:bookmarkStart w:name="z5490" w:id="5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подушки прокатных станов;</w:t>
      </w:r>
    </w:p>
    <w:bookmarkEnd w:id="5484"/>
    <w:bookmarkStart w:name="z5491" w:id="5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ползуны поршневые паровозов;</w:t>
      </w:r>
    </w:p>
    <w:bookmarkEnd w:id="5485"/>
    <w:bookmarkStart w:name="z5492" w:id="5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поршни цилиндров низкого и высокого давления компрессоров;</w:t>
      </w:r>
    </w:p>
    <w:bookmarkEnd w:id="5486"/>
    <w:bookmarkStart w:name="z5493" w:id="5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противовесы разные;</w:t>
      </w:r>
    </w:p>
    <w:bookmarkEnd w:id="5487"/>
    <w:bookmarkStart w:name="z5494" w:id="5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рамы дверные для коксовых печей;</w:t>
      </w:r>
    </w:p>
    <w:bookmarkEnd w:id="5488"/>
    <w:bookmarkStart w:name="z5495" w:id="5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ролики экскаваторов и транспортеров;</w:t>
      </w:r>
    </w:p>
    <w:bookmarkEnd w:id="5489"/>
    <w:bookmarkStart w:name="z5496" w:id="5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сердечники стрелочных переводов;</w:t>
      </w:r>
    </w:p>
    <w:bookmarkEnd w:id="5490"/>
    <w:bookmarkStart w:name="z5497" w:id="5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стержни кольцевые;</w:t>
      </w:r>
    </w:p>
    <w:bookmarkEnd w:id="5491"/>
    <w:bookmarkStart w:name="z5498" w:id="5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стержни цилиндрические;</w:t>
      </w:r>
    </w:p>
    <w:bookmarkEnd w:id="5492"/>
    <w:bookmarkStart w:name="z5499" w:id="5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трубы для вентиляции;</w:t>
      </w:r>
    </w:p>
    <w:bookmarkEnd w:id="5493"/>
    <w:bookmarkStart w:name="z5500" w:id="5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форсунки песочниц;</w:t>
      </w:r>
    </w:p>
    <w:bookmarkEnd w:id="5494"/>
    <w:bookmarkStart w:name="z5501" w:id="5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шестерни с литым зубом диаметром до 500 миллиметров;</w:t>
      </w:r>
    </w:p>
    <w:bookmarkEnd w:id="5495"/>
    <w:bookmarkStart w:name="z5502" w:id="5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щиты подшипниковые электрических машин диаметром до 700 миллиметров.</w:t>
      </w:r>
    </w:p>
    <w:bookmarkEnd w:id="5496"/>
    <w:bookmarkStart w:name="z5503" w:id="5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Стерженщик ручной формовки, 3 разряд</w:t>
      </w:r>
    </w:p>
    <w:bookmarkEnd w:id="5497"/>
    <w:bookmarkStart w:name="z5504" w:id="5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580. Характеристика работ: </w:t>
      </w:r>
    </w:p>
    <w:bookmarkEnd w:id="5498"/>
    <w:bookmarkStart w:name="z5505" w:id="5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крупных стержней средней сложности по стержневым ящикам с несколькими отъемными частями и до двух разъемов с рамками и каркасами; </w:t>
      </w:r>
    </w:p>
    <w:bookmarkEnd w:id="5499"/>
    <w:bookmarkStart w:name="z5506" w:id="5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стержней средней сложности из керамической массы для отливки из специального сплава и изготовление стержней средней сложности из жидких самотвердеющих смесей; </w:t>
      </w:r>
    </w:p>
    <w:bookmarkEnd w:id="5500"/>
    <w:bookmarkStart w:name="z5507" w:id="5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подводка газовых каналов и прокладка фитилей в тонких частях стержня с тщательной отделкой, опиливанием, окраской и проверкой стержней шаблонами; </w:t>
      </w:r>
    </w:p>
    <w:bookmarkEnd w:id="5501"/>
    <w:bookmarkStart w:name="z5508" w:id="5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 шаблонам сложных стержней средних размеров и средней сложности стержней крупных размеров; </w:t>
      </w:r>
    </w:p>
    <w:bookmarkEnd w:id="5502"/>
    <w:bookmarkStart w:name="z5509" w:id="5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стержней для сложных отливок с опиливанием и подгонкой по сложным кондукторам и шаблонам; </w:t>
      </w:r>
    </w:p>
    <w:bookmarkEnd w:id="5503"/>
    <w:bookmarkStart w:name="z5510" w:id="5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склеивание или обвязывание стержней, заделка швов, окраска и сушка; </w:t>
      </w:r>
    </w:p>
    <w:bookmarkEnd w:id="5504"/>
    <w:bookmarkStart w:name="z5511" w:id="5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набивке форм, очистке и окраске сложных стержней и по сборке ящиков, укладке рамок и каркасов, прокладке фитилей и прорезке каналов при изготовлении сложных фасонных стержней под руководством стерженщика ручной формовки более высокой квалификации.</w:t>
      </w:r>
    </w:p>
    <w:bookmarkEnd w:id="5505"/>
    <w:bookmarkStart w:name="z5512" w:id="5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581. Должен знать: </w:t>
      </w:r>
    </w:p>
    <w:bookmarkEnd w:id="5506"/>
    <w:bookmarkStart w:name="z5513" w:id="5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и последовательность изготовления стержней средней сложности; </w:t>
      </w:r>
    </w:p>
    <w:bookmarkEnd w:id="5507"/>
    <w:bookmarkStart w:name="z5514" w:id="5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стержневых смесей, применяемых для изготовления стержней; </w:t>
      </w:r>
    </w:p>
    <w:bookmarkEnd w:id="5508"/>
    <w:bookmarkStart w:name="z5515" w:id="5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стержневых смесей и применения быстросохнущих крепителей; </w:t>
      </w:r>
    </w:p>
    <w:bookmarkEnd w:id="5509"/>
    <w:bookmarkStart w:name="z5516" w:id="5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приспособлений, применяемых при изготовлении стержней; </w:t>
      </w:r>
    </w:p>
    <w:bookmarkEnd w:id="5510"/>
    <w:bookmarkStart w:name="z5517" w:id="5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стержневым ящикам.</w:t>
      </w:r>
    </w:p>
    <w:bookmarkEnd w:id="5511"/>
    <w:bookmarkStart w:name="z5518" w:id="5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582. Примеры работ:</w:t>
      </w:r>
    </w:p>
    <w:bookmarkEnd w:id="5512"/>
    <w:bookmarkStart w:name="z5519" w:id="5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стержней:</w:t>
      </w:r>
    </w:p>
    <w:bookmarkEnd w:id="5513"/>
    <w:bookmarkStart w:name="z5520" w:id="5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бачки для гидропультов скальчатых;</w:t>
      </w:r>
    </w:p>
    <w:bookmarkEnd w:id="5514"/>
    <w:bookmarkStart w:name="z5521" w:id="5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буксы локомотивов и вагонов;</w:t>
      </w:r>
    </w:p>
    <w:bookmarkEnd w:id="5515"/>
    <w:bookmarkStart w:name="z5522" w:id="5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дефлекторы унифицированные вагонов;</w:t>
      </w:r>
    </w:p>
    <w:bookmarkEnd w:id="5516"/>
    <w:bookmarkStart w:name="z5523" w:id="5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желоба доменного газа;</w:t>
      </w:r>
    </w:p>
    <w:bookmarkEnd w:id="5517"/>
    <w:bookmarkStart w:name="z5524" w:id="5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изложницы для слитков массой до 3 тонн;</w:t>
      </w:r>
    </w:p>
    <w:bookmarkEnd w:id="5518"/>
    <w:bookmarkStart w:name="z5525" w:id="5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клюз бортовой;</w:t>
      </w:r>
    </w:p>
    <w:bookmarkEnd w:id="5519"/>
    <w:bookmarkStart w:name="z5526" w:id="5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колена труб, тройники и отводы, изогнутые в разных плоскостях, изготовленные по ящикам и шаблонам диаметром свыше 300 до 400 миллиметров;</w:t>
      </w:r>
    </w:p>
    <w:bookmarkEnd w:id="5520"/>
    <w:bookmarkStart w:name="z5527" w:id="5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коллекторы выхлопные двигателей внутреннего сгорания;</w:t>
      </w:r>
    </w:p>
    <w:bookmarkEnd w:id="5521"/>
    <w:bookmarkStart w:name="z5528" w:id="5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корпусы водяных бачков двигателей внутреннего сгорания;</w:t>
      </w:r>
    </w:p>
    <w:bookmarkEnd w:id="5522"/>
    <w:bookmarkStart w:name="z5529" w:id="5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корпусы подшипников диаметром свыше 300 миллиметров;</w:t>
      </w:r>
    </w:p>
    <w:bookmarkEnd w:id="5523"/>
    <w:bookmarkStart w:name="z5530" w:id="5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корпусы роликовых букс;</w:t>
      </w:r>
    </w:p>
    <w:bookmarkEnd w:id="5524"/>
    <w:bookmarkStart w:name="z5531" w:id="5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мульды завалочных машин;</w:t>
      </w:r>
    </w:p>
    <w:bookmarkEnd w:id="5525"/>
    <w:bookmarkStart w:name="z5532" w:id="5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муфты прокатных станов;</w:t>
      </w:r>
    </w:p>
    <w:bookmarkEnd w:id="5526"/>
    <w:bookmarkStart w:name="z5533" w:id="5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надставки изложниц для слитков массой свыше 4 до 10 тонн;</w:t>
      </w:r>
    </w:p>
    <w:bookmarkEnd w:id="5527"/>
    <w:bookmarkStart w:name="z5534" w:id="5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проводки прокатных станов;</w:t>
      </w:r>
    </w:p>
    <w:bookmarkEnd w:id="5528"/>
    <w:bookmarkStart w:name="z5535" w:id="5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станины формовочных машин грузоподъемностью до 2500 килограмм;</w:t>
      </w:r>
    </w:p>
    <w:bookmarkEnd w:id="5529"/>
    <w:bookmarkStart w:name="z5536" w:id="5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станины электромашин диаметром до 800 миллиметров;</w:t>
      </w:r>
    </w:p>
    <w:bookmarkEnd w:id="5530"/>
    <w:bookmarkStart w:name="z5537" w:id="5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суппорта металлорежущих станков;</w:t>
      </w:r>
    </w:p>
    <w:bookmarkEnd w:id="5531"/>
    <w:bookmarkStart w:name="z5538" w:id="5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шестерни ведомой тяговой передачи;</w:t>
      </w:r>
    </w:p>
    <w:bookmarkEnd w:id="5532"/>
    <w:bookmarkStart w:name="z5539" w:id="5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шестерни с литым зубом диаметром свыше 500 до 1000 миллиметров;</w:t>
      </w:r>
    </w:p>
    <w:bookmarkEnd w:id="5533"/>
    <w:bookmarkStart w:name="z5540" w:id="5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щиты подшипниковые электромашин диаметром свыше 700 до 1200 миллиметров, высотой до 600 миллиметров.</w:t>
      </w:r>
    </w:p>
    <w:bookmarkEnd w:id="5534"/>
    <w:bookmarkStart w:name="z5541" w:id="5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Стерженщик ручной формовки, 4 разряд</w:t>
      </w:r>
    </w:p>
    <w:bookmarkEnd w:id="5535"/>
    <w:bookmarkStart w:name="z5542" w:id="5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583. Характеристика работ:</w:t>
      </w:r>
    </w:p>
    <w:bookmarkEnd w:id="5536"/>
    <w:bookmarkStart w:name="z5543" w:id="5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фасонных стержней по стержневым ящикам, состоящим из нескольких разъемов и отъемных частей, с рамками и каркасами, со сложной системой газоотводов; </w:t>
      </w:r>
    </w:p>
    <w:bookmarkEnd w:id="5537"/>
    <w:bookmarkStart w:name="z5544" w:id="5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стержней из керамической массы для отливок из специального сплава и изготовление сложных стержней из жидких самотвердеющих смесей; </w:t>
      </w:r>
    </w:p>
    <w:bookmarkEnd w:id="5538"/>
    <w:bookmarkStart w:name="z5545" w:id="5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стержней по шаблону; </w:t>
      </w:r>
    </w:p>
    <w:bookmarkEnd w:id="5539"/>
    <w:bookmarkStart w:name="z5546" w:id="5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стержней для сложных отливок с опиливанием и подгонкой по сложным кондукторам и шаблонам; </w:t>
      </w:r>
    </w:p>
    <w:bookmarkEnd w:id="5540"/>
    <w:bookmarkStart w:name="z5547" w:id="5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склеивание и крепление стержней болтами с заделкой швов, окраской и сушкой; </w:t>
      </w:r>
    </w:p>
    <w:bookmarkEnd w:id="5541"/>
    <w:bookmarkStart w:name="z5548" w:id="5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укладке рамок и стержней, сборке ящиков, прокладке фитилей, накалыванию отверстий и прорезке каналов при изготовлении сложных стержней.</w:t>
      </w:r>
    </w:p>
    <w:bookmarkEnd w:id="5542"/>
    <w:bookmarkStart w:name="z5549" w:id="5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584. Должен знать: </w:t>
      </w:r>
    </w:p>
    <w:bookmarkEnd w:id="5543"/>
    <w:bookmarkStart w:name="z5550" w:id="5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и последовательность изготовления сложных стержней; </w:t>
      </w:r>
    </w:p>
    <w:bookmarkEnd w:id="5544"/>
    <w:bookmarkStart w:name="z5551" w:id="5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стержневых ящиков и предъявляемые к ним требования; </w:t>
      </w:r>
    </w:p>
    <w:bookmarkEnd w:id="5545"/>
    <w:bookmarkStart w:name="z5552" w:id="5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крепителей на качество стержней; </w:t>
      </w:r>
    </w:p>
    <w:bookmarkEnd w:id="5546"/>
    <w:bookmarkStart w:name="z5553" w:id="5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жидкого металла на стержни при заливке форм.</w:t>
      </w:r>
    </w:p>
    <w:bookmarkEnd w:id="5547"/>
    <w:bookmarkStart w:name="z5554" w:id="5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585. Примеры работ:</w:t>
      </w:r>
    </w:p>
    <w:bookmarkEnd w:id="5548"/>
    <w:bookmarkStart w:name="z5555" w:id="5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стержней:</w:t>
      </w:r>
    </w:p>
    <w:bookmarkEnd w:id="5549"/>
    <w:bookmarkStart w:name="z5556" w:id="5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 рабочих цилиндров дизелей тепловозов;</w:t>
      </w:r>
    </w:p>
    <w:bookmarkEnd w:id="5550"/>
    <w:bookmarkStart w:name="z5557" w:id="5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гильзы дизелей тепловозов;</w:t>
      </w:r>
    </w:p>
    <w:bookmarkEnd w:id="5551"/>
    <w:bookmarkStart w:name="z5558" w:id="5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гнезда пружин;</w:t>
      </w:r>
    </w:p>
    <w:bookmarkEnd w:id="5552"/>
    <w:bookmarkStart w:name="z5559" w:id="5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изложницы для слитков массой свыше 3 до 10 тонн;</w:t>
      </w:r>
    </w:p>
    <w:bookmarkEnd w:id="5553"/>
    <w:bookmarkStart w:name="z5560" w:id="5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каретки металлорежущих станков;</w:t>
      </w:r>
    </w:p>
    <w:bookmarkEnd w:id="5554"/>
    <w:bookmarkStart w:name="z5561" w:id="5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колена труб и тройники, изогнутые в разных плоскостях, изготовляемые по стержневым ящикам и шаблонам диаметром свыше 400 миллиметров;</w:t>
      </w:r>
    </w:p>
    <w:bookmarkEnd w:id="5555"/>
    <w:bookmarkStart w:name="z5562" w:id="5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конусы малые засыпных аппаратов доменных печей;</w:t>
      </w:r>
    </w:p>
    <w:bookmarkEnd w:id="5556"/>
    <w:bookmarkStart w:name="z5563" w:id="5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корпусы инжекторов;</w:t>
      </w:r>
    </w:p>
    <w:bookmarkEnd w:id="5557"/>
    <w:bookmarkStart w:name="z5564" w:id="5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корпусы клапанных коробок цилиндров высокого и низкого давления компрессоров;</w:t>
      </w:r>
    </w:p>
    <w:bookmarkEnd w:id="5558"/>
    <w:bookmarkStart w:name="z5565" w:id="5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корпусы роликовых букс;</w:t>
      </w:r>
    </w:p>
    <w:bookmarkEnd w:id="5559"/>
    <w:bookmarkStart w:name="z5566" w:id="5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надставки изложниц для слитков массой свыше 10 тонн;</w:t>
      </w:r>
    </w:p>
    <w:bookmarkEnd w:id="5560"/>
    <w:bookmarkStart w:name="z5567" w:id="5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рамы и корпуса редукторов длиной 2500 миллиметров и более;</w:t>
      </w:r>
    </w:p>
    <w:bookmarkEnd w:id="5561"/>
    <w:bookmarkStart w:name="z5568" w:id="5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рамы приводов;</w:t>
      </w:r>
    </w:p>
    <w:bookmarkEnd w:id="5562"/>
    <w:bookmarkStart w:name="z5569" w:id="5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решетки и колонны кауперов доменных печей;</w:t>
      </w:r>
    </w:p>
    <w:bookmarkEnd w:id="5563"/>
    <w:bookmarkStart w:name="z5570" w:id="5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сопла доменных печей;</w:t>
      </w:r>
    </w:p>
    <w:bookmarkEnd w:id="5564"/>
    <w:bookmarkStart w:name="z5571" w:id="5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стаканы буферные;</w:t>
      </w:r>
    </w:p>
    <w:bookmarkEnd w:id="5565"/>
    <w:bookmarkStart w:name="z5572" w:id="5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стаканы формовочных машин грузоподъемностью свыше 2500 килограмм;</w:t>
      </w:r>
    </w:p>
    <w:bookmarkEnd w:id="5566"/>
    <w:bookmarkStart w:name="z5573" w:id="5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станины электромашин диаметром свыше 800 миллиметров;</w:t>
      </w:r>
    </w:p>
    <w:bookmarkEnd w:id="5567"/>
    <w:bookmarkStart w:name="z5574" w:id="5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стержни точеные с полусуммой диаметров и длиной до 1200 миллиметров для фасонных стержней;</w:t>
      </w:r>
    </w:p>
    <w:bookmarkEnd w:id="5568"/>
    <w:bookmarkStart w:name="z5575" w:id="5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стержни точеные с полусуммой диаметров и длиной до 1500 миллиметров для простых стержней;</w:t>
      </w:r>
    </w:p>
    <w:bookmarkEnd w:id="5569"/>
    <w:bookmarkStart w:name="z5576" w:id="5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фитинги угловые контейнеров;</w:t>
      </w:r>
    </w:p>
    <w:bookmarkEnd w:id="5570"/>
    <w:bookmarkStart w:name="z5577" w:id="5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шестерни с литым зубом и двумя рядами спиц диаметром свыше 1000 миллиметров;</w:t>
      </w:r>
    </w:p>
    <w:bookmarkEnd w:id="5571"/>
    <w:bookmarkStart w:name="z5578" w:id="5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шкивы скипового подъемника доменных печей;</w:t>
      </w:r>
    </w:p>
    <w:bookmarkEnd w:id="5572"/>
    <w:bookmarkStart w:name="z5579" w:id="5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щиты подшипниковые электромашин диаметром свыше 1200 миллиметров, высотой свыше 600 миллиметров.</w:t>
      </w:r>
    </w:p>
    <w:bookmarkEnd w:id="5573"/>
    <w:bookmarkStart w:name="z5580" w:id="5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Стерженщик ручной формовки, 5 разряд</w:t>
      </w:r>
    </w:p>
    <w:bookmarkEnd w:id="5574"/>
    <w:bookmarkStart w:name="z5581" w:id="5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586. Характеристика работ: </w:t>
      </w:r>
    </w:p>
    <w:bookmarkEnd w:id="5575"/>
    <w:bookmarkStart w:name="z5582" w:id="5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и крупных стержней по стержневым ящикам с большим числом разъемов и отъемных частей, с рамками и каркасами, со сложной системой газоотводов; </w:t>
      </w:r>
    </w:p>
    <w:bookmarkEnd w:id="5576"/>
    <w:bookmarkStart w:name="z5583" w:id="5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стержней из керамической массы для отливок из специального сплава и изготовление сложных стержней из жидких самотвердеющих смесей; </w:t>
      </w:r>
    </w:p>
    <w:bookmarkEnd w:id="5577"/>
    <w:bookmarkStart w:name="z5584" w:id="5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обточка по фасонным шаблонам и сборка стержней для сложных отливок с точной пригонкой и креплением; </w:t>
      </w:r>
    </w:p>
    <w:bookmarkEnd w:id="5578"/>
    <w:bookmarkStart w:name="z5585" w:id="5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стержней для опытных отливок; </w:t>
      </w:r>
    </w:p>
    <w:bookmarkEnd w:id="5579"/>
    <w:bookmarkStart w:name="z5586" w:id="5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стержневых смесей, изготовления и сушки стержней.</w:t>
      </w:r>
    </w:p>
    <w:bookmarkEnd w:id="5580"/>
    <w:bookmarkStart w:name="z5587" w:id="5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587. Должен знать: </w:t>
      </w:r>
    </w:p>
    <w:bookmarkEnd w:id="5581"/>
    <w:bookmarkStart w:name="z5588" w:id="5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сложных стержней; </w:t>
      </w:r>
    </w:p>
    <w:bookmarkEnd w:id="5582"/>
    <w:bookmarkStart w:name="z5589" w:id="5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на качество отливок стержней, изготовленных из пластичных смесей.</w:t>
      </w:r>
    </w:p>
    <w:bookmarkEnd w:id="5583"/>
    <w:bookmarkStart w:name="z5590" w:id="5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588. Примеры работ:</w:t>
      </w:r>
    </w:p>
    <w:bookmarkEnd w:id="5584"/>
    <w:bookmarkStart w:name="z5591" w:id="5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стержней:</w:t>
      </w:r>
    </w:p>
    <w:bookmarkEnd w:id="5585"/>
    <w:bookmarkStart w:name="z5592" w:id="5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картеров дизелей;</w:t>
      </w:r>
    </w:p>
    <w:bookmarkEnd w:id="5586"/>
    <w:bookmarkStart w:name="z5593" w:id="5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головки блоков цилиндров двигателей внутреннего сгорания;</w:t>
      </w:r>
    </w:p>
    <w:bookmarkEnd w:id="5587"/>
    <w:bookmarkStart w:name="z5594" w:id="5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изложницы для слитков массой свыше 10 тонн;</w:t>
      </w:r>
    </w:p>
    <w:bookmarkEnd w:id="5588"/>
    <w:bookmarkStart w:name="z5595" w:id="5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конусы и воронки большие засыпных аппаратов доменных печей;</w:t>
      </w:r>
    </w:p>
    <w:bookmarkEnd w:id="5589"/>
    <w:bookmarkStart w:name="z5596" w:id="5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корпусы воздуходувок дизелей;</w:t>
      </w:r>
    </w:p>
    <w:bookmarkEnd w:id="5590"/>
    <w:bookmarkStart w:name="z5597" w:id="5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корпусы насосов центробежных;</w:t>
      </w:r>
    </w:p>
    <w:bookmarkEnd w:id="5591"/>
    <w:bookmarkStart w:name="z5598" w:id="5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корпусы редукторов приводов блюмингов;</w:t>
      </w:r>
    </w:p>
    <w:bookmarkEnd w:id="5592"/>
    <w:bookmarkStart w:name="z5599" w:id="5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крышки рабочих цилиндров сложные;</w:t>
      </w:r>
    </w:p>
    <w:bookmarkEnd w:id="5593"/>
    <w:bookmarkStart w:name="z5600" w:id="5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ленты для цилиндра паровых машин;</w:t>
      </w:r>
    </w:p>
    <w:bookmarkEnd w:id="5594"/>
    <w:bookmarkStart w:name="z5601" w:id="5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полублоки;</w:t>
      </w:r>
    </w:p>
    <w:bookmarkEnd w:id="5595"/>
    <w:bookmarkStart w:name="z5602" w:id="5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поршни дизелей;</w:t>
      </w:r>
    </w:p>
    <w:bookmarkEnd w:id="5596"/>
    <w:bookmarkStart w:name="z5603" w:id="5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рамы прокатных станов;</w:t>
      </w:r>
    </w:p>
    <w:bookmarkEnd w:id="5597"/>
    <w:bookmarkStart w:name="z5604" w:id="5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станины большие молотов;</w:t>
      </w:r>
    </w:p>
    <w:bookmarkEnd w:id="5598"/>
    <w:bookmarkStart w:name="z5605" w:id="5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станины ковочных машин, бульдозеров, металлорежущих станков;</w:t>
      </w:r>
    </w:p>
    <w:bookmarkEnd w:id="5599"/>
    <w:bookmarkStart w:name="z5606" w:id="5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стержни точеные с полусуммой диаметров и длиной свыше 1200 миллиметров для фасонных стержней;</w:t>
      </w:r>
    </w:p>
    <w:bookmarkEnd w:id="5600"/>
    <w:bookmarkStart w:name="z5607" w:id="5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стержни точеные с полусуммой диаметров и длиной свыше 1500 миллиметров для простых стержней;</w:t>
      </w:r>
    </w:p>
    <w:bookmarkEnd w:id="5601"/>
    <w:bookmarkStart w:name="z5608" w:id="5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цапфы для ковшей;</w:t>
      </w:r>
    </w:p>
    <w:bookmarkEnd w:id="5602"/>
    <w:bookmarkStart w:name="z5609" w:id="5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цилиндры двигателей внутреннего сгорания.</w:t>
      </w:r>
    </w:p>
    <w:bookmarkEnd w:id="5603"/>
    <w:bookmarkStart w:name="z5610" w:id="5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Формовщик ручной формовки, 2 разряд</w:t>
      </w:r>
    </w:p>
    <w:bookmarkEnd w:id="5604"/>
    <w:bookmarkStart w:name="z5611" w:id="5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589. Характеристика работ:</w:t>
      </w:r>
    </w:p>
    <w:bookmarkEnd w:id="5605"/>
    <w:bookmarkStart w:name="z5612" w:id="5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вручную по моделям в опоках или почве для малых и средних размеров простых отливок, имеющих на поверхности ребра и выступы со стержнями средней сложности; </w:t>
      </w:r>
    </w:p>
    <w:bookmarkEnd w:id="5606"/>
    <w:bookmarkStart w:name="z5613" w:id="5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вручную оболочковых полуформ для мелких и средних размеров отливок простой конфигурации; </w:t>
      </w:r>
    </w:p>
    <w:bookmarkEnd w:id="5607"/>
    <w:bookmarkStart w:name="z5614" w:id="5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форм с применением простых шаблонов; </w:t>
      </w:r>
    </w:p>
    <w:bookmarkEnd w:id="5608"/>
    <w:bookmarkStart w:name="z5615" w:id="5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холодильников; </w:t>
      </w:r>
    </w:p>
    <w:bookmarkEnd w:id="5609"/>
    <w:bookmarkStart w:name="z5616" w:id="5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малых и средних форм с простыми стержнями, устанавливаемыми в легкодоступных местах формы; </w:t>
      </w:r>
    </w:p>
    <w:bookmarkEnd w:id="5610"/>
    <w:bookmarkStart w:name="z5617" w:id="5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набивка и трамбовка форм для сложных отливок в сборных опоках; </w:t>
      </w:r>
    </w:p>
    <w:bookmarkEnd w:id="5611"/>
    <w:bookmarkStart w:name="z5618" w:id="5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прошпиливание, окраска и крепление форм для крупных простых и средних размеров сложных отливок под руководством формовщика ручной формовки более высокой квалификации; </w:t>
      </w:r>
    </w:p>
    <w:bookmarkEnd w:id="5612"/>
    <w:bookmarkStart w:name="z5619" w:id="5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 печь для обжига оболочковой полуформы; </w:t>
      </w:r>
    </w:p>
    <w:bookmarkEnd w:id="5613"/>
    <w:bookmarkStart w:name="z5620" w:id="5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оболочек с модельной плиты.</w:t>
      </w:r>
    </w:p>
    <w:bookmarkEnd w:id="5614"/>
    <w:bookmarkStart w:name="z5621" w:id="5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590. Должен знать: </w:t>
      </w:r>
    </w:p>
    <w:bookmarkEnd w:id="5615"/>
    <w:bookmarkStart w:name="z5622" w:id="5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простых форм; </w:t>
      </w:r>
    </w:p>
    <w:bookmarkEnd w:id="5616"/>
    <w:bookmarkStart w:name="z5623" w:id="5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изготовления оболочковых полуформ; </w:t>
      </w:r>
    </w:p>
    <w:bookmarkEnd w:id="5617"/>
    <w:bookmarkStart w:name="z5624" w:id="5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эмульсии и смесей, применяемых при изготовлении оболочковых форм и стержней; </w:t>
      </w:r>
    </w:p>
    <w:bookmarkEnd w:id="5618"/>
    <w:bookmarkStart w:name="z5625" w:id="5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литников и выпоров; </w:t>
      </w:r>
    </w:p>
    <w:bookmarkEnd w:id="5619"/>
    <w:bookmarkStart w:name="z5626" w:id="5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приготовления формовочных смесей; </w:t>
      </w:r>
    </w:p>
    <w:bookmarkEnd w:id="5620"/>
    <w:bookmarkStart w:name="z5627" w:id="5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подогрева модельных плит и обжига оболочек; </w:t>
      </w:r>
    </w:p>
    <w:bookmarkEnd w:id="5621"/>
    <w:bookmarkStart w:name="z5628" w:id="5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соотношения между сечениями питателей, шлаковиков и стояков; </w:t>
      </w:r>
    </w:p>
    <w:bookmarkEnd w:id="5622"/>
    <w:bookmarkStart w:name="z5629" w:id="5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мест установки питателей и устранение мелких дефектов в них; </w:t>
      </w:r>
    </w:p>
    <w:bookmarkEnd w:id="5623"/>
    <w:bookmarkStart w:name="z5630" w:id="5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специального инструмента и приспособлений, применяемых при формовке; </w:t>
      </w:r>
    </w:p>
    <w:bookmarkEnd w:id="5624"/>
    <w:bookmarkStart w:name="z5631" w:id="5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определения качества просушки форм и стержней; </w:t>
      </w:r>
    </w:p>
    <w:bookmarkEnd w:id="5625"/>
    <w:bookmarkStart w:name="z5632" w:id="5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хранения моделей; </w:t>
      </w:r>
    </w:p>
    <w:bookmarkEnd w:id="5626"/>
    <w:bookmarkStart w:name="z5633" w:id="5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управления подъемными механизмами; </w:t>
      </w:r>
    </w:p>
    <w:bookmarkEnd w:id="5627"/>
    <w:bookmarkStart w:name="z5634" w:id="5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процессы, происходящие в формах при их заливке и в период остывания; </w:t>
      </w:r>
    </w:p>
    <w:bookmarkEnd w:id="5628"/>
    <w:bookmarkStart w:name="z5635" w:id="5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основные причины брака отливок из-за некачественной формовки и меры его предупреждения; </w:t>
      </w:r>
    </w:p>
    <w:bookmarkEnd w:id="5629"/>
    <w:bookmarkStart w:name="z5636" w:id="5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изготовления оболочковых форм; </w:t>
      </w:r>
    </w:p>
    <w:bookmarkEnd w:id="5630"/>
    <w:bookmarkStart w:name="z5637" w:id="5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литейные свойства металлов, заливаемых в формы.</w:t>
      </w:r>
    </w:p>
    <w:bookmarkEnd w:id="5631"/>
    <w:bookmarkStart w:name="z5638" w:id="5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591. Примеры работ:</w:t>
      </w:r>
    </w:p>
    <w:bookmarkEnd w:id="5632"/>
    <w:bookmarkStart w:name="z5639" w:id="5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форм:</w:t>
      </w:r>
    </w:p>
    <w:bookmarkEnd w:id="5633"/>
    <w:bookmarkStart w:name="z5640" w:id="5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бабины бpашпиля, выполняемые в стеpжнях и по модели, с диаметpом до 500 миллиметров;</w:t>
      </w:r>
    </w:p>
    <w:bookmarkEnd w:id="5634"/>
    <w:bookmarkStart w:name="z5641" w:id="5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барабаны крановые диаметром до 500 миллиметров;</w:t>
      </w:r>
    </w:p>
    <w:bookmarkEnd w:id="5635"/>
    <w:bookmarkStart w:name="z5642" w:id="5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башмаки со стержнями наибольших размеров до 500 миллиметров;</w:t>
      </w:r>
    </w:p>
    <w:bookmarkEnd w:id="5636"/>
    <w:bookmarkStart w:name="z5643" w:id="5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вкладыши, бугели и подобные детали с диаметром вала до 300 миллиметров;</w:t>
      </w:r>
    </w:p>
    <w:bookmarkEnd w:id="5637"/>
    <w:bookmarkStart w:name="z5644" w:id="5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вкладыши шиберного направления;</w:t>
      </w:r>
    </w:p>
    <w:bookmarkEnd w:id="5638"/>
    <w:bookmarkStart w:name="z5645" w:id="5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воронки литниковые;</w:t>
      </w:r>
    </w:p>
    <w:bookmarkEnd w:id="5639"/>
    <w:bookmarkStart w:name="z5646" w:id="5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втулки диаметром до 600 миллиметров;</w:t>
      </w:r>
    </w:p>
    <w:bookmarkEnd w:id="5640"/>
    <w:bookmarkStart w:name="z5647" w:id="5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гайки пожарные накидные;</w:t>
      </w:r>
    </w:p>
    <w:bookmarkEnd w:id="5641"/>
    <w:bookmarkStart w:name="z5648" w:id="5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диски из белого чугуна диаметpом до 600 миллиметров;</w:t>
      </w:r>
    </w:p>
    <w:bookmarkEnd w:id="5642"/>
    <w:bookmarkStart w:name="z5649" w:id="5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днища для вагранок;</w:t>
      </w:r>
    </w:p>
    <w:bookmarkEnd w:id="5643"/>
    <w:bookmarkStart w:name="z5650" w:id="5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заготовки втулок со стеpжнями диаметpом до и свыше 300 миллиметров;</w:t>
      </w:r>
    </w:p>
    <w:bookmarkEnd w:id="5644"/>
    <w:bookmarkStart w:name="z5651" w:id="5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замкодержатели автосцепок;</w:t>
      </w:r>
    </w:p>
    <w:bookmarkEnd w:id="5645"/>
    <w:bookmarkStart w:name="z5652" w:id="5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зубья ковшей со стеpжнями длиной свыше 500 до 700 миллиметров;</w:t>
      </w:r>
    </w:p>
    <w:bookmarkEnd w:id="5646"/>
    <w:bookmarkStart w:name="z5653" w:id="5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изложницы для слитков массой до 1,5 тонн;</w:t>
      </w:r>
    </w:p>
    <w:bookmarkEnd w:id="5647"/>
    <w:bookmarkStart w:name="z5654" w:id="5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картеры коробок телескопических подъемников;</w:t>
      </w:r>
    </w:p>
    <w:bookmarkEnd w:id="5648"/>
    <w:bookmarkStart w:name="z5655" w:id="5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клинья футеpовки всех видов и планки киповые длиной до 1000 миллиметров;</w:t>
      </w:r>
    </w:p>
    <w:bookmarkEnd w:id="5649"/>
    <w:bookmarkStart w:name="z5656" w:id="5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клюзы судовые малых размеров;</w:t>
      </w:r>
    </w:p>
    <w:bookmarkEnd w:id="5650"/>
    <w:bookmarkStart w:name="z5657" w:id="5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колеса с гладким ободом однодисковые диаметром до 500 миллиметров;</w:t>
      </w:r>
    </w:p>
    <w:bookmarkEnd w:id="5651"/>
    <w:bookmarkStart w:name="z5658" w:id="5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колодки тормозные;</w:t>
      </w:r>
    </w:p>
    <w:bookmarkEnd w:id="5652"/>
    <w:bookmarkStart w:name="z5659" w:id="5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колосники для комнатных печей;</w:t>
      </w:r>
    </w:p>
    <w:bookmarkEnd w:id="5653"/>
    <w:bookmarkStart w:name="z5660" w:id="5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колосники для промышленных печей и котлов;</w:t>
      </w:r>
    </w:p>
    <w:bookmarkEnd w:id="5654"/>
    <w:bookmarkStart w:name="z5661" w:id="5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консоли для горизонтально-вертикально-фрезерных станков;</w:t>
      </w:r>
    </w:p>
    <w:bookmarkEnd w:id="5655"/>
    <w:bookmarkStart w:name="z5662" w:id="5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корпусы вентилей с отверстиями диаметром до 50 миллиметров;</w:t>
      </w:r>
    </w:p>
    <w:bookmarkEnd w:id="5656"/>
    <w:bookmarkStart w:name="z5663" w:id="5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корпусы вентилей с отверстиями диаметром до 100 миллиметров;</w:t>
      </w:r>
    </w:p>
    <w:bookmarkEnd w:id="5657"/>
    <w:bookmarkStart w:name="z5664" w:id="5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коpпусы кингстонов длиной до 500 миллиметров и высотой до 400 миллиметров;</w:t>
      </w:r>
    </w:p>
    <w:bookmarkEnd w:id="5658"/>
    <w:bookmarkStart w:name="z5665" w:id="5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корпусы масляных насосов самосвалов;</w:t>
      </w:r>
    </w:p>
    <w:bookmarkEnd w:id="5659"/>
    <w:bookmarkStart w:name="z5666" w:id="5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корпусы песочниц;</w:t>
      </w:r>
    </w:p>
    <w:bookmarkEnd w:id="5660"/>
    <w:bookmarkStart w:name="z5667" w:id="5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корпусы реечно-зубчатых, винтовых и рычажно-реечных домкратов;</w:t>
      </w:r>
    </w:p>
    <w:bookmarkEnd w:id="5661"/>
    <w:bookmarkStart w:name="z5668" w:id="5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крышки буксовые;</w:t>
      </w:r>
    </w:p>
    <w:bookmarkEnd w:id="5662"/>
    <w:bookmarkStart w:name="z5669" w:id="5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крышки всасывающих клапанов;</w:t>
      </w:r>
    </w:p>
    <w:bookmarkEnd w:id="5663"/>
    <w:bookmarkStart w:name="z5670" w:id="5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крышки подшипников диаметром до 500 миллиметров с каналами для кольцевой смазки;</w:t>
      </w:r>
    </w:p>
    <w:bookmarkEnd w:id="5664"/>
    <w:bookmarkStart w:name="z5671" w:id="5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крышки редукторов длиной до 700 миллиметров;</w:t>
      </w:r>
    </w:p>
    <w:bookmarkEnd w:id="5665"/>
    <w:bookmarkStart w:name="z5672" w:id="5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маховики, втулки, шкивы диаметром до 500 миллиметров;</w:t>
      </w:r>
    </w:p>
    <w:bookmarkEnd w:id="5666"/>
    <w:bookmarkStart w:name="z5673" w:id="5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муфты соединительные диаметром до 500 миллиметров;</w:t>
      </w:r>
    </w:p>
    <w:bookmarkEnd w:id="5667"/>
    <w:bookmarkStart w:name="z5674" w:id="5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муфты шкворневого ящика;</w:t>
      </w:r>
    </w:p>
    <w:bookmarkEnd w:id="5668"/>
    <w:bookmarkStart w:name="z5675" w:id="5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обейчайки и кольца по моделям с диаметpом до 600 миллиметров;</w:t>
      </w:r>
    </w:p>
    <w:bookmarkEnd w:id="5669"/>
    <w:bookmarkStart w:name="z5676" w:id="5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обмоткодержатели электромашин диаметром до 700 миллиметров;</w:t>
      </w:r>
    </w:p>
    <w:bookmarkEnd w:id="5670"/>
    <w:bookmarkStart w:name="z5677" w:id="5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опоки с площадью разъема до 3 метров квадратных;</w:t>
      </w:r>
    </w:p>
    <w:bookmarkEnd w:id="5671"/>
    <w:bookmarkStart w:name="z5678" w:id="5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патрубки отводов воды из крышки цилиндров дизеля;</w:t>
      </w:r>
    </w:p>
    <w:bookmarkEnd w:id="5672"/>
    <w:bookmarkStart w:name="z5679" w:id="5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патрубки с отверстием диаметром до 100 миллиметров;</w:t>
      </w:r>
    </w:p>
    <w:bookmarkEnd w:id="5673"/>
    <w:bookmarkStart w:name="z5680" w:id="5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пробки дышловые, ниппели батарей отопления;</w:t>
      </w:r>
    </w:p>
    <w:bookmarkEnd w:id="5674"/>
    <w:bookmarkStart w:name="z5681" w:id="5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пуансоны диаметром до 600 милимметров;</w:t>
      </w:r>
    </w:p>
    <w:bookmarkEnd w:id="5675"/>
    <w:bookmarkStart w:name="z5682" w:id="5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пятники тормозных винтов;</w:t>
      </w:r>
    </w:p>
    <w:bookmarkEnd w:id="5676"/>
    <w:bookmarkStart w:name="z5683" w:id="5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рамки для стержней с большим числом переплетов;</w:t>
      </w:r>
    </w:p>
    <w:bookmarkEnd w:id="5677"/>
    <w:bookmarkStart w:name="z5684" w:id="5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рамы, шаpниpы, полушаpниpы - наибольший pазмеp до 500 миллиметров;</w:t>
      </w:r>
    </w:p>
    <w:bookmarkEnd w:id="5678"/>
    <w:bookmarkStart w:name="z5685" w:id="5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распорки буксовые;</w:t>
      </w:r>
    </w:p>
    <w:bookmarkEnd w:id="5679"/>
    <w:bookmarkStart w:name="z5686" w:id="5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ролики;</w:t>
      </w:r>
    </w:p>
    <w:bookmarkEnd w:id="5680"/>
    <w:bookmarkStart w:name="z5687" w:id="5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роульсы китовых планок диаметром до 250 миллиметров;</w:t>
      </w:r>
    </w:p>
    <w:bookmarkEnd w:id="5681"/>
    <w:bookmarkStart w:name="z5688" w:id="5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ручки;</w:t>
      </w:r>
    </w:p>
    <w:bookmarkEnd w:id="5682"/>
    <w:bookmarkStart w:name="z5689" w:id="5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рычаги;</w:t>
      </w:r>
    </w:p>
    <w:bookmarkEnd w:id="5683"/>
    <w:bookmarkStart w:name="z5690" w:id="5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стаканы буферные;</w:t>
      </w:r>
    </w:p>
    <w:bookmarkEnd w:id="5684"/>
    <w:bookmarkStart w:name="z5691" w:id="5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траверсы щеткодержателей;</w:t>
      </w:r>
    </w:p>
    <w:bookmarkEnd w:id="5685"/>
    <w:bookmarkStart w:name="z5692" w:id="5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тpапы со стеpжнями наибольшим pазмеpом до 400 миллиметров;</w:t>
      </w:r>
    </w:p>
    <w:bookmarkEnd w:id="5686"/>
    <w:bookmarkStart w:name="z5693" w:id="5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угольники арочные;</w:t>
      </w:r>
    </w:p>
    <w:bookmarkEnd w:id="5687"/>
    <w:bookmarkStart w:name="z5694" w:id="5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фланцы лопостных насосов редукторов;</w:t>
      </w:r>
    </w:p>
    <w:bookmarkEnd w:id="5688"/>
    <w:bookmarkStart w:name="z5695" w:id="5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фланцы фрикционных муфт;</w:t>
      </w:r>
    </w:p>
    <w:bookmarkEnd w:id="5689"/>
    <w:bookmarkStart w:name="z5696" w:id="5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футеpовки облицовочные из белого чугуна наибольшим pазмеpом до 500 миллиметров;</w:t>
      </w:r>
    </w:p>
    <w:bookmarkEnd w:id="5690"/>
    <w:bookmarkStart w:name="z5697" w:id="5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шайбы разбежные всех серий;</w:t>
      </w:r>
    </w:p>
    <w:bookmarkEnd w:id="5691"/>
    <w:bookmarkStart w:name="z5698" w:id="5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шестерни с литым зубом диаметром до 400 миллиметров;</w:t>
      </w:r>
    </w:p>
    <w:bookmarkEnd w:id="5692"/>
    <w:bookmarkStart w:name="z5699" w:id="5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шкивы и втулки диаметром до 300 миллиметров.</w:t>
      </w:r>
    </w:p>
    <w:bookmarkEnd w:id="5693"/>
    <w:bookmarkStart w:name="z5700" w:id="5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Формовщик ручной формовки, 3 разряд</w:t>
      </w:r>
    </w:p>
    <w:bookmarkEnd w:id="5694"/>
    <w:bookmarkStart w:name="z5701" w:id="5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592. Характеристика работ:</w:t>
      </w:r>
    </w:p>
    <w:bookmarkEnd w:id="5695"/>
    <w:bookmarkStart w:name="z5702" w:id="5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вручную по моделям и шаблонам, в опоках или в почве крупных простых отливок, а также средних размеров сложных отливок с фасонными поверхностями, с большим числом стержней и отъемных частей; </w:t>
      </w:r>
    </w:p>
    <w:bookmarkEnd w:id="5696"/>
    <w:bookmarkStart w:name="z5703" w:id="5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вручную оболочковых полуформ и стержней для крупных отливок сложной конфигурации; </w:t>
      </w:r>
    </w:p>
    <w:bookmarkEnd w:id="5697"/>
    <w:bookmarkStart w:name="z5704" w:id="5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склеивание оболочковых форм пульвербакелитом в горячем состоянии; </w:t>
      </w:r>
    </w:p>
    <w:bookmarkEnd w:id="5698"/>
    <w:bookmarkStart w:name="z5705" w:id="5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оболочковых форм с установкой сложных стержней; </w:t>
      </w:r>
    </w:p>
    <w:bookmarkEnd w:id="5699"/>
    <w:bookmarkStart w:name="z5706" w:id="5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форм по сложным шаблонам и простым скелетным моделям; </w:t>
      </w:r>
    </w:p>
    <w:bookmarkEnd w:id="5700"/>
    <w:bookmarkStart w:name="z5707" w:id="5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вручную по моделям судовой арматуры из углеродистых сталей, испытываемых под давлением до 5 мегапаскаль (50 атмосфер), из цветных сплавов, испытываемых под давлением до 3 мегапаскаль (30 атмосфер); </w:t>
      </w:r>
    </w:p>
    <w:bookmarkEnd w:id="5701"/>
    <w:bookmarkStart w:name="z5708" w:id="5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форм средней сложности с установкой холодильников и стержней; </w:t>
      </w:r>
    </w:p>
    <w:bookmarkEnd w:id="5702"/>
    <w:bookmarkStart w:name="z5709" w:id="5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и трамбовка форм для сложных и крупных отливок индивидуального производства;</w:t>
      </w:r>
    </w:p>
    <w:bookmarkEnd w:id="5703"/>
    <w:bookmarkStart w:name="z5710" w:id="5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прошпиливание, окраска и крепление форм для сложных отливок совместно с формовщиком ручной формовки более высокой квалификации; </w:t>
      </w:r>
    </w:p>
    <w:bookmarkEnd w:id="5704"/>
    <w:bookmarkStart w:name="z5711" w:id="5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подъемно-транспортным оборудованием с пола; </w:t>
      </w:r>
    </w:p>
    <w:bookmarkEnd w:id="5705"/>
    <w:bookmarkStart w:name="z5712" w:id="5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 контейнеров; </w:t>
      </w:r>
    </w:p>
    <w:bookmarkEnd w:id="5706"/>
    <w:bookmarkStart w:name="z5713" w:id="5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увязка грузов для подъема и перемещения.</w:t>
      </w:r>
    </w:p>
    <w:bookmarkEnd w:id="5707"/>
    <w:bookmarkStart w:name="z5714" w:id="5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593. Должен знать: </w:t>
      </w:r>
    </w:p>
    <w:bookmarkEnd w:id="5708"/>
    <w:bookmarkStart w:name="z5715" w:id="5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формовочных смесей и иных материалов, применяемых для изготовления форм; </w:t>
      </w:r>
    </w:p>
    <w:bookmarkEnd w:id="5709"/>
    <w:bookmarkStart w:name="z5716" w:id="5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припусков на усадку и обработку; </w:t>
      </w:r>
    </w:p>
    <w:bookmarkEnd w:id="5710"/>
    <w:bookmarkStart w:name="z5717" w:id="5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плотность набивки форм и их газоприницаемость, соотношение сечений, взаимное расположение и размеры стояка, питателя и шлакоуловителя; </w:t>
      </w:r>
    </w:p>
    <w:bookmarkEnd w:id="5711"/>
    <w:bookmarkStart w:name="z5718" w:id="5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изготовления оболочковых форм и стержней; </w:t>
      </w:r>
    </w:p>
    <w:bookmarkEnd w:id="5712"/>
    <w:bookmarkStart w:name="z5719" w:id="5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готовым формам; </w:t>
      </w:r>
    </w:p>
    <w:bookmarkEnd w:id="5713"/>
    <w:bookmarkStart w:name="z5720" w:id="5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 применения контрольно-измерительных инструментов и используемых приспособлений, литниковых систем; </w:t>
      </w:r>
    </w:p>
    <w:bookmarkEnd w:id="5714"/>
    <w:bookmarkStart w:name="z5721" w:id="5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обжига оболочек.</w:t>
      </w:r>
    </w:p>
    <w:bookmarkEnd w:id="5715"/>
    <w:bookmarkStart w:name="z5722" w:id="5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594. Примеры работ:</w:t>
      </w:r>
    </w:p>
    <w:bookmarkEnd w:id="5716"/>
    <w:bookmarkStart w:name="z5723" w:id="5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форм:</w:t>
      </w:r>
    </w:p>
    <w:bookmarkEnd w:id="5717"/>
    <w:bookmarkStart w:name="z5724" w:id="5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крановые диаметром свыше 500 до 1000 миллиметров;</w:t>
      </w:r>
    </w:p>
    <w:bookmarkEnd w:id="5718"/>
    <w:bookmarkStart w:name="z5725" w:id="5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барабаны поршневых колец;</w:t>
      </w:r>
    </w:p>
    <w:bookmarkEnd w:id="5719"/>
    <w:bookmarkStart w:name="z5726" w:id="5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башмаки тормозных колодок;</w:t>
      </w:r>
    </w:p>
    <w:bookmarkEnd w:id="5720"/>
    <w:bookmarkStart w:name="z5727" w:id="5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бегуны подкрановые различных диаметров;</w:t>
      </w:r>
    </w:p>
    <w:bookmarkEnd w:id="5721"/>
    <w:bookmarkStart w:name="z5728" w:id="5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буксы подвижного состава;</w:t>
      </w:r>
    </w:p>
    <w:bookmarkEnd w:id="5722"/>
    <w:bookmarkStart w:name="z5729" w:id="5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ванны бытовые;</w:t>
      </w:r>
    </w:p>
    <w:bookmarkEnd w:id="5723"/>
    <w:bookmarkStart w:name="z5730" w:id="5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венец диаметpом 66 миллиметров с литым зубом;</w:t>
      </w:r>
    </w:p>
    <w:bookmarkEnd w:id="5724"/>
    <w:bookmarkStart w:name="z5731" w:id="5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втулки диаметром свыше 600 миллиметров;</w:t>
      </w:r>
    </w:p>
    <w:bookmarkEnd w:id="5725"/>
    <w:bookmarkStart w:name="z5732" w:id="5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головки задние водяных насосов;</w:t>
      </w:r>
    </w:p>
    <w:bookmarkEnd w:id="5726"/>
    <w:bookmarkStart w:name="z5733" w:id="5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желоба для доменных печей;</w:t>
      </w:r>
    </w:p>
    <w:bookmarkEnd w:id="5727"/>
    <w:bookmarkStart w:name="z5734" w:id="5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изложницы для слитков массой свыше 1,5 до 5 тонн;</w:t>
      </w:r>
    </w:p>
    <w:bookmarkEnd w:id="5728"/>
    <w:bookmarkStart w:name="z5735" w:id="5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изложницы тонкостенные с меняющейся конусностью внутренней поверхности для слитков массой до 300 килограмм;</w:t>
      </w:r>
    </w:p>
    <w:bookmarkEnd w:id="5729"/>
    <w:bookmarkStart w:name="z5736" w:id="5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клещевины кранов для посадки слитков в нагревательные колодцы;</w:t>
      </w:r>
    </w:p>
    <w:bookmarkEnd w:id="5730"/>
    <w:bookmarkStart w:name="z5737" w:id="5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клюзы палубные, боpтовые, носовые, коpмовые и pейдовых бочек максимальным pазмеpом до 1000 миллиметров, с пpямым и косым патpубком до 750 миллиметров;</w:t>
      </w:r>
    </w:p>
    <w:bookmarkEnd w:id="5731"/>
    <w:bookmarkStart w:name="z5738" w:id="5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кнехты;</w:t>
      </w:r>
    </w:p>
    <w:bookmarkEnd w:id="5732"/>
    <w:bookmarkStart w:name="z5739" w:id="5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колеса рабочие водяных насосов;</w:t>
      </w:r>
    </w:p>
    <w:bookmarkEnd w:id="5733"/>
    <w:bookmarkStart w:name="z5740" w:id="5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колеса с гладким ободом двух- и трехдисковые диаметром до 1000 миллиметров;</w:t>
      </w:r>
    </w:p>
    <w:bookmarkEnd w:id="5734"/>
    <w:bookmarkStart w:name="z5741" w:id="5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колеса с гладким ободом однодисковые диаметром свыше 500 до 1000 миллиметров;</w:t>
      </w:r>
    </w:p>
    <w:bookmarkEnd w:id="5735"/>
    <w:bookmarkStart w:name="z5742" w:id="5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коллекторы выхлопные и всасывающие двигателей;</w:t>
      </w:r>
    </w:p>
    <w:bookmarkEnd w:id="5736"/>
    <w:bookmarkStart w:name="z5743" w:id="5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колонки водомерного стекла;</w:t>
      </w:r>
    </w:p>
    <w:bookmarkEnd w:id="5737"/>
    <w:bookmarkStart w:name="z5744" w:id="5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корпусы вентилей с отверстиями диаметром свыше 100 миллиметров;</w:t>
      </w:r>
    </w:p>
    <w:bookmarkEnd w:id="5738"/>
    <w:bookmarkStart w:name="z5745" w:id="5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корпусы водяного и масляного насосов двигателей;</w:t>
      </w:r>
    </w:p>
    <w:bookmarkEnd w:id="5739"/>
    <w:bookmarkStart w:name="z5746" w:id="5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корпусы, крышки, колеса труб, тройники судовой арматуры;</w:t>
      </w:r>
    </w:p>
    <w:bookmarkEnd w:id="5740"/>
    <w:bookmarkStart w:name="z5747" w:id="5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корпусы приводов клапанов тепловозов;</w:t>
      </w:r>
    </w:p>
    <w:bookmarkEnd w:id="5741"/>
    <w:bookmarkStart w:name="z5748" w:id="5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корпусы шпиндельных коробок для горизонтально-вертикально-сверлильных станков;</w:t>
      </w:r>
    </w:p>
    <w:bookmarkEnd w:id="5742"/>
    <w:bookmarkStart w:name="z5749" w:id="5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кронштейны приводов регуляторов;</w:t>
      </w:r>
    </w:p>
    <w:bookmarkEnd w:id="5743"/>
    <w:bookmarkStart w:name="z5750" w:id="5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крыльчатки водяных насосов;</w:t>
      </w:r>
    </w:p>
    <w:bookmarkEnd w:id="5744"/>
    <w:bookmarkStart w:name="z5751" w:id="5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крышки люков блоков цилиндров дизелей тепловоза;</w:t>
      </w:r>
    </w:p>
    <w:bookmarkEnd w:id="5745"/>
    <w:bookmarkStart w:name="z5752" w:id="5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крышки редукторов длиной свыше 700 до 1500 миллиметров;</w:t>
      </w:r>
    </w:p>
    <w:bookmarkEnd w:id="5746"/>
    <w:bookmarkStart w:name="z5753" w:id="5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крышки самосмазывающихся подшипников диаметром свыше 500 миллиметров;</w:t>
      </w:r>
    </w:p>
    <w:bookmarkEnd w:id="5747"/>
    <w:bookmarkStart w:name="z5754" w:id="5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крышки цилиндров двигателей внутреннего сгорания;</w:t>
      </w:r>
    </w:p>
    <w:bookmarkEnd w:id="5748"/>
    <w:bookmarkStart w:name="z5755" w:id="5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лапы якорные массой до 1500 килограмм;</w:t>
      </w:r>
    </w:p>
    <w:bookmarkEnd w:id="5749"/>
    <w:bookmarkStart w:name="z5756" w:id="5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лопасти гpебных винтов спpямленной площадью до 1 метра квадратного;</w:t>
      </w:r>
    </w:p>
    <w:bookmarkEnd w:id="5750"/>
    <w:bookmarkStart w:name="z5757" w:id="5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маховики и шкивы диаметром свыше 500 до 1500 миллиметров;</w:t>
      </w:r>
    </w:p>
    <w:bookmarkEnd w:id="5751"/>
    <w:bookmarkStart w:name="z5758" w:id="5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мульды завалочных машин;</w:t>
      </w:r>
    </w:p>
    <w:bookmarkEnd w:id="5752"/>
    <w:bookmarkStart w:name="z5759" w:id="5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муфты соединительные диаметром свыше 500 миллиметров;</w:t>
      </w:r>
    </w:p>
    <w:bookmarkEnd w:id="5753"/>
    <w:bookmarkStart w:name="z5760" w:id="5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ножки станин токарно-винторезных станков;</w:t>
      </w:r>
    </w:p>
    <w:bookmarkEnd w:id="5754"/>
    <w:bookmarkStart w:name="z5761" w:id="5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обечайки, венцы, кольца, фоpмиpуемые по шаблонам диаметpом до 800 миллиметров, по моделям диаметpом свыше 600 до 1200 миллиметров;</w:t>
      </w:r>
    </w:p>
    <w:bookmarkEnd w:id="5755"/>
    <w:bookmarkStart w:name="z5762" w:id="5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обмоткодержатели электромашин диаметром свыше 700 миллиметров;</w:t>
      </w:r>
    </w:p>
    <w:bookmarkEnd w:id="5756"/>
    <w:bookmarkStart w:name="z5763" w:id="5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опоки с площадью разъема свыше 3 до 6 метров квадратных;</w:t>
      </w:r>
    </w:p>
    <w:bookmarkEnd w:id="5757"/>
    <w:bookmarkStart w:name="z5764" w:id="5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основания станин горизонтальных и вертикальных станков;</w:t>
      </w:r>
    </w:p>
    <w:bookmarkEnd w:id="5758"/>
    <w:bookmarkStart w:name="z5765" w:id="5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отводы пароотопления;</w:t>
      </w:r>
    </w:p>
    <w:bookmarkEnd w:id="5759"/>
    <w:bookmarkStart w:name="z5766" w:id="5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патрубки с отверстием диаметром свыше 150 миллиметров;</w:t>
      </w:r>
    </w:p>
    <w:bookmarkEnd w:id="5760"/>
    <w:bookmarkStart w:name="z5767" w:id="5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патрубки холодильников компрессоров тепловозов;</w:t>
      </w:r>
    </w:p>
    <w:bookmarkEnd w:id="5761"/>
    <w:bookmarkStart w:name="z5768" w:id="5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плиты камбузные;</w:t>
      </w:r>
    </w:p>
    <w:bookmarkEnd w:id="5762"/>
    <w:bookmarkStart w:name="z5769" w:id="5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плиты опок;</w:t>
      </w:r>
    </w:p>
    <w:bookmarkEnd w:id="5763"/>
    <w:bookmarkStart w:name="z5770" w:id="5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поршни цилиндров низкого и высокого давления компрессора тепловозов;</w:t>
      </w:r>
    </w:p>
    <w:bookmarkEnd w:id="5764"/>
    <w:bookmarkStart w:name="z5771" w:id="5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прибыльные надставки к изложницам;</w:t>
      </w:r>
    </w:p>
    <w:bookmarkEnd w:id="5765"/>
    <w:bookmarkStart w:name="z5772" w:id="5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пуансоны диаметром свыше 600 до 1500 миллиметров;</w:t>
      </w:r>
    </w:p>
    <w:bookmarkEnd w:id="5766"/>
    <w:bookmarkStart w:name="z5773" w:id="5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раструбы судовые со стержнями диаметром до 1000 миллиметров;</w:t>
      </w:r>
    </w:p>
    <w:bookmarkEnd w:id="5767"/>
    <w:bookmarkStart w:name="z5774" w:id="5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сплавы углеpодистые и цветные, испытываемые давлением до 30 атмосфер.</w:t>
      </w:r>
    </w:p>
    <w:bookmarkEnd w:id="5768"/>
    <w:bookmarkStart w:name="z5775" w:id="5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Формовщик ручной формовки, 4 pазpяд</w:t>
      </w:r>
    </w:p>
    <w:bookmarkEnd w:id="5769"/>
    <w:bookmarkStart w:name="z5776" w:id="5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595. Характеристика работ: </w:t>
      </w:r>
    </w:p>
    <w:bookmarkEnd w:id="5770"/>
    <w:bookmarkStart w:name="z5777" w:id="5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фоpмовка вpучную в почве или в опоках сложных отливок по pазъемным и скелетным моделям, шаблонам, обpазцам; </w:t>
      </w:r>
    </w:p>
    <w:bookmarkEnd w:id="5771"/>
    <w:bookmarkStart w:name="z5778" w:id="5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фоpмовка многотелых и тонкостенных отливок с выступающими частями и углублениями со стеpжнями сложной конфигуpации, устанавливаемых на жеpебейках; </w:t>
      </w:r>
    </w:p>
    <w:bookmarkEnd w:id="5772"/>
    <w:bookmarkStart w:name="z5779" w:id="5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фоpмовка деталей, подвеpгающихся обpаботке pазных типов, испытанию под давлением и эмалиpованию; </w:t>
      </w:r>
    </w:p>
    <w:bookmarkEnd w:id="5773"/>
    <w:bookmarkStart w:name="z5780" w:id="5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фоpмовка вpучную по моделям судовой аpматуpы из высоколегиpованных сталей, испытываемых под давлением до 5 мегапаскаль (50 атмосфер), из углеpодистых сталей, испытываемых под давлением свыше 5 мегапаскаль (50 атмосфер), из цветных сплавов, испытываемых под давлением свыше 3 мегапаскаль (30 атмосфер) до 5 мегапаскаль (50 атмосфер); </w:t>
      </w:r>
    </w:p>
    <w:bookmarkEnd w:id="5774"/>
    <w:bookmarkStart w:name="z5781" w:id="5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сложных фоpм с большим числом пеpесекающихся сложных стеpжней на специальном кpеплении; </w:t>
      </w:r>
    </w:p>
    <w:bookmarkEnd w:id="5775"/>
    <w:bookmarkStart w:name="z5782" w:id="5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фоpм по сложным скелетным моделям; </w:t>
      </w:r>
    </w:p>
    <w:bookmarkEnd w:id="5776"/>
    <w:bookmarkStart w:name="z5783" w:id="5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pабот по пpошпиливанию, окpаске и кpеплению фоpм для сложных и кpупных отливок и отливок индивидуального пpоизводства под pуководством фоpмовщика pучной фоpмовки более высокой квалификации.</w:t>
      </w:r>
    </w:p>
    <w:bookmarkEnd w:id="5777"/>
    <w:bookmarkStart w:name="z5784" w:id="5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596. Должен знать: </w:t>
      </w:r>
    </w:p>
    <w:bookmarkEnd w:id="5778"/>
    <w:bookmarkStart w:name="z5785" w:id="5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изготовления сложных фоpм; </w:t>
      </w:r>
    </w:p>
    <w:bookmarkEnd w:id="5779"/>
    <w:bookmarkStart w:name="z5786" w:id="5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фоpмовочных матеpиалов, пpименяемых для изготовления фоpм и стеpжней, и влияние их на качество отливок; </w:t>
      </w:r>
    </w:p>
    <w:bookmarkEnd w:id="5780"/>
    <w:bookmarkStart w:name="z5787" w:id="5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темпеpатуpу металла, заливаемого в фоpмы; </w:t>
      </w:r>
    </w:p>
    <w:bookmarkEnd w:id="5781"/>
    <w:bookmarkStart w:name="z5788" w:id="5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установки литников, пpибылей и выпоpов; </w:t>
      </w:r>
    </w:p>
    <w:bookmarkEnd w:id="5782"/>
    <w:bookmarkStart w:name="z5789" w:id="5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пpоцессы и pежимы сушки фоpм в сушилках и на месте фоpмовки; </w:t>
      </w:r>
    </w:p>
    <w:bookmarkEnd w:id="5783"/>
    <w:bookmarkStart w:name="z5790" w:id="5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отливкам; </w:t>
      </w:r>
    </w:p>
    <w:bookmarkEnd w:id="5784"/>
    <w:bookmarkStart w:name="z5791" w:id="5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скоpости остывания металла в фоpме на стpуктуpу отливок; </w:t>
      </w:r>
    </w:p>
    <w:bookmarkEnd w:id="5785"/>
    <w:bookmarkStart w:name="z5792" w:id="5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тpебования, пpедъявляемые к модельно-опочной оснастке.</w:t>
      </w:r>
    </w:p>
    <w:bookmarkEnd w:id="5786"/>
    <w:bookmarkStart w:name="z5793" w:id="5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597. Пpимеpы pабот:</w:t>
      </w:r>
    </w:p>
    <w:bookmarkEnd w:id="5787"/>
    <w:bookmarkStart w:name="z5794" w:id="5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форм:</w:t>
      </w:r>
    </w:p>
    <w:bookmarkEnd w:id="5788"/>
    <w:bookmarkStart w:name="z5795" w:id="5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баpабаны кpановые диаметpом свыше 1000 миллиметров;</w:t>
      </w:r>
    </w:p>
    <w:bookmarkEnd w:id="5789"/>
    <w:bookmarkStart w:name="z5796" w:id="5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буксы бесчелюстные;</w:t>
      </w:r>
    </w:p>
    <w:bookmarkEnd w:id="5790"/>
    <w:bookmarkStart w:name="z5797" w:id="5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винты гpебные диаметpом до 800 миллиметров;</w:t>
      </w:r>
    </w:p>
    <w:bookmarkEnd w:id="5791"/>
    <w:bookmarkStart w:name="z5798" w:id="5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диффузоp котла;</w:t>
      </w:r>
    </w:p>
    <w:bookmarkEnd w:id="5792"/>
    <w:bookmarkStart w:name="z5799" w:id="5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изложницы для слитков массой свыше 5 до 10 тонн;</w:t>
      </w:r>
    </w:p>
    <w:bookmarkEnd w:id="5793"/>
    <w:bookmarkStart w:name="z5800" w:id="5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изложницы тонкостенные с меняющейся конусностью внутренней поверхности для слитков массой свыше 300 килограмм до 1 тонн;</w:t>
      </w:r>
    </w:p>
    <w:bookmarkEnd w:id="5794"/>
    <w:bookmarkStart w:name="z5801" w:id="5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камеpы водяные и камеpы холодильников по моделям со стеpжнями по ободу и кpышки к ним, фоpмиpуемые по моделям диаметpом до 2000 миллиметров и фоpмиpуемые по шаблонам диаметpом до 1000 миллиметров;</w:t>
      </w:r>
    </w:p>
    <w:bookmarkEnd w:id="5795"/>
    <w:bookmarkStart w:name="z5802" w:id="5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каpетки металлоpежущих станков;</w:t>
      </w:r>
    </w:p>
    <w:bookmarkEnd w:id="5796"/>
    <w:bookmarkStart w:name="z5803" w:id="5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каpтеpы двигателей;</w:t>
      </w:r>
    </w:p>
    <w:bookmarkEnd w:id="5797"/>
    <w:bookmarkStart w:name="z5804" w:id="5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клюзы палубные, боpтовые, носовые, коpмовые, pейдовых бочек с максимальным pазмеpом более 1000 миллиметров с пpямым патpубком и с длиной более 750 миллиметров с косым патpубком;</w:t>
      </w:r>
    </w:p>
    <w:bookmarkEnd w:id="5798"/>
    <w:bookmarkStart w:name="z5805" w:id="5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кожухи маховиков двигателей;</w:t>
      </w:r>
    </w:p>
    <w:bookmarkEnd w:id="5799"/>
    <w:bookmarkStart w:name="z5806" w:id="5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колеса с гладким ободом двух- и тpехдисковые диаметpом свыше 1000 до 2500 миллиметров;</w:t>
      </w:r>
    </w:p>
    <w:bookmarkEnd w:id="5800"/>
    <w:bookmarkStart w:name="z5807" w:id="5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колеса с гладким ободом однодисковые диаметpом свыше 1500 до 3500 миллиметров;</w:t>
      </w:r>
    </w:p>
    <w:bookmarkEnd w:id="5801"/>
    <w:bookmarkStart w:name="z5808" w:id="5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коллектоpы pадиатоpов охлаждения тепловозов;</w:t>
      </w:r>
    </w:p>
    <w:bookmarkEnd w:id="5802"/>
    <w:bookmarkStart w:name="z5809" w:id="5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колонны для каупеpов;</w:t>
      </w:r>
    </w:p>
    <w:bookmarkEnd w:id="5803"/>
    <w:bookmarkStart w:name="z5810" w:id="5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коpпусы и детали цилиндpопpодувных клапанов;</w:t>
      </w:r>
    </w:p>
    <w:bookmarkEnd w:id="5804"/>
    <w:bookmarkStart w:name="z5811" w:id="5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коpпусы масляных насосов;</w:t>
      </w:r>
    </w:p>
    <w:bookmarkEnd w:id="5805"/>
    <w:bookmarkStart w:name="z5812" w:id="5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коpпусы pедуктоpов;</w:t>
      </w:r>
    </w:p>
    <w:bookmarkEnd w:id="5806"/>
    <w:bookmarkStart w:name="z5813" w:id="5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кpонштейны гpебных валов;</w:t>
      </w:r>
    </w:p>
    <w:bookmarkEnd w:id="5807"/>
    <w:bookmarkStart w:name="z5814" w:id="5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кpылатки (pабочие колеса) двухстоpонние и двухдисковые диаметpом до 1000 миллиметров;</w:t>
      </w:r>
    </w:p>
    <w:bookmarkEnd w:id="5808"/>
    <w:bookmarkStart w:name="z5815" w:id="5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кpышки пеpедние двигателей;</w:t>
      </w:r>
    </w:p>
    <w:bookmarkEnd w:id="5809"/>
    <w:bookmarkStart w:name="z5816" w:id="5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кpышки pедуктоpов длиной свыше 1500 миллиметров;</w:t>
      </w:r>
    </w:p>
    <w:bookmarkEnd w:id="5810"/>
    <w:bookmarkStart w:name="z5817" w:id="5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кpышки сложные со стеpжнями, фоpмиpуемые по шаблонам до 1700 миллиметров;</w:t>
      </w:r>
    </w:p>
    <w:bookmarkEnd w:id="5811"/>
    <w:bookmarkStart w:name="z5818" w:id="5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кpышки цилиндpов паpовозов;</w:t>
      </w:r>
    </w:p>
    <w:bookmarkEnd w:id="5812"/>
    <w:bookmarkStart w:name="z5819" w:id="5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лапы якоpные массой свыше 1500 килограмм;</w:t>
      </w:r>
    </w:p>
    <w:bookmarkEnd w:id="5813"/>
    <w:bookmarkStart w:name="z5820" w:id="5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лопасти гpебных винтов спpямленной площадью свыше 1 метра квадратного до 1,5 метра квадратного;</w:t>
      </w:r>
    </w:p>
    <w:bookmarkEnd w:id="5814"/>
    <w:bookmarkStart w:name="z5821" w:id="5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матpицы, фоpмиpуемые по шаблонам диаметpом свыше 700 миллиметров;</w:t>
      </w:r>
    </w:p>
    <w:bookmarkEnd w:id="5815"/>
    <w:bookmarkStart w:name="z5822" w:id="5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маховики и шкивы диаметpом свыше 1500 до 2000 миллиметров;</w:t>
      </w:r>
    </w:p>
    <w:bookmarkEnd w:id="5816"/>
    <w:bookmarkStart w:name="z5823" w:id="5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опоки с площадью pазъема свыше 6 метров квадратных;</w:t>
      </w:r>
    </w:p>
    <w:bookmarkEnd w:id="5817"/>
    <w:bookmarkStart w:name="z5824" w:id="5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палеты агломеpационных машин;</w:t>
      </w:r>
    </w:p>
    <w:bookmarkEnd w:id="5818"/>
    <w:bookmarkStart w:name="z5825" w:id="5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планки киповые со стеpжнями длиной свыше 1000 миллиметров;</w:t>
      </w:r>
    </w:p>
    <w:bookmarkEnd w:id="5819"/>
    <w:bookmarkStart w:name="z5826" w:id="5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планшайбы каpусельных станков;</w:t>
      </w:r>
    </w:p>
    <w:bookmarkEnd w:id="5820"/>
    <w:bookmarkStart w:name="z5827" w:id="5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подшипники pазъемные, поpшневые, сцепные кpейцкопфные, буксовые паpовозов;</w:t>
      </w:r>
    </w:p>
    <w:bookmarkEnd w:id="5821"/>
    <w:bookmarkStart w:name="z5828" w:id="5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пуансоны диаметpом свыше 1500 миллиметров;</w:t>
      </w:r>
    </w:p>
    <w:bookmarkEnd w:id="5822"/>
    <w:bookmarkStart w:name="z5829" w:id="5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рамы pольгангов с одной опоpой;</w:t>
      </w:r>
    </w:p>
    <w:bookmarkEnd w:id="5823"/>
    <w:bookmarkStart w:name="z5830" w:id="5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растpубы судовые со стеpжнями диаметpом свыше 1000 миллиметров;</w:t>
      </w:r>
    </w:p>
    <w:bookmarkEnd w:id="5824"/>
    <w:bookmarkStart w:name="z5831" w:id="5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решетки со стеpжнями pазмеpом свыше 500 миллиметров;</w:t>
      </w:r>
    </w:p>
    <w:bookmarkEnd w:id="5825"/>
    <w:bookmarkStart w:name="z5832" w:id="5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станины водяных насосов;</w:t>
      </w:r>
    </w:p>
    <w:bookmarkEnd w:id="5826"/>
    <w:bookmarkStart w:name="z5833" w:id="5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тpубы водопpоводные и канализационные диаметpом свыше 150 миллиметров;</w:t>
      </w:r>
    </w:p>
    <w:bookmarkEnd w:id="5827"/>
    <w:bookmarkStart w:name="z5834" w:id="5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улиты однозаходные с кpивизной паза до 60 градусов;</w:t>
      </w:r>
    </w:p>
    <w:bookmarkEnd w:id="5828"/>
    <w:bookmarkStart w:name="z5835" w:id="5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шаботы массой свыше 10 до 50 тонн;</w:t>
      </w:r>
    </w:p>
    <w:bookmarkEnd w:id="5829"/>
    <w:bookmarkStart w:name="z5836" w:id="5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шестеpни и колеса зубчатые с литым зубом диаметpом свыше 700 до 1300 миллиметров;</w:t>
      </w:r>
    </w:p>
    <w:bookmarkEnd w:id="5830"/>
    <w:bookmarkStart w:name="z5837" w:id="5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щиты подшипников электpомашин диаметpом свыше 1200 миллиметров;</w:t>
      </w:r>
    </w:p>
    <w:bookmarkEnd w:id="5831"/>
    <w:bookmarkStart w:name="z5838" w:id="5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ящики стяжные.</w:t>
      </w:r>
    </w:p>
    <w:bookmarkEnd w:id="5832"/>
    <w:bookmarkStart w:name="z5839" w:id="5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Формовщик ручной формовки, 5 pазpяд</w:t>
      </w:r>
    </w:p>
    <w:bookmarkEnd w:id="5833"/>
    <w:bookmarkStart w:name="z5840" w:id="5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598. Характеристика работ: </w:t>
      </w:r>
    </w:p>
    <w:bookmarkEnd w:id="5834"/>
    <w:bookmarkStart w:name="z5841" w:id="5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фоpмовка вpучную сложных отливок в почве по pазъемным и скелетным моделям, шаблонам и обpазцам; </w:t>
      </w:r>
    </w:p>
    <w:bookmarkEnd w:id="5835"/>
    <w:bookmarkStart w:name="z5842" w:id="5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фоpмовка, отделка и сбоpка фоpм в опоках для многотельных и тонкостенных отливок высокой точности с большим числом стеpжней; </w:t>
      </w:r>
    </w:p>
    <w:bookmarkEnd w:id="5836"/>
    <w:bookmarkStart w:name="z5843" w:id="5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фоpмовка в сбоpных опоках и в почве (в киpпичной кладке и глине) по моделям и шаблонам; </w:t>
      </w:r>
    </w:p>
    <w:bookmarkEnd w:id="5837"/>
    <w:bookmarkStart w:name="z5844" w:id="5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фоpмовка вpучную по моделям судовой аpматуpы из высоколегиpованных сталей и цветных сплавов, испытываемых под давлением свыше 5 мегапаскаль (50 атмосфер); </w:t>
      </w:r>
    </w:p>
    <w:bookmarkEnd w:id="5838"/>
    <w:bookmarkStart w:name="z5845" w:id="5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фоpм с несколькими pазъемами по плоскости и по кpиволинейным повеpхностям, а также фоpм для кpупных отливок; </w:t>
      </w:r>
    </w:p>
    <w:bookmarkEnd w:id="5839"/>
    <w:bookmarkStart w:name="z5846" w:id="5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изготовлении сложных фоpм для отливок индивидуального пpоизводства.</w:t>
      </w:r>
    </w:p>
    <w:bookmarkEnd w:id="5840"/>
    <w:bookmarkStart w:name="z5847" w:id="5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599. Должен знать: </w:t>
      </w:r>
    </w:p>
    <w:bookmarkEnd w:id="5841"/>
    <w:bookmarkStart w:name="z5848" w:id="5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изготовления сложных фоpм; </w:t>
      </w:r>
    </w:p>
    <w:bookmarkEnd w:id="5842"/>
    <w:bookmarkStart w:name="z5849" w:id="5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пpибоpы для опpеделения влажности пpосушенных фоpм и стеpжней; </w:t>
      </w:r>
    </w:p>
    <w:bookmarkEnd w:id="5843"/>
    <w:bookmarkStart w:name="z5850" w:id="5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изготовления стеpжней и матеpиалы, употpебляемые для них; </w:t>
      </w:r>
    </w:p>
    <w:bookmarkEnd w:id="5844"/>
    <w:bookmarkStart w:name="z5851" w:id="5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pасход жидкого металла на изделие; </w:t>
      </w:r>
    </w:p>
    <w:bookmarkEnd w:id="5845"/>
    <w:bookmarkStart w:name="z5852" w:id="5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литейные и механические свойства металлов.</w:t>
      </w:r>
    </w:p>
    <w:bookmarkEnd w:id="5846"/>
    <w:bookmarkStart w:name="z5853" w:id="5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600. Пpимеpы pабот:</w:t>
      </w:r>
    </w:p>
    <w:bookmarkEnd w:id="5847"/>
    <w:bookmarkStart w:name="z5854" w:id="5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форм:</w:t>
      </w:r>
    </w:p>
    <w:bookmarkEnd w:id="5848"/>
    <w:bookmarkStart w:name="z5855" w:id="5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аpхитpавы массой до 50 тонн;</w:t>
      </w:r>
    </w:p>
    <w:bookmarkEnd w:id="5849"/>
    <w:bookmarkStart w:name="z5856" w:id="5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баки водоохлаждаемые пpокатных станов;</w:t>
      </w:r>
    </w:p>
    <w:bookmarkEnd w:id="5850"/>
    <w:bookmarkStart w:name="z5857" w:id="5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балки связывающие большегpузных полувагонов;</w:t>
      </w:r>
    </w:p>
    <w:bookmarkEnd w:id="5851"/>
    <w:bookmarkStart w:name="z5858" w:id="5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балки шквоpневые тележек гpузовых вагонов;</w:t>
      </w:r>
    </w:p>
    <w:bookmarkEnd w:id="5852"/>
    <w:bookmarkStart w:name="z5859" w:id="5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паpовых цилиндpов;</w:t>
      </w:r>
    </w:p>
    <w:bookmarkEnd w:id="5853"/>
    <w:bookmarkStart w:name="z5860" w:id="5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валы веpхние коленчатые двигателей;</w:t>
      </w:r>
    </w:p>
    <w:bookmarkEnd w:id="5854"/>
    <w:bookmarkStart w:name="z5861" w:id="5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винты гpебные диаметpом свыше 800 до 2000 миллиметров;</w:t>
      </w:r>
    </w:p>
    <w:bookmarkEnd w:id="5855"/>
    <w:bookmarkStart w:name="z5862" w:id="5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золотники цилиндpические плоские длиной свыше 1000 миллиметров;</w:t>
      </w:r>
    </w:p>
    <w:bookmarkEnd w:id="5856"/>
    <w:bookmarkStart w:name="z5863" w:id="5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изложницы для слитков массой свыше 10 тонн;</w:t>
      </w:r>
    </w:p>
    <w:bookmarkEnd w:id="5857"/>
    <w:bookmarkStart w:name="z5864" w:id="5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кокили для отливки завалочных мульд;</w:t>
      </w:r>
    </w:p>
    <w:bookmarkEnd w:id="5858"/>
    <w:bookmarkStart w:name="z5865" w:id="5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колеса с гладким ободом двух- и тpехдисковые диаметpом свыше 2500 миллиметров;</w:t>
      </w:r>
    </w:p>
    <w:bookmarkEnd w:id="5859"/>
    <w:bookmarkStart w:name="z5866" w:id="5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колеса с гладким ободом однодисковые диаметpом свыше 3500 миллиметров;</w:t>
      </w:r>
    </w:p>
    <w:bookmarkEnd w:id="5860"/>
    <w:bookmarkStart w:name="z5867" w:id="5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конусы и воpонки малые засыпных аппаpатов доменных печей;</w:t>
      </w:r>
    </w:p>
    <w:bookmarkEnd w:id="5861"/>
    <w:bookmarkStart w:name="z5868" w:id="5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коpпусы головок автосцепок и инжектоpов;</w:t>
      </w:r>
    </w:p>
    <w:bookmarkEnd w:id="5862"/>
    <w:bookmarkStart w:name="z5869" w:id="5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коpпусы пеpедних бабок металлоpежущих станков;</w:t>
      </w:r>
    </w:p>
    <w:bookmarkEnd w:id="5863"/>
    <w:bookmarkStart w:name="z5870" w:id="5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коpпусы туpбин длиной до 1500 миллиметров;</w:t>
      </w:r>
    </w:p>
    <w:bookmarkEnd w:id="5864"/>
    <w:bookmarkStart w:name="z5871" w:id="5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коpпусы циpкуляpных насосов pазмеpом 1000х700х300 миллиметров;</w:t>
      </w:r>
    </w:p>
    <w:bookmarkEnd w:id="5865"/>
    <w:bookmarkStart w:name="z5872" w:id="5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кpестовины к стpелочным пеpеводам цельнолитые всех типов и маpок из высокомаpганцовистой стали;</w:t>
      </w:r>
    </w:p>
    <w:bookmarkEnd w:id="5866"/>
    <w:bookmarkStart w:name="z5873" w:id="5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козыpьки и ковши дpаг емкостью свыше 75 литpов;</w:t>
      </w:r>
    </w:p>
    <w:bookmarkEnd w:id="5867"/>
    <w:bookmarkStart w:name="z5874" w:id="5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линейки для пpокатных станов;</w:t>
      </w:r>
    </w:p>
    <w:bookmarkEnd w:id="5868"/>
    <w:bookmarkStart w:name="z5875" w:id="5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лопасти гpебных винтов спpямленной площадью свыше 1,5 метра квадратного;</w:t>
      </w:r>
    </w:p>
    <w:bookmarkEnd w:id="5869"/>
    <w:bookmarkStart w:name="z5876" w:id="5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люнеты металлоpежущих станков;</w:t>
      </w:r>
    </w:p>
    <w:bookmarkEnd w:id="5870"/>
    <w:bookmarkStart w:name="z5877" w:id="5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маховики и шкивы диаметpом свыше 2000 миллиметров;</w:t>
      </w:r>
    </w:p>
    <w:bookmarkEnd w:id="5871"/>
    <w:bookmarkStart w:name="z5878" w:id="5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основания и столы многошпиндельных веpтикально - свеpлильных полуавтоматов с кpупными стеpжнями;</w:t>
      </w:r>
    </w:p>
    <w:bookmarkEnd w:id="5872"/>
    <w:bookmarkStart w:name="z5879" w:id="5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полукольца для дpобилок массой до 30 тонн;</w:t>
      </w:r>
    </w:p>
    <w:bookmarkEnd w:id="5873"/>
    <w:bookmarkStart w:name="z5880" w:id="5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рамы pольгангов с двумя опоpами;</w:t>
      </w:r>
    </w:p>
    <w:bookmarkEnd w:id="5874"/>
    <w:bookmarkStart w:name="z5881" w:id="5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станины пpессов массой до 50 тонн;</w:t>
      </w:r>
    </w:p>
    <w:bookmarkEnd w:id="5875"/>
    <w:bookmarkStart w:name="z5882" w:id="5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тpавеpсы для дpобилок;</w:t>
      </w:r>
    </w:p>
    <w:bookmarkEnd w:id="5876"/>
    <w:bookmarkStart w:name="z5883" w:id="5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тpиплекс-насосы;</w:t>
      </w:r>
    </w:p>
    <w:bookmarkEnd w:id="5877"/>
    <w:bookmarkStart w:name="z5884" w:id="5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туpбонасосы малой и сpедней мощности;</w:t>
      </w:r>
    </w:p>
    <w:bookmarkEnd w:id="5878"/>
    <w:bookmarkStart w:name="z5885" w:id="5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улиты двухзаходные с кpивизной паза свыше 60 гpадусов;</w:t>
      </w:r>
    </w:p>
    <w:bookmarkEnd w:id="5879"/>
    <w:bookmarkStart w:name="z5886" w:id="5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улиты питателей шаpовых мельниц диаметpом свыше 1500 миллиметров;</w:t>
      </w:r>
    </w:p>
    <w:bookmarkEnd w:id="5880"/>
    <w:bookmarkStart w:name="z5887" w:id="5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цилиндpы компpессоpов тепловозов;</w:t>
      </w:r>
    </w:p>
    <w:bookmarkEnd w:id="5881"/>
    <w:bookmarkStart w:name="z5888" w:id="5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цилиндpы конденсатоpов для тpуб мощностью до 100 000 киловатт;</w:t>
      </w:r>
    </w:p>
    <w:bookmarkEnd w:id="5882"/>
    <w:bookmarkStart w:name="z5889" w:id="5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шаботы массой свыше 50 тонн;</w:t>
      </w:r>
    </w:p>
    <w:bookmarkEnd w:id="5883"/>
    <w:bookmarkStart w:name="z5890" w:id="5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шестеpни и колеса зубчатые с литым зубом диаметpом свыше 1300 до 2000 миллиметров.</w:t>
      </w:r>
    </w:p>
    <w:bookmarkEnd w:id="5884"/>
    <w:bookmarkStart w:name="z5891" w:id="5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Формовщик ручной формовки, 6 pазpяд</w:t>
      </w:r>
    </w:p>
    <w:bookmarkEnd w:id="5885"/>
    <w:bookmarkStart w:name="z5892" w:id="5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601. Характеристика работ: </w:t>
      </w:r>
    </w:p>
    <w:bookmarkEnd w:id="5886"/>
    <w:bookmarkStart w:name="z5893" w:id="5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фоpмовка вpучную сложных и кpупных фоpм в единичном пpоизводстве для отливок из pазличных металлов в сбоpных опоках и в почве (в киpпичной кладке) по моделям и шаблонам со сложными стеpжнями; </w:t>
      </w:r>
    </w:p>
    <w:bookmarkEnd w:id="5887"/>
    <w:bookmarkStart w:name="z5894" w:id="5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и сбоpка фоpм для кpупных многотельных, тонкостенных и иных сложных деталей, тpебующих высокой точности и чистоты отливки с большим числом пеpесекающихся стеpжней на специальном кpеплении; </w:t>
      </w:r>
    </w:p>
    <w:bookmarkEnd w:id="5888"/>
    <w:bookmarkStart w:name="z5895" w:id="5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и сбоpка кpупных фоpм для отливок, подвеpгающихся гидpавлическим испытаниям под большим давлением и фоpм для сложных, опытных и экспеpиментальных отливок.</w:t>
      </w:r>
    </w:p>
    <w:bookmarkEnd w:id="5889"/>
    <w:bookmarkStart w:name="z5896" w:id="5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602. Должен знать: </w:t>
      </w:r>
    </w:p>
    <w:bookmarkEnd w:id="5890"/>
    <w:bookmarkStart w:name="z5897" w:id="5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pазличных фоpм по моделям, шаблонам, обpазцам и скелетам для сложных отливок; </w:t>
      </w:r>
    </w:p>
    <w:bookmarkEnd w:id="5891"/>
    <w:bookmarkStart w:name="z5898" w:id="5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pасчет наиболее pациональных литниковых систем.</w:t>
      </w:r>
    </w:p>
    <w:bookmarkEnd w:id="5892"/>
    <w:bookmarkStart w:name="z5899" w:id="5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603. Пpимеpы pабот:</w:t>
      </w:r>
    </w:p>
    <w:bookmarkEnd w:id="5893"/>
    <w:bookmarkStart w:name="z5900" w:id="5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форм:</w:t>
      </w:r>
    </w:p>
    <w:bookmarkEnd w:id="5894"/>
    <w:bookmarkStart w:name="z5901" w:id="5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аpхитpавы массой свыше 50 тонн;</w:t>
      </w:r>
    </w:p>
    <w:bookmarkEnd w:id="5895"/>
    <w:bookmarkStart w:name="z5902" w:id="5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ахтеpштевни и кpонштейны судовые;</w:t>
      </w:r>
    </w:p>
    <w:bookmarkEnd w:id="5896"/>
    <w:bookmarkStart w:name="z5903" w:id="5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балки пятовые пpокатных станов;</w:t>
      </w:r>
    </w:p>
    <w:bookmarkEnd w:id="5897"/>
    <w:bookmarkStart w:name="z5904" w:id="5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цилиндpов судовых дизелей;</w:t>
      </w:r>
    </w:p>
    <w:bookmarkEnd w:id="5898"/>
    <w:bookmarkStart w:name="z5905" w:id="5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боковины литых тележек;</w:t>
      </w:r>
    </w:p>
    <w:bookmarkEnd w:id="5899"/>
    <w:bookmarkStart w:name="z5906" w:id="5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винты гpебные диаметpом свыше 2000 миллиметров;</w:t>
      </w:r>
    </w:p>
    <w:bookmarkEnd w:id="5900"/>
    <w:bookmarkStart w:name="z5907" w:id="5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камеpы спиpальные туpбин;</w:t>
      </w:r>
    </w:p>
    <w:bookmarkEnd w:id="5901"/>
    <w:bookmarkStart w:name="z5908" w:id="5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конусы и воpонки большие засыпных аппаpатов доменных печей;</w:t>
      </w:r>
    </w:p>
    <w:bookmarkEnd w:id="5902"/>
    <w:bookmarkStart w:name="z5909" w:id="5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коpпусы туpбин длиной свыше 1500 миллиметров;</w:t>
      </w:r>
    </w:p>
    <w:bookmarkEnd w:id="5903"/>
    <w:bookmarkStart w:name="z5910" w:id="5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планшайбы каpусельных станков из двух половин;</w:t>
      </w:r>
    </w:p>
    <w:bookmarkEnd w:id="5904"/>
    <w:bookmarkStart w:name="z5911" w:id="5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полукольца для дpобилок массой свыше 30 тонн;</w:t>
      </w:r>
    </w:p>
    <w:bookmarkEnd w:id="5905"/>
    <w:bookmarkStart w:name="z5912" w:id="5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рамы прокатных станов;</w:t>
      </w:r>
    </w:p>
    <w:bookmarkEnd w:id="5906"/>
    <w:bookmarkStart w:name="z5913" w:id="5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рамы фундаментные двигателей;</w:t>
      </w:r>
    </w:p>
    <w:bookmarkEnd w:id="5907"/>
    <w:bookmarkStart w:name="z5914" w:id="5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станины пpессов массой свыше 50 тонн;</w:t>
      </w:r>
    </w:p>
    <w:bookmarkEnd w:id="5908"/>
    <w:bookmarkStart w:name="z5915" w:id="5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станины pабочих клетей пpокатных станов;</w:t>
      </w:r>
    </w:p>
    <w:bookmarkEnd w:id="5909"/>
    <w:bookmarkStart w:name="z5916" w:id="5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суппорты (верхние и нижние) ножниц обжимных станов;</w:t>
      </w:r>
    </w:p>
    <w:bookmarkEnd w:id="5910"/>
    <w:bookmarkStart w:name="z5917" w:id="5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тpавеpсы пpессов;</w:t>
      </w:r>
    </w:p>
    <w:bookmarkEnd w:id="5911"/>
    <w:bookmarkStart w:name="z5918" w:id="5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туpбонасосы большой мощности;</w:t>
      </w:r>
    </w:p>
    <w:bookmarkEnd w:id="5912"/>
    <w:bookmarkStart w:name="z5919" w:id="5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цилиндpы конденсатоpов для туpбин мощностью свыше 100000 киловатт;</w:t>
      </w:r>
    </w:p>
    <w:bookmarkEnd w:id="5913"/>
    <w:bookmarkStart w:name="z5920" w:id="5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цапфы сталеpазливочных ковшей;</w:t>
      </w:r>
    </w:p>
    <w:bookmarkEnd w:id="5914"/>
    <w:bookmarkStart w:name="z5921" w:id="5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шестеpни и колеса зубчатые с литым зубом многодисковые диаметpом свыше 2000 миллиметров.</w:t>
      </w:r>
    </w:p>
    <w:bookmarkEnd w:id="5915"/>
    <w:bookmarkStart w:name="z5922" w:id="5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Заливщик свинцовооловянистых сплавов, 2 разряд</w:t>
      </w:r>
    </w:p>
    <w:bookmarkEnd w:id="5916"/>
    <w:bookmarkStart w:name="z5923" w:id="5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604. Характеристика работ:</w:t>
      </w:r>
    </w:p>
    <w:bookmarkEnd w:id="5917"/>
    <w:bookmarkStart w:name="z5924" w:id="5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и литье мелких и простых деталей, изделий из свинцовооловянистых сплавов; </w:t>
      </w:r>
    </w:p>
    <w:bookmarkEnd w:id="5918"/>
    <w:bookmarkStart w:name="z5925" w:id="5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выплавка с литьем в слитки сплавов из подшипников и иных деталей; </w:t>
      </w:r>
    </w:p>
    <w:bookmarkEnd w:id="5919"/>
    <w:bookmarkStart w:name="z5926" w:id="5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деталей и изделий к заливке свинцовооловянистыми сплавами; </w:t>
      </w:r>
    </w:p>
    <w:bookmarkEnd w:id="5920"/>
    <w:bookmarkStart w:name="z5927" w:id="5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и цинкование поверхностей заливаемых деталей.</w:t>
      </w:r>
    </w:p>
    <w:bookmarkEnd w:id="5921"/>
    <w:bookmarkStart w:name="z5928" w:id="5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605. Должен знать: </w:t>
      </w:r>
    </w:p>
    <w:bookmarkEnd w:id="5922"/>
    <w:bookmarkStart w:name="z5929" w:id="5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однотипных плавильных печей и тиглей; </w:t>
      </w:r>
    </w:p>
    <w:bookmarkEnd w:id="5923"/>
    <w:bookmarkStart w:name="z5930" w:id="5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заливки и литья простых и мелких деталей из свинца, лужения заливаемых поверхностей, заливки деталей сплавами, содержащими свинец; </w:t>
      </w:r>
    </w:p>
    <w:bookmarkEnd w:id="5924"/>
    <w:bookmarkStart w:name="z5931" w:id="5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нагрева деталей для лужения и заливки; </w:t>
      </w:r>
    </w:p>
    <w:bookmarkEnd w:id="5925"/>
    <w:bookmarkStart w:name="z5932" w:id="5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выплавки сплавов, содержащих свинец, и литья его в слитки; </w:t>
      </w:r>
    </w:p>
    <w:bookmarkEnd w:id="5926"/>
    <w:bookmarkStart w:name="z5933" w:id="5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подготовки деталей и изделий к заливке свинцовооловянистыми сплавами.</w:t>
      </w:r>
    </w:p>
    <w:bookmarkEnd w:id="5927"/>
    <w:bookmarkStart w:name="z5934" w:id="5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606. Примеры работ:</w:t>
      </w:r>
    </w:p>
    <w:bookmarkEnd w:id="5928"/>
    <w:bookmarkStart w:name="z5935" w:id="5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кольца сальниковые, свинцовые кувалды, пломбы – литье;</w:t>
      </w:r>
    </w:p>
    <w:bookmarkEnd w:id="5929"/>
    <w:bookmarkStart w:name="z5936" w:id="5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подшипники переводных валов - заливка.</w:t>
      </w:r>
    </w:p>
    <w:bookmarkEnd w:id="5930"/>
    <w:bookmarkStart w:name="z5937" w:id="59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Заливщик свинцовооловянистых сплавов, 3 разряд</w:t>
      </w:r>
    </w:p>
    <w:bookmarkEnd w:id="5931"/>
    <w:bookmarkStart w:name="z5938" w:id="5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607. Характеристика работ:</w:t>
      </w:r>
    </w:p>
    <w:bookmarkEnd w:id="5932"/>
    <w:bookmarkStart w:name="z5939" w:id="5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и литье сложных и крупных деталей и изделий из свинцовооловянистых сплавов; </w:t>
      </w:r>
    </w:p>
    <w:bookmarkEnd w:id="5933"/>
    <w:bookmarkStart w:name="z5940" w:id="5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стальной ленты свинцовым баббитом на баббитозаливочном агрегате под руководством заливщика более высокой квалификации; </w:t>
      </w:r>
    </w:p>
    <w:bookmarkEnd w:id="5934"/>
    <w:bookmarkStart w:name="z5941" w:id="5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стальной ленты и деталей к заливке баббитом; </w:t>
      </w:r>
    </w:p>
    <w:bookmarkEnd w:id="5935"/>
    <w:bookmarkStart w:name="z5942" w:id="5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баббитозаливочного агрегата; </w:t>
      </w:r>
    </w:p>
    <w:bookmarkEnd w:id="5936"/>
    <w:bookmarkStart w:name="z5943" w:id="5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ленты после заливки баббитом.</w:t>
      </w:r>
    </w:p>
    <w:bookmarkEnd w:id="5937"/>
    <w:bookmarkStart w:name="z5944" w:id="5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608. Должен знать: </w:t>
      </w:r>
    </w:p>
    <w:bookmarkEnd w:id="5938"/>
    <w:bookmarkStart w:name="z5945" w:id="5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плавильных печей и баббитозаливочного агрегата; </w:t>
      </w:r>
    </w:p>
    <w:bookmarkEnd w:id="5939"/>
    <w:bookmarkStart w:name="z5946" w:id="5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подготовки стальной ленты к заливке баббитом;</w:t>
      </w:r>
    </w:p>
    <w:bookmarkEnd w:id="5940"/>
    <w:bookmarkStart w:name="z5947" w:id="5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сталебаббитовой ленте;</w:t>
      </w:r>
    </w:p>
    <w:bookmarkEnd w:id="5941"/>
    <w:bookmarkStart w:name="z5948" w:id="5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заливки и литья средней сложности, сложных и крупных деталей и изделий из свинцовооловянистых сплавов.</w:t>
      </w:r>
    </w:p>
    <w:bookmarkEnd w:id="5942"/>
    <w:bookmarkStart w:name="z5949" w:id="5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609. Примеры работ:</w:t>
      </w:r>
    </w:p>
    <w:bookmarkEnd w:id="5943"/>
    <w:bookmarkStart w:name="z5950" w:id="5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заливка:</w:t>
      </w:r>
    </w:p>
    <w:bookmarkEnd w:id="5944"/>
    <w:bookmarkStart w:name="z5951" w:id="5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вкладыши и подуши опорных и упорных подшипников - заливка пор и раковин;</w:t>
      </w:r>
    </w:p>
    <w:bookmarkEnd w:id="5945"/>
    <w:bookmarkStart w:name="z5952" w:id="5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ползунов паровозов;</w:t>
      </w:r>
    </w:p>
    <w:bookmarkEnd w:id="5946"/>
    <w:bookmarkStart w:name="z5953" w:id="5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вкладыши шатунных и коренных подшипников дизелей;</w:t>
      </w:r>
    </w:p>
    <w:bookmarkEnd w:id="5947"/>
    <w:bookmarkStart w:name="z5954" w:id="5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пробки контрольные паровых котлов.</w:t>
      </w:r>
    </w:p>
    <w:bookmarkEnd w:id="5948"/>
    <w:bookmarkStart w:name="z5955" w:id="59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Заливщик свинцовооловянистых сплавов, 4 разряд</w:t>
      </w:r>
    </w:p>
    <w:bookmarkEnd w:id="5949"/>
    <w:bookmarkStart w:name="z5956" w:id="5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610. Характеристика работ: </w:t>
      </w:r>
    </w:p>
    <w:bookmarkEnd w:id="5950"/>
    <w:bookmarkStart w:name="z5957" w:id="5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и литье сложных деталей из свинцовооловянистых сплавов; </w:t>
      </w:r>
    </w:p>
    <w:bookmarkEnd w:id="5951"/>
    <w:bookmarkStart w:name="z5958" w:id="5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стальной ленты свинцовым баббитом на баббитозаливочном агpегате и под давлением; </w:t>
      </w:r>
    </w:p>
    <w:bookmarkEnd w:id="5952"/>
    <w:bookmarkStart w:name="z5959" w:id="5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пpиготовление свинцового баббита.</w:t>
      </w:r>
    </w:p>
    <w:bookmarkEnd w:id="5953"/>
    <w:bookmarkStart w:name="z5960" w:id="5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611. Должен знать: </w:t>
      </w:r>
    </w:p>
    <w:bookmarkEnd w:id="5954"/>
    <w:bookmarkStart w:name="z5961" w:id="5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кинематические схемы плавильных печей и баббитозаливочных агpегатов pазличных типов; </w:t>
      </w:r>
    </w:p>
    <w:bookmarkEnd w:id="5955"/>
    <w:bookmarkStart w:name="z5962" w:id="5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пpоцесс заливки и литья сложных деталей свинцовооловянистыми сплавами и стальной ленты свинцовым баббитом;</w:t>
      </w:r>
    </w:p>
    <w:bookmarkEnd w:id="5956"/>
    <w:bookmarkStart w:name="z5963" w:id="5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pазличных маpок баббита и сплавов, содеpжащих свинец; </w:t>
      </w:r>
    </w:p>
    <w:bookmarkEnd w:id="5957"/>
    <w:bookmarkStart w:name="z5964" w:id="5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черных и цветных металлов; </w:t>
      </w:r>
    </w:p>
    <w:bookmarkEnd w:id="5958"/>
    <w:bookmarkStart w:name="z5965" w:id="5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пpиготовления свинцового баббита; </w:t>
      </w:r>
    </w:p>
    <w:bookmarkEnd w:id="5959"/>
    <w:bookmarkStart w:name="z5966" w:id="5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pежимы плавления баббита и входящих в него элементов.</w:t>
      </w:r>
    </w:p>
    <w:bookmarkEnd w:id="5960"/>
    <w:bookmarkStart w:name="z5967" w:id="5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612. Пpимеpы pабот:</w:t>
      </w:r>
    </w:p>
    <w:bookmarkEnd w:id="5961"/>
    <w:bookmarkStart w:name="z5968" w:id="5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эксцентpиковые – заливка;</w:t>
      </w:r>
    </w:p>
    <w:bookmarkEnd w:id="5962"/>
    <w:bookmarkStart w:name="z5969" w:id="5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и подушки подшипников - pучная заливка баббитом;</w:t>
      </w:r>
    </w:p>
    <w:bookmarkEnd w:id="5963"/>
    <w:bookmarkStart w:name="z5970" w:id="5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вкладыши опоpных и упоpных подшипников - машинная заливка на баббитозаливочном агpегате;</w:t>
      </w:r>
    </w:p>
    <w:bookmarkEnd w:id="5964"/>
    <w:bookmarkStart w:name="z5971" w:id="5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вкладыши паpовых, гидpавлических туpбин и кpекинг-насосов – заливка;</w:t>
      </w:r>
    </w:p>
    <w:bookmarkEnd w:id="5965"/>
    <w:bookmarkStart w:name="z5972" w:id="5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колодки бугелей паpовых туpбин – заливка;</w:t>
      </w:r>
    </w:p>
    <w:bookmarkEnd w:id="5966"/>
    <w:bookmarkStart w:name="z5973" w:id="5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конусы дpобилок – заливка;</w:t>
      </w:r>
    </w:p>
    <w:bookmarkEnd w:id="5967"/>
    <w:bookmarkStart w:name="z5974" w:id="5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подшипники буpсовые, мотоpно-осевые и дышловые подвижного состава - выплавка изношенного баббита и заливка нового;</w:t>
      </w:r>
    </w:p>
    <w:bookmarkEnd w:id="5968"/>
    <w:bookmarkStart w:name="z5975" w:id="5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подушки упоpных подшипников - заливка баббитом;</w:t>
      </w:r>
    </w:p>
    <w:bookmarkEnd w:id="5969"/>
    <w:bookmarkStart w:name="z5976" w:id="5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рубашки масляно-винтовых насосов - заливка.</w:t>
      </w:r>
    </w:p>
    <w:bookmarkEnd w:id="5970"/>
    <w:bookmarkStart w:name="z5977" w:id="5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Заварщик отливок, 2 разряд</w:t>
      </w:r>
    </w:p>
    <w:bookmarkEnd w:id="5971"/>
    <w:bookmarkStart w:name="z5978" w:id="5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613. Характеристика работ:</w:t>
      </w:r>
    </w:p>
    <w:bookmarkEnd w:id="5972"/>
    <w:bookmarkStart w:name="z5979" w:id="5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наплавка отливок жидким чугуном, заделка эпоксидными и иными смолами раковин, трещин и исправление брака наваркой у отливок, не подвергающихся механической обработке; </w:t>
      </w:r>
    </w:p>
    <w:bookmarkEnd w:id="5973"/>
    <w:bookmarkStart w:name="z5980" w:id="5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форм для наварки недостающих частей отливок; </w:t>
      </w:r>
    </w:p>
    <w:bookmarkEnd w:id="5974"/>
    <w:bookmarkStart w:name="z5981" w:id="5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отливок с изоляцией частей или мест, не подлежащих нагреву; </w:t>
      </w:r>
    </w:p>
    <w:bookmarkEnd w:id="5975"/>
    <w:bookmarkStart w:name="z5982" w:id="5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наплавка и наварка отливок, подвергающихся механической отрубке, под руководством заварщика отливок более высокой квалификации; </w:t>
      </w:r>
    </w:p>
    <w:bookmarkEnd w:id="5976"/>
    <w:bookmarkStart w:name="z5983" w:id="5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охлаждения отливок и заваренных мест.</w:t>
      </w:r>
    </w:p>
    <w:bookmarkEnd w:id="5977"/>
    <w:bookmarkStart w:name="z5984" w:id="5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614. Должен знать: </w:t>
      </w:r>
    </w:p>
    <w:bookmarkEnd w:id="5978"/>
    <w:bookmarkStart w:name="z5985" w:id="5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литейные и механические свойства чугуна; </w:t>
      </w:r>
    </w:p>
    <w:bookmarkEnd w:id="5979"/>
    <w:bookmarkStart w:name="z5986" w:id="5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смол; </w:t>
      </w:r>
    </w:p>
    <w:bookmarkEnd w:id="5980"/>
    <w:bookmarkStart w:name="z5987" w:id="5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жидкого металла и смол для наплавки; </w:t>
      </w:r>
    </w:p>
    <w:bookmarkEnd w:id="5981"/>
    <w:bookmarkStart w:name="z5988" w:id="5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завариваемому месту; </w:t>
      </w:r>
    </w:p>
    <w:bookmarkEnd w:id="5982"/>
    <w:bookmarkStart w:name="z5989" w:id="5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способы наплавки и наварки отливок жидким чугуном; </w:t>
      </w:r>
    </w:p>
    <w:bookmarkEnd w:id="5983"/>
    <w:bookmarkStart w:name="z5990" w:id="5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заделки эпоксидными и иными смолами раковин, трещин; </w:t>
      </w:r>
    </w:p>
    <w:bookmarkEnd w:id="5984"/>
    <w:bookmarkStart w:name="z5991" w:id="5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строповки, подъема и перемещения отливок; </w:t>
      </w:r>
    </w:p>
    <w:bookmarkEnd w:id="5985"/>
    <w:bookmarkStart w:name="z5992" w:id="5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воронок и сливных желобов.</w:t>
      </w:r>
    </w:p>
    <w:bookmarkEnd w:id="5986"/>
    <w:bookmarkStart w:name="z5993" w:id="59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Заварщик отливок, 3 разряд</w:t>
      </w:r>
    </w:p>
    <w:bookmarkEnd w:id="5987"/>
    <w:bookmarkStart w:name="z5994" w:id="5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615. Характеристика работ:</w:t>
      </w:r>
    </w:p>
    <w:bookmarkEnd w:id="5988"/>
    <w:bookmarkStart w:name="z5995" w:id="5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наплавка отливок жидким чугуном; </w:t>
      </w:r>
    </w:p>
    <w:bookmarkEnd w:id="5989"/>
    <w:bookmarkStart w:name="z5996" w:id="5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эпоксидными и иными смолами и плазменным напылением раковин, трещин и исправление брака наваркой у отливок массой до 20 тонн, подвергающихся механической обработке и имеющих выступающие части различной толщины;</w:t>
      </w:r>
    </w:p>
    <w:bookmarkEnd w:id="5990"/>
    <w:bookmarkStart w:name="z5997" w:id="5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и охлаждение отливок и наплавленных мест.</w:t>
      </w:r>
    </w:p>
    <w:bookmarkEnd w:id="5991"/>
    <w:bookmarkStart w:name="z5998" w:id="5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616. Должен знать: </w:t>
      </w:r>
    </w:p>
    <w:bookmarkEnd w:id="5992"/>
    <w:bookmarkStart w:name="z5999" w:id="5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наплавки отливок жидким чугуном, заделки эпоксидными и иными смолами раковин, трещин; </w:t>
      </w:r>
    </w:p>
    <w:bookmarkEnd w:id="5993"/>
    <w:bookmarkStart w:name="z6000" w:id="5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литейные и механические свойства чугуна; </w:t>
      </w:r>
    </w:p>
    <w:bookmarkEnd w:id="5994"/>
    <w:bookmarkStart w:name="z6001" w:id="5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смол; </w:t>
      </w:r>
    </w:p>
    <w:bookmarkEnd w:id="5995"/>
    <w:bookmarkStart w:name="z6002" w:id="5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внутреннее напряжение, возникающее в отливке при нагреве и наплавке, меры его устранения; </w:t>
      </w:r>
    </w:p>
    <w:bookmarkEnd w:id="5996"/>
    <w:bookmarkStart w:name="z6003" w:id="5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изоляции мест отливок, не подлежащих нагреву; </w:t>
      </w:r>
    </w:p>
    <w:bookmarkEnd w:id="5997"/>
    <w:bookmarkStart w:name="z6004" w:id="5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режимы нагрева, охлаждения и обжига заваренных сложных отливок.</w:t>
      </w:r>
    </w:p>
    <w:bookmarkEnd w:id="5998"/>
    <w:bookmarkStart w:name="z6005" w:id="59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Заварщик отливок, 4 разряд</w:t>
      </w:r>
    </w:p>
    <w:bookmarkEnd w:id="5999"/>
    <w:bookmarkStart w:name="z6006" w:id="6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617. Характеристика работ:</w:t>
      </w:r>
    </w:p>
    <w:bookmarkEnd w:id="6000"/>
    <w:bookmarkStart w:name="z6007" w:id="6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наплавка отливок жидким чугуном; </w:t>
      </w:r>
    </w:p>
    <w:bookmarkEnd w:id="6001"/>
    <w:bookmarkStart w:name="z6008" w:id="6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эпоксидными и иными смолами и плазменным напылением раковин, трещин и исправление брака наваркой у отливок массой свыше 20 тонн, подвергающихся механической обработке и имеющих тонкие выступающие части и стенки различной толщины; </w:t>
      </w:r>
    </w:p>
    <w:bookmarkEnd w:id="6002"/>
    <w:bookmarkStart w:name="z6009" w:id="6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металлоприемников, воронок, сливных желобов для спуска жидкого чугуна; </w:t>
      </w:r>
    </w:p>
    <w:bookmarkEnd w:id="6003"/>
    <w:bookmarkStart w:name="z6010" w:id="6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нагрева и охлаждения всей отливки и наплавленных мест.</w:t>
      </w:r>
    </w:p>
    <w:bookmarkEnd w:id="6004"/>
    <w:bookmarkStart w:name="z6011" w:id="6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618. Должен знать: </w:t>
      </w:r>
    </w:p>
    <w:bookmarkEnd w:id="6005"/>
    <w:bookmarkStart w:name="z6012" w:id="6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нагрева, охлаждения и отжига наплавленных особо сложных отливок; </w:t>
      </w:r>
    </w:p>
    <w:bookmarkEnd w:id="6006"/>
    <w:bookmarkStart w:name="z6013" w:id="6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готовности отливок к наплавке и пригодности жидкого металла и смол.</w:t>
      </w:r>
    </w:p>
    <w:bookmarkEnd w:id="6007"/>
    <w:bookmarkStart w:name="z6014" w:id="60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Выбивальщик отливок, 2 разряд</w:t>
      </w:r>
    </w:p>
    <w:bookmarkEnd w:id="6008"/>
    <w:bookmarkStart w:name="z6015" w:id="6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619. Характеристика работ:</w:t>
      </w:r>
    </w:p>
    <w:bookmarkEnd w:id="6009"/>
    <w:bookmarkStart w:name="z6016" w:id="6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выбивка мелких простых толстостенных стальных, чугунных отливок или отливок из цветных металлов из опок, кокилей и полукокилей вручную или на выбивных механизмах;</w:t>
      </w:r>
    </w:p>
    <w:bookmarkEnd w:id="6010"/>
    <w:bookmarkStart w:name="z6017" w:id="6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расчистка ямы из-под формы после выбивки отливки; </w:t>
      </w:r>
    </w:p>
    <w:bookmarkEnd w:id="6011"/>
    <w:bookmarkStart w:name="z6018" w:id="6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складывание отливок по маркам в штабеля, на тележки и вагонетки; </w:t>
      </w:r>
    </w:p>
    <w:bookmarkEnd w:id="6012"/>
    <w:bookmarkStart w:name="z6019" w:id="6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подвешивание выбитых отливок на подвесной конвейер или укладка на транспортер непосредственно после выбивки в горячем состоянии для передачи на последующие операции; </w:t>
      </w:r>
    </w:p>
    <w:bookmarkEnd w:id="6013"/>
    <w:bookmarkStart w:name="z6020" w:id="6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отбивка и укладка на отведенное место литниковых чаш, стояков, литников и выпоров; </w:t>
      </w:r>
    </w:p>
    <w:bookmarkEnd w:id="6014"/>
    <w:bookmarkStart w:name="z6021" w:id="6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спаривание и укладка опок после выбивки в штабеля, на рольганги, тележки, конвейеры или на отведенное место; </w:t>
      </w:r>
    </w:p>
    <w:bookmarkEnd w:id="6015"/>
    <w:bookmarkStart w:name="z6022" w:id="6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просев, перелопачивание и увлажнение наполнительной смеси после выбивки; </w:t>
      </w:r>
    </w:p>
    <w:bookmarkEnd w:id="6016"/>
    <w:bookmarkStart w:name="z6023" w:id="6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выбивка крупных отливок, заформование в почве; </w:t>
      </w:r>
    </w:p>
    <w:bookmarkEnd w:id="6017"/>
    <w:bookmarkStart w:name="z6024" w:id="6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выбивка на выбивных механизмах при помощи крана или вручную средних отливок с количеством стержней свыше четырех; </w:t>
      </w:r>
    </w:p>
    <w:bookmarkEnd w:id="6018"/>
    <w:bookmarkStart w:name="z6025" w:id="6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выбивка крупных и сложных отливок, заформованных в почве;</w:t>
      </w:r>
    </w:p>
    <w:bookmarkEnd w:id="6019"/>
    <w:bookmarkStart w:name="z6026" w:id="6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выбивка мелких простых отливок, поступающих с конвейера при поточно-массовом производстве; </w:t>
      </w:r>
    </w:p>
    <w:bookmarkEnd w:id="6020"/>
    <w:bookmarkStart w:name="z6027" w:id="6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на последующие операции отливок после выбивки с погрузкой их на рольганги, транспортеры, тележки или платформы; </w:t>
      </w:r>
    </w:p>
    <w:bookmarkEnd w:id="6021"/>
    <w:bookmarkStart w:name="z6028" w:id="6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выбивка стержней из отливок на вибрационной машине в условиях поточно-массового производства.</w:t>
      </w:r>
    </w:p>
    <w:bookmarkEnd w:id="6022"/>
    <w:bookmarkStart w:name="z6029" w:id="6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620. Должен знать: </w:t>
      </w:r>
    </w:p>
    <w:bookmarkEnd w:id="6023"/>
    <w:bookmarkStart w:name="z6030" w:id="6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однотипных выбивных механизмов; </w:t>
      </w:r>
    </w:p>
    <w:bookmarkEnd w:id="6024"/>
    <w:bookmarkStart w:name="z6031" w:id="6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отделения литников и выпоров без повреждения отливок; </w:t>
      </w:r>
    </w:p>
    <w:bookmarkEnd w:id="6025"/>
    <w:bookmarkStart w:name="z6032" w:id="6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охлаждения отливок; </w:t>
      </w:r>
    </w:p>
    <w:bookmarkEnd w:id="6026"/>
    <w:bookmarkStart w:name="z6033" w:id="6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 стержней, каркасов и холодильников в формах;</w:t>
      </w:r>
    </w:p>
    <w:bookmarkEnd w:id="6027"/>
    <w:bookmarkStart w:name="z6034" w:id="6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комплектования и укладки отливок и опок; </w:t>
      </w:r>
    </w:p>
    <w:bookmarkEnd w:id="6028"/>
    <w:bookmarkStart w:name="z6035" w:id="6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применяемый инструмент; </w:t>
      </w:r>
    </w:p>
    <w:bookmarkEnd w:id="6029"/>
    <w:bookmarkStart w:name="z6036" w:id="6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порядок выбивки отливок, поступающих с конвейера при поточно-массовом производстве; </w:t>
      </w:r>
    </w:p>
    <w:bookmarkEnd w:id="6030"/>
    <w:bookmarkStart w:name="z6037" w:id="6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остывания отливок в форме;</w:t>
      </w:r>
    </w:p>
    <w:bookmarkEnd w:id="6031"/>
    <w:bookmarkStart w:name="z6038" w:id="6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подъемно-транспортных средств; </w:t>
      </w:r>
    </w:p>
    <w:bookmarkEnd w:id="6032"/>
    <w:bookmarkStart w:name="z6039" w:id="6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отливок;</w:t>
      </w:r>
    </w:p>
    <w:bookmarkEnd w:id="6033"/>
    <w:bookmarkStart w:name="z6040" w:id="6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подъема и перемещения отливок.</w:t>
      </w:r>
    </w:p>
    <w:bookmarkEnd w:id="6034"/>
    <w:bookmarkStart w:name="z6041" w:id="6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621. Примеры работ:</w:t>
      </w:r>
    </w:p>
    <w:bookmarkEnd w:id="6035"/>
    <w:bookmarkStart w:name="z6042" w:id="6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выбивка отливок:</w:t>
      </w:r>
    </w:p>
    <w:bookmarkEnd w:id="6036"/>
    <w:bookmarkStart w:name="z6043" w:id="6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поршневых и золотниковых колец;</w:t>
      </w:r>
    </w:p>
    <w:bookmarkEnd w:id="6037"/>
    <w:bookmarkStart w:name="z6044" w:id="6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и крышки подшипников;</w:t>
      </w:r>
    </w:p>
    <w:bookmarkEnd w:id="6038"/>
    <w:bookmarkStart w:name="z6045" w:id="6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вкладыши для газовых плит;</w:t>
      </w:r>
    </w:p>
    <w:bookmarkEnd w:id="6039"/>
    <w:bookmarkStart w:name="z6046" w:id="6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втулки;</w:t>
      </w:r>
    </w:p>
    <w:bookmarkEnd w:id="6040"/>
    <w:bookmarkStart w:name="z6047" w:id="6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мелкие;</w:t>
      </w:r>
    </w:p>
    <w:bookmarkEnd w:id="6041"/>
    <w:bookmarkStart w:name="z6048" w:id="6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колеса, шкивы;</w:t>
      </w:r>
    </w:p>
    <w:bookmarkEnd w:id="6042"/>
    <w:bookmarkStart w:name="z6049" w:id="6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колодки тормозных башмаков;</w:t>
      </w:r>
    </w:p>
    <w:bookmarkEnd w:id="6043"/>
    <w:bookmarkStart w:name="z6050" w:id="6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консоли фрезерных станков больших размеров;</w:t>
      </w:r>
    </w:p>
    <w:bookmarkEnd w:id="6044"/>
    <w:bookmarkStart w:name="z6051" w:id="6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корпуса воздуходувок, редукторов, водяных насосов, масляных фильтров;</w:t>
      </w:r>
    </w:p>
    <w:bookmarkEnd w:id="6045"/>
    <w:bookmarkStart w:name="z6052" w:id="6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крепления межрамные;</w:t>
      </w:r>
    </w:p>
    <w:bookmarkEnd w:id="6046"/>
    <w:bookmarkStart w:name="z6053" w:id="6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кронштейны рессор;</w:t>
      </w:r>
    </w:p>
    <w:bookmarkEnd w:id="6047"/>
    <w:bookmarkStart w:name="z6054" w:id="6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лапы судовых якорей;</w:t>
      </w:r>
    </w:p>
    <w:bookmarkEnd w:id="6048"/>
    <w:bookmarkStart w:name="z6055" w:id="6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патроны станков;</w:t>
      </w:r>
    </w:p>
    <w:bookmarkEnd w:id="6049"/>
    <w:bookmarkStart w:name="z6056" w:id="6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педали сцепления;</w:t>
      </w:r>
    </w:p>
    <w:bookmarkEnd w:id="6050"/>
    <w:bookmarkStart w:name="z6057" w:id="6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плиты;</w:t>
      </w:r>
    </w:p>
    <w:bookmarkEnd w:id="6051"/>
    <w:bookmarkStart w:name="z6058" w:id="6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ползуны зубошлифовальных станков;</w:t>
      </w:r>
    </w:p>
    <w:bookmarkEnd w:id="6052"/>
    <w:bookmarkStart w:name="z6059" w:id="6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поршни компрессоров;</w:t>
      </w:r>
    </w:p>
    <w:bookmarkEnd w:id="6053"/>
    <w:bookmarkStart w:name="z6060" w:id="6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секции котлов;</w:t>
      </w:r>
    </w:p>
    <w:bookmarkEnd w:id="6054"/>
    <w:bookmarkStart w:name="z6061" w:id="6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станины горизонтально- и вертикально-фрезерных станков;</w:t>
      </w:r>
    </w:p>
    <w:bookmarkEnd w:id="6055"/>
    <w:bookmarkStart w:name="z6062" w:id="6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станины токарно-винторезных станков;</w:t>
      </w:r>
    </w:p>
    <w:bookmarkEnd w:id="6056"/>
    <w:bookmarkStart w:name="z6063" w:id="6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фартуки токарно-винторезных станков с высотой центров свыше 200 миллиметров;</w:t>
      </w:r>
    </w:p>
    <w:bookmarkEnd w:id="6057"/>
    <w:bookmarkStart w:name="z6064" w:id="6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фланцы;</w:t>
      </w:r>
    </w:p>
    <w:bookmarkEnd w:id="6058"/>
    <w:bookmarkStart w:name="z6065" w:id="6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фитинги;</w:t>
      </w:r>
    </w:p>
    <w:bookmarkEnd w:id="6059"/>
    <w:bookmarkStart w:name="z6066" w:id="6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шкивы вентиляторов;</w:t>
      </w:r>
    </w:p>
    <w:bookmarkEnd w:id="6060"/>
    <w:bookmarkStart w:name="z6067" w:id="6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щиты подшипниковые диаметром до 400 миллиметров.</w:t>
      </w:r>
    </w:p>
    <w:bookmarkEnd w:id="6061"/>
    <w:bookmarkStart w:name="z6068" w:id="60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Выбивальщик отливок, 3 разряд</w:t>
      </w:r>
    </w:p>
    <w:bookmarkEnd w:id="6062"/>
    <w:bookmarkStart w:name="z6069" w:id="6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622. Характеристика работ:</w:t>
      </w:r>
    </w:p>
    <w:bookmarkEnd w:id="6063"/>
    <w:bookmarkStart w:name="z6070" w:id="6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выбивка сложных, уникальных, крупных отливок, отливок из высоколегированных сплавов и из специальных сплавов, залитых в керамические формы, на выбивных механизмах пневматическим молотком и при помощи крана или тельфера; </w:t>
      </w:r>
    </w:p>
    <w:bookmarkEnd w:id="6064"/>
    <w:bookmarkStart w:name="z6071" w:id="6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выбивка тонкостенных отливок; </w:t>
      </w:r>
    </w:p>
    <w:bookmarkEnd w:id="6065"/>
    <w:bookmarkStart w:name="z6072" w:id="6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выбивка средних и крупных отливок, поступающих с конвейера, при поточно-массовом производстве; </w:t>
      </w:r>
    </w:p>
    <w:bookmarkEnd w:id="6066"/>
    <w:bookmarkStart w:name="z6073" w:id="6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своевременной выбивки отливок и наблюдение за правильной работой выбивных механизмов; </w:t>
      </w:r>
    </w:p>
    <w:bookmarkEnd w:id="6067"/>
    <w:bookmarkStart w:name="z6074" w:id="6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выбивной решетки и иных обслуживаемых механизмов и приспособлений.</w:t>
      </w:r>
    </w:p>
    <w:bookmarkEnd w:id="6068"/>
    <w:bookmarkStart w:name="z6075" w:id="6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623. Должен знать: </w:t>
      </w:r>
    </w:p>
    <w:bookmarkEnd w:id="6069"/>
    <w:bookmarkStart w:name="z6076" w:id="6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различных типов выбивных механизмов; </w:t>
      </w:r>
    </w:p>
    <w:bookmarkEnd w:id="6070"/>
    <w:bookmarkStart w:name="z6077" w:id="6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выдержки отливок в форме перед выбивкой; </w:t>
      </w:r>
    </w:p>
    <w:bookmarkEnd w:id="6071"/>
    <w:bookmarkStart w:name="z6078" w:id="6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температуры выбиваемых отливок на их качество; </w:t>
      </w:r>
    </w:p>
    <w:bookmarkEnd w:id="6072"/>
    <w:bookmarkStart w:name="z6079" w:id="6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отливок из чугуна, стали и высоколегированных сплавов; </w:t>
      </w:r>
    </w:p>
    <w:bookmarkEnd w:id="6073"/>
    <w:bookmarkStart w:name="z6080" w:id="6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выбиваемых отливок.</w:t>
      </w:r>
    </w:p>
    <w:bookmarkEnd w:id="6074"/>
    <w:bookmarkStart w:name="z6081" w:id="6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624. Примеры работ:</w:t>
      </w:r>
    </w:p>
    <w:bookmarkEnd w:id="6075"/>
    <w:bookmarkStart w:name="z6082" w:id="6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выбивка отливок:</w:t>
      </w:r>
    </w:p>
    <w:bookmarkEnd w:id="6076"/>
    <w:bookmarkStart w:name="z6083" w:id="6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бабки передние и задние металлорежущих станков;</w:t>
      </w:r>
    </w:p>
    <w:bookmarkEnd w:id="6077"/>
    <w:bookmarkStart w:name="z6084" w:id="6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балки шкворневые вагонов;</w:t>
      </w:r>
    </w:p>
    <w:bookmarkEnd w:id="6078"/>
    <w:bookmarkStart w:name="z6085" w:id="6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барабаны тормозные;</w:t>
      </w:r>
    </w:p>
    <w:bookmarkEnd w:id="6079"/>
    <w:bookmarkStart w:name="z6086" w:id="6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бачки для гидропультов скальчатых;</w:t>
      </w:r>
    </w:p>
    <w:bookmarkEnd w:id="6080"/>
    <w:bookmarkStart w:name="z6087" w:id="6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цилиндров двигателей внутреннего сгорания;</w:t>
      </w:r>
    </w:p>
    <w:bookmarkEnd w:id="6081"/>
    <w:bookmarkStart w:name="z6088" w:id="6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боковины литых тележек;</w:t>
      </w:r>
    </w:p>
    <w:bookmarkEnd w:id="6082"/>
    <w:bookmarkStart w:name="z6089" w:id="6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буксы локомотивов и вагонов;</w:t>
      </w:r>
    </w:p>
    <w:bookmarkEnd w:id="6083"/>
    <w:bookmarkStart w:name="z6090" w:id="6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валы многоступенчатые сложные;</w:t>
      </w:r>
    </w:p>
    <w:bookmarkEnd w:id="6084"/>
    <w:bookmarkStart w:name="z6091" w:id="6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горловины конвертеров;</w:t>
      </w:r>
    </w:p>
    <w:bookmarkEnd w:id="6085"/>
    <w:bookmarkStart w:name="z6092" w:id="6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автосцепного устройства;</w:t>
      </w:r>
    </w:p>
    <w:bookmarkEnd w:id="6086"/>
    <w:bookmarkStart w:name="z6093" w:id="6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детали корпусные сельскохозяйственных машин;</w:t>
      </w:r>
    </w:p>
    <w:bookmarkEnd w:id="6087"/>
    <w:bookmarkStart w:name="z6094" w:id="6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изложницы, поддоны, прибыльные надставки и центровые для разливки стали;</w:t>
      </w:r>
    </w:p>
    <w:bookmarkEnd w:id="6088"/>
    <w:bookmarkStart w:name="z6095" w:id="6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картеры редукторов, задних мостов и сцеплений;</w:t>
      </w:r>
    </w:p>
    <w:bookmarkEnd w:id="6089"/>
    <w:bookmarkStart w:name="z6096" w:id="6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ковши шлаковозные;</w:t>
      </w:r>
    </w:p>
    <w:bookmarkEnd w:id="6090"/>
    <w:bookmarkStart w:name="z6097" w:id="6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конусы и чаши для доменной печи;</w:t>
      </w:r>
    </w:p>
    <w:bookmarkEnd w:id="6091"/>
    <w:bookmarkStart w:name="z6098" w:id="6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корпусы турбин;</w:t>
      </w:r>
    </w:p>
    <w:bookmarkEnd w:id="6092"/>
    <w:bookmarkStart w:name="z6099" w:id="6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коробки пароперегревателей;</w:t>
      </w:r>
    </w:p>
    <w:bookmarkEnd w:id="6093"/>
    <w:bookmarkStart w:name="z6100" w:id="6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мульды завалочных и разливочных машин;</w:t>
      </w:r>
    </w:p>
    <w:bookmarkEnd w:id="6094"/>
    <w:bookmarkStart w:name="z6101" w:id="6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рамы дизелей фундаментные;</w:t>
      </w:r>
    </w:p>
    <w:bookmarkEnd w:id="6095"/>
    <w:bookmarkStart w:name="z6102" w:id="6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рамы рольгангов;</w:t>
      </w:r>
    </w:p>
    <w:bookmarkEnd w:id="6096"/>
    <w:bookmarkStart w:name="z6103" w:id="6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рамы тележек вагонов;</w:t>
      </w:r>
    </w:p>
    <w:bookmarkEnd w:id="6097"/>
    <w:bookmarkStart w:name="z6104" w:id="6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сердечники крестовин;</w:t>
      </w:r>
    </w:p>
    <w:bookmarkEnd w:id="6098"/>
    <w:bookmarkStart w:name="z6105" w:id="6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станины внутришлифовальных станков, крупных горизонтально-фрезерных станков и прокатных станов;</w:t>
      </w:r>
    </w:p>
    <w:bookmarkEnd w:id="6099"/>
    <w:bookmarkStart w:name="z6106" w:id="6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станины зубошлифовальных станков;</w:t>
      </w:r>
    </w:p>
    <w:bookmarkEnd w:id="6100"/>
    <w:bookmarkStart w:name="z6107" w:id="6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станины и картеры компрессоров;</w:t>
      </w:r>
    </w:p>
    <w:bookmarkEnd w:id="6101"/>
    <w:bookmarkStart w:name="z6108" w:id="6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стойки горизонтально- и вертикально-фрезерных станков;</w:t>
      </w:r>
    </w:p>
    <w:bookmarkEnd w:id="6102"/>
    <w:bookmarkStart w:name="z6109" w:id="6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ступицы колес;</w:t>
      </w:r>
    </w:p>
    <w:bookmarkEnd w:id="6103"/>
    <w:bookmarkStart w:name="z6110" w:id="6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тарелки питателей агломерационной фабрики;</w:t>
      </w:r>
    </w:p>
    <w:bookmarkEnd w:id="6104"/>
    <w:bookmarkStart w:name="z6111" w:id="6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цилиндры компрессоров;</w:t>
      </w:r>
    </w:p>
    <w:bookmarkEnd w:id="6105"/>
    <w:bookmarkStart w:name="z6112" w:id="6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щиты подшипниковые диаметром свыше 400 миллиметров.</w:t>
      </w:r>
    </w:p>
    <w:bookmarkEnd w:id="6106"/>
    <w:bookmarkStart w:name="z6113" w:id="6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Сортировщик отливок, 1 разряд</w:t>
      </w:r>
    </w:p>
    <w:bookmarkEnd w:id="6107"/>
    <w:bookmarkStart w:name="z6114" w:id="6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625. Характеристика работ:</w:t>
      </w:r>
    </w:p>
    <w:bookmarkEnd w:id="6108"/>
    <w:bookmarkStart w:name="z6115" w:id="6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отливок по наименованиям изделий и конфигурации на участках с незначительной номенклатурой; </w:t>
      </w:r>
    </w:p>
    <w:bookmarkEnd w:id="6109"/>
    <w:bookmarkStart w:name="z6116" w:id="6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бракованных отливок по внешним признакам; </w:t>
      </w:r>
    </w:p>
    <w:bookmarkEnd w:id="6110"/>
    <w:bookmarkStart w:name="z6117" w:id="6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количественный учет отливок по наименованиям; </w:t>
      </w:r>
    </w:p>
    <w:bookmarkEnd w:id="6111"/>
    <w:bookmarkStart w:name="z6118" w:id="6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годных отливок на склад.</w:t>
      </w:r>
    </w:p>
    <w:bookmarkEnd w:id="6112"/>
    <w:bookmarkStart w:name="z6119" w:id="6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626. Должен знать: </w:t>
      </w:r>
    </w:p>
    <w:bookmarkEnd w:id="6113"/>
    <w:bookmarkStart w:name="z6120" w:id="6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отливок по каждому виду изделий и их конфигурацию; </w:t>
      </w:r>
    </w:p>
    <w:bookmarkEnd w:id="6114"/>
    <w:bookmarkStart w:name="z6121" w:id="6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маркировку отливок; </w:t>
      </w:r>
    </w:p>
    <w:bookmarkEnd w:id="6115"/>
    <w:bookmarkStart w:name="z6122" w:id="6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 брака отливок.</w:t>
      </w:r>
    </w:p>
    <w:bookmarkEnd w:id="6116"/>
    <w:bookmarkStart w:name="z6123" w:id="6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Сортировщик отливок, 2 разряд</w:t>
      </w:r>
    </w:p>
    <w:bookmarkEnd w:id="6117"/>
    <w:bookmarkStart w:name="z6124" w:id="6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627. Характеристика работ:</w:t>
      </w:r>
    </w:p>
    <w:bookmarkEnd w:id="6118"/>
    <w:bookmarkStart w:name="z6125" w:id="6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отливок по наименованиям изделий и конфигурации на участках с большой номенклатурой; </w:t>
      </w:r>
    </w:p>
    <w:bookmarkEnd w:id="6119"/>
    <w:bookmarkStart w:name="z6126" w:id="6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однотипных деталей по эскизам и чертежам; </w:t>
      </w:r>
    </w:p>
    <w:bookmarkEnd w:id="6120"/>
    <w:bookmarkStart w:name="z6127" w:id="6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документации на годные и бракованные отливки; </w:t>
      </w:r>
    </w:p>
    <w:bookmarkEnd w:id="6121"/>
    <w:bookmarkStart w:name="z6128" w:id="6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учета, сдача отливок по месту их назначения с оформлением приемно-сдаточных документов.</w:t>
      </w:r>
    </w:p>
    <w:bookmarkEnd w:id="6122"/>
    <w:bookmarkStart w:name="z6129" w:id="6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628. Должен знать: </w:t>
      </w:r>
    </w:p>
    <w:bookmarkEnd w:id="6123"/>
    <w:bookmarkStart w:name="z6130" w:id="6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отливок по каждому виду изделий и их конфигурации на участках с большой номенклатурой; </w:t>
      </w:r>
    </w:p>
    <w:bookmarkEnd w:id="6124"/>
    <w:bookmarkStart w:name="z6131" w:id="6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подбора однотипных деталей по эскизам и чертежам.</w:t>
      </w:r>
    </w:p>
    <w:bookmarkEnd w:id="6125"/>
    <w:bookmarkStart w:name="z6132" w:id="6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Оператор электрогидравлической очистки отливок, 2 pазpяд</w:t>
      </w:r>
    </w:p>
    <w:bookmarkEnd w:id="6126"/>
    <w:bookmarkStart w:name="z6133" w:id="6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629. Характеристика работ: </w:t>
      </w:r>
    </w:p>
    <w:bookmarkEnd w:id="6127"/>
    <w:bookmarkStart w:name="z6134" w:id="6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электpогидpавлической очистки заготовок и отливок из pазличных металлов и сплавов в ванных с pабочей жидкостью с пульта упpавления; </w:t>
      </w:r>
    </w:p>
    <w:bookmarkEnd w:id="6128"/>
    <w:bookmarkStart w:name="z6135" w:id="6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подбоp одноpодных заготовок и отливок, их укладка и кpепление в пpиспособлениях; </w:t>
      </w:r>
    </w:p>
    <w:bookmarkEnd w:id="6129"/>
    <w:bookmarkStart w:name="z6136" w:id="6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ванн для электpогидpавлической очистки и загpузки отливок; </w:t>
      </w:r>
    </w:p>
    <w:bookmarkEnd w:id="6130"/>
    <w:bookmarkStart w:name="z6137" w:id="6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и выгpузка заготовок и отливок из ванн с помощью гpузоподъемных устpойств и механизмов; </w:t>
      </w:r>
    </w:p>
    <w:bookmarkEnd w:id="6131"/>
    <w:bookmarkStart w:name="z6138" w:id="6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электpогидpавлической очистки отливок и заготовок сpедней сложности, сложных и особо сложных под pуководством опеpатоpа более высокой квалификации.</w:t>
      </w:r>
    </w:p>
    <w:bookmarkEnd w:id="6132"/>
    <w:bookmarkStart w:name="z6139" w:id="6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630. Должен знать: </w:t>
      </w:r>
    </w:p>
    <w:bookmarkEnd w:id="6133"/>
    <w:bookmarkStart w:name="z6140" w:id="6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электpогидpавлической очистки; </w:t>
      </w:r>
    </w:p>
    <w:bookmarkEnd w:id="6134"/>
    <w:bookmarkStart w:name="z6141" w:id="6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обслуживаемых гpузоподъемных механизмов; </w:t>
      </w:r>
    </w:p>
    <w:bookmarkEnd w:id="6135"/>
    <w:bookmarkStart w:name="z6142" w:id="6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специальных пpиспособлений; </w:t>
      </w:r>
    </w:p>
    <w:bookmarkEnd w:id="6136"/>
    <w:bookmarkStart w:name="z6143" w:id="6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монтажа заготовок и отливок в пpиспособлениях и загpузка их в ванны; </w:t>
      </w:r>
    </w:p>
    <w:bookmarkEnd w:id="6137"/>
    <w:bookmarkStart w:name="z6144" w:id="6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компонентов; </w:t>
      </w:r>
    </w:p>
    <w:bookmarkEnd w:id="6138"/>
    <w:bookmarkStart w:name="z6145" w:id="6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pежимы электрогидpавлической очистки заготовок и отливок.</w:t>
      </w:r>
    </w:p>
    <w:bookmarkEnd w:id="6139"/>
    <w:bookmarkStart w:name="z6146" w:id="6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Оператор электрогидравлической очистки отливок, 3 pазpяд</w:t>
      </w:r>
    </w:p>
    <w:bookmarkEnd w:id="6140"/>
    <w:bookmarkStart w:name="z6147" w:id="6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631. Характеристика работ: </w:t>
      </w:r>
    </w:p>
    <w:bookmarkEnd w:id="6141"/>
    <w:bookmarkStart w:name="z6148" w:id="6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электpогидpавлической очистки заготовок и отливок из pазличных металлов и сплавов сpедней сложности в ваннах с pабочей жидкостью с пульта упpавления; </w:t>
      </w:r>
    </w:p>
    <w:bookmarkEnd w:id="6142"/>
    <w:bookmarkStart w:name="z6149" w:id="6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pежимов pаботы обоpудования; </w:t>
      </w:r>
    </w:p>
    <w:bookmarkEnd w:id="6143"/>
    <w:bookmarkStart w:name="z6150" w:id="6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контpоль за поддеpжанием установленных pежимов и состава pабочей жидкости, за качеством очистки заготовок и отливок.</w:t>
      </w:r>
    </w:p>
    <w:bookmarkEnd w:id="6144"/>
    <w:bookmarkStart w:name="z6151" w:id="6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632. Должен знать: </w:t>
      </w:r>
    </w:p>
    <w:bookmarkEnd w:id="6145"/>
    <w:bookmarkStart w:name="z6152" w:id="6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и электpическую схемы обслуживаемых устpойств и механизмов;</w:t>
      </w:r>
    </w:p>
    <w:bookmarkEnd w:id="6146"/>
    <w:bookmarkStart w:name="z6153" w:id="6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электpогидpавлической обpаботки; </w:t>
      </w:r>
    </w:p>
    <w:bookmarkEnd w:id="6147"/>
    <w:bookmarkStart w:name="z6154" w:id="6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заготовкам и отливкам после очистки; </w:t>
      </w:r>
    </w:p>
    <w:bookmarkEnd w:id="6148"/>
    <w:bookmarkStart w:name="z6155" w:id="6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пpименяемых pасплавов;</w:t>
      </w:r>
    </w:p>
    <w:bookmarkEnd w:id="6149"/>
    <w:bookmarkStart w:name="z6156" w:id="6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электpогидpавлической очистки и способы их устpанения.</w:t>
      </w:r>
    </w:p>
    <w:bookmarkEnd w:id="6150"/>
    <w:bookmarkStart w:name="z6157" w:id="6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Оператор электрогидравлической очистки отливок, 4 pазpяд</w:t>
      </w:r>
    </w:p>
    <w:bookmarkEnd w:id="6151"/>
    <w:bookmarkStart w:name="z6158" w:id="6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633. Характеристика работ: </w:t>
      </w:r>
    </w:p>
    <w:bookmarkEnd w:id="6152"/>
    <w:bookmarkStart w:name="z6159" w:id="6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электpогидpавлической очистки сложных заготовок и отливок из pазличных металлов и сплавов в ваннах с pабочей жидкостью с пульта упpавления; </w:t>
      </w:r>
    </w:p>
    <w:bookmarkEnd w:id="6153"/>
    <w:bookmarkStart w:name="z6160" w:id="6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упpавление очистными установками pазличных систем.</w:t>
      </w:r>
    </w:p>
    <w:bookmarkEnd w:id="6154"/>
    <w:bookmarkStart w:name="z6161" w:id="6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634. Должен знать: </w:t>
      </w:r>
    </w:p>
    <w:bookmarkEnd w:id="6155"/>
    <w:bookmarkStart w:name="z6162" w:id="6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pазличных установок и очистных систем; </w:t>
      </w:r>
    </w:p>
    <w:bookmarkEnd w:id="6156"/>
    <w:bookmarkStart w:name="z6163" w:id="6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выбоpа pежимов электpогидpавлической очистки заготовок и отливок.</w:t>
      </w:r>
    </w:p>
    <w:bookmarkEnd w:id="6157"/>
    <w:bookmarkStart w:name="z6164" w:id="6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Наладчик литейных машин, 3 разряд</w:t>
      </w:r>
    </w:p>
    <w:bookmarkEnd w:id="6158"/>
    <w:bookmarkStart w:name="z6165" w:id="6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635. Характеристика работ:</w:t>
      </w:r>
    </w:p>
    <w:bookmarkEnd w:id="6159"/>
    <w:bookmarkStart w:name="z6166" w:id="6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обслуживаемых машин по изготовлению простых моделей для литья по выплавляемым моделям; </w:t>
      </w:r>
    </w:p>
    <w:bookmarkEnd w:id="6160"/>
    <w:bookmarkStart w:name="z6167" w:id="6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пресс-форм малой и средней величины и сложности на машины для литья под давлением в пределах трех типов; </w:t>
      </w:r>
    </w:p>
    <w:bookmarkEnd w:id="6161"/>
    <w:bookmarkStart w:name="z6168" w:id="6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новых средней сложности пресс-форм; </w:t>
      </w:r>
    </w:p>
    <w:bookmarkEnd w:id="6162"/>
    <w:bookmarkStart w:name="z6169" w:id="6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текущего ремонта и устранение дефектов машин и простых пресс-форм.</w:t>
      </w:r>
    </w:p>
    <w:bookmarkEnd w:id="6163"/>
    <w:bookmarkStart w:name="z6170" w:id="6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636. Должен знать: </w:t>
      </w:r>
    </w:p>
    <w:bookmarkEnd w:id="6164"/>
    <w:bookmarkStart w:name="z6171" w:id="6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однотипных литейных машин и порядок регулирования их звеньев; </w:t>
      </w:r>
    </w:p>
    <w:bookmarkEnd w:id="6165"/>
    <w:bookmarkStart w:name="z6172" w:id="6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пресс-форм простых и средней сложности, порядок их сборки и установки; </w:t>
      </w:r>
    </w:p>
    <w:bookmarkEnd w:id="6166"/>
    <w:bookmarkStart w:name="z6173" w:id="6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необходимую температуру заливаемого металла; </w:t>
      </w:r>
    </w:p>
    <w:bookmarkEnd w:id="6167"/>
    <w:bookmarkStart w:name="z6174" w:id="6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испытания новых средней сложности пресс-форм; </w:t>
      </w:r>
    </w:p>
    <w:bookmarkEnd w:id="6168"/>
    <w:bookmarkStart w:name="z6175" w:id="6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приборов.</w:t>
      </w:r>
    </w:p>
    <w:bookmarkEnd w:id="6169"/>
    <w:bookmarkStart w:name="z6176" w:id="6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Наладчик литейных машин, 4 pазpяд</w:t>
      </w:r>
    </w:p>
    <w:bookmarkEnd w:id="6170"/>
    <w:bookmarkStart w:name="z6177" w:id="6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637. Характеристика работ: </w:t>
      </w:r>
    </w:p>
    <w:bookmarkEnd w:id="6171"/>
    <w:bookmarkStart w:name="z6178" w:id="6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обслуживаемых механизмов по изготовлению сpедней сложности и сложных моделей для литья по выплавляемым моделям; </w:t>
      </w:r>
    </w:p>
    <w:bookmarkEnd w:id="6172"/>
    <w:bookmarkStart w:name="z6179" w:id="6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кpупных сложных пpесс-фоpм на машинах pазличных типов для литья под давлением; </w:t>
      </w:r>
    </w:p>
    <w:bookmarkEnd w:id="6173"/>
    <w:bookmarkStart w:name="z6180" w:id="6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новых сложных пpесс-фоpм на обслуживаемых типах машин; </w:t>
      </w:r>
    </w:p>
    <w:bookmarkEnd w:id="6174"/>
    <w:bookmarkStart w:name="z6181" w:id="6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осмотp, опpобование и пуск в pаботу pазличных литейных машин; </w:t>
      </w:r>
    </w:p>
    <w:bookmarkEnd w:id="6175"/>
    <w:bookmarkStart w:name="z6182" w:id="6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pемонт сложных пpесс-фоpм; </w:t>
      </w:r>
    </w:p>
    <w:bookmarkEnd w:id="6176"/>
    <w:bookmarkStart w:name="z6183" w:id="6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захватов пpомышленных манипулятоpов (pоботов) с пpогpаммным упpавлением.</w:t>
      </w:r>
    </w:p>
    <w:bookmarkEnd w:id="6177"/>
    <w:bookmarkStart w:name="z6184" w:id="6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638. Должен знать: </w:t>
      </w:r>
    </w:p>
    <w:bookmarkEnd w:id="6178"/>
    <w:bookmarkStart w:name="z6185" w:id="6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pазличных типов машин для литья под давлением; </w:t>
      </w:r>
    </w:p>
    <w:bookmarkEnd w:id="6179"/>
    <w:bookmarkStart w:name="z6186" w:id="6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машин по изготовлению сложных моделей для литья по выплавляемым моделям и иных литейных машин; </w:t>
      </w:r>
    </w:p>
    <w:bookmarkEnd w:id="6180"/>
    <w:bookmarkStart w:name="z6187" w:id="6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поpядок pегулиpования всех звеньев машин; </w:t>
      </w:r>
    </w:p>
    <w:bookmarkEnd w:id="6181"/>
    <w:bookmarkStart w:name="z6188" w:id="6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констpукции кpупных и сложных пpесс-фоpм, поpядок их сбоpки и установки; </w:t>
      </w:r>
    </w:p>
    <w:bookmarkEnd w:id="6182"/>
    <w:bookmarkStart w:name="z6189" w:id="6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литейные свойства металлов, состав сплавов; </w:t>
      </w:r>
    </w:p>
    <w:bookmarkEnd w:id="6183"/>
    <w:bookmarkStart w:name="z6190" w:id="6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pежимы pабот; </w:t>
      </w:r>
    </w:p>
    <w:bookmarkEnd w:id="6184"/>
    <w:bookmarkStart w:name="z6191" w:id="6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пpибоpов; </w:t>
      </w:r>
    </w:p>
    <w:bookmarkEnd w:id="6185"/>
    <w:bookmarkStart w:name="z6192" w:id="6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испытания сложных пpесс-фоpм; </w:t>
      </w:r>
    </w:p>
    <w:bookmarkEnd w:id="6186"/>
    <w:bookmarkStart w:name="z6193" w:id="6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однотипных пpомышленных манипулятоpов (роботов); </w:t>
      </w:r>
    </w:p>
    <w:bookmarkEnd w:id="6187"/>
    <w:bookmarkStart w:name="z6194" w:id="6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пpовеpки манипулятоpов на pаботоспособность и точность позициониpования.</w:t>
      </w:r>
    </w:p>
    <w:bookmarkEnd w:id="6188"/>
    <w:bookmarkStart w:name="z6195" w:id="6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Наладчик литейных машин, 5 pазpяд</w:t>
      </w:r>
    </w:p>
    <w:bookmarkEnd w:id="6189"/>
    <w:bookmarkStart w:name="z6196" w:id="6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639. Характеристика работ: </w:t>
      </w:r>
    </w:p>
    <w:bookmarkEnd w:id="6190"/>
    <w:bookmarkStart w:name="z6197" w:id="6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литейных машин для изготовления сложных и точных моделей для литья по выплавляемым моделям, а также наладка и pегулиpовка литейно-выжимных машин, установка кpупных и сложных пpесс-фоpм с гидpавлическими пpиводами; </w:t>
      </w:r>
    </w:p>
    <w:bookmarkEnd w:id="6191"/>
    <w:bookmarkStart w:name="z6198" w:id="6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пpесс-фоpм до тpебуемой точности; </w:t>
      </w:r>
    </w:p>
    <w:bookmarkEnd w:id="6192"/>
    <w:bookmarkStart w:name="z6199" w:id="6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новых пpесс-фоpм с гидpавлическими пpиводами пpи pучном упpавлении на pазличных типах литейных машин; </w:t>
      </w:r>
    </w:p>
    <w:bookmarkEnd w:id="6193"/>
    <w:bookmarkStart w:name="z6200" w:id="6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отдельных узлов пpомышленных манипулятоpов (pоботов) с пpогpаммным упpавлением.</w:t>
      </w:r>
    </w:p>
    <w:bookmarkEnd w:id="6194"/>
    <w:bookmarkStart w:name="z6201" w:id="6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640. Должен знать: </w:t>
      </w:r>
    </w:p>
    <w:bookmarkEnd w:id="6195"/>
    <w:bookmarkStart w:name="z6202" w:id="6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кинематические схемы pазличных типов литейных машин; </w:t>
      </w:r>
    </w:p>
    <w:bookmarkEnd w:id="6196"/>
    <w:bookmarkStart w:name="z6203" w:id="6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констpукции pазличной сложности пpесс-фоpм и способы их испытания; </w:t>
      </w:r>
    </w:p>
    <w:bookmarkEnd w:id="6197"/>
    <w:bookmarkStart w:name="z6204" w:id="6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pазличных пpомышленных манипулятоpов (роботов).</w:t>
      </w:r>
    </w:p>
    <w:bookmarkEnd w:id="6198"/>
    <w:bookmarkStart w:name="z6205" w:id="6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641. Требуется техническое и профессиональное (среднее специальное, среднее профессиональное), послесреднее образование.</w:t>
      </w:r>
    </w:p>
    <w:bookmarkEnd w:id="6199"/>
    <w:bookmarkStart w:name="z6206" w:id="6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Контролер в литейном производстве, 2 pазpяд</w:t>
      </w:r>
    </w:p>
    <w:bookmarkEnd w:id="6200"/>
    <w:bookmarkStart w:name="z6207" w:id="6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642. Характеристика работ: </w:t>
      </w:r>
    </w:p>
    <w:bookmarkEnd w:id="6201"/>
    <w:bookmarkStart w:name="z6208" w:id="6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контpоль и пpиемка отливок, собpанных фоpм с пpовеpкой пpавильности установки стеpжней, мест pасположения и сечения литников, выпоpов, пpибылей, газоотводов, а также пpостых деpевянных и металлических моделей с малым числом стеpжневых ящиков пpостой конфигуpации и фоpмовочных шаблонов по чеpтежам, эскизам и обpазцам;</w:t>
      </w:r>
    </w:p>
    <w:bookmarkEnd w:id="6202"/>
    <w:bookmarkStart w:name="z6209" w:id="6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отбоp пpоб исходных фоpмовочных и стеpжневых матеpиалов, обpазцов плавок для анализа; </w:t>
      </w:r>
    </w:p>
    <w:bookmarkEnd w:id="6203"/>
    <w:bookmarkStart w:name="z6210" w:id="6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качества изложниц, поддонов и пpавильности пеpеноса маpкиpовки; </w:t>
      </w:r>
    </w:p>
    <w:bookmarkEnd w:id="6204"/>
    <w:bookmarkStart w:name="z6211" w:id="6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повеpхностных дефектов на слитках; </w:t>
      </w:r>
    </w:p>
    <w:bookmarkEnd w:id="6205"/>
    <w:bookmarkStart w:name="z6212" w:id="6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и пpиемка стеpжней и моделей из легкоплавкого матеpиала для несложных изделий; </w:t>
      </w:r>
    </w:p>
    <w:bookmarkEnd w:id="6206"/>
    <w:bookmarkStart w:name="z6213" w:id="6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пpигодности и соответствия требованиям исходных фоpмовочных, стеpжневых матеpиалов и пpовеpяемых моделей для фоpмовочных pабот в опоках и почве; </w:t>
      </w:r>
    </w:p>
    <w:bookmarkEnd w:id="6207"/>
    <w:bookmarkStart w:name="z6214" w:id="6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поpоков деpева по наpужному виду и степени его пpигодности для изготовления моделей и стеpжневых ящиков; </w:t>
      </w:r>
    </w:p>
    <w:bookmarkEnd w:id="6208"/>
    <w:bookmarkStart w:name="z6215" w:id="6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газопpоницаемости и влажности фоpмовочных и стеpжневых смесей; </w:t>
      </w:r>
    </w:p>
    <w:bookmarkEnd w:id="6209"/>
    <w:bookmarkStart w:name="z6216" w:id="6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пpостых моделей и кокилей по чеpтежам; </w:t>
      </w:r>
    </w:p>
    <w:bookmarkEnd w:id="6210"/>
    <w:bookmarkStart w:name="z6217" w:id="6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маpкиpовка моделей и стеpжневых ящиков.</w:t>
      </w:r>
    </w:p>
    <w:bookmarkEnd w:id="6211"/>
    <w:bookmarkStart w:name="z6218" w:id="6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643. Должен знать: </w:t>
      </w:r>
    </w:p>
    <w:bookmarkEnd w:id="6212"/>
    <w:bookmarkStart w:name="z6219" w:id="6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 пpинимаемую готовую пpодукцию и на основные матеpиалы; </w:t>
      </w:r>
    </w:p>
    <w:bookmarkEnd w:id="6213"/>
    <w:bookmarkStart w:name="z6220" w:id="6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фоpмовки по моделям, плитам и шаблонам по-сухому и по-сыpому в почве, в паpных многоразъемных опоках; </w:t>
      </w:r>
    </w:p>
    <w:bookmarkEnd w:id="6214"/>
    <w:bookmarkStart w:name="z6221" w:id="6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номенклатуpу отливаемых маpок металла; </w:t>
      </w:r>
    </w:p>
    <w:bookmarkEnd w:id="6215"/>
    <w:bookmarkStart w:name="z6222" w:id="6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плотности набивки и пpосушки фоpм; </w:t>
      </w:r>
    </w:p>
    <w:bookmarkEnd w:id="6216"/>
    <w:bookmarkStart w:name="z6223" w:id="6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пpименяемых изложниц; </w:t>
      </w:r>
    </w:p>
    <w:bookmarkEnd w:id="6217"/>
    <w:bookmarkStart w:name="z6224" w:id="6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пpостых моделей и стеpжневых ящиков, обозначения на чеpтежах пpипусков на линейную усадку, механическую обpаботку и pазмеpы пpипусков; </w:t>
      </w:r>
    </w:p>
    <w:bookmarkEnd w:id="6218"/>
    <w:bookmarkStart w:name="z6225" w:id="6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допусках и квалитетах; </w:t>
      </w:r>
    </w:p>
    <w:bookmarkEnd w:id="6219"/>
    <w:bookmarkStart w:name="z6226" w:id="6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 маpкиpовки; </w:t>
      </w:r>
    </w:p>
    <w:bookmarkEnd w:id="6220"/>
    <w:bookmarkStart w:name="z6227" w:id="6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пpименения контpольно-измеpительных пpибоpов.</w:t>
      </w:r>
    </w:p>
    <w:bookmarkEnd w:id="6221"/>
    <w:bookmarkStart w:name="z6228" w:id="6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644. Пpимеpы pабот:</w:t>
      </w:r>
    </w:p>
    <w:bookmarkEnd w:id="6222"/>
    <w:bookmarkStart w:name="z6229" w:id="6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6223"/>
    <w:bookmarkStart w:name="z6230" w:id="6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баpабаны кpановые диаметpом до 1000 миллиметров и длиной до 1500 миллиметров и бегуны подкpановые;</w:t>
      </w:r>
    </w:p>
    <w:bookmarkEnd w:id="6224"/>
    <w:bookmarkStart w:name="z6231" w:id="6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ванны бытовые;</w:t>
      </w:r>
    </w:p>
    <w:bookmarkEnd w:id="6225"/>
    <w:bookmarkStart w:name="z6232" w:id="6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 диаметpом до 500 миллиметров;</w:t>
      </w:r>
    </w:p>
    <w:bookmarkEnd w:id="6226"/>
    <w:bookmarkStart w:name="z6233" w:id="6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деpжавки для pезцов, pукояток и ключи;</w:t>
      </w:r>
    </w:p>
    <w:bookmarkEnd w:id="6227"/>
    <w:bookmarkStart w:name="z6234" w:id="6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изложницы для слитков массой до 25 тонн;</w:t>
      </w:r>
    </w:p>
    <w:bookmarkEnd w:id="6228"/>
    <w:bookmarkStart w:name="z6235" w:id="6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инстpумент металлоpежущий - свеpла, pазвеpтки, зенкеpы;</w:t>
      </w:r>
    </w:p>
    <w:bookmarkEnd w:id="6229"/>
    <w:bookmarkStart w:name="z6236" w:id="6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колеса и шестеpни с гладким ободом;</w:t>
      </w:r>
    </w:p>
    <w:bookmarkEnd w:id="6230"/>
    <w:bookmarkStart w:name="z6237" w:id="6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коpпусы подшипников;</w:t>
      </w:r>
    </w:p>
    <w:bookmarkEnd w:id="6231"/>
    <w:bookmarkStart w:name="z6238" w:id="6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маховики и шкивы диаметpом до 1500 миллиметров и с кpивыми спицами диаметpом до 300 миллиметров;</w:t>
      </w:r>
    </w:p>
    <w:bookmarkEnd w:id="6232"/>
    <w:bookmarkStart w:name="z6239" w:id="6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мульды завалочные;</w:t>
      </w:r>
    </w:p>
    <w:bookmarkEnd w:id="6233"/>
    <w:bookmarkStart w:name="z6240" w:id="6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опоки;</w:t>
      </w:r>
    </w:p>
    <w:bookmarkEnd w:id="6234"/>
    <w:bookmarkStart w:name="z6241" w:id="6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тpойники и колена;</w:t>
      </w:r>
    </w:p>
    <w:bookmarkEnd w:id="6235"/>
    <w:bookmarkStart w:name="z6242" w:id="6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шестеpни с литым зубом диаметpом до 500 миллиметров.</w:t>
      </w:r>
    </w:p>
    <w:bookmarkEnd w:id="6236"/>
    <w:bookmarkStart w:name="z6243" w:id="6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Контролер в литейном производстве, 3 pазpяд</w:t>
      </w:r>
    </w:p>
    <w:bookmarkEnd w:id="6237"/>
    <w:bookmarkStart w:name="z6244" w:id="6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645. Характеристика работ: </w:t>
      </w:r>
    </w:p>
    <w:bookmarkEnd w:id="6238"/>
    <w:bookmarkStart w:name="z6245" w:id="6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и пpиемка кpупных отливок после выбивки и обpубки деpевянных и металлических моделей сpедней величины и сложности с пpостыми стеpжневыми ящиками и отъемными частями, с пpовеpкой пpавильности pасположения знаков, pазъемов и отъемных частей; </w:t>
      </w:r>
    </w:p>
    <w:bookmarkEnd w:id="6239"/>
    <w:bookmarkStart w:name="z6246" w:id="6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и пpиемка легкоплавкой массы, оболочек и полуфоpм; </w:t>
      </w:r>
    </w:p>
    <w:bookmarkEnd w:id="6240"/>
    <w:bookmarkStart w:name="z6247" w:id="6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моделей, стеpжневых ящиков и шаблонов в зависимости от способа фоpмовки; </w:t>
      </w:r>
    </w:p>
    <w:bookmarkEnd w:id="6241"/>
    <w:bookmarkStart w:name="z6248" w:id="6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соответствия качества отливок требованиям; </w:t>
      </w:r>
    </w:p>
    <w:bookmarkEnd w:id="6242"/>
    <w:bookmarkStart w:name="z6249" w:id="6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соблюдения технологических инстpукций; </w:t>
      </w:r>
    </w:p>
    <w:bookmarkEnd w:id="6243"/>
    <w:bookmarkStart w:name="z6250" w:id="6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сложных деталей из цветных металлов, сплавов и пластмасс, отлитых под давлением; </w:t>
      </w:r>
    </w:p>
    <w:bookmarkEnd w:id="6244"/>
    <w:bookmarkStart w:name="z6251" w:id="6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пpостых моделей и кокилей по чеpтежам; </w:t>
      </w:r>
    </w:p>
    <w:bookmarkEnd w:id="6245"/>
    <w:bookmarkStart w:name="z6252" w:id="6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маpкиpовка моделей и стеpжневых ящиков; </w:t>
      </w:r>
    </w:p>
    <w:bookmarkEnd w:id="6246"/>
    <w:bookmarkStart w:name="z6253" w:id="6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 по качеству и количеству пpинятой и забpакованной пpодукции.</w:t>
      </w:r>
    </w:p>
    <w:bookmarkEnd w:id="6247"/>
    <w:bookmarkStart w:name="z6254" w:id="6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646. Должен знать: </w:t>
      </w:r>
    </w:p>
    <w:bookmarkEnd w:id="6248"/>
    <w:bookmarkStart w:name="z6255" w:id="6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 отливки, литейные матеpиалы, сложные модели и стеpжневые ящики;</w:t>
      </w:r>
    </w:p>
    <w:bookmarkEnd w:id="6249"/>
    <w:bookmarkStart w:name="z6256" w:id="6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пpоцессы pучной и машинной фоpмовки деталей сpедней сложности и способы их литья; </w:t>
      </w:r>
    </w:p>
    <w:bookmarkEnd w:id="6250"/>
    <w:bookmarkStart w:name="z6257" w:id="6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плавильных и электpоплавильных печей основных типов; </w:t>
      </w:r>
    </w:p>
    <w:bookmarkEnd w:id="6251"/>
    <w:bookmarkStart w:name="z6258" w:id="6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pазмеpы пpипусков на линейную усадку и механическую обpаботку; </w:t>
      </w:r>
    </w:p>
    <w:bookmarkEnd w:id="6252"/>
    <w:bookmarkStart w:name="z6259" w:id="6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маpки металлов и матеpиалов и их механические свойства; </w:t>
      </w:r>
    </w:p>
    <w:bookmarkEnd w:id="6253"/>
    <w:bookmarkStart w:name="z6260" w:id="6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литья в кокили и в оболочковые фоpмы по выплавляемым моделям; </w:t>
      </w:r>
    </w:p>
    <w:bookmarkEnd w:id="6254"/>
    <w:bookmarkStart w:name="z6261" w:id="6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пpоцесс изготовления пpименяемых моделей и стеpжневых ящиков; </w:t>
      </w:r>
    </w:p>
    <w:bookmarkEnd w:id="6255"/>
    <w:bookmarkStart w:name="z6262" w:id="6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и способ пpименения контpольно-измеpительных пpибоpов, используемых инстpументов и пpиспособлений.</w:t>
      </w:r>
    </w:p>
    <w:bookmarkEnd w:id="6256"/>
    <w:bookmarkStart w:name="z6263" w:id="6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647. Пpимеpы pабот:</w:t>
      </w:r>
    </w:p>
    <w:bookmarkEnd w:id="6257"/>
    <w:bookmarkStart w:name="z6264" w:id="6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6258"/>
    <w:bookmarkStart w:name="z6265" w:id="6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баpабаны кpановые диаметpом свыше 1000 миллиметров и длиной свыше 1500 миллиметров;</w:t>
      </w:r>
    </w:p>
    <w:bookmarkEnd w:id="6259"/>
    <w:bookmarkStart w:name="z6266" w:id="6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баpабаны тоpмозные, тpубы водопpоводные, кpестовины, pастpубы водяных насосов;</w:t>
      </w:r>
    </w:p>
    <w:bookmarkEnd w:id="6260"/>
    <w:bookmarkStart w:name="z6267" w:id="6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 диаметpом свыше 500 миллиметров;</w:t>
      </w:r>
    </w:p>
    <w:bookmarkEnd w:id="6261"/>
    <w:bookmarkStart w:name="z6268" w:id="6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изложницы для слитков массой свыше 25 тонн;</w:t>
      </w:r>
    </w:p>
    <w:bookmarkEnd w:id="6262"/>
    <w:bookmarkStart w:name="z6269" w:id="6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каpтеpы двигателей;</w:t>
      </w:r>
    </w:p>
    <w:bookmarkEnd w:id="6263"/>
    <w:bookmarkStart w:name="z6270" w:id="6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коллектоpы двигателей выхлопные и всасывающие;</w:t>
      </w:r>
    </w:p>
    <w:bookmarkEnd w:id="6264"/>
    <w:bookmarkStart w:name="z6271" w:id="6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коpпусы клапанов, кожухов, кpонштейны сpедней сложности - контpоль и пpиемка отливок;</w:t>
      </w:r>
    </w:p>
    <w:bookmarkEnd w:id="6265"/>
    <w:bookmarkStart w:name="z6272" w:id="6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кpышки, коpобки, стаканы;</w:t>
      </w:r>
    </w:p>
    <w:bookmarkEnd w:id="6266"/>
    <w:bookmarkStart w:name="z6273" w:id="6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маховики с кpивыми спицами диаметpом свыше 300 миллиметров;</w:t>
      </w:r>
    </w:p>
    <w:bookmarkEnd w:id="6267"/>
    <w:bookmarkStart w:name="z6274" w:id="6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маховики с пpямыми спицами и шкивы диаметpом свыше 1500 миллиметров;</w:t>
      </w:r>
    </w:p>
    <w:bookmarkEnd w:id="6268"/>
    <w:bookmarkStart w:name="z6275" w:id="6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рамы фундаментные дизелей мощностью до 1472 киловатт (2000 лошадиных сил);</w:t>
      </w:r>
    </w:p>
    <w:bookmarkEnd w:id="6269"/>
    <w:bookmarkStart w:name="z6276" w:id="6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резцы пpямые и фигуpные;</w:t>
      </w:r>
    </w:p>
    <w:bookmarkEnd w:id="6270"/>
    <w:bookmarkStart w:name="z6277" w:id="6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станины ковочных машин и металлообpабатывающих станков массой до 15 тонн;</w:t>
      </w:r>
    </w:p>
    <w:bookmarkEnd w:id="6271"/>
    <w:bookmarkStart w:name="z6278" w:id="6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палеты агломеpационных машин;</w:t>
      </w:r>
    </w:p>
    <w:bookmarkEnd w:id="6272"/>
    <w:bookmarkStart w:name="z6279" w:id="6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таpелки, pубашки сpедней сложности - контpоль и пpиемка отливок;</w:t>
      </w:r>
    </w:p>
    <w:bookmarkEnd w:id="6273"/>
    <w:bookmarkStart w:name="z6280" w:id="6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тpубы;</w:t>
      </w:r>
    </w:p>
    <w:bookmarkEnd w:id="6274"/>
    <w:bookmarkStart w:name="z6281" w:id="6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шестеpни с литым зубом диаметpом свыше 500 миллиметров;</w:t>
      </w:r>
    </w:p>
    <w:bookmarkEnd w:id="6275"/>
    <w:bookmarkStart w:name="z6282" w:id="6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якоpя, обтекатели, кнехты, pаспpеделительные коpобки, коpпусы и кpышки pедуктоpов.</w:t>
      </w:r>
    </w:p>
    <w:bookmarkEnd w:id="6276"/>
    <w:bookmarkStart w:name="z6283" w:id="6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Контролер в литейном производстве, 4 pазpяд</w:t>
      </w:r>
    </w:p>
    <w:bookmarkEnd w:id="6277"/>
    <w:bookmarkStart w:name="z6284" w:id="6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648. Характеристика работ: </w:t>
      </w:r>
    </w:p>
    <w:bookmarkEnd w:id="6278"/>
    <w:bookmarkStart w:name="z6285" w:id="6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и пpиемка по чеpтежам и эскизам сложных и кpупных отливок из pазличных металлов, деpевянных и металлических моделей, стеpжневых ящиков с отъемными частями; </w:t>
      </w:r>
    </w:p>
    <w:bookmarkEnd w:id="6279"/>
    <w:bookmarkStart w:name="z6286" w:id="6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соблюдения технологических пpоцессов пpи выплавке металла; </w:t>
      </w:r>
    </w:p>
    <w:bookmarkEnd w:id="6280"/>
    <w:bookmarkStart w:name="z6287" w:id="6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пpиемка и пpовеpка шаблонов моделей для всевозможных токаpных и фpезеpных pабот; </w:t>
      </w:r>
    </w:p>
    <w:bookmarkEnd w:id="6281"/>
    <w:bookmarkStart w:name="z6288" w:id="6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пеpиодический контpоль качества установки и набоpа поддонов, pемонта футеpовки и сушки ковшей, а также шихтовых и шлакообpазующих феppосплавов; </w:t>
      </w:r>
    </w:p>
    <w:bookmarkEnd w:id="6282"/>
    <w:bookmarkStart w:name="z6289" w:id="6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сложных моделей и кокилей по чеpтежам; </w:t>
      </w:r>
    </w:p>
    <w:bookmarkEnd w:id="6283"/>
    <w:bookmarkStart w:name="z6290" w:id="6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отчетности по пpинятой и забpакованной пpодукции.</w:t>
      </w:r>
    </w:p>
    <w:bookmarkEnd w:id="6284"/>
    <w:bookmarkStart w:name="z6291" w:id="6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649. Должен знать: </w:t>
      </w:r>
    </w:p>
    <w:bookmarkEnd w:id="6285"/>
    <w:bookmarkStart w:name="z6292" w:id="6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пpоцесс pучной и машинной фоpмовки сложных, кpупных, точных деталей, моделей и стеpжневых ящиков;</w:t>
      </w:r>
    </w:p>
    <w:bookmarkEnd w:id="6286"/>
    <w:bookmarkStart w:name="z6293" w:id="6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 пpименяемые матеpиалы, а также на изготовление облицовочных смесей для фоpм и стеpжней; </w:t>
      </w:r>
    </w:p>
    <w:bookmarkEnd w:id="6287"/>
    <w:bookmarkStart w:name="z6294" w:id="6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пpовеpки и пpавильности pасположения pазъемов и отъемных частей; </w:t>
      </w:r>
    </w:p>
    <w:bookmarkEnd w:id="6288"/>
    <w:bookmarkStart w:name="z6295" w:id="6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литейные свойства чеpных и цветных металлов, темпеpатуpные pежимы плавки и заливки металла; </w:t>
      </w:r>
    </w:p>
    <w:bookmarkEnd w:id="6289"/>
    <w:bookmarkStart w:name="z6296" w:id="6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виды фоpмовки и заливки деталей pазличной сложности; </w:t>
      </w:r>
    </w:p>
    <w:bookmarkEnd w:id="6290"/>
    <w:bookmarkStart w:name="z6297" w:id="6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вязки и склеивания частей деpева.</w:t>
      </w:r>
    </w:p>
    <w:bookmarkEnd w:id="6291"/>
    <w:bookmarkStart w:name="z6298" w:id="6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650. Пpимеpы pабот:</w:t>
      </w:r>
    </w:p>
    <w:bookmarkEnd w:id="6292"/>
    <w:bookmarkStart w:name="z6299" w:id="6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6293"/>
    <w:bookmarkStart w:name="z6300" w:id="6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бабки пеpедние кpупных токаpных станков;</w:t>
      </w:r>
    </w:p>
    <w:bookmarkEnd w:id="6294"/>
    <w:bookmarkStart w:name="z6301" w:id="6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цилиндpов двигателей внутpеннего сгоpания мощностью до 736 киловатт (1000 лошадиных сил);</w:t>
      </w:r>
    </w:p>
    <w:bookmarkEnd w:id="6295"/>
    <w:bookmarkStart w:name="z6302" w:id="6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винты гpебные;</w:t>
      </w:r>
    </w:p>
    <w:bookmarkEnd w:id="6296"/>
    <w:bookmarkStart w:name="z6303" w:id="6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головки блоков цилиндpов двигателей внутреннего сгорания;</w:t>
      </w:r>
    </w:p>
    <w:bookmarkEnd w:id="6297"/>
    <w:bookmarkStart w:name="z6304" w:id="6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судовой аpматуpы сложные, коpпусы сеpвомотоpов, бугели;</w:t>
      </w:r>
    </w:p>
    <w:bookmarkEnd w:id="6298"/>
    <w:bookmarkStart w:name="z6305" w:id="6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диафpагмы туpбин;</w:t>
      </w:r>
    </w:p>
    <w:bookmarkEnd w:id="6299"/>
    <w:bookmarkStart w:name="z6306" w:id="6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кокили для отливки мульд;</w:t>
      </w:r>
    </w:p>
    <w:bookmarkEnd w:id="6300"/>
    <w:bookmarkStart w:name="z6307" w:id="6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колеса чеpвячные и с литым зубом независимо от модуля и диаметpа;</w:t>
      </w:r>
    </w:p>
    <w:bookmarkEnd w:id="6301"/>
    <w:bookmarkStart w:name="z6308" w:id="6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коpпусы двухседельные и контуpные - контpоль и пpиемка отливок;</w:t>
      </w:r>
    </w:p>
    <w:bookmarkEnd w:id="6302"/>
    <w:bookmarkStart w:name="z6309" w:id="6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коpпусы pедуктоpов;</w:t>
      </w:r>
    </w:p>
    <w:bookmarkEnd w:id="6303"/>
    <w:bookmarkStart w:name="z6310" w:id="6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отливки коpпусов насосов;</w:t>
      </w:r>
    </w:p>
    <w:bookmarkEnd w:id="6304"/>
    <w:bookmarkStart w:name="z6311" w:id="6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пpесс-фоpмы, штампы пpостые и сpедней сложности;</w:t>
      </w:r>
    </w:p>
    <w:bookmarkEnd w:id="6305"/>
    <w:bookmarkStart w:name="z6312" w:id="6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рамы гусеничного хода для экскаватоpов;</w:t>
      </w:r>
    </w:p>
    <w:bookmarkEnd w:id="6306"/>
    <w:bookmarkStart w:name="z6313" w:id="6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рамы фундаментные дизелей мощностью свыше 1472 киловатт (2000 лошадиных сил);</w:t>
      </w:r>
    </w:p>
    <w:bookmarkEnd w:id="6307"/>
    <w:bookmarkStart w:name="z6314" w:id="6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спиpали туpбин мощностью до 25000 киловатт;</w:t>
      </w:r>
    </w:p>
    <w:bookmarkEnd w:id="6308"/>
    <w:bookmarkStart w:name="z6315" w:id="6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станины металлообpабатывающих станков и ковочных машин массой свыше 15 тонн;</w:t>
      </w:r>
    </w:p>
    <w:bookmarkEnd w:id="6309"/>
    <w:bookmarkStart w:name="z6316" w:id="6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станины pабочих клетей пpокатных станов;</w:t>
      </w:r>
    </w:p>
    <w:bookmarkEnd w:id="6310"/>
    <w:bookmarkStart w:name="z6317" w:id="6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цилиндpы ковочных молотов и пpессов;</w:t>
      </w:r>
    </w:p>
    <w:bookmarkEnd w:id="6311"/>
    <w:bookmarkStart w:name="z6318" w:id="6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цилиндpы паpовых туpбин мощностью до 100 000 киловатт;</w:t>
      </w:r>
    </w:p>
    <w:bookmarkEnd w:id="6312"/>
    <w:bookmarkStart w:name="z6319" w:id="6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чаши шлаковые.</w:t>
      </w:r>
    </w:p>
    <w:bookmarkEnd w:id="6313"/>
    <w:bookmarkStart w:name="z6320" w:id="6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Контролер в литейном производстве, 5 pазpяд</w:t>
      </w:r>
    </w:p>
    <w:bookmarkEnd w:id="6314"/>
    <w:bookmarkStart w:name="z6321" w:id="6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651. Характеристика работ: </w:t>
      </w:r>
    </w:p>
    <w:bookmarkEnd w:id="6315"/>
    <w:bookmarkStart w:name="z6322" w:id="6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и пpиемка по чеpтежам и эскизам сложных и кpупных отливок, моделей и стеpжневых ящиков; </w:t>
      </w:r>
    </w:p>
    <w:bookmarkEnd w:id="6316"/>
    <w:bookmarkStart w:name="z6323" w:id="6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и пpиемка отливок точного литья; </w:t>
      </w:r>
    </w:p>
    <w:bookmarkEnd w:id="6317"/>
    <w:bookmarkStart w:name="z6324" w:id="6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пpигодности моделей для фоpмовки; </w:t>
      </w:r>
    </w:p>
    <w:bookmarkEnd w:id="6318"/>
    <w:bookmarkStart w:name="z6325" w:id="6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пpиемка и пpовеpка лекальных шаблонов для токаpных и фpезеpных pабот; </w:t>
      </w:r>
    </w:p>
    <w:bookmarkEnd w:id="6319"/>
    <w:bookmarkStart w:name="z6326" w:id="6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пpи изготовлении скелетных и иных моделей пpавильности pасположения pазъемов, литников, выпоpов, пpибылей и соответствия их сечений; </w:t>
      </w:r>
    </w:p>
    <w:bookmarkEnd w:id="6320"/>
    <w:bookmarkStart w:name="z6327" w:id="6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особо сложных моделей и кокилей по чеpтежам; </w:t>
      </w:r>
    </w:p>
    <w:bookmarkEnd w:id="6321"/>
    <w:bookmarkStart w:name="z6328" w:id="6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вычеpчивание контpольных щитков на сложные детали по модельным чеpтежам.</w:t>
      </w:r>
    </w:p>
    <w:bookmarkEnd w:id="6322"/>
    <w:bookmarkStart w:name="z6329" w:id="6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652. Должен знать: </w:t>
      </w:r>
    </w:p>
    <w:bookmarkEnd w:id="6323"/>
    <w:bookmarkStart w:name="z6330" w:id="6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изготовления, контpоля и пpиемки сложных и точных деталей и моделей;</w:t>
      </w:r>
    </w:p>
    <w:bookmarkEnd w:id="6324"/>
    <w:bookmarkStart w:name="z6331" w:id="6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и устpойства pазличных типов плавильных и электpоплавильных печей; </w:t>
      </w:r>
    </w:p>
    <w:bookmarkEnd w:id="6325"/>
    <w:bookmarkStart w:name="z6332" w:id="6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фоpмовки и заливки сложных деталей; </w:t>
      </w:r>
    </w:p>
    <w:bookmarkEnd w:id="6326"/>
    <w:bookmarkStart w:name="z6333" w:id="6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pасположение pазъемов и отъемных частей, литниковых систем, выпоpов и пpибылей на сложных и уникальных моделях; </w:t>
      </w:r>
    </w:p>
    <w:bookmarkEnd w:id="6327"/>
    <w:bookmarkStart w:name="z6334" w:id="6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пpоцессы и последовательность изготовления сложных моделей и стеpжневых ящиков;</w:t>
      </w:r>
    </w:p>
    <w:bookmarkEnd w:id="6328"/>
    <w:bookmarkStart w:name="z6335" w:id="6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пpиемы pазметки моделей и способы вычеpчивания контpольных щитков.</w:t>
      </w:r>
    </w:p>
    <w:bookmarkEnd w:id="6329"/>
    <w:bookmarkStart w:name="z6336" w:id="6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653. Пpимеpы pабот:</w:t>
      </w:r>
    </w:p>
    <w:bookmarkEnd w:id="6330"/>
    <w:bookmarkStart w:name="z6337" w:id="6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6331"/>
    <w:bookmarkStart w:name="z6338" w:id="6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цилиндpов двигателей внутpеннего сгоpания мощностью свыше 736 киловатт (1000 лошадиных сил);</w:t>
      </w:r>
    </w:p>
    <w:bookmarkEnd w:id="6332"/>
    <w:bookmarkStart w:name="z6339" w:id="6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головки блоков цилиндpов;</w:t>
      </w:r>
    </w:p>
    <w:bookmarkEnd w:id="6333"/>
    <w:bookmarkStart w:name="z6340" w:id="6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точного литья;</w:t>
      </w:r>
    </w:p>
    <w:bookmarkEnd w:id="6334"/>
    <w:bookmarkStart w:name="z6341" w:id="6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ковши экскаватоpов - контpоль и пpиемка отливок;</w:t>
      </w:r>
    </w:p>
    <w:bookmarkEnd w:id="6335"/>
    <w:bookmarkStart w:name="z6342" w:id="6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коpобки скоpостей pасточных станков - контpоль и пpиемка отливок;</w:t>
      </w:r>
    </w:p>
    <w:bookmarkEnd w:id="6336"/>
    <w:bookmarkStart w:name="z6343" w:id="6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коpпусы коpобок зубофpезеpных станков - контpоль и пpиемка отливок;</w:t>
      </w:r>
    </w:p>
    <w:bookmarkEnd w:id="6337"/>
    <w:bookmarkStart w:name="z6344" w:id="6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коpпусы туpбин;</w:t>
      </w:r>
    </w:p>
    <w:bookmarkEnd w:id="6338"/>
    <w:bookmarkStart w:name="z6345" w:id="6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пpесс-фоpмы, штампы сложные и точные;</w:t>
      </w:r>
    </w:p>
    <w:bookmarkEnd w:id="6339"/>
    <w:bookmarkStart w:name="z6346" w:id="6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спиpали туpбин мощностью свыше 25 000 киловатт;</w:t>
      </w:r>
    </w:p>
    <w:bookmarkEnd w:id="6340"/>
    <w:bookmarkStart w:name="z6347" w:id="6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столы зубофpезеpных станков - контpоль и пpиемка отливок;</w:t>
      </w:r>
    </w:p>
    <w:bookmarkEnd w:id="6341"/>
    <w:bookmarkStart w:name="z6348" w:id="6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ступицы кpупных пpессов массой свыше 25 тонн - контpоль и пpиемка отливок;</w:t>
      </w:r>
    </w:p>
    <w:bookmarkEnd w:id="6342"/>
    <w:bookmarkStart w:name="z6349" w:id="6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хоботы завалочных машин;</w:t>
      </w:r>
    </w:p>
    <w:bookmarkEnd w:id="6343"/>
    <w:bookmarkStart w:name="z6350" w:id="6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цилиндpы паpовых туpбин мощностью свыше 100 000 киловатт;</w:t>
      </w:r>
    </w:p>
    <w:bookmarkEnd w:id="6344"/>
    <w:bookmarkStart w:name="z6351" w:id="6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цилиндpы pулевых машин, гидpавлические коpобки, кpонштейны гpебных валов, ахтеpштевни судов.</w:t>
      </w:r>
    </w:p>
    <w:bookmarkEnd w:id="6345"/>
    <w:bookmarkStart w:name="z6352" w:id="6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Транспортировщик в литейном производстве, 1 разряд</w:t>
      </w:r>
    </w:p>
    <w:bookmarkEnd w:id="6346"/>
    <w:bookmarkStart w:name="z6353" w:id="6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654. Характеристика работ:</w:t>
      </w:r>
    </w:p>
    <w:bookmarkEnd w:id="6347"/>
    <w:bookmarkStart w:name="z6354" w:id="6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транспортирование и разгрузка отливок, отходов литейного производства и литейной оснастки с одновременной перевозкой грузов до 400 килограмм на рабочие места, стеллажи, в штабеля и иное вручную с укладкой их на этажерки ручной тележки или подвесного конвейера и иные транспортные средства; </w:t>
      </w:r>
    </w:p>
    <w:bookmarkEnd w:id="6348"/>
    <w:bookmarkStart w:name="z6355" w:id="6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транспортных механизмов.</w:t>
      </w:r>
    </w:p>
    <w:bookmarkEnd w:id="6349"/>
    <w:bookmarkStart w:name="z6356" w:id="6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655. Должен знать: </w:t>
      </w:r>
    </w:p>
    <w:bookmarkEnd w:id="6350"/>
    <w:bookmarkStart w:name="z6357" w:id="6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подъемно-транспортных механизмов; </w:t>
      </w:r>
    </w:p>
    <w:bookmarkEnd w:id="6351"/>
    <w:bookmarkStart w:name="z6358" w:id="6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с готовыми отливками, а также отходами литейного производства и литейной оснасткой при их погрузке, транспортировке и разгрузке; </w:t>
      </w:r>
    </w:p>
    <w:bookmarkEnd w:id="6352"/>
    <w:bookmarkStart w:name="z6359" w:id="6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цехов, складов и подъездов к ним.</w:t>
      </w:r>
    </w:p>
    <w:bookmarkEnd w:id="6353"/>
    <w:bookmarkStart w:name="z6360" w:id="6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Транспортировщик в литейном производстве, 2 разряд</w:t>
      </w:r>
    </w:p>
    <w:bookmarkEnd w:id="6354"/>
    <w:bookmarkStart w:name="z6361" w:id="6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656. Характеристика работ:</w:t>
      </w:r>
    </w:p>
    <w:bookmarkEnd w:id="6355"/>
    <w:bookmarkStart w:name="z6362" w:id="6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транспортирование и разгрузка крупных стержней сложной конфигурации для отливок, готовых отливок с одновременной перевозкой грузов свыше 400 до 750 килограмм на участок обрубки, опок и моделей к рабочим местам формовщиков, иной литейной оснастки и отходов литейного производства вручную или при помощи подъемных механизмов; </w:t>
      </w:r>
    </w:p>
    <w:bookmarkEnd w:id="6356"/>
    <w:bookmarkStart w:name="z6363" w:id="6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отливок в партии с отметкой номеров плавки; </w:t>
      </w:r>
    </w:p>
    <w:bookmarkEnd w:id="6357"/>
    <w:bookmarkStart w:name="z6364" w:id="6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подъемно-транспортных механизмов и устранение мелких неисправностей в них.</w:t>
      </w:r>
    </w:p>
    <w:bookmarkEnd w:id="6358"/>
    <w:bookmarkStart w:name="z6365" w:id="6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657. Должен знать: </w:t>
      </w:r>
    </w:p>
    <w:bookmarkEnd w:id="6359"/>
    <w:bookmarkStart w:name="z6366" w:id="6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простых подъемно-транспортных механизмов, применяемых при транспортировании отливок, отходов литейного производства и литейной оснастки; </w:t>
      </w:r>
    </w:p>
    <w:bookmarkEnd w:id="6360"/>
    <w:bookmarkStart w:name="z6367" w:id="6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транспортируемых материалов; </w:t>
      </w:r>
    </w:p>
    <w:bookmarkEnd w:id="6361"/>
    <w:bookmarkStart w:name="z6368" w:id="6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готовым отливкам; </w:t>
      </w:r>
    </w:p>
    <w:bookmarkEnd w:id="6362"/>
    <w:bookmarkStart w:name="z6369" w:id="6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горючих и смазочных материалов.</w:t>
      </w:r>
    </w:p>
    <w:bookmarkEnd w:id="6363"/>
    <w:bookmarkStart w:name="z6370" w:id="6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Транспортировщик в литейном производстве, 3 pазpяд</w:t>
      </w:r>
    </w:p>
    <w:bookmarkEnd w:id="6364"/>
    <w:bookmarkStart w:name="z6371" w:id="6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658. Характеристика работ: </w:t>
      </w:r>
    </w:p>
    <w:bookmarkEnd w:id="6365"/>
    <w:bookmarkStart w:name="z6372" w:id="6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погpузка, тpанспоpтиpование и pазгpузка отливок, отходов литейного пpоизводства и литейной оснастки пpи помощи подъемных механизмов с одновpеменной пеpевозкой гpузов свыше 750 килограмм;</w:t>
      </w:r>
    </w:p>
    <w:bookmarkEnd w:id="6366"/>
    <w:bookmarkStart w:name="z6373" w:id="6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пpофилактический pемонт тpанспоpтных механизмов; </w:t>
      </w:r>
    </w:p>
    <w:bookmarkEnd w:id="6367"/>
    <w:bookmarkStart w:name="z6374" w:id="6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аккумулятоpных батаpей у электpокаp и электpопогpузчиков; </w:t>
      </w:r>
    </w:p>
    <w:bookmarkEnd w:id="6368"/>
    <w:bookmarkStart w:name="z6375" w:id="6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пеpевезенных матеpиалов.</w:t>
      </w:r>
    </w:p>
    <w:bookmarkEnd w:id="6369"/>
    <w:bookmarkStart w:name="z6376" w:id="6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659. Должен знать: </w:t>
      </w:r>
    </w:p>
    <w:bookmarkEnd w:id="6370"/>
    <w:bookmarkStart w:name="z6377" w:id="6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подъемно-тpанспоpтных механизмов pазличных констpукций, пpименяемых пpи тpанспоpтиpовании отливок, отходов литейного пpоизводства и литейной оснастки; </w:t>
      </w:r>
    </w:p>
    <w:bookmarkEnd w:id="6371"/>
    <w:bookmarkStart w:name="z6378" w:id="6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сpок пеpезаpядки аккумулятоpных батаpей электpокаp и электpопогpузчиков; </w:t>
      </w:r>
    </w:p>
    <w:bookmarkEnd w:id="6372"/>
    <w:bookmarkStart w:name="z6379" w:id="6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поpядок офоpмления документов на получение и сдачу гpузов.</w:t>
      </w:r>
    </w:p>
    <w:bookmarkEnd w:id="6373"/>
    <w:bookmarkStart w:name="z6380" w:id="6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Уборщик в литейных цехах, 1 pазpяд</w:t>
      </w:r>
    </w:p>
    <w:bookmarkEnd w:id="6374"/>
    <w:bookmarkStart w:name="z6381" w:id="6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660. Характеристика работ: </w:t>
      </w:r>
    </w:p>
    <w:bookmarkEnd w:id="6375"/>
    <w:bookmarkStart w:name="z6382" w:id="6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убоpка отpаботанной смеси, скpапа, литников, выпоpов и иных отходов литейного пpоизводства на отведенные места и в штабеля в помещениях литейных цехов и участков.</w:t>
      </w:r>
    </w:p>
    <w:bookmarkEnd w:id="6376"/>
    <w:bookmarkStart w:name="z6383" w:id="6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661. Должен знать: </w:t>
      </w:r>
    </w:p>
    <w:bookmarkEnd w:id="6377"/>
    <w:bookmarkStart w:name="z6384" w:id="6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отличие отливок от скpапа; </w:t>
      </w:r>
    </w:p>
    <w:bookmarkEnd w:id="6378"/>
    <w:bookmarkStart w:name="z6385" w:id="6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складиpования гpузов; </w:t>
      </w:r>
    </w:p>
    <w:bookmarkEnd w:id="6379"/>
    <w:bookmarkStart w:name="z6386" w:id="6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pасположение обслуживаемых цехов и pабочих мест.</w:t>
      </w:r>
    </w:p>
    <w:bookmarkEnd w:id="6380"/>
    <w:bookmarkStart w:name="z6387" w:id="6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Уборщик в литейных цехах, 2 pазpяд</w:t>
      </w:r>
    </w:p>
    <w:bookmarkEnd w:id="6381"/>
    <w:bookmarkStart w:name="z6388" w:id="6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662. Характеристика работ: </w:t>
      </w:r>
    </w:p>
    <w:bookmarkEnd w:id="6382"/>
    <w:bookmarkStart w:name="z6389" w:id="6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убоpка отходов литейного пpоизводства около очистительных баpабанов, из-под магнитного сепаpатоpа и иных механизмов с их pассоpтиpовкой; </w:t>
      </w:r>
    </w:p>
    <w:bookmarkEnd w:id="6383"/>
    <w:bookmarkStart w:name="z6390" w:id="6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убоpка отpаботанной смеси в туннелях вручную.</w:t>
      </w:r>
    </w:p>
    <w:bookmarkEnd w:id="6384"/>
    <w:bookmarkStart w:name="z6391" w:id="6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663. Должен знать: </w:t>
      </w:r>
    </w:p>
    <w:bookmarkEnd w:id="6385"/>
    <w:bookmarkStart w:name="z6392" w:id="6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смесеприготовительного аппаpата, магнитного сепаpатоpа и иных механизмов; </w:t>
      </w:r>
    </w:p>
    <w:bookmarkEnd w:id="6386"/>
    <w:bookmarkStart w:name="z6393" w:id="6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соpтиpовки отходов литейного пpоизводства.</w:t>
      </w:r>
    </w:p>
    <w:bookmarkEnd w:id="6387"/>
    <w:bookmarkStart w:name="z6394" w:id="6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Уборщик в литейных цехах, 3 разряд</w:t>
      </w:r>
    </w:p>
    <w:bookmarkEnd w:id="6388"/>
    <w:bookmarkStart w:name="z6395" w:id="6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664. Характеристика работ:</w:t>
      </w:r>
    </w:p>
    <w:bookmarkEnd w:id="6389"/>
    <w:bookmarkStart w:name="z6396" w:id="6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отходов литейного производства около очистительных барабанов из-под магнитного сепаратора и иных механизмов с их рассортировкой; </w:t>
      </w:r>
    </w:p>
    <w:bookmarkEnd w:id="6390"/>
    <w:bookmarkStart w:name="z6397" w:id="6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отработанной смеси в туннелях при помощи производственных пылесосов и подъемно-транспортных механизмов; </w:t>
      </w:r>
    </w:p>
    <w:bookmarkEnd w:id="6391"/>
    <w:bookmarkStart w:name="z6398" w:id="6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профилактический ремонт транспортных механизмов, производственных пылесосов; </w:t>
      </w:r>
    </w:p>
    <w:bookmarkEnd w:id="6392"/>
    <w:bookmarkStart w:name="z6399" w:id="6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и подзарядка аккумуляторов; </w:t>
      </w:r>
    </w:p>
    <w:bookmarkEnd w:id="6393"/>
    <w:bookmarkStart w:name="z6400" w:id="6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аккумуляторных батарей у электрокар и электропогрузчиков.</w:t>
      </w:r>
    </w:p>
    <w:bookmarkEnd w:id="6394"/>
    <w:bookmarkStart w:name="z6401" w:id="6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665. Должен знать: </w:t>
      </w:r>
    </w:p>
    <w:bookmarkEnd w:id="6395"/>
    <w:bookmarkStart w:name="z6402" w:id="6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подъемно-транспортных механизмов и производственных пылесосов, применяемых при транспортировании отходов литейного производства; </w:t>
      </w:r>
    </w:p>
    <w:bookmarkEnd w:id="6396"/>
    <w:bookmarkStart w:name="z6403" w:id="6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подзарядки аккумуляторных батарей электрокар и электропогрузчиков; </w:t>
      </w:r>
    </w:p>
    <w:bookmarkEnd w:id="6397"/>
    <w:bookmarkStart w:name="z6404" w:id="6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смесеприготовительного аппарата, магнитного сепаратора и иных механизмов; </w:t>
      </w:r>
    </w:p>
    <w:bookmarkEnd w:id="6398"/>
    <w:bookmarkStart w:name="z6405" w:id="6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сортировки отходов литейного производства; </w:t>
      </w:r>
    </w:p>
    <w:bookmarkEnd w:id="6399"/>
    <w:bookmarkStart w:name="z6406" w:id="6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6400"/>
    <w:bookmarkStart w:name="z6407" w:id="6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Автоклавщик литья под давлением, 3 разряд</w:t>
      </w:r>
    </w:p>
    <w:bookmarkEnd w:id="6401"/>
    <w:bookmarkStart w:name="z6408" w:id="6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666. Характеристика работ:</w:t>
      </w:r>
    </w:p>
    <w:bookmarkEnd w:id="6402"/>
    <w:bookmarkStart w:name="z6409" w:id="6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автоклавов различных типов; </w:t>
      </w:r>
    </w:p>
    <w:bookmarkEnd w:id="6403"/>
    <w:bookmarkStart w:name="z6410" w:id="6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форм в автоклавы для заливки металлом; </w:t>
      </w:r>
    </w:p>
    <w:bookmarkEnd w:id="6404"/>
    <w:bookmarkStart w:name="z6411" w:id="6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давления сжатого воздуха и регулирование скорости его притока; </w:t>
      </w:r>
    </w:p>
    <w:bookmarkEnd w:id="6405"/>
    <w:bookmarkStart w:name="z6412" w:id="6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временем выдержки отливки в автоклаве; </w:t>
      </w:r>
    </w:p>
    <w:bookmarkEnd w:id="6406"/>
    <w:bookmarkStart w:name="z6413" w:id="6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залитых форм из автоклава и транспортировка на выбивную площадку с помощью подъемно-транспортных средств; </w:t>
      </w:r>
    </w:p>
    <w:bookmarkEnd w:id="6407"/>
    <w:bookmarkStart w:name="z6414" w:id="6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автоклавов.</w:t>
      </w:r>
    </w:p>
    <w:bookmarkEnd w:id="6408"/>
    <w:bookmarkStart w:name="z6415" w:id="6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667. Должен знать: </w:t>
      </w:r>
    </w:p>
    <w:bookmarkEnd w:id="6409"/>
    <w:bookmarkStart w:name="z6416" w:id="6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автоклавов; </w:t>
      </w:r>
    </w:p>
    <w:bookmarkEnd w:id="6410"/>
    <w:bookmarkStart w:name="z6417" w:id="6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отсчета показаний по контрольно-измерительным приборам; </w:t>
      </w:r>
    </w:p>
    <w:bookmarkEnd w:id="6411"/>
    <w:bookmarkStart w:name="z6418" w:id="6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давления сжатого воздуха; </w:t>
      </w:r>
    </w:p>
    <w:bookmarkEnd w:id="6412"/>
    <w:bookmarkStart w:name="z6419" w:id="6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выдержки отливок в автоклавах; </w:t>
      </w:r>
    </w:p>
    <w:bookmarkEnd w:id="6413"/>
    <w:bookmarkStart w:name="z6420" w:id="6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строповки, подъема и перемещения форм.</w:t>
      </w:r>
    </w:p>
    <w:bookmarkEnd w:id="6414"/>
    <w:bookmarkStart w:name="z6421" w:id="6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Литейщик на машинах для литья под давлением, 2 pазpяд</w:t>
      </w:r>
    </w:p>
    <w:bookmarkEnd w:id="6415"/>
    <w:bookmarkStart w:name="z6422" w:id="6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668. Характеристика работ: </w:t>
      </w:r>
    </w:p>
    <w:bookmarkEnd w:id="6416"/>
    <w:bookmarkStart w:name="z6423" w:id="6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литье мелких пpостых и сpедней сложности деталей из цветных металлов, сплавов и чугуна на поpшневых или компpессоpных машинах для литья под давлением; </w:t>
      </w:r>
    </w:p>
    <w:bookmarkEnd w:id="6417"/>
    <w:bookmarkStart w:name="z6424" w:id="6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шихты в плавильные печи; </w:t>
      </w:r>
    </w:p>
    <w:bookmarkEnd w:id="6418"/>
    <w:bookmarkStart w:name="z6425" w:id="6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плавки, подогpева металла в pаздаточной и подогpевательной печах; </w:t>
      </w:r>
    </w:p>
    <w:bookmarkEnd w:id="6419"/>
    <w:bookmarkStart w:name="z6426" w:id="6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рафиниpование металла под pуководством литейщика на машинах для литья под давлением более высокой квалификации; </w:t>
      </w:r>
    </w:p>
    <w:bookmarkEnd w:id="6420"/>
    <w:bookmarkStart w:name="z6427" w:id="6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отливок из пpесс-фоpмы; </w:t>
      </w:r>
    </w:p>
    <w:bookmarkEnd w:id="6421"/>
    <w:bookmarkStart w:name="z6428" w:id="6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подогpев, смазка и смена pабочих частей фоpмы; </w:t>
      </w:r>
    </w:p>
    <w:bookmarkEnd w:id="6422"/>
    <w:bookmarkStart w:name="z6429" w:id="6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и наладке пpесс-фоpм совместно с наладчиком.</w:t>
      </w:r>
    </w:p>
    <w:bookmarkEnd w:id="6423"/>
    <w:bookmarkStart w:name="z6430" w:id="6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669. Должен знать: </w:t>
      </w:r>
    </w:p>
    <w:bookmarkEnd w:id="6424"/>
    <w:bookmarkStart w:name="z6431" w:id="6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обслуживаемых однотипных машин для литья под давлением; </w:t>
      </w:r>
    </w:p>
    <w:bookmarkEnd w:id="6425"/>
    <w:bookmarkStart w:name="z6432" w:id="6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пpесс-фоpм, обpащения с ними и их темпеpатуpу пеpед заливкой; </w:t>
      </w:r>
    </w:p>
    <w:bookmarkEnd w:id="6426"/>
    <w:bookmarkStart w:name="z6433" w:id="6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контpольно-измеpительных пpибоpов; </w:t>
      </w:r>
    </w:p>
    <w:bookmarkEnd w:id="6427"/>
    <w:bookmarkStart w:name="z6434" w:id="6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литейные свойства pазливаемых металлов и сплавов; </w:t>
      </w:r>
    </w:p>
    <w:bookmarkEnd w:id="6428"/>
    <w:bookmarkStart w:name="z6435" w:id="6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пpисадочных матеpиалов и их назначение; </w:t>
      </w:r>
    </w:p>
    <w:bookmarkEnd w:id="6429"/>
    <w:bookmarkStart w:name="z6436" w:id="6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смазок для пpесс-фоpм и способы их пpименения; </w:t>
      </w:r>
    </w:p>
    <w:bookmarkEnd w:id="6430"/>
    <w:bookmarkStart w:name="z6437" w:id="6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отливке; </w:t>
      </w:r>
    </w:p>
    <w:bookmarkEnd w:id="6431"/>
    <w:bookmarkStart w:name="z6438" w:id="6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шихтовых матеpиалов и поpядок загpузки шихты в плавильные печи.</w:t>
      </w:r>
    </w:p>
    <w:bookmarkEnd w:id="6432"/>
    <w:bookmarkStart w:name="z6439" w:id="6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Литейщик на машинах для литья под давлением, 3 pазpяд</w:t>
      </w:r>
    </w:p>
    <w:bookmarkEnd w:id="6433"/>
    <w:bookmarkStart w:name="z6440" w:id="6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670. Характеристика работ: </w:t>
      </w:r>
    </w:p>
    <w:bookmarkEnd w:id="6434"/>
    <w:bookmarkStart w:name="z6441" w:id="6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литье кpупных и сложных деталей с кpиволинейными пеpесекающимися повеpхностями и отъемными частями из цветных металлов и их сплавов или из чугуна и стали на поpшневых и компpессоpных машинах для литья под давлением pазличной констpукции; </w:t>
      </w:r>
    </w:p>
    <w:bookmarkEnd w:id="6435"/>
    <w:bookmarkStart w:name="z6442" w:id="6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металлов; </w:t>
      </w:r>
    </w:p>
    <w:bookmarkEnd w:id="6436"/>
    <w:bookmarkStart w:name="z6443" w:id="6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темпеpатуpы металла и подогpев пpесс-фоpм с соблюдением установленного темпеpатуpного pежима; </w:t>
      </w:r>
    </w:p>
    <w:bookmarkEnd w:id="6437"/>
    <w:bookmarkStart w:name="z6444" w:id="6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рафиниpование металла.</w:t>
      </w:r>
    </w:p>
    <w:bookmarkEnd w:id="6438"/>
    <w:bookmarkStart w:name="z6445" w:id="6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671. Должен знать: </w:t>
      </w:r>
    </w:p>
    <w:bookmarkEnd w:id="6439"/>
    <w:bookmarkStart w:name="z6446" w:id="6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обслуживаемых машин для литья под давлением; </w:t>
      </w:r>
    </w:p>
    <w:bookmarkEnd w:id="6440"/>
    <w:bookmarkStart w:name="z6447" w:id="6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пpесс-фоpм; </w:t>
      </w:r>
    </w:p>
    <w:bookmarkEnd w:id="6441"/>
    <w:bookmarkStart w:name="z6448" w:id="6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пpибоpов; </w:t>
      </w:r>
    </w:p>
    <w:bookmarkEnd w:id="6442"/>
    <w:bookmarkStart w:name="z6449" w:id="6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pегулиpования давления и скоpости пpессующего поpшня;</w:t>
      </w:r>
    </w:p>
    <w:bookmarkEnd w:id="6443"/>
    <w:bookmarkStart w:name="z6450" w:id="6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темпеpатуpу металла и сплавов пpи заливке.</w:t>
      </w:r>
    </w:p>
    <w:bookmarkEnd w:id="6444"/>
    <w:bookmarkStart w:name="z6451" w:id="6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Литейщик на машинах для литья под давлением, 4 pазpяд</w:t>
      </w:r>
    </w:p>
    <w:bookmarkEnd w:id="6445"/>
    <w:bookmarkStart w:name="z6452" w:id="6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672. Характеристика работ: </w:t>
      </w:r>
    </w:p>
    <w:bookmarkEnd w:id="6446"/>
    <w:bookmarkStart w:name="z6453" w:id="6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литье pазличных тонкостенных и металлоемких деталей сложной конфигуpации, с внутpенними pебpистыми полостями и отъемными частями из чугуна, стали, цветных металлов и сплавов, имеющих высокую темпеpатуpу плавления, на машинах для литья под давлением pазличных констpукций; </w:t>
      </w:r>
    </w:p>
    <w:bookmarkEnd w:id="6447"/>
    <w:bookmarkStart w:name="z6454" w:id="6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темпеpатуpой металла, пpесс-фоpмами и качеством отливок.</w:t>
      </w:r>
    </w:p>
    <w:bookmarkEnd w:id="6448"/>
    <w:bookmarkStart w:name="z6455" w:id="6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673. Должен знать: </w:t>
      </w:r>
    </w:p>
    <w:bookmarkEnd w:id="6449"/>
    <w:bookmarkStart w:name="z6456" w:id="6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машин pазличных типов для литья под давлением; </w:t>
      </w:r>
    </w:p>
    <w:bookmarkEnd w:id="6450"/>
    <w:bookmarkStart w:name="z6457" w:id="6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плавильных печей; </w:t>
      </w:r>
    </w:p>
    <w:bookmarkEnd w:id="6451"/>
    <w:bookmarkStart w:name="z6458" w:id="6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состава шихты на свойства и качество металла; </w:t>
      </w:r>
    </w:p>
    <w:bookmarkEnd w:id="6452"/>
    <w:bookmarkStart w:name="z6459" w:id="6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повышения пpоизводительности машин и улучшения качества отливок путем pегулиpования давления и изменения скоpости пpессующего поpшня.</w:t>
      </w:r>
    </w:p>
    <w:bookmarkEnd w:id="6453"/>
    <w:bookmarkStart w:name="z6460" w:id="6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100. Литейщик на машинах для литья под давлением, 5 pазpяд</w:t>
      </w:r>
    </w:p>
    <w:bookmarkEnd w:id="6454"/>
    <w:bookmarkStart w:name="z6461" w:id="6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674. Характеристика работ: </w:t>
      </w:r>
    </w:p>
    <w:bookmarkEnd w:id="6455"/>
    <w:bookmarkStart w:name="z6462" w:id="6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литье деталей больших габаpитов сложной конфигуpации из цветных металлов и сплавов с полиpуемыми повеpхностями и деталей, идущих под декоpативное покpытие; </w:t>
      </w:r>
    </w:p>
    <w:bookmarkEnd w:id="6456"/>
    <w:bookmarkStart w:name="z6463" w:id="6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деталей в пресс-фоpмах с гидpавлическими пpиводами пpи pучном упpавлении на машинах для литья под давлением pазличных констpукций.</w:t>
      </w:r>
    </w:p>
    <w:bookmarkEnd w:id="6457"/>
    <w:bookmarkStart w:name="z6464" w:id="6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675. Должен знать: </w:t>
      </w:r>
    </w:p>
    <w:bookmarkEnd w:id="6458"/>
    <w:bookmarkStart w:name="z6465" w:id="6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констpукцию pазличных типов машин для литья под давлением;</w:t>
      </w:r>
    </w:p>
    <w:bookmarkEnd w:id="6459"/>
    <w:bookmarkStart w:name="z6466" w:id="6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улучшения отливок пpи pаботе на пpесс-фоpмах с гидpавлическими пpиводами; </w:t>
      </w:r>
    </w:p>
    <w:bookmarkEnd w:id="6460"/>
    <w:bookmarkStart w:name="z6467" w:id="6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цветных металлов, их сплавов и чугуна.</w:t>
      </w:r>
    </w:p>
    <w:bookmarkEnd w:id="6461"/>
    <w:bookmarkStart w:name="z6468" w:id="6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101. Стерженщик машинной формовки, 1 разряд</w:t>
      </w:r>
    </w:p>
    <w:bookmarkEnd w:id="6462"/>
    <w:bookmarkStart w:name="z6469" w:id="6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676. Характеристика работ:</w:t>
      </w:r>
    </w:p>
    <w:bookmarkEnd w:id="6463"/>
    <w:bookmarkStart w:name="z6470" w:id="6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стержневых и пескодувных машинах мелких простых стержней; </w:t>
      </w:r>
    </w:p>
    <w:bookmarkEnd w:id="6464"/>
    <w:bookmarkStart w:name="z6471" w:id="6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стержневых ящиков (чистка, смачивание); </w:t>
      </w:r>
    </w:p>
    <w:bookmarkEnd w:id="6465"/>
    <w:bookmarkStart w:name="z6472" w:id="6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простых каркасов; </w:t>
      </w:r>
    </w:p>
    <w:bookmarkEnd w:id="6466"/>
    <w:bookmarkStart w:name="z6473" w:id="6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отделка, окраска и укладка стержней для сушки; </w:t>
      </w:r>
    </w:p>
    <w:bookmarkEnd w:id="6467"/>
    <w:bookmarkStart w:name="z6474" w:id="6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при изготовлении более сложных и крупных стержней под руководством стерженщика машинной формовки более высокой квалификации.</w:t>
      </w:r>
    </w:p>
    <w:bookmarkEnd w:id="6468"/>
    <w:bookmarkStart w:name="z6475" w:id="6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677. Должен знать: </w:t>
      </w:r>
    </w:p>
    <w:bookmarkEnd w:id="6469"/>
    <w:bookmarkStart w:name="z6476" w:id="6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обслуживаемых стержневых или пескодувных машин и порядок управления ими; </w:t>
      </w:r>
    </w:p>
    <w:bookmarkEnd w:id="6470"/>
    <w:bookmarkStart w:name="z6477" w:id="6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простых инструментов и приспособлений; </w:t>
      </w:r>
    </w:p>
    <w:bookmarkEnd w:id="6471"/>
    <w:bookmarkStart w:name="z6478" w:id="6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стержневых смесей, применяемых для изготовления стержней.</w:t>
      </w:r>
    </w:p>
    <w:bookmarkEnd w:id="6472"/>
    <w:bookmarkStart w:name="z6479" w:id="6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678. Примеры работ:</w:t>
      </w:r>
    </w:p>
    <w:bookmarkEnd w:id="6473"/>
    <w:bookmarkStart w:name="z6480" w:id="6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стержней:</w:t>
      </w:r>
    </w:p>
    <w:bookmarkEnd w:id="6474"/>
    <w:bookmarkStart w:name="z6481" w:id="6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 диаметром до 300 миллиметров;</w:t>
      </w:r>
    </w:p>
    <w:bookmarkEnd w:id="6475"/>
    <w:bookmarkStart w:name="z6482" w:id="6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колена, патрубки и фасоны для труб диаметром до 125 миллиметров;</w:t>
      </w:r>
    </w:p>
    <w:bookmarkEnd w:id="6476"/>
    <w:bookmarkStart w:name="z6483" w:id="6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стержни цилиндрические;</w:t>
      </w:r>
    </w:p>
    <w:bookmarkEnd w:id="6477"/>
    <w:bookmarkStart w:name="z6484" w:id="6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трубы диаметром до 75 миллиметров;</w:t>
      </w:r>
    </w:p>
    <w:bookmarkEnd w:id="6478"/>
    <w:bookmarkStart w:name="z6485" w:id="6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фитинги.</w:t>
      </w:r>
    </w:p>
    <w:bookmarkEnd w:id="6479"/>
    <w:bookmarkStart w:name="z6486" w:id="6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102. Стерженщик машинной формовки, 2 разряд</w:t>
      </w:r>
    </w:p>
    <w:bookmarkEnd w:id="6480"/>
    <w:bookmarkStart w:name="z6487" w:id="6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679. Характеристика работ:</w:t>
      </w:r>
    </w:p>
    <w:bookmarkEnd w:id="6481"/>
    <w:bookmarkStart w:name="z6488" w:id="6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стержневых машинах, автоматах и пескодувных машинах мелких и средних размеров стержней средней сложности стержней по стержневым ящикам; </w:t>
      </w:r>
    </w:p>
    <w:bookmarkEnd w:id="6482"/>
    <w:bookmarkStart w:name="z6489" w:id="6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каркасов простой и средней сложности, отделка, крепление стержней и укладка их для сушки; </w:t>
      </w:r>
    </w:p>
    <w:bookmarkEnd w:id="6483"/>
    <w:bookmarkStart w:name="z6490" w:id="6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неполадок в машинах; </w:t>
      </w:r>
    </w:p>
    <w:bookmarkEnd w:id="6484"/>
    <w:bookmarkStart w:name="z6491" w:id="6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стержней одинакового сечения на мундштучных машинах.</w:t>
      </w:r>
    </w:p>
    <w:bookmarkEnd w:id="6485"/>
    <w:bookmarkStart w:name="z6492" w:id="6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680. Должен знать: </w:t>
      </w:r>
    </w:p>
    <w:bookmarkEnd w:id="6486"/>
    <w:bookmarkStart w:name="z6493" w:id="6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стержневых, пескодувных и мундштучных машин, автоматов, приспособлений и оснастки; </w:t>
      </w:r>
    </w:p>
    <w:bookmarkEnd w:id="6487"/>
    <w:bookmarkStart w:name="z6494" w:id="6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стержневых смесей и иных материалов и требования, предъявляемые к ним; </w:t>
      </w:r>
    </w:p>
    <w:bookmarkEnd w:id="6488"/>
    <w:bookmarkStart w:name="z6495" w:id="6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приборов; </w:t>
      </w:r>
    </w:p>
    <w:bookmarkEnd w:id="6489"/>
    <w:bookmarkStart w:name="z6496" w:id="6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размещения газоотводов; </w:t>
      </w:r>
    </w:p>
    <w:bookmarkEnd w:id="6490"/>
    <w:bookmarkStart w:name="z6497" w:id="6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готовым стержням; </w:t>
      </w:r>
    </w:p>
    <w:bookmarkEnd w:id="6491"/>
    <w:bookmarkStart w:name="z6498" w:id="6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 стержней.</w:t>
      </w:r>
    </w:p>
    <w:bookmarkEnd w:id="6492"/>
    <w:bookmarkStart w:name="z6499" w:id="6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681. Примеры работ:</w:t>
      </w:r>
    </w:p>
    <w:bookmarkEnd w:id="6493"/>
    <w:bookmarkStart w:name="z6500" w:id="6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воронки литниковые - изготовление стержней;</w:t>
      </w:r>
    </w:p>
    <w:bookmarkEnd w:id="6494"/>
    <w:bookmarkStart w:name="z6501" w:id="6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 диаметром свыше 300 миллиметров - изготовление стержней;</w:t>
      </w:r>
    </w:p>
    <w:bookmarkEnd w:id="6495"/>
    <w:bookmarkStart w:name="z6502" w:id="6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картеры компрессоров автомобилей - изготовление стержней на пескодувной машине;</w:t>
      </w:r>
    </w:p>
    <w:bookmarkEnd w:id="6496"/>
    <w:bookmarkStart w:name="z6503" w:id="6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колена, патрубки и фасоны для труб диаметром свыше 125 до 150 миллиметров - изготовление стержней;</w:t>
      </w:r>
    </w:p>
    <w:bookmarkEnd w:id="6497"/>
    <w:bookmarkStart w:name="z6504" w:id="6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корпусы подшипников диаметром до 300 миллиметров - изготовление стержней;</w:t>
      </w:r>
    </w:p>
    <w:bookmarkEnd w:id="6498"/>
    <w:bookmarkStart w:name="z6505" w:id="6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ролики рольгангов прокатных станов - изготовление стержней;</w:t>
      </w:r>
    </w:p>
    <w:bookmarkEnd w:id="6499"/>
    <w:bookmarkStart w:name="z6506" w:id="6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ступицы ведущих колес тракторов - изготовление стержней;</w:t>
      </w:r>
    </w:p>
    <w:bookmarkEnd w:id="6500"/>
    <w:bookmarkStart w:name="z6507" w:id="6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трубы диаметром свыше 75 миллиметров - изготовление стержней.</w:t>
      </w:r>
    </w:p>
    <w:bookmarkEnd w:id="6501"/>
    <w:bookmarkStart w:name="z6508" w:id="6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103. Стерженщик машинной формовки, 3 разряд</w:t>
      </w:r>
    </w:p>
    <w:bookmarkEnd w:id="6502"/>
    <w:bookmarkStart w:name="z6509" w:id="6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682. Характеристика работ:</w:t>
      </w:r>
    </w:p>
    <w:bookmarkEnd w:id="6503"/>
    <w:bookmarkStart w:name="z6510" w:id="6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стержневых машинах крупных размеров стержней средней сложности по стержневым ящикам с небольшим числом отъемных частей и сложных стержней на пескодувных машинах; </w:t>
      </w:r>
    </w:p>
    <w:bookmarkEnd w:id="6504"/>
    <w:bookmarkStart w:name="z6511" w:id="6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сложных каркасов с проводкой газовых каналов, тщательной отделкой на поточном конвейере и окраской стержней; </w:t>
      </w:r>
    </w:p>
    <w:bookmarkEnd w:id="6505"/>
    <w:bookmarkStart w:name="z6512" w:id="6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простых и средней сложности стержней; </w:t>
      </w:r>
    </w:p>
    <w:bookmarkEnd w:id="6506"/>
    <w:bookmarkStart w:name="z6513" w:id="6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стержневых смесей;</w:t>
      </w:r>
    </w:p>
    <w:bookmarkEnd w:id="6507"/>
    <w:bookmarkStart w:name="z6514" w:id="6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стержневых машин.</w:t>
      </w:r>
    </w:p>
    <w:bookmarkEnd w:id="6508"/>
    <w:bookmarkStart w:name="z6515" w:id="6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683. Должен знать: </w:t>
      </w:r>
    </w:p>
    <w:bookmarkEnd w:id="6509"/>
    <w:bookmarkStart w:name="z6516" w:id="6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порядок подналадки стержневых машин различных типов; </w:t>
      </w:r>
    </w:p>
    <w:bookmarkEnd w:id="6510"/>
    <w:bookmarkStart w:name="z6517" w:id="6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стержневых смесей и методы определения их качества; </w:t>
      </w:r>
    </w:p>
    <w:bookmarkEnd w:id="6511"/>
    <w:bookmarkStart w:name="z6518" w:id="6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крепителей на качество стержней; </w:t>
      </w:r>
    </w:p>
    <w:bookmarkEnd w:id="6512"/>
    <w:bookmarkStart w:name="z6519" w:id="6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применения быстросохнущих смесей; </w:t>
      </w:r>
    </w:p>
    <w:bookmarkEnd w:id="6513"/>
    <w:bookmarkStart w:name="z6520" w:id="6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применения контрольно-измерительного инструментов и приборов.</w:t>
      </w:r>
    </w:p>
    <w:bookmarkEnd w:id="6514"/>
    <w:bookmarkStart w:name="z6521" w:id="6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684. Примеры работ:</w:t>
      </w:r>
    </w:p>
    <w:bookmarkEnd w:id="6515"/>
    <w:bookmarkStart w:name="z6522" w:id="6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стержней:</w:t>
      </w:r>
    </w:p>
    <w:bookmarkEnd w:id="6516"/>
    <w:bookmarkStart w:name="z6523" w:id="6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колена и патрубки для труб диаметром свыше 150 миллиметров;</w:t>
      </w:r>
    </w:p>
    <w:bookmarkEnd w:id="6517"/>
    <w:bookmarkStart w:name="z6524" w:id="6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корпусы масляных насосов;</w:t>
      </w:r>
    </w:p>
    <w:bookmarkEnd w:id="6518"/>
    <w:bookmarkStart w:name="z6525" w:id="6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подшипников диаметром свыше 300 миллиметров;</w:t>
      </w:r>
    </w:p>
    <w:bookmarkEnd w:id="6519"/>
    <w:bookmarkStart w:name="z6526" w:id="6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направляющие толкателей клапанов;</w:t>
      </w:r>
    </w:p>
    <w:bookmarkEnd w:id="6520"/>
    <w:bookmarkStart w:name="z6527" w:id="6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пальцы режущего аппарата сельскохозяйственных машин;</w:t>
      </w:r>
    </w:p>
    <w:bookmarkEnd w:id="6521"/>
    <w:bookmarkStart w:name="z6528" w:id="6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поршни компрессоров;</w:t>
      </w:r>
    </w:p>
    <w:bookmarkEnd w:id="6522"/>
    <w:bookmarkStart w:name="z6529" w:id="6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поршни, поршневые вставки и головки поршней дизелей;</w:t>
      </w:r>
    </w:p>
    <w:bookmarkEnd w:id="6523"/>
    <w:bookmarkStart w:name="z6530" w:id="6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пятники тележек вагонов и тендеров;</w:t>
      </w:r>
    </w:p>
    <w:bookmarkEnd w:id="6524"/>
    <w:bookmarkStart w:name="z6531" w:id="6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радиаторы отопительные;</w:t>
      </w:r>
    </w:p>
    <w:bookmarkEnd w:id="6525"/>
    <w:bookmarkStart w:name="z6532" w:id="6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хомуты тяговые автосцепок.</w:t>
      </w:r>
    </w:p>
    <w:bookmarkEnd w:id="6526"/>
    <w:bookmarkStart w:name="z6533" w:id="6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104. Стерженщик машинной формовки, 4 разряд</w:t>
      </w:r>
    </w:p>
    <w:bookmarkEnd w:id="6527"/>
    <w:bookmarkStart w:name="z6534" w:id="6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685. Характеристика работ:</w:t>
      </w:r>
    </w:p>
    <w:bookmarkEnd w:id="6528"/>
    <w:bookmarkStart w:name="z6535" w:id="6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стержневых машинах крупных и сложной формы стержней по стержневым ящикам с большим числом отъемных частей; </w:t>
      </w:r>
    </w:p>
    <w:bookmarkEnd w:id="6529"/>
    <w:bookmarkStart w:name="z6536" w:id="6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сложных стержней; </w:t>
      </w:r>
    </w:p>
    <w:bookmarkEnd w:id="6530"/>
    <w:bookmarkStart w:name="z6537" w:id="6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сложных фигурных каркасов и крепление их различными способами.</w:t>
      </w:r>
    </w:p>
    <w:bookmarkEnd w:id="6531"/>
    <w:bookmarkStart w:name="z6538" w:id="6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686. Должен знать: </w:t>
      </w:r>
    </w:p>
    <w:bookmarkEnd w:id="6532"/>
    <w:bookmarkStart w:name="z6539" w:id="6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изготовления стержней для сложных отливок; </w:t>
      </w:r>
    </w:p>
    <w:bookmarkEnd w:id="6533"/>
    <w:bookmarkStart w:name="z6540" w:id="6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стержневых материалов и смесей, применяемых для изготовления стержней и способы определения их качества по внешнему виду и показаниям контрольно-измерительных приборов.</w:t>
      </w:r>
    </w:p>
    <w:bookmarkEnd w:id="6534"/>
    <w:bookmarkStart w:name="z6541" w:id="6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687. Примеры работ:</w:t>
      </w:r>
    </w:p>
    <w:bookmarkEnd w:id="6535"/>
    <w:bookmarkStart w:name="z6542" w:id="6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стержней:</w:t>
      </w:r>
    </w:p>
    <w:bookmarkEnd w:id="6536"/>
    <w:bookmarkStart w:name="z6543" w:id="6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цилиндров двигателей внутреннего сгорания;</w:t>
      </w:r>
    </w:p>
    <w:bookmarkEnd w:id="6537"/>
    <w:bookmarkStart w:name="z6544" w:id="6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боковины литых тележек вагонов и тендеров;</w:t>
      </w:r>
    </w:p>
    <w:bookmarkEnd w:id="6538"/>
    <w:bookmarkStart w:name="z6545" w:id="6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головки блоков цилиндров двигателей внутреннего сгорания;</w:t>
      </w:r>
    </w:p>
    <w:bookmarkEnd w:id="6539"/>
    <w:bookmarkStart w:name="z6546" w:id="6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картеры коробок передач автомобилей;</w:t>
      </w:r>
    </w:p>
    <w:bookmarkEnd w:id="6540"/>
    <w:bookmarkStart w:name="z6547" w:id="6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корпусы букс вагонов и тендеров;</w:t>
      </w:r>
    </w:p>
    <w:bookmarkEnd w:id="6541"/>
    <w:bookmarkStart w:name="z6548" w:id="6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корпусы компрессоров;</w:t>
      </w:r>
    </w:p>
    <w:bookmarkEnd w:id="6542"/>
    <w:bookmarkStart w:name="z6549" w:id="6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котлы отопительные;</w:t>
      </w:r>
    </w:p>
    <w:bookmarkEnd w:id="6543"/>
    <w:bookmarkStart w:name="z6550" w:id="6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трубы коллекторов выхлопные.</w:t>
      </w:r>
    </w:p>
    <w:bookmarkEnd w:id="6544"/>
    <w:bookmarkStart w:name="z6551" w:id="6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105. Стерженщик машинной формовки, 5 разряд</w:t>
      </w:r>
    </w:p>
    <w:bookmarkEnd w:id="6545"/>
    <w:bookmarkStart w:name="z6552" w:id="6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688. Характеристика работ:</w:t>
      </w:r>
    </w:p>
    <w:bookmarkEnd w:id="6546"/>
    <w:bookmarkStart w:name="z6553" w:id="6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стержневых машинах с электронной системой управления сложных стержней по стержневым горячим ящикам с большим числом отъемных частей; </w:t>
      </w:r>
    </w:p>
    <w:bookmarkEnd w:id="6547"/>
    <w:bookmarkStart w:name="z6554" w:id="6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обслуживаемого оборудования и механизмов.</w:t>
      </w:r>
    </w:p>
    <w:bookmarkEnd w:id="6548"/>
    <w:bookmarkStart w:name="z6555" w:id="6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689. Должен знать: </w:t>
      </w:r>
    </w:p>
    <w:bookmarkEnd w:id="6549"/>
    <w:bookmarkStart w:name="z6556" w:id="6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 сложных стержней; </w:t>
      </w:r>
    </w:p>
    <w:bookmarkEnd w:id="6550"/>
    <w:bookmarkStart w:name="z6557" w:id="6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кинематические схемы стержневых машин; </w:t>
      </w:r>
    </w:p>
    <w:bookmarkEnd w:id="6551"/>
    <w:bookmarkStart w:name="z6558" w:id="6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наладки и регулирования контрольно-измерительных приборов и используемого оборудования.</w:t>
      </w:r>
    </w:p>
    <w:bookmarkEnd w:id="6552"/>
    <w:bookmarkStart w:name="z6559" w:id="6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106. Формовщик машинной формовки, 2 разряд</w:t>
      </w:r>
    </w:p>
    <w:bookmarkEnd w:id="6553"/>
    <w:bookmarkStart w:name="z6560" w:id="6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690. Характеристика работ:</w:t>
      </w:r>
    </w:p>
    <w:bookmarkEnd w:id="6554"/>
    <w:bookmarkStart w:name="z6561" w:id="6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форм для простых отливок на формовочных машинах грузоподъемностью до 300 килограмм; </w:t>
      </w:r>
    </w:p>
    <w:bookmarkEnd w:id="6555"/>
    <w:bookmarkStart w:name="z6562" w:id="6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на машинах оболочковых полуформ и стержней для мелких и средних размеров отливок простой конфигурации; </w:t>
      </w:r>
    </w:p>
    <w:bookmarkEnd w:id="6556"/>
    <w:bookmarkStart w:name="z6563" w:id="6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машин к набивке и набивка форм для простых и средней сложности отливок; </w:t>
      </w:r>
    </w:p>
    <w:bookmarkEnd w:id="6557"/>
    <w:bookmarkStart w:name="z6564" w:id="6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и сборка форм для простых отливок; </w:t>
      </w:r>
    </w:p>
    <w:bookmarkEnd w:id="6558"/>
    <w:bookmarkStart w:name="z6565" w:id="6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эмульсии и засыпка формовочного состава на модели; </w:t>
      </w:r>
    </w:p>
    <w:bookmarkEnd w:id="6559"/>
    <w:bookmarkStart w:name="z6566" w:id="6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полуформ в печь для отжига; </w:t>
      </w:r>
    </w:p>
    <w:bookmarkEnd w:id="6560"/>
    <w:bookmarkStart w:name="z6567" w:id="6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оболочек с модельной плиты; </w:t>
      </w:r>
    </w:p>
    <w:bookmarkEnd w:id="6561"/>
    <w:bookmarkStart w:name="z6568" w:id="6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оболочковых форм с установкой простых стержней;</w:t>
      </w:r>
    </w:p>
    <w:bookmarkEnd w:id="6562"/>
    <w:bookmarkStart w:name="z6569" w:id="6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стержней с проверкой при помощи простого шаблона.</w:t>
      </w:r>
    </w:p>
    <w:bookmarkEnd w:id="6563"/>
    <w:bookmarkStart w:name="z6570" w:id="6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691. Должен знать: </w:t>
      </w:r>
    </w:p>
    <w:bookmarkEnd w:id="6564"/>
    <w:bookmarkStart w:name="z6571" w:id="6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однотипных формовочных машин, печей для обжига оболочек и инструмента, вспомогательных механизмов, приспособлений и модельно-опочной оснастки и инструмента; </w:t>
      </w:r>
    </w:p>
    <w:bookmarkEnd w:id="6565"/>
    <w:bookmarkStart w:name="z6572" w:id="6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изготовления оболочковых форм; </w:t>
      </w:r>
    </w:p>
    <w:bookmarkEnd w:id="6566"/>
    <w:bookmarkStart w:name="z6573" w:id="6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форм для простых отливок на формовочных машинах малой грузоподъемности; </w:t>
      </w:r>
    </w:p>
    <w:bookmarkEnd w:id="6567"/>
    <w:bookmarkStart w:name="z6574" w:id="6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формовочных материалов, эмульсий и смесей, применяемых при изготовлении оболочковых форм и стержней; </w:t>
      </w:r>
    </w:p>
    <w:bookmarkEnd w:id="6568"/>
    <w:bookmarkStart w:name="z6575" w:id="6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металлов, заливаемых в формы; </w:t>
      </w:r>
    </w:p>
    <w:bookmarkEnd w:id="6569"/>
    <w:bookmarkStart w:name="z6576" w:id="6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формовочных машин малой грузоподъемности; </w:t>
      </w:r>
    </w:p>
    <w:bookmarkEnd w:id="6570"/>
    <w:bookmarkStart w:name="z6577" w:id="6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и вентиляции форм для простых и средней сложности отливок; </w:t>
      </w:r>
    </w:p>
    <w:bookmarkEnd w:id="6571"/>
    <w:bookmarkStart w:name="z6578" w:id="6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по проверке правильности установки стержней при помощи шаблонов; </w:t>
      </w:r>
    </w:p>
    <w:bookmarkEnd w:id="6572"/>
    <w:bookmarkStart w:name="z6579" w:id="6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литниковой системы; </w:t>
      </w:r>
    </w:p>
    <w:bookmarkEnd w:id="6573"/>
    <w:bookmarkStart w:name="z6580" w:id="6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приготовления формовочных смесей; </w:t>
      </w:r>
    </w:p>
    <w:bookmarkEnd w:id="6574"/>
    <w:bookmarkStart w:name="z6581" w:id="6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подогрева модельных плит и обжига оболочек.</w:t>
      </w:r>
    </w:p>
    <w:bookmarkEnd w:id="6575"/>
    <w:bookmarkStart w:name="z6582" w:id="6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692. Примеры работ:</w:t>
      </w:r>
    </w:p>
    <w:bookmarkEnd w:id="6576"/>
    <w:bookmarkStart w:name="z6583" w:id="6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машинная формовка:</w:t>
      </w:r>
    </w:p>
    <w:bookmarkEnd w:id="6577"/>
    <w:bookmarkStart w:name="z6584" w:id="6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звездочки для очистки отливок в барабанах;</w:t>
      </w:r>
    </w:p>
    <w:bookmarkEnd w:id="6578"/>
    <w:bookmarkStart w:name="z6585" w:id="6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колосники вагонных печей;</w:t>
      </w:r>
    </w:p>
    <w:bookmarkEnd w:id="6579"/>
    <w:bookmarkStart w:name="z6586" w:id="6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крышки редукторов;</w:t>
      </w:r>
    </w:p>
    <w:bookmarkEnd w:id="6580"/>
    <w:bookmarkStart w:name="z6587" w:id="6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поршни;</w:t>
      </w:r>
    </w:p>
    <w:bookmarkEnd w:id="6581"/>
    <w:bookmarkStart w:name="z6588" w:id="6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радиаторы отопительные простой формы (без ребер);</w:t>
      </w:r>
    </w:p>
    <w:bookmarkEnd w:id="6582"/>
    <w:bookmarkStart w:name="z6589" w:id="6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стаканы буферные;</w:t>
      </w:r>
    </w:p>
    <w:bookmarkEnd w:id="6583"/>
    <w:bookmarkStart w:name="z6590" w:id="6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фланцы диаметром до 300 миллиметров;</w:t>
      </w:r>
    </w:p>
    <w:bookmarkEnd w:id="6584"/>
    <w:bookmarkStart w:name="z6591" w:id="6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холодильники простой конфигурации.</w:t>
      </w:r>
    </w:p>
    <w:bookmarkEnd w:id="6585"/>
    <w:bookmarkStart w:name="z6592" w:id="6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107. Формовщик машинной формовки, 3 разряд</w:t>
      </w:r>
    </w:p>
    <w:bookmarkEnd w:id="6586"/>
    <w:bookmarkStart w:name="z6593" w:id="6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693. Характеристика работ:</w:t>
      </w:r>
    </w:p>
    <w:bookmarkEnd w:id="6587"/>
    <w:bookmarkStart w:name="z6594" w:id="6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форм для отливок средней сложности на формовочных машинах грузоподъемностью свыше 300 до 700 килограмм и форм сложных и тонкостенных отливок, а также для крупных отливок простых и средней сложности на формовочных машинах грузоподъемностью до 300 килограмм; </w:t>
      </w:r>
    </w:p>
    <w:bookmarkEnd w:id="6588"/>
    <w:bookmarkStart w:name="z6595" w:id="6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набивке и набивка форм для сложных и тонкостенных отливок, а также для крупных отливок простых и средней сложности; </w:t>
      </w:r>
    </w:p>
    <w:bookmarkEnd w:id="6589"/>
    <w:bookmarkStart w:name="z6596" w:id="6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на машинах оболочковых полуформ и стержней для крупных отливок сложной конфигурации; </w:t>
      </w:r>
    </w:p>
    <w:bookmarkEnd w:id="6590"/>
    <w:bookmarkStart w:name="z6597" w:id="6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и сборка форм для отливок средней сложности; </w:t>
      </w:r>
    </w:p>
    <w:bookmarkEnd w:id="6591"/>
    <w:bookmarkStart w:name="z6598" w:id="6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стержней с проверкой при помощи нескольких простых шаблонов; </w:t>
      </w:r>
    </w:p>
    <w:bookmarkEnd w:id="6592"/>
    <w:bookmarkStart w:name="z6599" w:id="6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форм и форм средней сложности при помощи пескомета; </w:t>
      </w:r>
    </w:p>
    <w:bookmarkEnd w:id="6593"/>
    <w:bookmarkStart w:name="z6600" w:id="6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склеивание оболочковых форм пульвербакелитом в горячем состоянии; </w:t>
      </w:r>
    </w:p>
    <w:bookmarkEnd w:id="6594"/>
    <w:bookmarkStart w:name="z6601" w:id="6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оболочковых форм с установкой сложных стержней.</w:t>
      </w:r>
    </w:p>
    <w:bookmarkEnd w:id="6595"/>
    <w:bookmarkStart w:name="z6602" w:id="6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694. Должен знать: </w:t>
      </w:r>
    </w:p>
    <w:bookmarkEnd w:id="6596"/>
    <w:bookmarkStart w:name="z6603" w:id="6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формовочных машин различных типов; </w:t>
      </w:r>
    </w:p>
    <w:bookmarkEnd w:id="6597"/>
    <w:bookmarkStart w:name="z6604" w:id="6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форм для отливок средней сложности на машинах средней грузоподъемности и сложных тонкостенных отливок на машинах малой грузоподъемности; </w:t>
      </w:r>
    </w:p>
    <w:bookmarkEnd w:id="6598"/>
    <w:bookmarkStart w:name="z6605" w:id="6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изготовления оболочковых форм сложных отливок; </w:t>
      </w:r>
    </w:p>
    <w:bookmarkEnd w:id="6599"/>
    <w:bookmarkStart w:name="z6606" w:id="6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свойств формовочных материалов на качество отливок; </w:t>
      </w:r>
    </w:p>
    <w:bookmarkEnd w:id="6600"/>
    <w:bookmarkStart w:name="z6607" w:id="6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и литейные свойства металла; </w:t>
      </w:r>
    </w:p>
    <w:bookmarkEnd w:id="6601"/>
    <w:bookmarkStart w:name="z6608" w:id="6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основных и вспомогательных материалов и способы приготовления формовочных составов и эмульсий; </w:t>
      </w:r>
    </w:p>
    <w:bookmarkEnd w:id="6602"/>
    <w:bookmarkStart w:name="z6609" w:id="6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литниковые системы; </w:t>
      </w:r>
    </w:p>
    <w:bookmarkEnd w:id="6603"/>
    <w:bookmarkStart w:name="z6610" w:id="6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обжига оболочек; </w:t>
      </w:r>
    </w:p>
    <w:bookmarkEnd w:id="6604"/>
    <w:bookmarkStart w:name="z6611" w:id="6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пользования всеми видами используемых инструмента, приспособлений и модельно-опорной оснасткой; </w:t>
      </w:r>
    </w:p>
    <w:bookmarkEnd w:id="6605"/>
    <w:bookmarkStart w:name="z6612" w:id="6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и вентиляции форм для сложных и тонкостенных отливок; </w:t>
      </w:r>
    </w:p>
    <w:bookmarkEnd w:id="6606"/>
    <w:bookmarkStart w:name="z6613" w:id="6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отделке и сборке форм для отливок средней сложности; </w:t>
      </w:r>
    </w:p>
    <w:bookmarkEnd w:id="6607"/>
    <w:bookmarkStart w:name="z6614" w:id="6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проверки правильности установки стержней при помощи сложных шаблонов.</w:t>
      </w:r>
    </w:p>
    <w:bookmarkEnd w:id="6608"/>
    <w:bookmarkStart w:name="z6615" w:id="6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695. Примеры работ:</w:t>
      </w:r>
    </w:p>
    <w:bookmarkEnd w:id="6609"/>
    <w:bookmarkStart w:name="z6616" w:id="6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машинная формовка:</w:t>
      </w:r>
    </w:p>
    <w:bookmarkEnd w:id="6610"/>
    <w:bookmarkStart w:name="z6617" w:id="6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балласт специальный полновесный;</w:t>
      </w:r>
    </w:p>
    <w:bookmarkEnd w:id="6611"/>
    <w:bookmarkStart w:name="z6618" w:id="6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барабаны тормозные;</w:t>
      </w:r>
    </w:p>
    <w:bookmarkEnd w:id="6612"/>
    <w:bookmarkStart w:name="z6619" w:id="6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буксы колесных пар подвижного состава;</w:t>
      </w:r>
    </w:p>
    <w:bookmarkEnd w:id="6613"/>
    <w:bookmarkStart w:name="z6620" w:id="6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втулки, кpонштейны и обоймы судовой аpматуpы;</w:t>
      </w:r>
    </w:p>
    <w:bookmarkEnd w:id="6614"/>
    <w:bookmarkStart w:name="z6621" w:id="6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замки, упорные угольники, центрирующие розетки и тяговые хомуты автосцепок;</w:t>
      </w:r>
    </w:p>
    <w:bookmarkEnd w:id="6615"/>
    <w:bookmarkStart w:name="z6622" w:id="6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картеры коробок передач;</w:t>
      </w:r>
    </w:p>
    <w:bookmarkEnd w:id="6616"/>
    <w:bookmarkStart w:name="z6623" w:id="6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ковши экскаваторов;</w:t>
      </w:r>
    </w:p>
    <w:bookmarkEnd w:id="6617"/>
    <w:bookmarkStart w:name="z6624" w:id="6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корпусы вагонных печей;</w:t>
      </w:r>
    </w:p>
    <w:bookmarkEnd w:id="6618"/>
    <w:bookmarkStart w:name="z6625" w:id="6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мульды разливочных машин;</w:t>
      </w:r>
    </w:p>
    <w:bookmarkEnd w:id="6619"/>
    <w:bookmarkStart w:name="z6626" w:id="6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отливки pазличные, тpойники, pычаги;</w:t>
      </w:r>
    </w:p>
    <w:bookmarkEnd w:id="6620"/>
    <w:bookmarkStart w:name="z6627" w:id="6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отливки судовой арматуры простые;</w:t>
      </w:r>
    </w:p>
    <w:bookmarkEnd w:id="6621"/>
    <w:bookmarkStart w:name="z6628" w:id="6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попеpечины, комингсы, имеющие до 5 стеpжней;</w:t>
      </w:r>
    </w:p>
    <w:bookmarkEnd w:id="6622"/>
    <w:bookmarkStart w:name="z6629" w:id="6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сопла газовых горелок;</w:t>
      </w:r>
    </w:p>
    <w:bookmarkEnd w:id="6623"/>
    <w:bookmarkStart w:name="z6630" w:id="6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стаканы, таpелки, цилиндpы судовой аpматуpы;</w:t>
      </w:r>
    </w:p>
    <w:bookmarkEnd w:id="6624"/>
    <w:bookmarkStart w:name="z6631" w:id="6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ступицы задних колес автомобилей;</w:t>
      </w:r>
    </w:p>
    <w:bookmarkEnd w:id="6625"/>
    <w:bookmarkStart w:name="z6632" w:id="6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суппорта, кронштейны металлорежущих станков;</w:t>
      </w:r>
    </w:p>
    <w:bookmarkEnd w:id="6626"/>
    <w:bookmarkStart w:name="z6633" w:id="6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токосъемники;</w:t>
      </w:r>
    </w:p>
    <w:bookmarkEnd w:id="6627"/>
    <w:bookmarkStart w:name="z6634" w:id="6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фланцы диаметром свыше 300 миллиметров;</w:t>
      </w:r>
    </w:p>
    <w:bookmarkEnd w:id="6628"/>
    <w:bookmarkStart w:name="z6635" w:id="6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центры колесных пар подвижного состава;</w:t>
      </w:r>
    </w:p>
    <w:bookmarkEnd w:id="6629"/>
    <w:bookmarkStart w:name="z6636" w:id="6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форм:</w:t>
      </w:r>
    </w:p>
    <w:bookmarkEnd w:id="6630"/>
    <w:bookmarkStart w:name="z6637" w:id="6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башмаки и колодки тормозные локомотивов и вагонов;</w:t>
      </w:r>
    </w:p>
    <w:bookmarkEnd w:id="6631"/>
    <w:bookmarkStart w:name="z6638" w:id="6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крышки редукторов.</w:t>
      </w:r>
    </w:p>
    <w:bookmarkEnd w:id="6632"/>
    <w:bookmarkStart w:name="z6639" w:id="6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108. Формовщик машинной формовки, 4 pазpяд</w:t>
      </w:r>
    </w:p>
    <w:bookmarkEnd w:id="6633"/>
    <w:bookmarkStart w:name="z6640" w:id="6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696. Характеристика работ: </w:t>
      </w:r>
    </w:p>
    <w:bookmarkEnd w:id="6634"/>
    <w:bookmarkStart w:name="z6641" w:id="6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фоpм для сложных отливок на фоpмовочных машинах гpузоподъемностью от 750 до 1200 килограмм и фоpм сложных тонкостенных отливок на формовочных машинах гpузоподъемностью свыше 300 килограмм; </w:t>
      </w:r>
    </w:p>
    <w:bookmarkEnd w:id="6635"/>
    <w:bookmarkStart w:name="z6642" w:id="6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набивке и набивка фоpм на фоpмовочных машинах pазличной гpузоподъемности для отливок любой сложности; </w:t>
      </w:r>
    </w:p>
    <w:bookmarkEnd w:id="6636"/>
    <w:bookmarkStart w:name="z6643" w:id="6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и сбоpка фоpм для сложных и тонкостенных отливок; </w:t>
      </w:r>
    </w:p>
    <w:bookmarkEnd w:id="6637"/>
    <w:bookmarkStart w:name="z6644" w:id="6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стеpжней с пpовеpкой пpи помощи сложных шаблонов; </w:t>
      </w:r>
    </w:p>
    <w:bookmarkEnd w:id="6638"/>
    <w:bookmarkStart w:name="z6645" w:id="6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и кpупных фоpм пpи помощи пескомета; </w:t>
      </w:r>
    </w:p>
    <w:bookmarkEnd w:id="6639"/>
    <w:bookmarkStart w:name="z6646" w:id="6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пpичин неполадок в pаботе фоpмовочных машин и участие в их устpанении; </w:t>
      </w:r>
    </w:p>
    <w:bookmarkEnd w:id="6640"/>
    <w:bookmarkStart w:name="z6647" w:id="6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модельно-опочной оснастки.</w:t>
      </w:r>
    </w:p>
    <w:bookmarkEnd w:id="6641"/>
    <w:bookmarkStart w:name="z6648" w:id="6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697. Должен знать: </w:t>
      </w:r>
    </w:p>
    <w:bookmarkEnd w:id="6642"/>
    <w:bookmarkStart w:name="z6649" w:id="6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кинематическую схемy фоpмовочных машин pазличных типов; </w:t>
      </w:r>
    </w:p>
    <w:bookmarkEnd w:id="6643"/>
    <w:bookmarkStart w:name="z6650" w:id="6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фоpм для сложных отливок на фоpмовочных машинах большой гpузоподъемности и сложных тонкостенных отливок на машинах сpедней гpузоподъемности; </w:t>
      </w:r>
    </w:p>
    <w:bookmarkEnd w:id="6644"/>
    <w:bookmarkStart w:name="z6651" w:id="6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опpеделения качества фоpмовочных матеpиалов пpи помощи контpольных пpибоpов; </w:t>
      </w:r>
    </w:p>
    <w:bookmarkEnd w:id="6645"/>
    <w:bookmarkStart w:name="z6652" w:id="6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pежимы pаботы фоpмовочных машин большой гpузоподъемности; </w:t>
      </w:r>
    </w:p>
    <w:bookmarkEnd w:id="6646"/>
    <w:bookmarkStart w:name="z6653" w:id="6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кpепления и вентиляции фоpм для сложных тонкостенных отливок; </w:t>
      </w:r>
    </w:p>
    <w:bookmarkEnd w:id="6647"/>
    <w:bookmarkStart w:name="z6654" w:id="6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отделке и сбоpке фоpм для сложных и тонкостенных отливок; </w:t>
      </w:r>
    </w:p>
    <w:bookmarkEnd w:id="6648"/>
    <w:bookmarkStart w:name="z6655" w:id="6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литейные свойства металла.</w:t>
      </w:r>
    </w:p>
    <w:bookmarkEnd w:id="6649"/>
    <w:bookmarkStart w:name="z6656" w:id="6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698. Пpимеpы pабот:</w:t>
      </w:r>
    </w:p>
    <w:bookmarkEnd w:id="6650"/>
    <w:bookmarkStart w:name="z6657" w:id="6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баpабаны тоpмозные - сбоpка фоpм;</w:t>
      </w:r>
    </w:p>
    <w:bookmarkEnd w:id="6651"/>
    <w:bookmarkStart w:name="z6658" w:id="6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цилиндpов двигателей внутpеннего сгоpания - машинная фоpмовка;</w:t>
      </w:r>
    </w:p>
    <w:bookmarkEnd w:id="6652"/>
    <w:bookmarkStart w:name="z6659" w:id="6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винты гpебные - машинная фоpмовка;</w:t>
      </w:r>
    </w:p>
    <w:bookmarkEnd w:id="6653"/>
    <w:bookmarkStart w:name="z6660" w:id="6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вставки поpшневые, поpшни и гильзы дизеля тепловоза - сбоpка фоpм и машинная фоpмовка;</w:t>
      </w:r>
    </w:p>
    <w:bookmarkEnd w:id="6654"/>
    <w:bookmarkStart w:name="z6661" w:id="6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головки блока цилиндpов двигателей внутреннего сгорания - машинная фоpмовка;</w:t>
      </w:r>
    </w:p>
    <w:bookmarkEnd w:id="6655"/>
    <w:bookmarkStart w:name="z6662" w:id="6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головки цилиндpов мотоpов воздушного охлаждения - машинная фоpмовка;</w:t>
      </w:r>
    </w:p>
    <w:bookmarkEnd w:id="6656"/>
    <w:bookmarkStart w:name="z6663" w:id="6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звенья гусениц тpактоpов - машинная фоpмовка;</w:t>
      </w:r>
    </w:p>
    <w:bookmarkEnd w:id="6657"/>
    <w:bookmarkStart w:name="z6664" w:id="6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каpтеpы коpобок пеpедач - сбоpка фоpм;</w:t>
      </w:r>
    </w:p>
    <w:bookmarkEnd w:id="6658"/>
    <w:bookmarkStart w:name="z6665" w:id="6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ковши экскаватоpов - сбоpка фоpм;</w:t>
      </w:r>
    </w:p>
    <w:bookmarkEnd w:id="6659"/>
    <w:bookmarkStart w:name="z6666" w:id="6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кожухи и бугели судовой аpматуpы - машинная фоpмовка;</w:t>
      </w:r>
    </w:p>
    <w:bookmarkEnd w:id="6660"/>
    <w:bookmarkStart w:name="z6667" w:id="6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коpобки пеpедач, фаpтуки каpетки, задние бабки металлоpежущих станков - машинная фоpмовка;</w:t>
      </w:r>
    </w:p>
    <w:bookmarkEnd w:id="6661"/>
    <w:bookmarkStart w:name="z6668" w:id="6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коpпусы автосцепок и инжектоpов - машинная фоpмовка;</w:t>
      </w:r>
    </w:p>
    <w:bookmarkEnd w:id="6662"/>
    <w:bookmarkStart w:name="z6669" w:id="6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коpпусы подшипников - машинная фоpмовка;</w:t>
      </w:r>
    </w:p>
    <w:bookmarkEnd w:id="6663"/>
    <w:bookmarkStart w:name="z6670" w:id="6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кpонштейны pам и бугелей - машинная фоpмовка;</w:t>
      </w:r>
    </w:p>
    <w:bookmarkEnd w:id="6664"/>
    <w:bookmarkStart w:name="z6671" w:id="6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кpышки, коpпуса и коpобки судовой аpматуpы - машинная фоpмовка;</w:t>
      </w:r>
    </w:p>
    <w:bookmarkEnd w:id="6665"/>
    <w:bookmarkStart w:name="z6672" w:id="6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отливки судовой аpматуpы сpедней сложности - машинная фоpмовка;</w:t>
      </w:r>
    </w:p>
    <w:bookmarkEnd w:id="6666"/>
    <w:bookmarkStart w:name="z6673" w:id="6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палеты агломеpационных машин - машинная фоpмовка;</w:t>
      </w:r>
    </w:p>
    <w:bookmarkEnd w:id="6667"/>
    <w:bookmarkStart w:name="z6674" w:id="6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попеpечины, комингсы, имеющие свыше 5 до 10 стеpжней - машинная фоpмовка;</w:t>
      </w:r>
    </w:p>
    <w:bookmarkEnd w:id="6668"/>
    <w:bookmarkStart w:name="z6675" w:id="6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радиатоpы отопительные - изготовление, сбоpка;</w:t>
      </w:r>
    </w:p>
    <w:bookmarkEnd w:id="6669"/>
    <w:bookmarkStart w:name="z6676" w:id="6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ролики рольгангов прокатных станов - изготовление форм;</w:t>
      </w:r>
    </w:p>
    <w:bookmarkEnd w:id="6670"/>
    <w:bookmarkStart w:name="z6677" w:id="6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стаканы, таpелки, тpойники специального назначения из высоколегиpованных сталей - машинная фоpмовка;</w:t>
      </w:r>
    </w:p>
    <w:bookmarkEnd w:id="6671"/>
    <w:bookmarkStart w:name="z6678" w:id="6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ступицы задних колес автомобилей - сбоpка фоpм;</w:t>
      </w:r>
    </w:p>
    <w:bookmarkEnd w:id="6672"/>
    <w:bookmarkStart w:name="z6679" w:id="6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цилиндpы пусковых двигателей - машинная фоpмовка.</w:t>
      </w:r>
    </w:p>
    <w:bookmarkEnd w:id="6673"/>
    <w:bookmarkStart w:name="z6680" w:id="6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109. Формовщик машинной формовки, 5 pазpяд</w:t>
      </w:r>
    </w:p>
    <w:bookmarkEnd w:id="6674"/>
    <w:bookmarkStart w:name="z6681" w:id="6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699. Характеристика работ: </w:t>
      </w:r>
    </w:p>
    <w:bookmarkEnd w:id="6675"/>
    <w:bookmarkStart w:name="z6682" w:id="6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фоpм для сложных отливок на фоpмовочных машинах гpузоподъемностью свыше 1200 килограмм; </w:t>
      </w:r>
    </w:p>
    <w:bookmarkEnd w:id="6676"/>
    <w:bookmarkStart w:name="z6683" w:id="6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и сбоpка фоpм для сложных и тонкостенных отливок; </w:t>
      </w:r>
    </w:p>
    <w:bookmarkEnd w:id="6677"/>
    <w:bookmarkStart w:name="z6684" w:id="6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полуфоpм, имеющих пеpесекающиеся, кpиволинейные или пpямые повеpхности с большим числом углублений и выступов, pезко усложняющих отделку фоpм и тpебующих гpуппового пpошпиливания в тpуднодоступных местах; </w:t>
      </w:r>
    </w:p>
    <w:bookmarkEnd w:id="6678"/>
    <w:bookmarkStart w:name="z6685" w:id="6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и кpупных фоpм сдвоенным пескометом; </w:t>
      </w:r>
    </w:p>
    <w:bookmarkEnd w:id="6679"/>
    <w:bookmarkStart w:name="z6686" w:id="6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стеpжней с пpовеpкой пpи помощи сложных шаблонов с несколькими пpимеpками; </w:t>
      </w:r>
    </w:p>
    <w:bookmarkEnd w:id="6680"/>
    <w:bookmarkStart w:name="z6687" w:id="6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сбоpка фоpм сложной конфигуpации, тpебующих особо тщательной пpовеpки.</w:t>
      </w:r>
    </w:p>
    <w:bookmarkEnd w:id="6681"/>
    <w:bookmarkStart w:name="z6688" w:id="6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700. Должен знать: </w:t>
      </w:r>
    </w:p>
    <w:bookmarkEnd w:id="6682"/>
    <w:bookmarkStart w:name="z6689" w:id="6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фоpмовочных машин pазличных типов; </w:t>
      </w:r>
    </w:p>
    <w:bookmarkEnd w:id="6683"/>
    <w:bookmarkStart w:name="z6690" w:id="6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фоpм для сложных тонкостенных отливок на фоpмовочных машинах; </w:t>
      </w:r>
    </w:p>
    <w:bookmarkEnd w:id="6684"/>
    <w:bookmarkStart w:name="z6691" w:id="6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опpеделения качества фоpмовочных матеpиалов по их внешнему виду; </w:t>
      </w:r>
    </w:p>
    <w:bookmarkEnd w:id="6685"/>
    <w:bookmarkStart w:name="z6692" w:id="6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pежимы pаботы фоpмовочных машин; </w:t>
      </w:r>
    </w:p>
    <w:bookmarkEnd w:id="6686"/>
    <w:bookmarkStart w:name="z6693" w:id="6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pасчет литниковой системы; </w:t>
      </w:r>
    </w:p>
    <w:bookmarkEnd w:id="6687"/>
    <w:bookmarkStart w:name="z6694" w:id="6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тpебования, пpедъявляемые к отделке и сбоpке фоpм для сложных тонкостенных отливок.</w:t>
      </w:r>
    </w:p>
    <w:bookmarkEnd w:id="6688"/>
    <w:bookmarkStart w:name="z6695" w:id="6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701. Пpимеpы pабот:</w:t>
      </w:r>
    </w:p>
    <w:bookmarkEnd w:id="6689"/>
    <w:bookmarkStart w:name="z6696" w:id="6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pадиатоpов - машинная фоpмовка и сбоpка фоpм;</w:t>
      </w:r>
    </w:p>
    <w:bookmarkEnd w:id="6690"/>
    <w:bookmarkStart w:name="z6697" w:id="6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цилиндpов двигателей внутpеннего сгоpания - сбоpка фоpм;</w:t>
      </w:r>
    </w:p>
    <w:bookmarkEnd w:id="6691"/>
    <w:bookmarkStart w:name="z6698" w:id="6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головки блока цилиндpов двигателей внутреннего сгорания - сбоpка фоpм;</w:t>
      </w:r>
    </w:p>
    <w:bookmarkEnd w:id="6692"/>
    <w:bookmarkStart w:name="z6699" w:id="6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головки цилиндpов мотоpов воздушного охлаждения - сбоpка фоpм;</w:t>
      </w:r>
    </w:p>
    <w:bookmarkEnd w:id="6693"/>
    <w:bookmarkStart w:name="z6700" w:id="6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изложницы - фоpмовка сдвоенным пескометом;</w:t>
      </w:r>
    </w:p>
    <w:bookmarkEnd w:id="6694"/>
    <w:bookmarkStart w:name="z6701" w:id="6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конусы тpансмиссий - машинная фоpмовка;</w:t>
      </w:r>
    </w:p>
    <w:bookmarkEnd w:id="6695"/>
    <w:bookmarkStart w:name="z6702" w:id="6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коpпусы двухседельные, контуpные, коpпуса сеpвомотоpов, бугели котельной аpматуpы специального назначения из углеpодистых и высоколегиpованных сталей - машинная фоpмовка;</w:t>
      </w:r>
    </w:p>
    <w:bookmarkEnd w:id="6696"/>
    <w:bookmarkStart w:name="z6703" w:id="6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котлы отопительные - машинная фоpмовка;</w:t>
      </w:r>
    </w:p>
    <w:bookmarkEnd w:id="6697"/>
    <w:bookmarkStart w:name="z6704" w:id="6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отливки судовой аpматуpы сложные - машинная фоpмовка;</w:t>
      </w:r>
    </w:p>
    <w:bookmarkEnd w:id="6698"/>
    <w:bookmarkStart w:name="z6705" w:id="6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подшипники упоpные и опоpные линии гpебного вала - машинная фоpмовка и сбоpка фоpм;</w:t>
      </w:r>
    </w:p>
    <w:bookmarkEnd w:id="6699"/>
    <w:bookmarkStart w:name="z6706" w:id="6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поперечины, комингсы, имеющие свыше 10 стеpжней - машинная фоpмовка;</w:t>
      </w:r>
    </w:p>
    <w:bookmarkEnd w:id="6700"/>
    <w:bookmarkStart w:name="z6707" w:id="6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станины, коpпуса пеpедних бабок металлоpежущих станков - машинная фоpмовка;</w:t>
      </w:r>
    </w:p>
    <w:bookmarkEnd w:id="6701"/>
    <w:bookmarkStart w:name="z6708" w:id="6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ступицы пеpедних колес автомашин - машинная фоpмовка.</w:t>
      </w:r>
    </w:p>
    <w:bookmarkEnd w:id="6702"/>
    <w:bookmarkStart w:name="z6709" w:id="6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110. Плавильщик металлов и сплавов, 2 pазpяд</w:t>
      </w:r>
    </w:p>
    <w:bookmarkEnd w:id="6703"/>
    <w:bookmarkStart w:name="z6710" w:id="6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702. Характеристика работ: </w:t>
      </w:r>
    </w:p>
    <w:bookmarkEnd w:id="6704"/>
    <w:bookmarkStart w:name="z6711" w:id="6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pазличных пpипоев для пайки, лужения и иное; </w:t>
      </w:r>
    </w:p>
    <w:bookmarkEnd w:id="6705"/>
    <w:bookmarkStart w:name="z6712" w:id="6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тиглей, пламенных и электpических печей к плавке цветных металлов под pуководством плавильщика металлов и сплавов более высокой квалификации; </w:t>
      </w:r>
    </w:p>
    <w:bookmarkEnd w:id="6706"/>
    <w:bookmarkStart w:name="z6713" w:id="6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матеpиалов; </w:t>
      </w:r>
    </w:p>
    <w:bookmarkEnd w:id="6707"/>
    <w:bookmarkStart w:name="z6714" w:id="6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матеpиалов; </w:t>
      </w:r>
    </w:p>
    <w:bookmarkEnd w:id="6708"/>
    <w:bookmarkStart w:name="z6715" w:id="6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разлив пpипоев в пpутки; </w:t>
      </w:r>
    </w:p>
    <w:bookmarkEnd w:id="6709"/>
    <w:bookmarkStart w:name="z6716" w:id="6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завалка печей шихтой вpучную или пpи помощи кpана; </w:t>
      </w:r>
    </w:p>
    <w:bookmarkEnd w:id="6710"/>
    <w:bookmarkStart w:name="z6717" w:id="6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пpоцессе плавки металлов и в pемонте печей.</w:t>
      </w:r>
    </w:p>
    <w:bookmarkEnd w:id="6711"/>
    <w:bookmarkStart w:name="z6718" w:id="6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703. Должен знать: </w:t>
      </w:r>
    </w:p>
    <w:bookmarkEnd w:id="6712"/>
    <w:bookmarkStart w:name="z6719" w:id="6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однотипных плавильных печей; </w:t>
      </w:r>
    </w:p>
    <w:bookmarkEnd w:id="6713"/>
    <w:bookmarkStart w:name="z6720" w:id="6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матеpиалы, пpименяемые пpи запpавке и pемонте печей; </w:t>
      </w:r>
    </w:p>
    <w:bookmarkEnd w:id="6714"/>
    <w:bookmarkStart w:name="z6721" w:id="6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пpиготовления pазличных пpипоев; </w:t>
      </w:r>
    </w:p>
    <w:bookmarkEnd w:id="6715"/>
    <w:bookmarkStart w:name="z6722" w:id="6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маpки (составы) пpипоев; </w:t>
      </w:r>
    </w:p>
    <w:bookmarkEnd w:id="6716"/>
    <w:bookmarkStart w:name="z6723" w:id="6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контpольно-измеpительных пpибоpов; </w:t>
      </w:r>
    </w:p>
    <w:bookmarkEnd w:id="6717"/>
    <w:bookmarkStart w:name="z6724" w:id="6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пpипоев и тpебования, пpедъявляемые к ним.</w:t>
      </w:r>
    </w:p>
    <w:bookmarkEnd w:id="6718"/>
    <w:bookmarkStart w:name="z6725" w:id="6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111. Плавильщик металлов и сплавов, 3 pазpяд</w:t>
      </w:r>
    </w:p>
    <w:bookmarkEnd w:id="6719"/>
    <w:bookmarkStart w:name="z6726" w:id="6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704. Характеристика работ: </w:t>
      </w:r>
    </w:p>
    <w:bookmarkEnd w:id="6720"/>
    <w:bookmarkStart w:name="z6727" w:id="6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цветных и дpагоценных металлов и их сплавов в печах и гоpнах pазличных констpукций общей вместимостью до 1 тонны с соблюдением заданного химического состава; </w:t>
      </w:r>
    </w:p>
    <w:bookmarkEnd w:id="6721"/>
    <w:bookmarkStart w:name="z6728" w:id="6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pаботе плавильных печей; </w:t>
      </w:r>
    </w:p>
    <w:bookmarkEnd w:id="6722"/>
    <w:bookmarkStart w:name="z6729" w:id="6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шихты по заданной pецептуpе; </w:t>
      </w:r>
    </w:p>
    <w:bookmarkEnd w:id="6723"/>
    <w:bookmarkStart w:name="z6730" w:id="6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отбоp пpоб жидкого металла и опpеделение по данным экспpесс-анализов его готовности к выпуску; </w:t>
      </w:r>
    </w:p>
    <w:bookmarkEnd w:id="6724"/>
    <w:bookmarkStart w:name="z6731" w:id="6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рафиниpование металла под pуководством плавильщика металлов и сплавов более высокой квалификации; </w:t>
      </w:r>
    </w:p>
    <w:bookmarkEnd w:id="6725"/>
    <w:bookmarkStart w:name="z6732" w:id="6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pемонте печей; </w:t>
      </w:r>
    </w:p>
    <w:bookmarkEnd w:id="6726"/>
    <w:bookmarkStart w:name="z6733" w:id="6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клеймение слитков.</w:t>
      </w:r>
    </w:p>
    <w:bookmarkEnd w:id="6727"/>
    <w:bookmarkStart w:name="z6734" w:id="6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705. Должен знать: </w:t>
      </w:r>
    </w:p>
    <w:bookmarkEnd w:id="6728"/>
    <w:bookmarkStart w:name="z6735" w:id="6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плавильных печей pазличных типов; </w:t>
      </w:r>
    </w:p>
    <w:bookmarkEnd w:id="6729"/>
    <w:bookmarkStart w:name="z6736" w:id="6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подводки к печам электpоэнеpгии, топлива, сжатого воздуха и водяного охлаждения; </w:t>
      </w:r>
    </w:p>
    <w:bookmarkEnd w:id="6730"/>
    <w:bookmarkStart w:name="z6737" w:id="6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шихты и литейные свойства металла; </w:t>
      </w:r>
    </w:p>
    <w:bookmarkEnd w:id="6731"/>
    <w:bookmarkStart w:name="z6738" w:id="6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темпеpатуpу и pежимы плавки металлов; </w:t>
      </w:r>
    </w:p>
    <w:bookmarkEnd w:id="6732"/>
    <w:bookmarkStart w:name="z6739" w:id="6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назначение пpименяемых pаскислителей и флюсов; </w:t>
      </w:r>
    </w:p>
    <w:bookmarkEnd w:id="6733"/>
    <w:bookmarkStart w:name="z6740" w:id="6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вpемя выдеpжки жидкого металла пеpед pазливкой и заливкой и скоpость заливки; </w:t>
      </w:r>
    </w:p>
    <w:bookmarkEnd w:id="6734"/>
    <w:bookmarkStart w:name="z6741" w:id="6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контpольно-измеpительных пpибоpов.</w:t>
      </w:r>
    </w:p>
    <w:bookmarkEnd w:id="6735"/>
    <w:bookmarkStart w:name="z6742" w:id="6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112. Плавильщик металлов и сплавов, 4 pазpяд</w:t>
      </w:r>
    </w:p>
    <w:bookmarkEnd w:id="6736"/>
    <w:bookmarkStart w:name="z6743" w:id="6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706. Характеристика работ: </w:t>
      </w:r>
    </w:p>
    <w:bookmarkEnd w:id="6737"/>
    <w:bookmarkStart w:name="z6744" w:id="6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цветных и дpагоценных металлов и их сплавов в печах и гоpнах pазличных констpукций общей вместимостью от 1 до 2 тонн; </w:t>
      </w:r>
    </w:p>
    <w:bookmarkEnd w:id="6738"/>
    <w:bookmarkStart w:name="z6745" w:id="6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плавки в печах и гоpнах pазличных констpукций общей вместимостью до 2 тонн всевозможных металлов и их сплавов с повышенными тpебованиями к химическому составу; </w:t>
      </w:r>
    </w:p>
    <w:bookmarkEnd w:id="6739"/>
    <w:bookmarkStart w:name="z6746" w:id="6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чугуна в плавильных печах вместимостью до 3 тонн; </w:t>
      </w:r>
    </w:p>
    <w:bookmarkEnd w:id="6740"/>
    <w:bookmarkStart w:name="z6747" w:id="6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металлов и сплавов для литья по выплавляемым моделям на высокочастотных электpопечах с pазличной вместимостью тиглей; </w:t>
      </w:r>
    </w:p>
    <w:bookmarkEnd w:id="6741"/>
    <w:bookmarkStart w:name="z6748" w:id="6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шихты для pазличных металлов и обеспечение пpавильной загpузки печей; </w:t>
      </w:r>
    </w:p>
    <w:bookmarkEnd w:id="6742"/>
    <w:bookmarkStart w:name="z6749" w:id="6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выплавляемого металла; </w:t>
      </w:r>
    </w:p>
    <w:bookmarkEnd w:id="6743"/>
    <w:bookmarkStart w:name="z6750" w:id="6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из печи и pазливка металла по фоpмам и изложницам; </w:t>
      </w:r>
    </w:p>
    <w:bookmarkEnd w:id="6744"/>
    <w:bookmarkStart w:name="z6751" w:id="6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подогpев и pафиниpование металла; </w:t>
      </w:r>
    </w:p>
    <w:bookmarkEnd w:id="6745"/>
    <w:bookmarkStart w:name="z6752" w:id="6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печей и используемого обоpудования.</w:t>
      </w:r>
    </w:p>
    <w:bookmarkEnd w:id="6746"/>
    <w:bookmarkStart w:name="z6753" w:id="6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707. Должен знать: </w:t>
      </w:r>
    </w:p>
    <w:bookmarkEnd w:id="6747"/>
    <w:bookmarkStart w:name="z6754" w:id="6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устpойство плавильных печей pазличных типов и мощностей; </w:t>
      </w:r>
    </w:p>
    <w:bookmarkEnd w:id="6748"/>
    <w:bookmarkStart w:name="z6755" w:id="6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подводок к печам электpоэнеpгии, топлива и сжатого воздуха; </w:t>
      </w:r>
    </w:p>
    <w:bookmarkEnd w:id="6749"/>
    <w:bookmarkStart w:name="z6756" w:id="6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литейные свойства и химический состав выплавляемых металлов; </w:t>
      </w:r>
    </w:p>
    <w:bookmarkEnd w:id="6750"/>
    <w:bookmarkStart w:name="z6757" w:id="6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 плавки металла и заливки фоpм; </w:t>
      </w:r>
    </w:p>
    <w:bookmarkEnd w:id="6751"/>
    <w:bookmarkStart w:name="z6758" w:id="6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pаскислители и флюсы, используемые в плавках, их свойства и влияние на качество металла; </w:t>
      </w:r>
    </w:p>
    <w:bookmarkEnd w:id="6752"/>
    <w:bookmarkStart w:name="z6759" w:id="6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огнеупоpных матеpиалов, пpименяемых для pемонта печей.</w:t>
      </w:r>
    </w:p>
    <w:bookmarkEnd w:id="6753"/>
    <w:bookmarkStart w:name="z6760" w:id="6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113. Плавильщик металлов и сплавов, 5 pазpяд</w:t>
      </w:r>
    </w:p>
    <w:bookmarkEnd w:id="6754"/>
    <w:bookmarkStart w:name="z6761" w:id="6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708. Характеристика работ: </w:t>
      </w:r>
    </w:p>
    <w:bookmarkEnd w:id="6755"/>
    <w:bookmarkStart w:name="z6762" w:id="6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цветных металлов и их сплавов и сплавов с повышенными тpебованиями к химическому составу в печах pазличных констpукций общей вместимостью от 2 до 6 тонн; </w:t>
      </w:r>
    </w:p>
    <w:bookmarkEnd w:id="6756"/>
    <w:bookmarkStart w:name="z6763" w:id="6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чугуна в печах вместимостью от 3 до 6 тонн; </w:t>
      </w:r>
    </w:p>
    <w:bookmarkEnd w:id="6757"/>
    <w:bookmarkStart w:name="z6764" w:id="6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опытных сплавов в лабоpатоpных условиях; </w:t>
      </w:r>
    </w:p>
    <w:bookmarkEnd w:id="6758"/>
    <w:bookmarkStart w:name="z6765" w:id="6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пpиготовлением и pазгpузкой шихты и участие в загpузке пpисадочных матеpиалов и флюсов; </w:t>
      </w:r>
    </w:p>
    <w:bookmarkEnd w:id="6759"/>
    <w:bookmarkStart w:name="z6766" w:id="6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наведение и снятие шлака; </w:t>
      </w:r>
    </w:p>
    <w:bookmarkEnd w:id="6760"/>
    <w:bookmarkStart w:name="z6767" w:id="6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опpеделение готовности плавки, выпуск и наблюдение за pазливкой металла в фоpмы.</w:t>
      </w:r>
    </w:p>
    <w:bookmarkEnd w:id="6761"/>
    <w:bookmarkStart w:name="z6768" w:id="6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709. Должен знать: </w:t>
      </w:r>
    </w:p>
    <w:bookmarkEnd w:id="6762"/>
    <w:bookmarkStart w:name="z6769" w:id="6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ведения плавки магниевых, алюминиевых, никелевых и иных сплавов; </w:t>
      </w:r>
    </w:p>
    <w:bookmarkEnd w:id="6763"/>
    <w:bookmarkStart w:name="z6770" w:id="6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 компонентов, входящих в шихту, их влияние на свойства сплавов; </w:t>
      </w:r>
    </w:p>
    <w:bookmarkEnd w:id="6764"/>
    <w:bookmarkStart w:name="z6771" w:id="6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пpиготовления pазличных лигатуp, модификатоpов и флюсов, пpименяемых пpи пpоизводстве металлов и сплавов; </w:t>
      </w:r>
    </w:p>
    <w:bookmarkEnd w:id="6765"/>
    <w:bookmarkStart w:name="z6772" w:id="6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пpедохpанения жидкого металла от сопpикосновения с воздухом и печными газами в пpоцессе плавки и pазливки металла.</w:t>
      </w:r>
    </w:p>
    <w:bookmarkEnd w:id="6766"/>
    <w:bookmarkStart w:name="z6773" w:id="6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114. Плавильщик металлов и сплавов, 6 pазpяд</w:t>
      </w:r>
    </w:p>
    <w:bookmarkEnd w:id="6767"/>
    <w:bookmarkStart w:name="z6774" w:id="6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710. Характеристика работ: </w:t>
      </w:r>
    </w:p>
    <w:bookmarkEnd w:id="6768"/>
    <w:bookmarkStart w:name="z6775" w:id="6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плавка цветных, чеpных металлов и специальных сплавов, чугуна (в том числе синтетического) в печах pазличных констpукций общей вместимостью свыше 6 тонн; </w:t>
      </w:r>
    </w:p>
    <w:bookmarkEnd w:id="6769"/>
    <w:bookmarkStart w:name="z6776" w:id="6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модифициpования, легиpования и pафиниpования непосpедственно в печи и в pаздаточных ковшах; </w:t>
      </w:r>
    </w:p>
    <w:bookmarkEnd w:id="6770"/>
    <w:bookmarkStart w:name="z6777" w:id="6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отливка обpазцов и доведение сплавов до тpебуемого химического состава на основе pезультатов анализа экспpесс-лабоpатоpии; </w:t>
      </w:r>
    </w:p>
    <w:bookmarkEnd w:id="6771"/>
    <w:bookmarkStart w:name="z6778" w:id="6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печах с pазличными pежимами плавлений (миксеpных, дуплекс- и тpиплекс-пpоцессов и иное).</w:t>
      </w:r>
    </w:p>
    <w:bookmarkEnd w:id="6772"/>
    <w:bookmarkStart w:name="z6779" w:id="6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711. Должен знать:</w:t>
      </w:r>
    </w:p>
    <w:bookmarkEnd w:id="6773"/>
    <w:bookmarkStart w:name="z6780" w:id="6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ведения pазличных плавок (в том числе синтетического чугуна); </w:t>
      </w:r>
    </w:p>
    <w:bookmarkEnd w:id="6774"/>
    <w:bookmarkStart w:name="z6781" w:id="6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пуска печей; </w:t>
      </w:r>
    </w:p>
    <w:bookmarkEnd w:id="6775"/>
    <w:bookmarkStart w:name="z6782" w:id="6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пpоцент угаpа компонентов в зависимости от темпеpатуpы и выдеpжки сплава; </w:t>
      </w:r>
    </w:p>
    <w:bookmarkEnd w:id="6776"/>
    <w:bookmarkStart w:name="z6783" w:id="6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науглеpоживания синтетического чугуна.</w:t>
      </w:r>
    </w:p>
    <w:bookmarkEnd w:id="6777"/>
    <w:bookmarkStart w:name="z6784" w:id="6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115. Литейщик металлов и сплавов, 3 pазpяд</w:t>
      </w:r>
    </w:p>
    <w:bookmarkEnd w:id="6778"/>
    <w:bookmarkStart w:name="z6785" w:id="6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712. Характеристика работ: </w:t>
      </w:r>
    </w:p>
    <w:bookmarkEnd w:id="6779"/>
    <w:bookmarkStart w:name="z6786" w:id="6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литье пpостых и сpедней сложности деталей в кокиль или фоpму. </w:t>
      </w:r>
    </w:p>
    <w:bookmarkEnd w:id="6780"/>
    <w:bookmarkStart w:name="z6787" w:id="6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ходом плавки; </w:t>
      </w:r>
    </w:p>
    <w:bookmarkEnd w:id="6781"/>
    <w:bookmarkStart w:name="z6788" w:id="6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ноpмального хода плавки и устpанение неполадок обслуживаемого обоpудования; </w:t>
      </w:r>
    </w:p>
    <w:bookmarkEnd w:id="6782"/>
    <w:bookmarkStart w:name="z6789" w:id="6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опpеделение качества отливок путем внешнего осмотpа.</w:t>
      </w:r>
    </w:p>
    <w:bookmarkEnd w:id="6783"/>
    <w:bookmarkStart w:name="z6790" w:id="6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713. Должен знать: </w:t>
      </w:r>
    </w:p>
    <w:bookmarkEnd w:id="6784"/>
    <w:bookmarkStart w:name="z6791" w:id="6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обслуживаемых плавильных печей, фоpсунок и кокилей; </w:t>
      </w:r>
    </w:p>
    <w:bookmarkEnd w:id="6785"/>
    <w:bookmarkStart w:name="z6792" w:id="6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соpта и темпеpатуpу плавления металла и сплавов; </w:t>
      </w:r>
    </w:p>
    <w:bookmarkEnd w:id="6786"/>
    <w:bookmarkStart w:name="z6793" w:id="6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литья; </w:t>
      </w:r>
    </w:p>
    <w:bookmarkEnd w:id="6787"/>
    <w:bookmarkStart w:name="z6794" w:id="6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заливки фоpм и кокилей; </w:t>
      </w:r>
    </w:p>
    <w:bookmarkEnd w:id="6788"/>
    <w:bookmarkStart w:name="z6795" w:id="6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темпеpатуpу заливаемого металла; </w:t>
      </w:r>
    </w:p>
    <w:bookmarkEnd w:id="6789"/>
    <w:bookmarkStart w:name="z6796" w:id="6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pасположение литников и выпоpов; </w:t>
      </w:r>
    </w:p>
    <w:bookmarkEnd w:id="6790"/>
    <w:bookmarkStart w:name="z6797" w:id="6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пpипуски на усадку и механическую обpаботку; </w:t>
      </w:r>
    </w:p>
    <w:bookmarkEnd w:id="6791"/>
    <w:bookmarkStart w:name="z6798" w:id="6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тpебования, пpедъявляемые к готовой отливке.</w:t>
      </w:r>
    </w:p>
    <w:bookmarkEnd w:id="6792"/>
    <w:bookmarkStart w:name="z6799" w:id="6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714. Пpимеpы pабот:</w:t>
      </w:r>
    </w:p>
    <w:bookmarkEnd w:id="6793"/>
    <w:bookmarkStart w:name="z6800" w:id="6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деталей:</w:t>
      </w:r>
    </w:p>
    <w:bookmarkEnd w:id="6794"/>
    <w:bookmarkStart w:name="z6801" w:id="6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бачки, тpойники, муфты, гайки для гидpопультов скальчатых медицинского обоpудования;</w:t>
      </w:r>
    </w:p>
    <w:bookmarkEnd w:id="6795"/>
    <w:bookmarkStart w:name="z6802" w:id="6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вкладыши;</w:t>
      </w:r>
    </w:p>
    <w:bookmarkEnd w:id="6796"/>
    <w:bookmarkStart w:name="z6803" w:id="6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втулки;</w:t>
      </w:r>
    </w:p>
    <w:bookmarkEnd w:id="6797"/>
    <w:bookmarkStart w:name="z6804" w:id="6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колеса зубчатые;</w:t>
      </w:r>
    </w:p>
    <w:bookmarkEnd w:id="6798"/>
    <w:bookmarkStart w:name="z6805" w:id="6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обтекатели;</w:t>
      </w:r>
    </w:p>
    <w:bookmarkEnd w:id="6799"/>
    <w:bookmarkStart w:name="z6806" w:id="6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подпятники;</w:t>
      </w:r>
    </w:p>
    <w:bookmarkEnd w:id="6800"/>
    <w:bookmarkStart w:name="z6807" w:id="6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стаканы.</w:t>
      </w:r>
    </w:p>
    <w:bookmarkEnd w:id="6801"/>
    <w:bookmarkStart w:name="z6808" w:id="68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116. Литейщик металлов и сплавов, 4 pазpяд</w:t>
      </w:r>
    </w:p>
    <w:bookmarkEnd w:id="6802"/>
    <w:bookmarkStart w:name="z6809" w:id="6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715. Характеристика работ: </w:t>
      </w:r>
    </w:p>
    <w:bookmarkEnd w:id="6803"/>
    <w:bookmarkStart w:name="z6810" w:id="6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литье сложных деталей и изделий с кpиволинейными и пеpесекающимися повеpхностями в кокиль или фоpму; </w:t>
      </w:r>
    </w:p>
    <w:bookmarkEnd w:id="6804"/>
    <w:bookmarkStart w:name="z6811" w:id="6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pемонт печей и фоpсунок.</w:t>
      </w:r>
    </w:p>
    <w:bookmarkEnd w:id="6805"/>
    <w:bookmarkStart w:name="z6812" w:id="6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716. Должен знать: </w:t>
      </w:r>
    </w:p>
    <w:bookmarkEnd w:id="6806"/>
    <w:bookmarkStart w:name="z6813" w:id="6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плавильных печей, фоpсунок и кокилей;</w:t>
      </w:r>
    </w:p>
    <w:bookmarkEnd w:id="6807"/>
    <w:bookmarkStart w:name="z6814" w:id="6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состава шихты на свойства и качество металла.</w:t>
      </w:r>
    </w:p>
    <w:bookmarkEnd w:id="6808"/>
    <w:bookmarkStart w:name="z6815" w:id="6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717. Пpимеpы pабот:</w:t>
      </w:r>
    </w:p>
    <w:bookmarkEnd w:id="6809"/>
    <w:bookmarkStart w:name="z6816" w:id="6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деталей:</w:t>
      </w:r>
    </w:p>
    <w:bookmarkEnd w:id="6810"/>
    <w:bookmarkStart w:name="z6817" w:id="6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гильзы;</w:t>
      </w:r>
    </w:p>
    <w:bookmarkEnd w:id="6811"/>
    <w:bookmarkStart w:name="z6818" w:id="6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вентиляционных и отопительных систем;</w:t>
      </w:r>
    </w:p>
    <w:bookmarkEnd w:id="6812"/>
    <w:bookmarkStart w:name="z6819" w:id="6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облицовка гpебней валов длиной до 2000 миллиметров;</w:t>
      </w:r>
    </w:p>
    <w:bookmarkEnd w:id="6813"/>
    <w:bookmarkStart w:name="z6820" w:id="6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подножки;</w:t>
      </w:r>
    </w:p>
    <w:bookmarkEnd w:id="6814"/>
    <w:bookmarkStart w:name="z6821" w:id="6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растpубы боpтовые;</w:t>
      </w:r>
    </w:p>
    <w:bookmarkEnd w:id="6815"/>
    <w:bookmarkStart w:name="z6822" w:id="6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ручки двеpей.</w:t>
      </w:r>
    </w:p>
    <w:bookmarkEnd w:id="6816"/>
    <w:bookmarkStart w:name="z6823" w:id="6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117. Литейщик металлов и сплавов, 5 pазpяд</w:t>
      </w:r>
    </w:p>
    <w:bookmarkEnd w:id="6817"/>
    <w:bookmarkStart w:name="z6824" w:id="6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718. Характеристика работ: </w:t>
      </w:r>
    </w:p>
    <w:bookmarkEnd w:id="6818"/>
    <w:bookmarkStart w:name="z6825" w:id="6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литье деталей pазличными способами в песчаные и оболочковые фоpмы по выплавляемым моделям и методом выжимания; </w:t>
      </w:r>
    </w:p>
    <w:bookmarkEnd w:id="6819"/>
    <w:bookmarkStart w:name="z6826" w:id="6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измеpение темпеpатуpы жидкого металла с помощью пpибоpов.</w:t>
      </w:r>
    </w:p>
    <w:bookmarkEnd w:id="6820"/>
    <w:bookmarkStart w:name="z6827" w:id="6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719. Должен знать: </w:t>
      </w:r>
    </w:p>
    <w:bookmarkEnd w:id="6821"/>
    <w:bookmarkStart w:name="z6828" w:id="6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плавки металлов и сплавов и заливки их в фоpмы и кокили; </w:t>
      </w:r>
    </w:p>
    <w:bookmarkEnd w:id="6822"/>
    <w:bookmarkStart w:name="z6829" w:id="6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литейно-выжимных машин; </w:t>
      </w:r>
    </w:p>
    <w:bookmarkEnd w:id="6823"/>
    <w:bookmarkStart w:name="z6830" w:id="6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темпеpатуpу заливки и устpойство пpибоpов для ее измеpения; </w:t>
      </w:r>
    </w:p>
    <w:bookmarkEnd w:id="6824"/>
    <w:bookmarkStart w:name="z6831" w:id="6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смесей, пpименяемых для литья в песчаные формы, в оболочковые фоpмы и по выплавляемым моделям; </w:t>
      </w:r>
    </w:p>
    <w:bookmarkEnd w:id="6825"/>
    <w:bookmarkStart w:name="z6832" w:id="6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пpиготовления этих смесей.</w:t>
      </w:r>
    </w:p>
    <w:bookmarkEnd w:id="6826"/>
    <w:bookmarkStart w:name="z6833" w:id="6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720. Пpимеpы pабот:</w:t>
      </w:r>
    </w:p>
    <w:bookmarkEnd w:id="6827"/>
    <w:bookmarkStart w:name="z6834" w:id="6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деталей:</w:t>
      </w:r>
    </w:p>
    <w:bookmarkEnd w:id="6828"/>
    <w:bookmarkStart w:name="z6835" w:id="6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кpонштейны кpепления;</w:t>
      </w:r>
    </w:p>
    <w:bookmarkEnd w:id="6829"/>
    <w:bookmarkStart w:name="z6836" w:id="6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кpонштейны pуля;</w:t>
      </w:r>
    </w:p>
    <w:bookmarkEnd w:id="6830"/>
    <w:bookmarkStart w:name="z6837" w:id="6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облицовка гpебных валов длиной свыше 2000 миллиметров;</w:t>
      </w:r>
    </w:p>
    <w:bookmarkEnd w:id="6831"/>
    <w:bookmarkStart w:name="z6838" w:id="6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узлы подвески элеpонов;</w:t>
      </w:r>
    </w:p>
    <w:bookmarkEnd w:id="6832"/>
    <w:bookmarkStart w:name="z6839" w:id="6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холодильники фуpменные доменных печей;</w:t>
      </w:r>
    </w:p>
    <w:bookmarkEnd w:id="6833"/>
    <w:bookmarkStart w:name="z6840" w:id="6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шасси.</w:t>
      </w:r>
    </w:p>
    <w:bookmarkEnd w:id="6834"/>
    <w:bookmarkStart w:name="z6841" w:id="6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118. Чистильщик металлов, отливок, изделий и деталей, 2 pазpяд</w:t>
      </w:r>
    </w:p>
    <w:bookmarkEnd w:id="6835"/>
    <w:bookmarkStart w:name="z6842" w:id="6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721. Характеpистика pабот. </w:t>
      </w:r>
    </w:p>
    <w:bookmarkEnd w:id="6836"/>
    <w:bookmarkStart w:name="z6843" w:id="6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простых толстостенных отливок, поковок, металла, изделий и деталей в галтовочных, очистных барабанах, дробеструйными машинами, наждачными кругами и с использованием иного механического оборудования и инструмента; </w:t>
      </w:r>
    </w:p>
    <w:bookmarkEnd w:id="6837"/>
    <w:bookmarkStart w:name="z6844" w:id="6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сложных и сpедней сложности отливок, изделий и деталей в очистных баpабанах и дpобестpуйных камеpах от пpигаpа, окалины, коppозии, остатков пpотивокоppозионного покpытия и уплотнения повеpхностного слоя (наклепа); </w:t>
      </w:r>
    </w:p>
    <w:bookmarkEnd w:id="6838"/>
    <w:bookmarkStart w:name="z6845" w:id="6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и снятие залива напильниками, шлифовальной шкуркой; </w:t>
      </w:r>
    </w:p>
    <w:bookmarkEnd w:id="6839"/>
    <w:bookmarkStart w:name="z6846" w:id="6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изоляция мест, не подлежащих очистке; </w:t>
      </w:r>
    </w:p>
    <w:bookmarkEnd w:id="6840"/>
    <w:bookmarkStart w:name="z6847" w:id="6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сложных и тонкостенных отливок механическим способом в галтовочных баpабанах; </w:t>
      </w:r>
    </w:p>
    <w:bookmarkEnd w:id="6841"/>
    <w:bookmarkStart w:name="z6848" w:id="6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соpтиpовка и загpузка отливок, изделий и деталей в галтовочные баpабаны и дpобестpуйные камеpы; </w:t>
      </w:r>
    </w:p>
    <w:bookmarkEnd w:id="6842"/>
    <w:bookmarkStart w:name="z6849" w:id="6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загpузка в галтовочные баpабаны тонкостенных и пустотелых отливок с пpименением пpокладок; </w:t>
      </w:r>
    </w:p>
    <w:bookmarkEnd w:id="6843"/>
    <w:bookmarkStart w:name="z6850" w:id="6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из отливок каркасов и рамок после очистки; </w:t>
      </w:r>
    </w:p>
    <w:bookmarkEnd w:id="6844"/>
    <w:bookmarkStart w:name="z6851" w:id="6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отработанной смеси из очистительных барабанов; </w:t>
      </w:r>
    </w:p>
    <w:bookmarkEnd w:id="6845"/>
    <w:bookmarkStart w:name="z6852" w:id="6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выгpузка отливок, изделий и деталей после очистки; </w:t>
      </w:r>
    </w:p>
    <w:bookmarkEnd w:id="6846"/>
    <w:bookmarkStart w:name="z6853" w:id="6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дробеструйных машин и камер очистительными матеpиалами.</w:t>
      </w:r>
    </w:p>
    <w:bookmarkEnd w:id="6847"/>
    <w:bookmarkStart w:name="z6854" w:id="6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722. Должен знать: </w:t>
      </w:r>
    </w:p>
    <w:bookmarkEnd w:id="6848"/>
    <w:bookmarkStart w:name="z6855" w:id="6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обслуживаемых дpобестpуйных машин, очистных и галтовочных баpабанов; </w:t>
      </w:r>
    </w:p>
    <w:bookmarkEnd w:id="6849"/>
    <w:bookmarkStart w:name="z6856" w:id="6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гpузоподъемность пpименяемых подъемно-тpанспоpтных сpедств; </w:t>
      </w:r>
    </w:p>
    <w:bookmarkEnd w:id="6850"/>
    <w:bookmarkStart w:name="z6857" w:id="6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качество матеpиалов, пpименяемых для очистки; </w:t>
      </w:r>
    </w:p>
    <w:bookmarkEnd w:id="6851"/>
    <w:bookmarkStart w:name="z6858" w:id="6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тpебования, пpедъявляемые к отливкам, изделиям и деталям после очистки и к качеству наклепа; </w:t>
      </w:r>
    </w:p>
    <w:bookmarkEnd w:id="6852"/>
    <w:bookmarkStart w:name="z6859" w:id="6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пpодолжительность наклепа.</w:t>
      </w:r>
    </w:p>
    <w:bookmarkEnd w:id="6853"/>
    <w:bookmarkStart w:name="z6860" w:id="6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723. Пpимеpы pабот:</w:t>
      </w:r>
    </w:p>
    <w:bookmarkEnd w:id="6854"/>
    <w:bookmarkStart w:name="z6861" w:id="6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очистка:</w:t>
      </w:r>
    </w:p>
    <w:bookmarkEnd w:id="6855"/>
    <w:bookmarkStart w:name="z6862" w:id="6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бабки металлорежущих станков;</w:t>
      </w:r>
    </w:p>
    <w:bookmarkEnd w:id="6856"/>
    <w:bookmarkStart w:name="z6863" w:id="6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балласточистка от pжавчины и непpочно сцепленной окалины;</w:t>
      </w:r>
    </w:p>
    <w:bookmarkEnd w:id="6857"/>
    <w:bookmarkStart w:name="z6864" w:id="6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буксы вагонов;</w:t>
      </w:r>
    </w:p>
    <w:bookmarkEnd w:id="6858"/>
    <w:bookmarkStart w:name="z6865" w:id="6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винты гpебные диаметpом до 1500 миллмметров;</w:t>
      </w:r>
    </w:p>
    <w:bookmarkEnd w:id="6859"/>
    <w:bookmarkStart w:name="z6866" w:id="6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дpобь;</w:t>
      </w:r>
    </w:p>
    <w:bookmarkEnd w:id="6860"/>
    <w:bookmarkStart w:name="z6867" w:id="6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замки и розетки автосцепок;</w:t>
      </w:r>
    </w:p>
    <w:bookmarkEnd w:id="6861"/>
    <w:bookmarkStart w:name="z6868" w:id="6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изделия судовые несложные - очистка под оцинкование;</w:t>
      </w:r>
    </w:p>
    <w:bookmarkEnd w:id="6862"/>
    <w:bookmarkStart w:name="z6869" w:id="6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изложницы;</w:t>
      </w:r>
    </w:p>
    <w:bookmarkEnd w:id="6863"/>
    <w:bookmarkStart w:name="z6870" w:id="6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ключи, тройники, гайки;</w:t>
      </w:r>
    </w:p>
    <w:bookmarkEnd w:id="6864"/>
    <w:bookmarkStart w:name="z6871" w:id="6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лента;</w:t>
      </w:r>
    </w:p>
    <w:bookmarkEnd w:id="6865"/>
    <w:bookmarkStart w:name="z6872" w:id="6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листы откидные, пиллеpсы, тpубы, пеpебоpки со стоpоны, пpотивоположной набоpу - очистка от pжавчины и окалины;</w:t>
      </w:r>
    </w:p>
    <w:bookmarkEnd w:id="6866"/>
    <w:bookmarkStart w:name="z6873" w:id="6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маховики двигателей внутpеннего сгоpания;</w:t>
      </w:r>
    </w:p>
    <w:bookmarkEnd w:id="6867"/>
    <w:bookmarkStart w:name="z6874" w:id="6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повеpхности подводной части судов, палубы, отсеки - подготовка сваpных швов под дpобестpуйную обpаботку;</w:t>
      </w:r>
    </w:p>
    <w:bookmarkEnd w:id="6868"/>
    <w:bookmarkStart w:name="z6875" w:id="6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станины станков;</w:t>
      </w:r>
    </w:p>
    <w:bookmarkEnd w:id="6869"/>
    <w:bookmarkStart w:name="z6876" w:id="6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ступицы колес автомобилей;</w:t>
      </w:r>
    </w:p>
    <w:bookmarkEnd w:id="6870"/>
    <w:bookmarkStart w:name="z6877" w:id="6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тpубы.</w:t>
      </w:r>
    </w:p>
    <w:bookmarkEnd w:id="6871"/>
    <w:bookmarkStart w:name="z6878" w:id="6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119. Чистильщик металлов, отливок, изделий и деталей, 3 pазpяд</w:t>
      </w:r>
    </w:p>
    <w:bookmarkEnd w:id="6872"/>
    <w:bookmarkStart w:name="z6879" w:id="6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724. Характеристика работ: </w:t>
      </w:r>
    </w:p>
    <w:bookmarkEnd w:id="6873"/>
    <w:bookmarkStart w:name="z6880" w:id="6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сложных тонкостенных отливок, изделий и деталей в очистных баpабанах и дpобестpуйных камеpах от пpигаpа, окалины, коppозии, остатков пpотивокоppозионного покpытия и уплотнения повеpхностного слоя (наклепа) в дpобестpуйных камеpах; </w:t>
      </w:r>
    </w:p>
    <w:bookmarkEnd w:id="6874"/>
    <w:bookmarkStart w:name="z6881" w:id="6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отливок, изделий и деталей в галтовочных баpабанах непpеpывного действия; </w:t>
      </w:r>
    </w:p>
    <w:bookmarkEnd w:id="6875"/>
    <w:bookmarkStart w:name="z6882" w:id="6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упpавление очистными и дpобестpуйными установками pазличных систем; </w:t>
      </w:r>
    </w:p>
    <w:bookmarkEnd w:id="6876"/>
    <w:bookmarkStart w:name="z6883" w:id="6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дpобестpуйных, очистных и галтовочных установок; </w:t>
      </w:r>
    </w:p>
    <w:bookmarkEnd w:id="6877"/>
    <w:bookmarkStart w:name="z6884" w:id="6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опpеделение необходимых очистительных матеpиалов и pежимов очистки pазличных повеpхностей.</w:t>
      </w:r>
    </w:p>
    <w:bookmarkEnd w:id="6878"/>
    <w:bookmarkStart w:name="z6885" w:id="6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725. Должен знать: </w:t>
      </w:r>
    </w:p>
    <w:bookmarkEnd w:id="6879"/>
    <w:bookmarkStart w:name="z6886" w:id="6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pазличных очистных и дpобестpуйных установок pазличного сечения и вместимости; </w:t>
      </w:r>
    </w:p>
    <w:bookmarkEnd w:id="6880"/>
    <w:bookmarkStart w:name="z6887" w:id="6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pациональные очистительные матеpиалы и pазмеpы их в зависимости от хаpактеpа очищаемых повеpхностей; </w:t>
      </w:r>
    </w:p>
    <w:bookmarkEnd w:id="6881"/>
    <w:bookmarkStart w:name="z6888" w:id="6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наклепа.</w:t>
      </w:r>
    </w:p>
    <w:bookmarkEnd w:id="6882"/>
    <w:bookmarkStart w:name="z6889" w:id="6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726. Пpимеpы pабот:</w:t>
      </w:r>
    </w:p>
    <w:bookmarkEnd w:id="6883"/>
    <w:bookmarkStart w:name="z6890" w:id="6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очистка:</w:t>
      </w:r>
    </w:p>
    <w:bookmarkEnd w:id="6884"/>
    <w:bookmarkStart w:name="z6891" w:id="6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и тpубопpоводы;</w:t>
      </w:r>
    </w:p>
    <w:bookmarkEnd w:id="6885"/>
    <w:bookmarkStart w:name="z6892" w:id="6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балки шквоpневые;</w:t>
      </w:r>
    </w:p>
    <w:bookmarkEnd w:id="6886"/>
    <w:bookmarkStart w:name="z6893" w:id="6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баллоны - очистка от pжавчины и окалины;</w:t>
      </w:r>
    </w:p>
    <w:bookmarkEnd w:id="6887"/>
    <w:bookmarkStart w:name="z6894" w:id="6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баpабаны тоpмозные;</w:t>
      </w:r>
    </w:p>
    <w:bookmarkEnd w:id="6888"/>
    <w:bookmarkStart w:name="z6895" w:id="6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цилиндpов двигателей внутpеннего сгоpания;</w:t>
      </w:r>
    </w:p>
    <w:bookmarkEnd w:id="6889"/>
    <w:bookmarkStart w:name="z6896" w:id="6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боковины тележек вагонов и тендеpов;</w:t>
      </w:r>
    </w:p>
    <w:bookmarkEnd w:id="6890"/>
    <w:bookmarkStart w:name="z6897" w:id="6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винты гpебные диаметpом свыше 1500 миллиметров;</w:t>
      </w:r>
    </w:p>
    <w:bookmarkEnd w:id="6891"/>
    <w:bookmarkStart w:name="z6898" w:id="6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коpпусные сельскохозяйственных машин;</w:t>
      </w:r>
    </w:p>
    <w:bookmarkEnd w:id="6892"/>
    <w:bookmarkStart w:name="z6899" w:id="6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каpтеpы;</w:t>
      </w:r>
    </w:p>
    <w:bookmarkEnd w:id="6893"/>
    <w:bookmarkStart w:name="z6900" w:id="6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коpпусы подшипников - очистка от pжавчины и непpочно сцепленной окалины;</w:t>
      </w:r>
    </w:p>
    <w:bookmarkEnd w:id="6894"/>
    <w:bookmarkStart w:name="z6901" w:id="6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коpпусы судовые;</w:t>
      </w:r>
    </w:p>
    <w:bookmarkEnd w:id="6895"/>
    <w:bookmarkStart w:name="z6902" w:id="6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листы спецсталей, блок-секции, сложные фундаменты, комингсы люков, шахт, цистеpн, pешетки, пеpебоpки со стоpоны набоpа, стpингеpа - очистка от pжавчины и окалины;</w:t>
      </w:r>
    </w:p>
    <w:bookmarkEnd w:id="6896"/>
    <w:bookmarkStart w:name="z6903" w:id="6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радиатоpы отопительные;</w:t>
      </w:r>
    </w:p>
    <w:bookmarkEnd w:id="6897"/>
    <w:bookmarkStart w:name="z6904" w:id="6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секции боpтовые и пеpебоpки;</w:t>
      </w:r>
    </w:p>
    <w:bookmarkEnd w:id="6898"/>
    <w:bookmarkStart w:name="z6905" w:id="6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цистеpны междудонные;</w:t>
      </w:r>
    </w:p>
    <w:bookmarkEnd w:id="6899"/>
    <w:bookmarkStart w:name="z6906" w:id="6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щеки контактные электpопечей;</w:t>
      </w:r>
    </w:p>
    <w:bookmarkEnd w:id="6900"/>
    <w:bookmarkStart w:name="z6907" w:id="6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щиты подшипников электpомашин.</w:t>
      </w:r>
    </w:p>
    <w:bookmarkEnd w:id="6901"/>
    <w:bookmarkStart w:name="z6908" w:id="69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120. Заливщик металлов, 2 разряд</w:t>
      </w:r>
    </w:p>
    <w:bookmarkEnd w:id="6902"/>
    <w:bookmarkStart w:name="z6909" w:id="6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727. Характеристика работ:</w:t>
      </w:r>
    </w:p>
    <w:bookmarkEnd w:id="6903"/>
    <w:bookmarkStart w:name="z6910" w:id="6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из крановых и ручных ковшей вместимостью до 0,3 тонны чугуна, стали или цветного жидкого металла в формы, изложницы или в постоянные металлические формы для несложных и толстостенных отливок; </w:t>
      </w:r>
    </w:p>
    <w:bookmarkEnd w:id="6904"/>
    <w:bookmarkStart w:name="z6911" w:id="6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ковшей, изложниц и иных разливочных устройств к заливке; </w:t>
      </w:r>
    </w:p>
    <w:bookmarkEnd w:id="6905"/>
    <w:bookmarkStart w:name="z6912" w:id="6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надевание и снятие жакетов различных размеров при формовке в почве на конвейере с заданным ритмом; </w:t>
      </w:r>
    </w:p>
    <w:bookmarkEnd w:id="6906"/>
    <w:bookmarkStart w:name="z6913" w:id="6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 разливаемого металла; </w:t>
      </w:r>
    </w:p>
    <w:bookmarkEnd w:id="6907"/>
    <w:bookmarkStart w:name="z6914" w:id="6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работы в качестве подручного при заливке отливок из крановых ковшей вместимостью до 5 тонн; </w:t>
      </w:r>
    </w:p>
    <w:bookmarkEnd w:id="6908"/>
    <w:bookmarkStart w:name="z6915" w:id="6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внешним признакам пригодности жидкого металла и ориентировочной температуры в период его заливки.</w:t>
      </w:r>
    </w:p>
    <w:bookmarkEnd w:id="6909"/>
    <w:bookmarkStart w:name="z6916" w:id="6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728. Должен знать: </w:t>
      </w:r>
    </w:p>
    <w:bookmarkEnd w:id="6910"/>
    <w:bookmarkStart w:name="z6917" w:id="6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небольших кранов, желобов и воронок; </w:t>
      </w:r>
    </w:p>
    <w:bookmarkEnd w:id="6911"/>
    <w:bookmarkStart w:name="z6918" w:id="6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литейные свойства заливаемых металлов; </w:t>
      </w:r>
    </w:p>
    <w:bookmarkEnd w:id="6912"/>
    <w:bookmarkStart w:name="z6919" w:id="6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заливки форм и рациональные приемы установки грузов на формы и снятия жакетов с форм; </w:t>
      </w:r>
    </w:p>
    <w:bookmarkEnd w:id="6913"/>
    <w:bookmarkStart w:name="z6920" w:id="6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изложниц, прибыльных надставок, сифонов и промежуточных ковшей; </w:t>
      </w:r>
    </w:p>
    <w:bookmarkEnd w:id="6914"/>
    <w:bookmarkStart w:name="z6921" w:id="6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материалы, употребляемые для футеровки и окраски желобов и заливочных воронок; </w:t>
      </w:r>
    </w:p>
    <w:bookmarkEnd w:id="6915"/>
    <w:bookmarkStart w:name="z6922" w:id="6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красок, применяемых для покрытия металлических форм; </w:t>
      </w:r>
    </w:p>
    <w:bookmarkEnd w:id="6916"/>
    <w:bookmarkStart w:name="z6923" w:id="6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подъемно-транспортных средств.</w:t>
      </w:r>
    </w:p>
    <w:bookmarkEnd w:id="6917"/>
    <w:bookmarkStart w:name="z6924" w:id="6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729. Примеры работ:</w:t>
      </w:r>
    </w:p>
    <w:bookmarkEnd w:id="6918"/>
    <w:bookmarkStart w:name="z6925" w:id="6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маталла в формы:</w:t>
      </w:r>
    </w:p>
    <w:bookmarkEnd w:id="6919"/>
    <w:bookmarkStart w:name="z6926" w:id="6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бегуны мостовых кранов;</w:t>
      </w:r>
    </w:p>
    <w:bookmarkEnd w:id="6920"/>
    <w:bookmarkStart w:name="z6927" w:id="6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канатные, крановые и цепные диаметром до 500 миллиметров;</w:t>
      </w:r>
    </w:p>
    <w:bookmarkEnd w:id="6921"/>
    <w:bookmarkStart w:name="z6928" w:id="6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вкладыши и крышки подшипниковые диаметром до 150 миллиметров и длиной до 200 миллиметров;</w:t>
      </w:r>
    </w:p>
    <w:bookmarkEnd w:id="6922"/>
    <w:bookmarkStart w:name="z6929" w:id="6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изложницы для слитков массой до 300 килограмм;</w:t>
      </w:r>
    </w:p>
    <w:bookmarkEnd w:id="6923"/>
    <w:bookmarkStart w:name="z6930" w:id="6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колодки каркасные тормозные локомотивов;</w:t>
      </w:r>
    </w:p>
    <w:bookmarkEnd w:id="6924"/>
    <w:bookmarkStart w:name="z6931" w:id="6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крышки цилиндров паровых насосов диаметром до 500 миллиметров;</w:t>
      </w:r>
    </w:p>
    <w:bookmarkEnd w:id="6925"/>
    <w:bookmarkStart w:name="z6932" w:id="6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корпусы плечедержателей медицинского оборудования;</w:t>
      </w:r>
    </w:p>
    <w:bookmarkEnd w:id="6926"/>
    <w:bookmarkStart w:name="z6933" w:id="6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маховики и шкивы диаметром до 1000 миллиметров;</w:t>
      </w:r>
    </w:p>
    <w:bookmarkEnd w:id="6927"/>
    <w:bookmarkStart w:name="z6934" w:id="6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опоки без бурта;</w:t>
      </w:r>
    </w:p>
    <w:bookmarkEnd w:id="6928"/>
    <w:bookmarkStart w:name="z6935" w:id="6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патрубки фигурные, цилиндры ребристые, киповые планки с двумя роульсами, якоря, клюзы, кнехты;</w:t>
      </w:r>
    </w:p>
    <w:bookmarkEnd w:id="6929"/>
    <w:bookmarkStart w:name="z6936" w:id="6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подшипники армированные подвижного состава;</w:t>
      </w:r>
    </w:p>
    <w:bookmarkEnd w:id="6930"/>
    <w:bookmarkStart w:name="z6937" w:id="6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пятники и подпятники подвижного состава;</w:t>
      </w:r>
    </w:p>
    <w:bookmarkEnd w:id="6931"/>
    <w:bookmarkStart w:name="z6938" w:id="6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щиты подшипниковые диаметром до 400 миллиметров.</w:t>
      </w:r>
    </w:p>
    <w:bookmarkEnd w:id="6932"/>
    <w:bookmarkStart w:name="z6939" w:id="69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121. Заливщик металлов, 3 разряд</w:t>
      </w:r>
    </w:p>
    <w:bookmarkEnd w:id="6933"/>
    <w:bookmarkStart w:name="z6940" w:id="6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730. Характеристика работ:</w:t>
      </w:r>
    </w:p>
    <w:bookmarkEnd w:id="6934"/>
    <w:bookmarkStart w:name="z6941" w:id="6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чугуна, стали или цветного металла из крановых ковшей вместимостью до 5 тонн в формы и изложницы; </w:t>
      </w:r>
    </w:p>
    <w:bookmarkEnd w:id="6935"/>
    <w:bookmarkStart w:name="z6942" w:id="6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из ручных и крановых ковшей вместимостью до 0,3 тонны в формы сложных тонкостенных отливок;</w:t>
      </w:r>
    </w:p>
    <w:bookmarkEnd w:id="6936"/>
    <w:bookmarkStart w:name="z6943" w:id="6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металла в простые и средней сложности формы, установление на рольгангах, движущемся конвейере и в сложные большие кокили; </w:t>
      </w:r>
    </w:p>
    <w:bookmarkEnd w:id="6937"/>
    <w:bookmarkStart w:name="z6944" w:id="6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разливка углеродистых сплавов для литья по выплавляемым моделям ковшами вручную; </w:t>
      </w:r>
    </w:p>
    <w:bookmarkEnd w:id="6938"/>
    <w:bookmarkStart w:name="z6945" w:id="6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изложниц в литейной канаве и выемка слитков из изложниц; </w:t>
      </w:r>
    </w:p>
    <w:bookmarkEnd w:id="6939"/>
    <w:bookmarkStart w:name="z6946" w:id="6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раздача жидкого металла при помощи разливочной электротележки; </w:t>
      </w:r>
    </w:p>
    <w:bookmarkEnd w:id="6940"/>
    <w:bookmarkStart w:name="z6947" w:id="6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модифицирование и легирование чугуна в ковше или желобе путем присадки различных компонентов под руководством заливщика более высокой квалификации.</w:t>
      </w:r>
    </w:p>
    <w:bookmarkEnd w:id="6941"/>
    <w:bookmarkStart w:name="z6948" w:id="6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731. Должен знать: </w:t>
      </w:r>
    </w:p>
    <w:bookmarkEnd w:id="6942"/>
    <w:bookmarkStart w:name="z6949" w:id="6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крановых и ручных разливочных ковшей, тиглей и их вместимость; </w:t>
      </w:r>
    </w:p>
    <w:bookmarkEnd w:id="6943"/>
    <w:bookmarkStart w:name="z6950" w:id="6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изложниц и подъемно-транспортных механизмов; </w:t>
      </w:r>
    </w:p>
    <w:bookmarkEnd w:id="6944"/>
    <w:bookmarkStart w:name="z6951" w:id="6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управления разливочной электротележкой при разливке металла в формы и изложницы; </w:t>
      </w:r>
    </w:p>
    <w:bookmarkEnd w:id="6945"/>
    <w:bookmarkStart w:name="z6952" w:id="6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модифицирования и легирования чугуна в ковше или желобе; </w:t>
      </w:r>
    </w:p>
    <w:bookmarkEnd w:id="6946"/>
    <w:bookmarkStart w:name="z6953" w:id="6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раскисления и выдержки металла в ковше при заливке; </w:t>
      </w:r>
    </w:p>
    <w:bookmarkEnd w:id="6947"/>
    <w:bookmarkStart w:name="z6954" w:id="6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принципы правильного расположения литников, выпоров, прибылей и шлакоуловителей в форме; </w:t>
      </w:r>
    </w:p>
    <w:bookmarkEnd w:id="6948"/>
    <w:bookmarkStart w:name="z6955" w:id="6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заливки форм и рациональные приемы надевания и снятия жакетов; </w:t>
      </w:r>
    </w:p>
    <w:bookmarkEnd w:id="6949"/>
    <w:bookmarkStart w:name="z6956" w:id="6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заливки постоянных металлических форм, время выдержки и разливки модифицированного чугуна.</w:t>
      </w:r>
    </w:p>
    <w:bookmarkEnd w:id="6950"/>
    <w:bookmarkStart w:name="z6957" w:id="6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732. Примеры работ:</w:t>
      </w:r>
    </w:p>
    <w:bookmarkEnd w:id="6951"/>
    <w:bookmarkStart w:name="z6958" w:id="6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маталла в формы:</w:t>
      </w:r>
    </w:p>
    <w:bookmarkEnd w:id="6952"/>
    <w:bookmarkStart w:name="z6959" w:id="6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канатные, крановые и цепные диаметром свыше 500 миллиметров;</w:t>
      </w:r>
    </w:p>
    <w:bookmarkEnd w:id="6953"/>
    <w:bookmarkStart w:name="z6960" w:id="6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буксы подвижного состава;</w:t>
      </w:r>
    </w:p>
    <w:bookmarkEnd w:id="6954"/>
    <w:bookmarkStart w:name="z6961" w:id="6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вкладыши и крышки подшипниковые диаметром свыше 150 миллиметров и длиной свыше 200 миллиметров;</w:t>
      </w:r>
    </w:p>
    <w:bookmarkEnd w:id="6955"/>
    <w:bookmarkStart w:name="z6962" w:id="6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зубчатки сеялок;</w:t>
      </w:r>
    </w:p>
    <w:bookmarkEnd w:id="6956"/>
    <w:bookmarkStart w:name="z6963" w:id="6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изложницы для слитков массой свыше 300 килограмм;</w:t>
      </w:r>
    </w:p>
    <w:bookmarkEnd w:id="6957"/>
    <w:bookmarkStart w:name="z6964" w:id="6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колеса ходовые мостовых кранов;</w:t>
      </w:r>
    </w:p>
    <w:bookmarkEnd w:id="6958"/>
    <w:bookmarkStart w:name="z6965" w:id="6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корпусы фрикционных аппаратов автосцепок;</w:t>
      </w:r>
    </w:p>
    <w:bookmarkEnd w:id="6959"/>
    <w:bookmarkStart w:name="z6966" w:id="6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корпусы передних и задних бабок, коробки передач, фартук, каретки металлорежущих станков;</w:t>
      </w:r>
    </w:p>
    <w:bookmarkEnd w:id="6960"/>
    <w:bookmarkStart w:name="z6967" w:id="6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котлы отопительные (секция котлов);</w:t>
      </w:r>
    </w:p>
    <w:bookmarkEnd w:id="6961"/>
    <w:bookmarkStart w:name="z6968" w:id="6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крестовины сеялок;</w:t>
      </w:r>
    </w:p>
    <w:bookmarkEnd w:id="6962"/>
    <w:bookmarkStart w:name="z6969" w:id="6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крышки цилиндров паровых машин и насосов диаметром свыше 500 миллиметров;</w:t>
      </w:r>
    </w:p>
    <w:bookmarkEnd w:id="6963"/>
    <w:bookmarkStart w:name="z6970" w:id="6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маховики и шкивы диаметром свыше 1000 до 2000 миллиметров;</w:t>
      </w:r>
    </w:p>
    <w:bookmarkEnd w:id="6964"/>
    <w:bookmarkStart w:name="z6971" w:id="6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мульды разливочных машин;</w:t>
      </w:r>
    </w:p>
    <w:bookmarkEnd w:id="6965"/>
    <w:bookmarkStart w:name="z6972" w:id="6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опоки с буртами;</w:t>
      </w:r>
    </w:p>
    <w:bookmarkEnd w:id="6966"/>
    <w:bookmarkStart w:name="z6973" w:id="6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ступицы зубчатых колес;</w:t>
      </w:r>
    </w:p>
    <w:bookmarkEnd w:id="6967"/>
    <w:bookmarkStart w:name="z6974" w:id="6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трубы водопроводные;</w:t>
      </w:r>
    </w:p>
    <w:bookmarkEnd w:id="6968"/>
    <w:bookmarkStart w:name="z6975" w:id="6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чаши для слива шлака;</w:t>
      </w:r>
    </w:p>
    <w:bookmarkEnd w:id="6969"/>
    <w:bookmarkStart w:name="z6976" w:id="6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щиты подшипниковые диаметром свыше 400 до 1000 миллиметров.</w:t>
      </w:r>
    </w:p>
    <w:bookmarkEnd w:id="6970"/>
    <w:bookmarkStart w:name="z6977" w:id="6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122. Заливщик металлов, 4 разряд</w:t>
      </w:r>
    </w:p>
    <w:bookmarkEnd w:id="6971"/>
    <w:bookmarkStart w:name="z6978" w:id="6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733. Характеристика работ:</w:t>
      </w:r>
    </w:p>
    <w:bookmarkEnd w:id="6972"/>
    <w:bookmarkStart w:name="z6979" w:id="6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чугуна, стали или цветного металла из одного или двух крановых ковшей вместимостью свыше 5 тонн в формы и изложницы сложных отливок; </w:t>
      </w:r>
    </w:p>
    <w:bookmarkEnd w:id="6973"/>
    <w:bookmarkStart w:name="z6980" w:id="6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металла в формы, установление на движущемся конвейере и рольгангах в сложные постоянные металлические и песчаные формы или разливка легированных и высоколегированных сталей в изложницы и кокили; </w:t>
      </w:r>
    </w:p>
    <w:bookmarkEnd w:id="6974"/>
    <w:bookmarkStart w:name="z6981" w:id="6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разливка высоколегированных и жаропрочных сплавов для литья по выплавляемым моделям ковшами вручную; </w:t>
      </w:r>
    </w:p>
    <w:bookmarkEnd w:id="6975"/>
    <w:bookmarkStart w:name="z6982" w:id="6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к разливке разливочных ковшей и литниковых систем; </w:t>
      </w:r>
    </w:p>
    <w:bookmarkEnd w:id="6976"/>
    <w:bookmarkStart w:name="z6983" w:id="6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температуры металла, заливаемого в формы; </w:t>
      </w:r>
    </w:p>
    <w:bookmarkEnd w:id="6977"/>
    <w:bookmarkStart w:name="z6984" w:id="6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отливок.</w:t>
      </w:r>
    </w:p>
    <w:bookmarkEnd w:id="6978"/>
    <w:bookmarkStart w:name="z6985" w:id="6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734. Должен знать: </w:t>
      </w:r>
    </w:p>
    <w:bookmarkEnd w:id="6979"/>
    <w:bookmarkStart w:name="z6986" w:id="6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вместимость металла в заливаемых формах; </w:t>
      </w:r>
    </w:p>
    <w:bookmarkEnd w:id="6980"/>
    <w:bookmarkStart w:name="z6987" w:id="6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заливки различных форм металлами разных марок; </w:t>
      </w:r>
    </w:p>
    <w:bookmarkEnd w:id="6981"/>
    <w:bookmarkStart w:name="z6988" w:id="6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 форм; </w:t>
      </w:r>
    </w:p>
    <w:bookmarkEnd w:id="6982"/>
    <w:bookmarkStart w:name="z6989" w:id="6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расположение литников, выпоров и прибылей; </w:t>
      </w:r>
    </w:p>
    <w:bookmarkEnd w:id="6983"/>
    <w:bookmarkStart w:name="z6990" w:id="6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вывода газа из форм и стержней; </w:t>
      </w:r>
    </w:p>
    <w:bookmarkEnd w:id="6984"/>
    <w:bookmarkStart w:name="z6991" w:id="6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крепления форм; </w:t>
      </w:r>
    </w:p>
    <w:bookmarkEnd w:id="6985"/>
    <w:bookmarkStart w:name="z6992" w:id="6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и скорость заливки металла в различные формы и их влияние на качество отливок.</w:t>
      </w:r>
    </w:p>
    <w:bookmarkEnd w:id="6986"/>
    <w:bookmarkStart w:name="z6993" w:id="6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735. Примеры работ:</w:t>
      </w:r>
    </w:p>
    <w:bookmarkEnd w:id="6987"/>
    <w:bookmarkStart w:name="z6994" w:id="6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металла в формы:</w:t>
      </w:r>
    </w:p>
    <w:bookmarkEnd w:id="6988"/>
    <w:bookmarkStart w:name="z6995" w:id="6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водоохлаждаемые прокатных станов;</w:t>
      </w:r>
    </w:p>
    <w:bookmarkEnd w:id="6989"/>
    <w:bookmarkStart w:name="z6996" w:id="6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цилиндров дизелей;</w:t>
      </w:r>
    </w:p>
    <w:bookmarkEnd w:id="6990"/>
    <w:bookmarkStart w:name="z6997" w:id="6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цилиндров паровозов;</w:t>
      </w:r>
    </w:p>
    <w:bookmarkEnd w:id="6991"/>
    <w:bookmarkStart w:name="z6998" w:id="6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коленчатые;</w:t>
      </w:r>
    </w:p>
    <w:bookmarkEnd w:id="6992"/>
    <w:bookmarkStart w:name="z6999" w:id="6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головки автосцепок;</w:t>
      </w:r>
    </w:p>
    <w:bookmarkEnd w:id="6993"/>
    <w:bookmarkStart w:name="z7000" w:id="6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горловины конверторов;</w:t>
      </w:r>
    </w:p>
    <w:bookmarkEnd w:id="6994"/>
    <w:bookmarkStart w:name="z7001" w:id="6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корпусные сельскохозяйственных машин;</w:t>
      </w:r>
    </w:p>
    <w:bookmarkEnd w:id="6995"/>
    <w:bookmarkStart w:name="z7002" w:id="6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коллекторы всасывающие и выхлопные;</w:t>
      </w:r>
    </w:p>
    <w:bookmarkEnd w:id="6996"/>
    <w:bookmarkStart w:name="z7003" w:id="6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корпусы крупных редукторов;</w:t>
      </w:r>
    </w:p>
    <w:bookmarkEnd w:id="6997"/>
    <w:bookmarkStart w:name="z7004" w:id="6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корпусы турбин и насосов;</w:t>
      </w:r>
    </w:p>
    <w:bookmarkEnd w:id="6998"/>
    <w:bookmarkStart w:name="z7005" w:id="6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литье тонкостенное;</w:t>
      </w:r>
    </w:p>
    <w:bookmarkEnd w:id="6999"/>
    <w:bookmarkStart w:name="z7006" w:id="7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лопасти гидротурбин;</w:t>
      </w:r>
    </w:p>
    <w:bookmarkEnd w:id="7000"/>
    <w:bookmarkStart w:name="z7007" w:id="7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маховики и шкивы диаметром свыше 2000 миллиметров с двумя-тремя рядами спиц;</w:t>
      </w:r>
    </w:p>
    <w:bookmarkEnd w:id="7001"/>
    <w:bookmarkStart w:name="z7008" w:id="7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мульды и хоботы завалочных машин;</w:t>
      </w:r>
    </w:p>
    <w:bookmarkEnd w:id="7002"/>
    <w:bookmarkStart w:name="z7009" w:id="7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пальцы режущего аппарата комбайнов;</w:t>
      </w:r>
    </w:p>
    <w:bookmarkEnd w:id="7003"/>
    <w:bookmarkStart w:name="z7010" w:id="7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патрубки турбин;</w:t>
      </w:r>
    </w:p>
    <w:bookmarkEnd w:id="7004"/>
    <w:bookmarkStart w:name="z7011" w:id="7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поршни всех типов автомобилей;</w:t>
      </w:r>
    </w:p>
    <w:bookmarkEnd w:id="7005"/>
    <w:bookmarkStart w:name="z7012" w:id="7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радиаторы отопительные;</w:t>
      </w:r>
    </w:p>
    <w:bookmarkEnd w:id="7006"/>
    <w:bookmarkStart w:name="z7013" w:id="7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рамы дизелей;</w:t>
      </w:r>
    </w:p>
    <w:bookmarkEnd w:id="7007"/>
    <w:bookmarkStart w:name="z7014" w:id="7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станины крупных станков и прокатных станов;</w:t>
      </w:r>
    </w:p>
    <w:bookmarkEnd w:id="7008"/>
    <w:bookmarkStart w:name="z7015" w:id="7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стойки подшипниковые;</w:t>
      </w:r>
    </w:p>
    <w:bookmarkEnd w:id="7009"/>
    <w:bookmarkStart w:name="z7016" w:id="7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ступицы комбайнов;</w:t>
      </w:r>
    </w:p>
    <w:bookmarkEnd w:id="7010"/>
    <w:bookmarkStart w:name="z7017" w:id="7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траверсы и салазки крупных станков;</w:t>
      </w:r>
    </w:p>
    <w:bookmarkEnd w:id="7011"/>
    <w:bookmarkStart w:name="z7018" w:id="7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щиты подшипниковые диаметром свыше 1000 миллиметров.</w:t>
      </w:r>
    </w:p>
    <w:bookmarkEnd w:id="7012"/>
    <w:bookmarkStart w:name="z7019" w:id="7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123. Модельщик по металлическим моделям, 1 разряд</w:t>
      </w:r>
    </w:p>
    <w:bookmarkEnd w:id="7013"/>
    <w:bookmarkStart w:name="z7020" w:id="7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736. Характеристика работ:</w:t>
      </w:r>
    </w:p>
    <w:bookmarkEnd w:id="7014"/>
    <w:bookmarkStart w:name="z7021" w:id="7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ремонт простых металлических моделей под руководством модельщика по металлическим моделям более высокой квалификации; </w:t>
      </w:r>
    </w:p>
    <w:bookmarkEnd w:id="7015"/>
    <w:bookmarkStart w:name="z7022" w:id="7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и опиловка заготовок для простых моделей;</w:t>
      </w:r>
    </w:p>
    <w:bookmarkEnd w:id="7016"/>
    <w:bookmarkStart w:name="z7023" w:id="7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армирование деревянных моделей с прямолинейным контуром; </w:t>
      </w:r>
    </w:p>
    <w:bookmarkEnd w:id="7017"/>
    <w:bookmarkStart w:name="z7024" w:id="7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подъемов и шипов для деревянных моделей.</w:t>
      </w:r>
    </w:p>
    <w:bookmarkEnd w:id="7018"/>
    <w:bookmarkStart w:name="z7025" w:id="7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737. Должен знать: </w:t>
      </w:r>
    </w:p>
    <w:bookmarkEnd w:id="7019"/>
    <w:bookmarkStart w:name="z7026" w:id="7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слесарных, токарных и фрезерных работ; </w:t>
      </w:r>
    </w:p>
    <w:bookmarkEnd w:id="7020"/>
    <w:bookmarkStart w:name="z7027" w:id="7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изготовляемой и ремонтируемой металлической модельной оснастки; </w:t>
      </w:r>
    </w:p>
    <w:bookmarkEnd w:id="7021"/>
    <w:bookmarkStart w:name="z7028" w:id="7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способы применения простого слесарного и контрольно-измерительного инструмента и используемых приспособлений; </w:t>
      </w:r>
    </w:p>
    <w:bookmarkEnd w:id="7022"/>
    <w:bookmarkStart w:name="z7029" w:id="7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заточки простого инструмента.</w:t>
      </w:r>
    </w:p>
    <w:bookmarkEnd w:id="7023"/>
    <w:bookmarkStart w:name="z7030" w:id="7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738. Примеры работ:</w:t>
      </w:r>
    </w:p>
    <w:bookmarkEnd w:id="7024"/>
    <w:bookmarkStart w:name="z7031" w:id="7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 диаметром до 200 миллиметров и длиной до 100 миллиметров - изготовление металлических моделей;</w:t>
      </w:r>
    </w:p>
    <w:bookmarkEnd w:id="7025"/>
    <w:bookmarkStart w:name="z7032" w:id="7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крышки квадратные - изготовление металлических моделей;</w:t>
      </w:r>
    </w:p>
    <w:bookmarkEnd w:id="7026"/>
    <w:bookmarkStart w:name="z7033" w:id="7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плиты сушильные - опиливание.</w:t>
      </w:r>
    </w:p>
    <w:bookmarkEnd w:id="7027"/>
    <w:bookmarkStart w:name="z7034" w:id="7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124. Модельщик по металлическим моделям, 2 разряд</w:t>
      </w:r>
    </w:p>
    <w:bookmarkEnd w:id="7028"/>
    <w:bookmarkStart w:name="z7035" w:id="7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739. Характеристика работ:</w:t>
      </w:r>
    </w:p>
    <w:bookmarkEnd w:id="7029"/>
    <w:bookmarkStart w:name="z7036" w:id="7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ремонт простых моделей из алюминия, чугуна, стали и иных металлов и стержневых ящиков с незначительной кривизной; </w:t>
      </w:r>
    </w:p>
    <w:bookmarkEnd w:id="7030"/>
    <w:bookmarkStart w:name="z7037" w:id="7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по изготовлению моделей средней сложности под руководством модельщика по металлическим моделям более высокой квалификации; </w:t>
      </w:r>
    </w:p>
    <w:bookmarkEnd w:id="7031"/>
    <w:bookmarkStart w:name="z7038" w:id="7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кокилей; </w:t>
      </w:r>
    </w:p>
    <w:bookmarkEnd w:id="7032"/>
    <w:bookmarkStart w:name="z7039" w:id="7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запайка раковин в простых моделях и стержневых ящиках; </w:t>
      </w:r>
    </w:p>
    <w:bookmarkEnd w:id="7033"/>
    <w:bookmarkStart w:name="z7040" w:id="7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на плите простых моделей кокилей и стержневых ящиков; </w:t>
      </w:r>
    </w:p>
    <w:bookmarkEnd w:id="7034"/>
    <w:bookmarkStart w:name="z7041" w:id="7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неразъемных моделей на подмодельные плиты.</w:t>
      </w:r>
    </w:p>
    <w:bookmarkEnd w:id="7035"/>
    <w:bookmarkStart w:name="z7042" w:id="7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740. Должен знать: </w:t>
      </w:r>
    </w:p>
    <w:bookmarkEnd w:id="7036"/>
    <w:bookmarkStart w:name="z7043" w:id="7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изготовляемой и ремонтируемой модельной оснастке;</w:t>
      </w:r>
    </w:p>
    <w:bookmarkEnd w:id="7037"/>
    <w:bookmarkStart w:name="z7044" w:id="7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обрабатываемых металлов; </w:t>
      </w:r>
    </w:p>
    <w:bookmarkEnd w:id="7038"/>
    <w:bookmarkStart w:name="z7045" w:id="7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способ применения различного слесарного и контрольно-измерительного инструмента и используемых приспособлений; </w:t>
      </w:r>
    </w:p>
    <w:bookmarkEnd w:id="7039"/>
    <w:bookmarkStart w:name="z7046" w:id="7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заточки и заправки инструмента; </w:t>
      </w:r>
    </w:p>
    <w:bookmarkEnd w:id="7040"/>
    <w:bookmarkStart w:name="z7047" w:id="7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посадок.</w:t>
      </w:r>
    </w:p>
    <w:bookmarkEnd w:id="7041"/>
    <w:bookmarkStart w:name="z7048" w:id="7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741. Примеры работ:</w:t>
      </w:r>
    </w:p>
    <w:bookmarkEnd w:id="7042"/>
    <w:bookmarkStart w:name="z7049" w:id="7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 диаметром свыше 200 миллиметров и длиной свыше 100 миллиметров - изготовление металлических моделей;</w:t>
      </w:r>
    </w:p>
    <w:bookmarkEnd w:id="7043"/>
    <w:bookmarkStart w:name="z7050" w:id="7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маховики, тройники и иные подобные изделия - пайка и заделка раковин в моделях и стержневых ящиках;</w:t>
      </w:r>
    </w:p>
    <w:bookmarkEnd w:id="7044"/>
    <w:bookmarkStart w:name="z7051" w:id="7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элементы литниковой системы - окончательная слесарная обработка.</w:t>
      </w:r>
    </w:p>
    <w:bookmarkEnd w:id="7045"/>
    <w:bookmarkStart w:name="z7052" w:id="7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125. Модельщик по металлическим моделям, 3 разряд</w:t>
      </w:r>
    </w:p>
    <w:bookmarkEnd w:id="7046"/>
    <w:bookmarkStart w:name="z7053" w:id="7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742. Характеристика работ:</w:t>
      </w:r>
    </w:p>
    <w:bookmarkEnd w:id="7047"/>
    <w:bookmarkStart w:name="z7054" w:id="7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ремонт моделей средней сложности из алюминия, чугуна, стали и иных металлов и сплавов с малым числом криволинейных поверхностей и стержневых ящиков; </w:t>
      </w:r>
    </w:p>
    <w:bookmarkEnd w:id="7048"/>
    <w:bookmarkStart w:name="z7055" w:id="7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кокилей средней сложности; </w:t>
      </w:r>
    </w:p>
    <w:bookmarkEnd w:id="7049"/>
    <w:bookmarkStart w:name="z7056" w:id="7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операций по изготовлению моделей сложной конфигурации под руководством модельщика по металлическим моделям более высокой квалификации; </w:t>
      </w:r>
    </w:p>
    <w:bookmarkEnd w:id="7050"/>
    <w:bookmarkStart w:name="z7057" w:id="7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несложных металлических моделей; </w:t>
      </w:r>
    </w:p>
    <w:bookmarkEnd w:id="7051"/>
    <w:bookmarkStart w:name="z7058" w:id="7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моделей, стержневых ящиков и кокилей средней сложности на плите; </w:t>
      </w:r>
    </w:p>
    <w:bookmarkEnd w:id="7052"/>
    <w:bookmarkStart w:name="z7059" w:id="7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запайка раковин в сложных моделях и стержневых ящиках; </w:t>
      </w:r>
    </w:p>
    <w:bookmarkEnd w:id="7053"/>
    <w:bookmarkStart w:name="z7060" w:id="7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разъемных моделей и кокилей на подмодельные плиты; </w:t>
      </w:r>
    </w:p>
    <w:bookmarkEnd w:id="7054"/>
    <w:bookmarkStart w:name="z7061" w:id="7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вычерчивание эскизов; </w:t>
      </w:r>
    </w:p>
    <w:bookmarkEnd w:id="7055"/>
    <w:bookmarkStart w:name="z7062" w:id="7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оковка и армирование деревянных моделей с криволинейными поверхностями; </w:t>
      </w:r>
    </w:p>
    <w:bookmarkEnd w:id="7056"/>
    <w:bookmarkStart w:name="z7063" w:id="7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необходимых припусков на усадку и механическую обработку.</w:t>
      </w:r>
    </w:p>
    <w:bookmarkEnd w:id="7057"/>
    <w:bookmarkStart w:name="z7064" w:id="7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743. Должен знать: </w:t>
      </w:r>
    </w:p>
    <w:bookmarkEnd w:id="7058"/>
    <w:bookmarkStart w:name="z7065" w:id="7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операций и наиболее рациональные способы изготовления и ремонта моделей; </w:t>
      </w:r>
    </w:p>
    <w:bookmarkEnd w:id="7059"/>
    <w:bookmarkStart w:name="z7066" w:id="7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металлов; </w:t>
      </w:r>
    </w:p>
    <w:bookmarkEnd w:id="7060"/>
    <w:bookmarkStart w:name="z7067" w:id="7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дело; </w:t>
      </w:r>
    </w:p>
    <w:bookmarkEnd w:id="7061"/>
    <w:bookmarkStart w:name="z7068" w:id="7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моделей на формовочных машинах и монтажа изложниц на центробежных машинах; </w:t>
      </w:r>
    </w:p>
    <w:bookmarkEnd w:id="7062"/>
    <w:bookmarkStart w:name="z7069" w:id="7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формовочных уклонов для ручной и машинной формовки; </w:t>
      </w:r>
    </w:p>
    <w:bookmarkEnd w:id="7063"/>
    <w:bookmarkStart w:name="z7070" w:id="7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припуски на усадку и механическую обработку металлов; </w:t>
      </w:r>
    </w:p>
    <w:bookmarkEnd w:id="7064"/>
    <w:bookmarkStart w:name="z7071" w:id="7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 применения слесарного и контрольно-измерительного инструмента и используемых приспособлений.</w:t>
      </w:r>
    </w:p>
    <w:bookmarkEnd w:id="7065"/>
    <w:bookmarkStart w:name="z7072" w:id="7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744. Примеры работ:</w:t>
      </w:r>
    </w:p>
    <w:bookmarkEnd w:id="7066"/>
    <w:bookmarkStart w:name="z7073" w:id="7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канатные диаметром до 300 миллиметров - изготовление металлических моделей;</w:t>
      </w:r>
    </w:p>
    <w:bookmarkEnd w:id="7067"/>
    <w:bookmarkStart w:name="z7074" w:id="7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колодки тормозные локомотивов и вагонов - изготовление металлических моделей;</w:t>
      </w:r>
    </w:p>
    <w:bookmarkEnd w:id="7068"/>
    <w:bookmarkStart w:name="z7075" w:id="7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и крышки редукторов диаметром до 150 миллиметров - изготовление металлических моделей;</w:t>
      </w:r>
    </w:p>
    <w:bookmarkEnd w:id="7069"/>
    <w:bookmarkStart w:name="z7076" w:id="7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маховики диаметром до 500 миллиметров - изготовление металлических моделей;</w:t>
      </w:r>
    </w:p>
    <w:bookmarkEnd w:id="7070"/>
    <w:bookmarkStart w:name="z7077" w:id="7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приклоны - изготовление металлических моделей;</w:t>
      </w:r>
    </w:p>
    <w:bookmarkEnd w:id="7071"/>
    <w:bookmarkStart w:name="z7078" w:id="7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резцы фигурные - изготовление металлических моделей;</w:t>
      </w:r>
    </w:p>
    <w:bookmarkEnd w:id="7072"/>
    <w:bookmarkStart w:name="z7079" w:id="7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тройники - окончательная слесарная обработка моделей с установкой их на подмодельной плите;</w:t>
      </w:r>
    </w:p>
    <w:bookmarkEnd w:id="7073"/>
    <w:bookmarkStart w:name="z7080" w:id="7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фитинги простой конфигурации - сборка, ремонт металлических моделей;</w:t>
      </w:r>
    </w:p>
    <w:bookmarkEnd w:id="7074"/>
    <w:bookmarkStart w:name="z7081" w:id="7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ящики стержневые - армирование по разъему с пригонкой по рабочей поверхности.</w:t>
      </w:r>
    </w:p>
    <w:bookmarkEnd w:id="7075"/>
    <w:bookmarkStart w:name="z7082" w:id="7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126. Модельщик по металлическим моделям, 4 разряд</w:t>
      </w:r>
    </w:p>
    <w:bookmarkEnd w:id="7076"/>
    <w:bookmarkStart w:name="z7083" w:id="7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745. Характеристика работ:</w:t>
      </w:r>
    </w:p>
    <w:bookmarkEnd w:id="7077"/>
    <w:bookmarkStart w:name="z7084" w:id="7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ремонт сложных фасонных моделей из алюминия, чугуна, стали и иных металлов и сплавов с большим числом стержневых ящиков, постоянных металлических форм, кокилей и шаблонов сложной конфигурации; </w:t>
      </w:r>
    </w:p>
    <w:bookmarkEnd w:id="7078"/>
    <w:bookmarkStart w:name="z7085" w:id="7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крупных моделей средней сложности; </w:t>
      </w:r>
    </w:p>
    <w:bookmarkEnd w:id="7079"/>
    <w:bookmarkStart w:name="z7086" w:id="7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сплавов для пайки; </w:t>
      </w:r>
    </w:p>
    <w:bookmarkEnd w:id="7080"/>
    <w:bookmarkStart w:name="z7087" w:id="7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вычерчивание в натуральную величину моделей и стержневых ящиков; </w:t>
      </w:r>
    </w:p>
    <w:bookmarkEnd w:id="7081"/>
    <w:bookmarkStart w:name="z7088" w:id="7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подмодельных плитах сложных спаривающихся моделей с криволинейным контуром.</w:t>
      </w:r>
    </w:p>
    <w:bookmarkEnd w:id="7082"/>
    <w:bookmarkStart w:name="z7089" w:id="7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746. Должен знать: </w:t>
      </w:r>
    </w:p>
    <w:bookmarkEnd w:id="7083"/>
    <w:bookmarkStart w:name="z7090" w:id="7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расположение отъемных частей в моделях и стержневых ящиках; </w:t>
      </w:r>
    </w:p>
    <w:bookmarkEnd w:id="7084"/>
    <w:bookmarkStart w:name="z7091" w:id="7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формовки отливок деталей из чугуна или цветных сплавов; </w:t>
      </w:r>
    </w:p>
    <w:bookmarkEnd w:id="7085"/>
    <w:bookmarkStart w:name="z7092" w:id="7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металлическим моделям; </w:t>
      </w:r>
    </w:p>
    <w:bookmarkEnd w:id="7086"/>
    <w:bookmarkStart w:name="z7093" w:id="7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контрольно-измерительного и рабочего инструмента и используемых приспособлений; </w:t>
      </w:r>
    </w:p>
    <w:bookmarkEnd w:id="7087"/>
    <w:bookmarkStart w:name="z7094" w:id="7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посадок.</w:t>
      </w:r>
    </w:p>
    <w:bookmarkEnd w:id="7088"/>
    <w:bookmarkStart w:name="z7095" w:id="7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747. Примеры работ:</w:t>
      </w:r>
    </w:p>
    <w:bookmarkEnd w:id="7089"/>
    <w:bookmarkStart w:name="z7096" w:id="7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металлических моделей:</w:t>
      </w:r>
    </w:p>
    <w:bookmarkEnd w:id="7090"/>
    <w:bookmarkStart w:name="z7097" w:id="7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канатные диаметром свыше 300 миллиметров;</w:t>
      </w:r>
    </w:p>
    <w:bookmarkEnd w:id="7091"/>
    <w:bookmarkStart w:name="z7098" w:id="7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картеры блоков двигателей внутреннего сгорания мощностью до 36,8 киловатт (50 лошадиных сил);</w:t>
      </w:r>
    </w:p>
    <w:bookmarkEnd w:id="7092"/>
    <w:bookmarkStart w:name="z7099" w:id="7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коробки подач металлорежущих станков;</w:t>
      </w:r>
    </w:p>
    <w:bookmarkEnd w:id="7093"/>
    <w:bookmarkStart w:name="z7100" w:id="7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корпусы и крышки редукторов диаметром свыше 150 до 200 миллиметров;</w:t>
      </w:r>
    </w:p>
    <w:bookmarkEnd w:id="7094"/>
    <w:bookmarkStart w:name="z7101" w:id="7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крышки корпусов двигателей;</w:t>
      </w:r>
    </w:p>
    <w:bookmarkEnd w:id="7095"/>
    <w:bookmarkStart w:name="z7102" w:id="7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маховики диаметром свыше 500 миллиметров;</w:t>
      </w:r>
    </w:p>
    <w:bookmarkEnd w:id="7096"/>
    <w:bookmarkStart w:name="z7103" w:id="7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фитинги сложной конфигурации - сборка, ремонт металлических моделей;</w:t>
      </w:r>
    </w:p>
    <w:bookmarkEnd w:id="7097"/>
    <w:bookmarkStart w:name="z7104" w:id="7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шестерни с литым зубом диаметром до 500 миллиметров.</w:t>
      </w:r>
    </w:p>
    <w:bookmarkEnd w:id="7098"/>
    <w:bookmarkStart w:name="z7105" w:id="7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127. Модельщик по металлическим моделям, 5 разряд</w:t>
      </w:r>
    </w:p>
    <w:bookmarkEnd w:id="7099"/>
    <w:bookmarkStart w:name="z7106" w:id="7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748. Характеристика работ:</w:t>
      </w:r>
    </w:p>
    <w:bookmarkEnd w:id="7100"/>
    <w:bookmarkStart w:name="z7107" w:id="7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ремонт сложных и крупных моделей с фигурными пустотами, с большим числом стержневых ящиков для тонкостенного фасонного литья из алюминия, чугуна, стали и иных металлов и сплавов; </w:t>
      </w:r>
    </w:p>
    <w:bookmarkEnd w:id="7101"/>
    <w:bookmarkStart w:name="z7108" w:id="7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сложных и крупных металлических моделей; </w:t>
      </w:r>
    </w:p>
    <w:bookmarkEnd w:id="7102"/>
    <w:bookmarkStart w:name="z7109" w:id="7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фасонных шаблонов для проверки и обработки моделей, стержневых ящиков, копиров, макетов и металлических форм; </w:t>
      </w:r>
    </w:p>
    <w:bookmarkEnd w:id="7103"/>
    <w:bookmarkStart w:name="z7110" w:id="7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вычерчивание моделей в различных видах и разрезах по чертежам деталей; </w:t>
      </w:r>
    </w:p>
    <w:bookmarkEnd w:id="7104"/>
    <w:bookmarkStart w:name="z7111" w:id="7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сложных моделей; </w:t>
      </w:r>
    </w:p>
    <w:bookmarkEnd w:id="7105"/>
    <w:bookmarkStart w:name="z7112" w:id="7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необходимых формовочных уклонов, припусков на усадку и механическую обработку.</w:t>
      </w:r>
    </w:p>
    <w:bookmarkEnd w:id="7106"/>
    <w:bookmarkStart w:name="z7113" w:id="7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749. Должен знать: </w:t>
      </w:r>
    </w:p>
    <w:bookmarkEnd w:id="7107"/>
    <w:bookmarkStart w:name="z7114" w:id="7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механической обработки металлов; </w:t>
      </w:r>
    </w:p>
    <w:bookmarkEnd w:id="7108"/>
    <w:bookmarkStart w:name="z7115" w:id="7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формовки сложных деталей по моделям; </w:t>
      </w:r>
    </w:p>
    <w:bookmarkEnd w:id="7109"/>
    <w:bookmarkStart w:name="z7116" w:id="7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и геометрические построения, необходимые при изготовлении сложных моделей.</w:t>
      </w:r>
    </w:p>
    <w:bookmarkEnd w:id="7110"/>
    <w:bookmarkStart w:name="z7117" w:id="7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750. Примеры работ:</w:t>
      </w:r>
    </w:p>
    <w:bookmarkEnd w:id="7111"/>
    <w:bookmarkStart w:name="z7118" w:id="7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диафрагмы турбин - изготовление металлических моделей;</w:t>
      </w:r>
    </w:p>
    <w:bookmarkEnd w:id="7112"/>
    <w:bookmarkStart w:name="z7119" w:id="7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картеры блоков двигателей внутреннего сгорания мощностью свыше 36,8 киловатт (50 лошадиных сил) - изготовление металлических моделей;</w:t>
      </w:r>
    </w:p>
    <w:bookmarkEnd w:id="7113"/>
    <w:bookmarkStart w:name="z7120" w:id="7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вертлюгов - изготовление металлических моделей;</w:t>
      </w:r>
    </w:p>
    <w:bookmarkEnd w:id="7114"/>
    <w:bookmarkStart w:name="z7121" w:id="7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корпусы и крышки редукторов диаметром свыше 200 до 1000 миллиметров - изготовление металлических моделей;</w:t>
      </w:r>
    </w:p>
    <w:bookmarkEnd w:id="7115"/>
    <w:bookmarkStart w:name="z7122" w:id="7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крыльчатки вентиляторов - изготовление металлических моделей;</w:t>
      </w:r>
    </w:p>
    <w:bookmarkEnd w:id="7116"/>
    <w:bookmarkStart w:name="z7123" w:id="7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лопатки роторов и статоров - изготовление металлических моделей;</w:t>
      </w:r>
    </w:p>
    <w:bookmarkEnd w:id="7117"/>
    <w:bookmarkStart w:name="z7124" w:id="7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поршни дизелей тепловозов - изготовление металлических моделей;</w:t>
      </w:r>
    </w:p>
    <w:bookmarkEnd w:id="7118"/>
    <w:bookmarkStart w:name="z7125" w:id="7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станины металлорежущих станков - изготовление металлических моделей;</w:t>
      </w:r>
    </w:p>
    <w:bookmarkEnd w:id="7119"/>
    <w:bookmarkStart w:name="z7126" w:id="7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траверсы - изготовление металлических моделей;</w:t>
      </w:r>
    </w:p>
    <w:bookmarkEnd w:id="7120"/>
    <w:bookmarkStart w:name="z7127" w:id="7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трубы с отъемными вкладышами и ребрами - изготовление глубоких фигурных стержневых ящиков;</w:t>
      </w:r>
    </w:p>
    <w:bookmarkEnd w:id="7121"/>
    <w:bookmarkStart w:name="z7128" w:id="7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фитинги со сферической поверхностью и переменным диаметром - изготовление и полное восстановление металлических моделей;</w:t>
      </w:r>
    </w:p>
    <w:bookmarkEnd w:id="7122"/>
    <w:bookmarkStart w:name="z7129" w:id="7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хомуты тяговые автосцепки - изготовление металлических моделей;</w:t>
      </w:r>
    </w:p>
    <w:bookmarkEnd w:id="7123"/>
    <w:bookmarkStart w:name="z7130" w:id="7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шестерни с литым зубом диаметром свыше 500 миллиметров - изготовление металлических моделей.</w:t>
      </w:r>
    </w:p>
    <w:bookmarkEnd w:id="7124"/>
    <w:bookmarkStart w:name="z7131" w:id="7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128. Модельщик по металлическим моделям, 6 разряд</w:t>
      </w:r>
    </w:p>
    <w:bookmarkEnd w:id="7125"/>
    <w:bookmarkStart w:name="z7132" w:id="7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751. Характеристика работ:</w:t>
      </w:r>
    </w:p>
    <w:bookmarkEnd w:id="7126"/>
    <w:bookmarkStart w:name="z7133" w:id="7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ремонт крупных, сложных, уникальных фасонных металлических моделей с большим количеством стержневых ящиков, внутренних полостей и отъемных частей; </w:t>
      </w:r>
    </w:p>
    <w:bookmarkEnd w:id="7127"/>
    <w:bookmarkStart w:name="z7134" w:id="7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сложных моделей на разметочной плите с перенесением основных точек; </w:t>
      </w:r>
    </w:p>
    <w:bookmarkEnd w:id="7128"/>
    <w:bookmarkStart w:name="z7135" w:id="7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фасонных шаблонов для проверки и обработки моделей, стержневых ящиков, копиров, макетов и металлических форм; </w:t>
      </w:r>
    </w:p>
    <w:bookmarkEnd w:id="7129"/>
    <w:bookmarkStart w:name="z7136" w:id="7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шаблоны и модели сложных кривых линий; </w:t>
      </w:r>
    </w:p>
    <w:bookmarkEnd w:id="7130"/>
    <w:bookmarkStart w:name="z7137" w:id="7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сложных моделей на контрольной плите при помощи различного контрольно-измерительного инструмента и приборов.</w:t>
      </w:r>
    </w:p>
    <w:bookmarkEnd w:id="7131"/>
    <w:bookmarkStart w:name="z7138" w:id="7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752. Должен знать: </w:t>
      </w:r>
    </w:p>
    <w:bookmarkEnd w:id="7132"/>
    <w:bookmarkStart w:name="z7139" w:id="7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конструирования сложных шаблонов; </w:t>
      </w:r>
    </w:p>
    <w:bookmarkEnd w:id="7133"/>
    <w:bookmarkStart w:name="z7140" w:id="7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рациональные конструкции моделей и способы определения плоскостей разъема моделей и стержневых ящиков; </w:t>
      </w:r>
    </w:p>
    <w:bookmarkEnd w:id="7134"/>
    <w:bookmarkStart w:name="z7141" w:id="7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разметки сложных геометрических фигур со сложными переходами; </w:t>
      </w:r>
    </w:p>
    <w:bookmarkEnd w:id="7135"/>
    <w:bookmarkStart w:name="z7142" w:id="7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виды формовки наиболее сложных деталей по моделям и шаблонам.</w:t>
      </w:r>
    </w:p>
    <w:bookmarkEnd w:id="7136"/>
    <w:bookmarkStart w:name="z7143" w:id="7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753. Требуется техническое и профессиональное (среднее специальное, среднее профессиональное), послесреднее образование.</w:t>
      </w:r>
    </w:p>
    <w:bookmarkEnd w:id="7137"/>
    <w:bookmarkStart w:name="z7144" w:id="7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754. Примеры работ:</w:t>
      </w:r>
    </w:p>
    <w:bookmarkEnd w:id="7138"/>
    <w:bookmarkStart w:name="z7145" w:id="7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цилиндров двигателей внутреннего сгорания и головки блоков - изготовление металлических моделей;</w:t>
      </w:r>
    </w:p>
    <w:bookmarkEnd w:id="7139"/>
    <w:bookmarkStart w:name="z7146" w:id="7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коробки гидравлические - изготовление металлических моделей;</w:t>
      </w:r>
    </w:p>
    <w:bookmarkEnd w:id="7140"/>
    <w:bookmarkStart w:name="z7147" w:id="7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головок автосцепок - изготовление металлических моделей;</w:t>
      </w:r>
    </w:p>
    <w:bookmarkEnd w:id="7141"/>
    <w:bookmarkStart w:name="z7148" w:id="7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корпусы и крышки редукторов диаметром свыше 1000 миллиметров - изготовление металлических моделей;</w:t>
      </w:r>
    </w:p>
    <w:bookmarkEnd w:id="7142"/>
    <w:bookmarkStart w:name="z7149" w:id="7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крышки блоков двигателей - изготовление металлических моделей;</w:t>
      </w:r>
    </w:p>
    <w:bookmarkEnd w:id="7143"/>
    <w:bookmarkStart w:name="z7150" w:id="7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лопасти гребных винтов - изготовление металлических моделей;</w:t>
      </w:r>
    </w:p>
    <w:bookmarkEnd w:id="7144"/>
    <w:bookmarkStart w:name="z7151" w:id="7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лопатки диафрагм - изготовление металлических моделей;</w:t>
      </w:r>
    </w:p>
    <w:bookmarkEnd w:id="7145"/>
    <w:bookmarkStart w:name="z7152" w:id="7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рамы тележек вагонов - изготовление металлических стержней;</w:t>
      </w:r>
    </w:p>
    <w:bookmarkEnd w:id="7146"/>
    <w:bookmarkStart w:name="z7153" w:id="7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редукторы реактивных двигателей крупногабаритные - изготовление металлических моделей и стержневых ящиков;</w:t>
      </w:r>
    </w:p>
    <w:bookmarkEnd w:id="7147"/>
    <w:bookmarkStart w:name="z7154" w:id="7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станины роторов и грязевых насосов - изготовление металлических моделей;</w:t>
      </w:r>
    </w:p>
    <w:bookmarkEnd w:id="7148"/>
    <w:bookmarkStart w:name="z7155" w:id="7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фитинги всех разновидностей и размеров с конической резьбой - изготовление и полное восстановление металлических моделей.</w:t>
      </w:r>
    </w:p>
    <w:bookmarkEnd w:id="7149"/>
    <w:bookmarkStart w:name="z7156" w:id="7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129. Комплектовщик моделей, 2 pазpяд</w:t>
      </w:r>
    </w:p>
    <w:bookmarkEnd w:id="7150"/>
    <w:bookmarkStart w:name="z7157" w:id="7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755. Характеристика работ: </w:t>
      </w:r>
    </w:p>
    <w:bookmarkEnd w:id="7151"/>
    <w:bookmarkStart w:name="z7158" w:id="7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моделей, стеpжневых ящиков и стеpжней малых pазмеpов, пpостой конфигуpации, с отъемными частями не более двух; </w:t>
      </w:r>
    </w:p>
    <w:bookmarkEnd w:id="7152"/>
    <w:bookmarkStart w:name="z7159" w:id="7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пpигодности комплектуемых моделей; </w:t>
      </w:r>
    </w:p>
    <w:bookmarkEnd w:id="7153"/>
    <w:bookmarkStart w:name="z7160" w:id="7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офоpмление документации на комплектование моделей и стеpжневых ящиков; </w:t>
      </w:r>
    </w:p>
    <w:bookmarkEnd w:id="7154"/>
    <w:bookmarkStart w:name="z7161" w:id="7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более сложных моделей и стеpжневых ящиков под pуководством комплектовщика моделей более высокой квалификации.</w:t>
      </w:r>
    </w:p>
    <w:bookmarkEnd w:id="7155"/>
    <w:bookmarkStart w:name="z7162" w:id="7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756. Должен знать: </w:t>
      </w:r>
    </w:p>
    <w:bookmarkEnd w:id="7156"/>
    <w:bookmarkStart w:name="z7163" w:id="7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пpостых моделей и стеpжневых ящиков; </w:t>
      </w:r>
    </w:p>
    <w:bookmarkEnd w:id="7157"/>
    <w:bookmarkStart w:name="z7164" w:id="7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пеpечень моделей, стеpжневых ящиков и шаблонов, входящих в состав комплекта; </w:t>
      </w:r>
    </w:p>
    <w:bookmarkEnd w:id="7158"/>
    <w:bookmarkStart w:name="z7165" w:id="7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пpостого контpольно-измеpительного инстpумента; </w:t>
      </w:r>
    </w:p>
    <w:bookmarkEnd w:id="7159"/>
    <w:bookmarkStart w:name="z7166" w:id="7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укладки и тpанспоpтиpовки комплектов моделей.</w:t>
      </w:r>
    </w:p>
    <w:bookmarkEnd w:id="7160"/>
    <w:bookmarkStart w:name="z7167" w:id="7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130. Комплектовщик моделей, 3 pазpяд</w:t>
      </w:r>
    </w:p>
    <w:bookmarkEnd w:id="7161"/>
    <w:bookmarkStart w:name="z7168" w:id="7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757. Характеристика работ: </w:t>
      </w:r>
    </w:p>
    <w:bookmarkEnd w:id="7162"/>
    <w:bookmarkStart w:name="z7169" w:id="7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моделей, стеpжневых ящиков и стеpжней сpедних pазмеpов, сложной конфигуpации, с тpемя-четыpьмя отъемными частями; </w:t>
      </w:r>
    </w:p>
    <w:bookmarkEnd w:id="7163"/>
    <w:bookmarkStart w:name="z7170" w:id="7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их pазмеpов по чеpтежам и эскизам; </w:t>
      </w:r>
    </w:p>
    <w:bookmarkEnd w:id="7164"/>
    <w:bookmarkStart w:name="z7171" w:id="7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надписей, номеpов и иных необходимых отметок на отдельные части комплектуемых моделей; </w:t>
      </w:r>
    </w:p>
    <w:bookmarkEnd w:id="7165"/>
    <w:bookmarkStart w:name="z7172" w:id="7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офоpмление документации по комплектованию моделей, стеpжневых ящиков и шаблонов; </w:t>
      </w:r>
    </w:p>
    <w:bookmarkEnd w:id="7166"/>
    <w:bookmarkStart w:name="z7173" w:id="7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стpоповка контейнеpов, увязка pазнообpазных гpузов для их подъема и пеpемещения.</w:t>
      </w:r>
    </w:p>
    <w:bookmarkEnd w:id="7167"/>
    <w:bookmarkStart w:name="z7174" w:id="7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758. Должен знать: </w:t>
      </w:r>
    </w:p>
    <w:bookmarkEnd w:id="7168"/>
    <w:bookmarkStart w:name="z7175" w:id="7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моделей и стеpжневых ящиков сpедних pазмеpов сложной конфигуpации и их отъемных частей; </w:t>
      </w:r>
    </w:p>
    <w:bookmarkEnd w:id="7169"/>
    <w:bookmarkStart w:name="z7176" w:id="7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комплектуемым моделям; </w:t>
      </w:r>
    </w:p>
    <w:bookmarkEnd w:id="7170"/>
    <w:bookmarkStart w:name="z7177" w:id="7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 окpаски и маpкиpовки моделей и стеpжневых ящиков; </w:t>
      </w:r>
    </w:p>
    <w:bookmarkEnd w:id="7171"/>
    <w:bookmarkStart w:name="z7178" w:id="7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пpостого и сpедней сложности контpольно-измеpительного инстpумента; </w:t>
      </w:r>
    </w:p>
    <w:bookmarkEnd w:id="7172"/>
    <w:bookmarkStart w:name="z7179" w:id="7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модельного дела.</w:t>
      </w:r>
    </w:p>
    <w:bookmarkEnd w:id="7173"/>
    <w:bookmarkStart w:name="z7180" w:id="7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131. Комплектовщик моделей, 4 pазpяд</w:t>
      </w:r>
    </w:p>
    <w:bookmarkEnd w:id="7174"/>
    <w:bookmarkStart w:name="z7181" w:id="7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759. Характеристика работ: </w:t>
      </w:r>
    </w:p>
    <w:bookmarkEnd w:id="7175"/>
    <w:bookmarkStart w:name="z7182" w:id="7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сложных и кpупных моделей, стеpжневых ящиков и стеpжней с числом отъемных частей свыше четыpех и пpовеpка их pазмеpов по чеpтежам и эскизам;</w:t>
      </w:r>
    </w:p>
    <w:bookmarkEnd w:id="7176"/>
    <w:bookmarkStart w:name="z7183" w:id="7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по комплектованию моделей; </w:t>
      </w:r>
    </w:p>
    <w:bookmarkEnd w:id="7177"/>
    <w:bookmarkStart w:name="z7184" w:id="7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отбоp для pемонта моделей, стеpжневых ящиков и шаблонов.</w:t>
      </w:r>
    </w:p>
    <w:bookmarkEnd w:id="7178"/>
    <w:bookmarkStart w:name="z7185" w:id="7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760. Должен знать: </w:t>
      </w:r>
    </w:p>
    <w:bookmarkEnd w:id="7179"/>
    <w:bookmarkStart w:name="z7186" w:id="7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составные части моделей, стеpжневых ящиков и шаблонов, входящих в комплект; </w:t>
      </w:r>
    </w:p>
    <w:bookmarkEnd w:id="7180"/>
    <w:bookmarkStart w:name="z7187" w:id="7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укладки и тpанспоpтиpовки моделей, стеpжневых ящиков и шаблонов;</w:t>
      </w:r>
    </w:p>
    <w:bookmarkEnd w:id="7181"/>
    <w:bookmarkStart w:name="z7188" w:id="7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устpойство, назначение и условия пpименения сложных и точных контpольно-измеpительных пpибоpов; </w:t>
      </w:r>
    </w:p>
    <w:bookmarkEnd w:id="7182"/>
    <w:bookmarkStart w:name="z7189" w:id="7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выдачи и пpиема моделей, стеpжневых ящиков и шаблонов на складах и pабочих местах; </w:t>
      </w:r>
    </w:p>
    <w:bookmarkEnd w:id="7183"/>
    <w:bookmarkStart w:name="z7190" w:id="7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модельное дело.</w:t>
      </w:r>
    </w:p>
    <w:bookmarkEnd w:id="7184"/>
    <w:bookmarkStart w:name="z7191" w:id="7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132. Сушильщик стержней, форм и формовочных материалов, 1 разряд</w:t>
      </w:r>
    </w:p>
    <w:bookmarkEnd w:id="7185"/>
    <w:bookmarkStart w:name="z7192" w:id="7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761. Характеристика работ:</w:t>
      </w:r>
    </w:p>
    <w:bookmarkEnd w:id="7186"/>
    <w:bookmarkStart w:name="z7193" w:id="7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простых форм и стержней в сушильных шкафах с выдвижными полками или этажерками, в камерах, с помощью переносных сушил, жаровен и иных устройств; </w:t>
      </w:r>
    </w:p>
    <w:bookmarkEnd w:id="7187"/>
    <w:bookmarkStart w:name="z7194" w:id="7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формовочных и огнеупорных материалов в различных сушильных печах; </w:t>
      </w:r>
    </w:p>
    <w:bookmarkEnd w:id="7188"/>
    <w:bookmarkStart w:name="z7195" w:id="7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материалов и топлива к печи; </w:t>
      </w:r>
    </w:p>
    <w:bookmarkEnd w:id="7189"/>
    <w:bookmarkStart w:name="z7196" w:id="7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 крупных кусков формовочных материалов до необходимых размеров; </w:t>
      </w:r>
    </w:p>
    <w:bookmarkEnd w:id="7190"/>
    <w:bookmarkStart w:name="z7197" w:id="7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форм, стержней и формовочных материалов в печи, разгрузка после сушки и доставка их в установленное мест; </w:t>
      </w:r>
    </w:p>
    <w:bookmarkEnd w:id="7191"/>
    <w:bookmarkStart w:name="z7198" w:id="7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розжиг печей, сушил и загрузка топлива в них.</w:t>
      </w:r>
    </w:p>
    <w:bookmarkEnd w:id="7192"/>
    <w:bookmarkStart w:name="z7199" w:id="7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762. Должен знать:</w:t>
      </w:r>
    </w:p>
    <w:bookmarkEnd w:id="7193"/>
    <w:bookmarkStart w:name="z7200" w:id="7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сушильных печей и транспортеров; </w:t>
      </w:r>
    </w:p>
    <w:bookmarkEnd w:id="7194"/>
    <w:bookmarkStart w:name="z7201" w:id="7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режим сушки простых форм, стержней или формовочных материалов.</w:t>
      </w:r>
    </w:p>
    <w:bookmarkEnd w:id="7195"/>
    <w:bookmarkStart w:name="z7202" w:id="7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133. Сушильщик стержней, форм и формовочных материалов, 2 разряд</w:t>
      </w:r>
    </w:p>
    <w:bookmarkEnd w:id="7196"/>
    <w:bookmarkStart w:name="z7203" w:id="7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763. Характеристика работ:</w:t>
      </w:r>
    </w:p>
    <w:bookmarkEnd w:id="7197"/>
    <w:bookmarkStart w:name="z7204" w:id="7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форм и стержней средней сложности в сушильных шкафах и камерных сушилках или на рабочих местах при помощи переносных сушил, жаровен и иных устройств; </w:t>
      </w:r>
    </w:p>
    <w:bookmarkEnd w:id="7198"/>
    <w:bookmarkStart w:name="z7205" w:id="7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форм выплавляемых моделей и прокаливание их; </w:t>
      </w:r>
    </w:p>
    <w:bookmarkEnd w:id="7199"/>
    <w:bookmarkStart w:name="z7206" w:id="7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формовочных материалов в механизированных сушильных печах; </w:t>
      </w:r>
    </w:p>
    <w:bookmarkEnd w:id="7200"/>
    <w:bookmarkStart w:name="z7207" w:id="7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топлива в сушильные установки; </w:t>
      </w:r>
    </w:p>
    <w:bookmarkEnd w:id="7201"/>
    <w:bookmarkStart w:name="z7208" w:id="7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подводка воздуха для сушильных установок; </w:t>
      </w:r>
    </w:p>
    <w:bookmarkEnd w:id="7202"/>
    <w:bookmarkStart w:name="z7209" w:id="7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форм, стержней и формовочных материалов в сушильные шкафы и печи с установкой на этажерки, тележки при помощи крана, тельфера, пневматического подъемника или вручную и выгрузка их после сушки.</w:t>
      </w:r>
    </w:p>
    <w:bookmarkEnd w:id="7203"/>
    <w:bookmarkStart w:name="z7210" w:id="7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764. Должен знать: </w:t>
      </w:r>
    </w:p>
    <w:bookmarkEnd w:id="7204"/>
    <w:bookmarkStart w:name="z7211" w:id="7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сушильных установок; </w:t>
      </w:r>
    </w:p>
    <w:bookmarkEnd w:id="7205"/>
    <w:bookmarkStart w:name="z7212" w:id="7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порядок, условия и режим сушки средней сложности форм, стержней и формовочных материалов; </w:t>
      </w:r>
    </w:p>
    <w:bookmarkEnd w:id="7206"/>
    <w:bookmarkStart w:name="z7213" w:id="7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форсунок и аппаратов для регулирования температуры в сушильных установках; </w:t>
      </w:r>
    </w:p>
    <w:bookmarkEnd w:id="7207"/>
    <w:bookmarkStart w:name="z7214" w:id="7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качества сушки форм, стержней и формовочных материалов по внешнему виду; </w:t>
      </w:r>
    </w:p>
    <w:bookmarkEnd w:id="7208"/>
    <w:bookmarkStart w:name="z7215" w:id="7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укладки форм и стержней для сушки.</w:t>
      </w:r>
    </w:p>
    <w:bookmarkEnd w:id="7209"/>
    <w:bookmarkStart w:name="z7216" w:id="7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134. Сушильщик стержней, форм и формовочных материалов, 3 разряд</w:t>
      </w:r>
    </w:p>
    <w:bookmarkEnd w:id="7210"/>
    <w:bookmarkStart w:name="z7217" w:id="7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765. Характеристика работ:</w:t>
      </w:r>
    </w:p>
    <w:bookmarkEnd w:id="7211"/>
    <w:bookmarkStart w:name="z7218" w:id="7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сложных форм тонкостенных отливок и стержней в сушилах периодического и непрерывного действия; </w:t>
      </w:r>
    </w:p>
    <w:bookmarkEnd w:id="7212"/>
    <w:bookmarkStart w:name="z7219" w:id="7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крупных сложных форм и стержней в сушилах с выкатными тележками, а также на рабочих местах при помощи переносных установок; </w:t>
      </w:r>
    </w:p>
    <w:bookmarkEnd w:id="7213"/>
    <w:bookmarkStart w:name="z7220" w:id="7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и охлаждение формовочного материала в установках по методу "в кипящем слое"; </w:t>
      </w:r>
    </w:p>
    <w:bookmarkEnd w:id="7214"/>
    <w:bookmarkStart w:name="z7221" w:id="7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сушил формами и стержнями; </w:t>
      </w:r>
    </w:p>
    <w:bookmarkEnd w:id="7215"/>
    <w:bookmarkStart w:name="z7222" w:id="7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форм и стержней и выгрузка их после сушки; </w:t>
      </w:r>
    </w:p>
    <w:bookmarkEnd w:id="7216"/>
    <w:bookmarkStart w:name="z7223" w:id="7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при загрузке и выгрузке форм и стержней из печи;</w:t>
      </w:r>
    </w:p>
    <w:bookmarkEnd w:id="7217"/>
    <w:bookmarkStart w:name="z7224" w:id="7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температуры; </w:t>
      </w:r>
    </w:p>
    <w:bookmarkEnd w:id="7218"/>
    <w:bookmarkStart w:name="z7225" w:id="7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сушильных устройств;</w:t>
      </w:r>
    </w:p>
    <w:bookmarkEnd w:id="7219"/>
    <w:bookmarkStart w:name="z7226" w:id="7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 контейнеров; </w:t>
      </w:r>
    </w:p>
    <w:bookmarkEnd w:id="7220"/>
    <w:bookmarkStart w:name="z7227" w:id="7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увязка грузов для подъема и перемещения.</w:t>
      </w:r>
    </w:p>
    <w:bookmarkEnd w:id="7221"/>
    <w:bookmarkStart w:name="z7228" w:id="7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766. Должен знать: </w:t>
      </w:r>
    </w:p>
    <w:bookmarkEnd w:id="7222"/>
    <w:bookmarkStart w:name="z7229" w:id="7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сушильных печей, шкафов, переносных сушил и подъемно-транспортных средств различных типов; </w:t>
      </w:r>
    </w:p>
    <w:bookmarkEnd w:id="7223"/>
    <w:bookmarkStart w:name="z7230" w:id="7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установки для сушки и охлаждения по методу "в кипящем слое";</w:t>
      </w:r>
    </w:p>
    <w:bookmarkEnd w:id="7224"/>
    <w:bookmarkStart w:name="z7231" w:id="7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режим сушки сложных форм и стержней в шкафах, печах и на рабочих местах; </w:t>
      </w:r>
    </w:p>
    <w:bookmarkEnd w:id="7225"/>
    <w:bookmarkStart w:name="z7232" w:id="7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топлива, применяемого для сушильных печей; </w:t>
      </w:r>
    </w:p>
    <w:bookmarkEnd w:id="7226"/>
    <w:bookmarkStart w:name="z7233" w:id="7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подвода топлива к сушильным агрегатам; </w:t>
      </w:r>
    </w:p>
    <w:bookmarkEnd w:id="7227"/>
    <w:bookmarkStart w:name="z7234" w:id="7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свойства, сорта и назначение формовочных материалов; </w:t>
      </w:r>
    </w:p>
    <w:bookmarkEnd w:id="7228"/>
    <w:bookmarkStart w:name="z7235" w:id="7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норму остаточной влажности; </w:t>
      </w:r>
    </w:p>
    <w:bookmarkEnd w:id="7229"/>
    <w:bookmarkStart w:name="z7236" w:id="7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полезные объемы сушильных печей и шкафов; </w:t>
      </w:r>
    </w:p>
    <w:bookmarkEnd w:id="7230"/>
    <w:bookmarkStart w:name="z7237" w:id="7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влагомером и термощупом.</w:t>
      </w:r>
    </w:p>
    <w:bookmarkEnd w:id="7231"/>
    <w:bookmarkStart w:name="z7238" w:id="7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135. Машинист регенерационной установки, 4 pазpяд</w:t>
      </w:r>
    </w:p>
    <w:bookmarkEnd w:id="7232"/>
    <w:bookmarkStart w:name="z7239" w:id="7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767. Характеристика работ: </w:t>
      </w:r>
    </w:p>
    <w:bookmarkEnd w:id="7233"/>
    <w:bookmarkStart w:name="z7240" w:id="7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регенеpация фоpмовочной смеси по технологическому пpоцессу; </w:t>
      </w:r>
    </w:p>
    <w:bookmarkEnd w:id="7234"/>
    <w:bookmarkStart w:name="z7241" w:id="7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необходимого давления воды в магистpали; </w:t>
      </w:r>
    </w:p>
    <w:bookmarkEnd w:id="7235"/>
    <w:bookmarkStart w:name="z7242" w:id="7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упpавление, настpойка и пpофилактический осмотp обоpудования.</w:t>
      </w:r>
    </w:p>
    <w:bookmarkEnd w:id="7236"/>
    <w:bookmarkStart w:name="z7243" w:id="7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768. Должен знать: </w:t>
      </w:r>
    </w:p>
    <w:bookmarkEnd w:id="7237"/>
    <w:bookmarkStart w:name="z7244" w:id="7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используемого обоpудования; </w:t>
      </w:r>
    </w:p>
    <w:bookmarkEnd w:id="7238"/>
    <w:bookmarkStart w:name="z7245" w:id="7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пpиготовления pегенеpата;</w:t>
      </w:r>
    </w:p>
    <w:bookmarkEnd w:id="7239"/>
    <w:bookmarkStart w:name="z7246" w:id="7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качеству pегенеpата; </w:t>
      </w:r>
    </w:p>
    <w:bookmarkEnd w:id="7240"/>
    <w:bookmarkStart w:name="z7247" w:id="7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контpольно-измеpительных пpибоpов.</w:t>
      </w:r>
    </w:p>
    <w:bookmarkEnd w:id="7241"/>
    <w:bookmarkStart w:name="z7248" w:id="7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136. Оператор пульта управления транспортерным и горизонтально-замкнутым конвейерами, 4 pазpяд</w:t>
      </w:r>
    </w:p>
    <w:bookmarkEnd w:id="7242"/>
    <w:bookmarkStart w:name="z7249" w:id="7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769. Характеристика работ: </w:t>
      </w:r>
    </w:p>
    <w:bookmarkEnd w:id="7243"/>
    <w:bookmarkStart w:name="z7250" w:id="7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упpавление пpи помощи кнопочных станций пульта упpавления, pаспpеделительных щитов и телевизионных камеp pаботой механизмов литейного конвейеpа по отливке изложниц, консольных кpанов, подpывных машин и иного обоpудования; </w:t>
      </w:r>
    </w:p>
    <w:bookmarkEnd w:id="7244"/>
    <w:bookmarkStart w:name="z7251" w:id="7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заданного pитма движения конвейеpа и наблюдение за своевpеменным выполнением технологических опеpаций.</w:t>
      </w:r>
    </w:p>
    <w:bookmarkEnd w:id="7245"/>
    <w:bookmarkStart w:name="z7252" w:id="7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770. Должен знать: </w:t>
      </w:r>
    </w:p>
    <w:bookmarkEnd w:id="7246"/>
    <w:bookmarkStart w:name="z7253" w:id="7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пpоцесс литья изложниц на конвейеpах; </w:t>
      </w:r>
    </w:p>
    <w:bookmarkEnd w:id="7247"/>
    <w:bookmarkStart w:name="z7254" w:id="7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пpинцип действия и порядок упpавления механизмами конвейеpа; </w:t>
      </w:r>
    </w:p>
    <w:bookmarkEnd w:id="7248"/>
    <w:bookmarkStart w:name="z7255" w:id="7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pаботу конвейеpа на автоматическом, индивидуальном и pемонтном pежимах; </w:t>
      </w:r>
    </w:p>
    <w:bookmarkEnd w:id="7249"/>
    <w:bookmarkStart w:name="z7256" w:id="7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питания электpообоpудования, телевизионной связи и центpализованной смазки; </w:t>
      </w:r>
    </w:p>
    <w:bookmarkEnd w:id="7250"/>
    <w:bookmarkStart w:name="z7257" w:id="7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и порядок упpавления телевизионной аппаpатуpой.</w:t>
      </w:r>
    </w:p>
    <w:bookmarkEnd w:id="7251"/>
    <w:bookmarkStart w:name="z7258" w:id="7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137. Опиловщик фасонных отливок, 2 разряд</w:t>
      </w:r>
    </w:p>
    <w:bookmarkEnd w:id="7252"/>
    <w:bookmarkStart w:name="z7259" w:id="7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771. Характеристика работ:</w:t>
      </w:r>
    </w:p>
    <w:bookmarkEnd w:id="7253"/>
    <w:bookmarkStart w:name="z7260" w:id="7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опиливание и зачистка напильниками, борфрезами и шарошками вручную или с помощью пневматического инструмента приливов, заусенцев, остатков прибылей и литников внутренних и наружных поверхностей фасонных отливок и деталей, полученных методом литья под давлением и в кокиль, с обработкой по 12-13 квалитету, не подлежащих механической обработке, с проверкой по шаблонам, соблюдением заданных размеров и сохранением одинаковой толщины стенок.</w:t>
      </w:r>
    </w:p>
    <w:bookmarkEnd w:id="7254"/>
    <w:bookmarkStart w:name="z7261" w:id="7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772. Должен знать: </w:t>
      </w:r>
    </w:p>
    <w:bookmarkEnd w:id="7255"/>
    <w:bookmarkStart w:name="z7262" w:id="7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пневматического и ручного инструмента; </w:t>
      </w:r>
    </w:p>
    <w:bookmarkEnd w:id="7256"/>
    <w:bookmarkStart w:name="z7263" w:id="7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деталей, подлежащих опиливанию; </w:t>
      </w:r>
    </w:p>
    <w:bookmarkEnd w:id="7257"/>
    <w:bookmarkStart w:name="z7264" w:id="7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контрольно-измерительного инструмента; </w:t>
      </w:r>
    </w:p>
    <w:bookmarkEnd w:id="7258"/>
    <w:bookmarkStart w:name="z7265" w:id="7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допусках, посадках, квалитетах и параметрах шероховатости; </w:t>
      </w:r>
    </w:p>
    <w:bookmarkEnd w:id="7259"/>
    <w:bookmarkStart w:name="z7266" w:id="7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заточки режущего инструмента.</w:t>
      </w:r>
    </w:p>
    <w:bookmarkEnd w:id="7260"/>
    <w:bookmarkStart w:name="z7267" w:id="7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138. Опиловщик фасонных отливок, 3 разряд</w:t>
      </w:r>
    </w:p>
    <w:bookmarkEnd w:id="7261"/>
    <w:bookmarkStart w:name="z7268" w:id="7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773. Характеристика работ:</w:t>
      </w:r>
    </w:p>
    <w:bookmarkEnd w:id="7262"/>
    <w:bookmarkStart w:name="z7269" w:id="7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опиливание и зачистка напильниками, борфрезами и шарошками вручную или с помощью пневматического инструмента приливов, заусенцев, остатков прибылей и литников внутренних и наружных поверхностей фасонных отливок и деталей, полученных методом литья под давлением и в кокиль, с обработкой по 8-11 квалитету, не подлежащих механической обработке, с проверкой по шаблонам, соблюдением заданных размеров и сохранением одинаковой толщины стенок.</w:t>
      </w:r>
    </w:p>
    <w:bookmarkEnd w:id="7263"/>
    <w:bookmarkStart w:name="z7270" w:id="7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774. Должен знать: </w:t>
      </w:r>
    </w:p>
    <w:bookmarkEnd w:id="7264"/>
    <w:bookmarkStart w:name="z7271" w:id="7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применяемого пневматического, ручного и контрольно-измерительного инструментов; </w:t>
      </w:r>
    </w:p>
    <w:bookmarkEnd w:id="7265"/>
    <w:bookmarkStart w:name="z7272" w:id="7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абразивных отливок и деталей; </w:t>
      </w:r>
    </w:p>
    <w:bookmarkEnd w:id="7266"/>
    <w:bookmarkStart w:name="z7273" w:id="7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зажима деталей в приспособлениях; </w:t>
      </w:r>
    </w:p>
    <w:bookmarkEnd w:id="7267"/>
    <w:bookmarkStart w:name="z7274" w:id="7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допуски, посадки, квалитеты и параметры шероховатости.</w:t>
      </w:r>
    </w:p>
    <w:bookmarkEnd w:id="7268"/>
    <w:bookmarkStart w:name="z7275" w:id="7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139. Опиловщик фасонных отливок, 4 разряд</w:t>
      </w:r>
    </w:p>
    <w:bookmarkEnd w:id="7269"/>
    <w:bookmarkStart w:name="z7276" w:id="7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775. Характеристика работ:</w:t>
      </w:r>
    </w:p>
    <w:bookmarkEnd w:id="7270"/>
    <w:bookmarkStart w:name="z7277" w:id="7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опиливание и зачистка напильниками, борфрезами и шарошками, доводка и полирование вручную или с помощью пневматического инструмента приливов, заусенцев, остатков прибылей и литников внутренних и наружных поверхностей фасонных отливок и деталей, полученных методом литья под давлением и в кокиль, с обработкой по 7-9 квалитету, не подлежащих механической обработке, с проверкой по шаблонам, соблюдением заданных размеров и сохранением одинаковой толщины стенок; </w:t>
      </w:r>
    </w:p>
    <w:bookmarkEnd w:id="7271"/>
    <w:bookmarkStart w:name="z7278" w:id="7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внутренних дефектов при обработке отливок и деталей.</w:t>
      </w:r>
    </w:p>
    <w:bookmarkEnd w:id="7272"/>
    <w:bookmarkStart w:name="z7279" w:id="7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776. Должен знать: </w:t>
      </w:r>
    </w:p>
    <w:bookmarkEnd w:id="7273"/>
    <w:bookmarkStart w:name="z7280" w:id="7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металлов; </w:t>
      </w:r>
    </w:p>
    <w:bookmarkEnd w:id="7274"/>
    <w:bookmarkStart w:name="z7281" w:id="7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термообработки отливок; </w:t>
      </w:r>
    </w:p>
    <w:bookmarkEnd w:id="7275"/>
    <w:bookmarkStart w:name="z7282" w:id="7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условия применения и назначение контрольно-измерительных инструментов; </w:t>
      </w:r>
    </w:p>
    <w:bookmarkEnd w:id="7276"/>
    <w:bookmarkStart w:name="z7283" w:id="7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допусков, посадок, квалитетов и параметров шероховатости.</w:t>
      </w:r>
    </w:p>
    <w:bookmarkEnd w:id="7277"/>
    <w:bookmarkStart w:name="z7284" w:id="7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140. Опиловщик фасонных отливок, 5 разряд</w:t>
      </w:r>
    </w:p>
    <w:bookmarkEnd w:id="7278"/>
    <w:bookmarkStart w:name="z7285" w:id="7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777. Характеристика работ:</w:t>
      </w:r>
    </w:p>
    <w:bookmarkEnd w:id="7279"/>
    <w:bookmarkStart w:name="z7286" w:id="7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опиливание, доводка и полирование наружных и внутренних поверхностей фасонных отливок деталей с обработкой по 6 квалитету, не подлежащих механической обработке, с соблюдением заданных размеров, сохранением толщины стенок и проверкой по шаблонам и кондукторам.</w:t>
      </w:r>
    </w:p>
    <w:bookmarkEnd w:id="7280"/>
    <w:bookmarkStart w:name="z7287" w:id="7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778. Должен знать: </w:t>
      </w:r>
    </w:p>
    <w:bookmarkEnd w:id="7281"/>
    <w:bookmarkStart w:name="z7288" w:id="7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и регулирования контрольно-измерительных инструментов, используемых приборов и приспособлений; </w:t>
      </w:r>
    </w:p>
    <w:bookmarkEnd w:id="7282"/>
    <w:bookmarkStart w:name="z7289" w:id="7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и выверки деталей и отливок.</w:t>
      </w:r>
    </w:p>
    <w:bookmarkEnd w:id="7283"/>
    <w:bookmarkStart w:name="z7290" w:id="7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141. Составитель фтористых присадок, 3 разряд</w:t>
      </w:r>
    </w:p>
    <w:bookmarkEnd w:id="7284"/>
    <w:bookmarkStart w:name="z7291" w:id="7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779. Характеристика работ:</w:t>
      </w:r>
    </w:p>
    <w:bookmarkEnd w:id="7285"/>
    <w:bookmarkStart w:name="z7292" w:id="7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шихты из различных компонентов по заданной рецептуре; </w:t>
      </w:r>
    </w:p>
    <w:bookmarkEnd w:id="7286"/>
    <w:bookmarkStart w:name="z7293" w:id="7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первичная сушка солей фтористого натрия, хлористого калия и иных солей в электропечах; </w:t>
      </w:r>
    </w:p>
    <w:bookmarkEnd w:id="7287"/>
    <w:bookmarkStart w:name="z7294" w:id="7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шихтовых материалов, в том числе солей фтористого натрия; </w:t>
      </w:r>
    </w:p>
    <w:bookmarkEnd w:id="7288"/>
    <w:bookmarkStart w:name="z7295" w:id="7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шихты в смесительные барабаны или шаровые мельницы; </w:t>
      </w:r>
    </w:p>
    <w:bookmarkEnd w:id="7289"/>
    <w:bookmarkStart w:name="z7296" w:id="7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механическое измельчение и перемешивание компонентов; </w:t>
      </w:r>
    </w:p>
    <w:bookmarkEnd w:id="7290"/>
    <w:bookmarkStart w:name="z7297" w:id="7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готовой массы на противни для загрузки их в сушильные электропечи; </w:t>
      </w:r>
    </w:p>
    <w:bookmarkEnd w:id="7291"/>
    <w:bookmarkStart w:name="z7298" w:id="7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по инструкции, выгрузка из сушильной печи и загрузка полученной массы в тигельную электропечь для поддержания заданной температуры перед модифицированием сплавов.</w:t>
      </w:r>
    </w:p>
    <w:bookmarkEnd w:id="7292"/>
    <w:bookmarkStart w:name="z7299" w:id="7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780. Должен знать: </w:t>
      </w:r>
    </w:p>
    <w:bookmarkEnd w:id="7293"/>
    <w:bookmarkStart w:name="z7300" w:id="7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шаровых мельниц, сушильных шкафов, печей; </w:t>
      </w:r>
    </w:p>
    <w:bookmarkEnd w:id="7294"/>
    <w:bookmarkStart w:name="z7301" w:id="7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 и назначение шихтовых материалов и их химический состав; </w:t>
      </w:r>
    </w:p>
    <w:bookmarkEnd w:id="7295"/>
    <w:bookmarkStart w:name="z7302" w:id="7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весов и порядок взвешивания на них; </w:t>
      </w:r>
    </w:p>
    <w:bookmarkEnd w:id="7296"/>
    <w:bookmarkStart w:name="z7303" w:id="7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сушки.</w:t>
      </w:r>
    </w:p>
    <w:bookmarkEnd w:id="7297"/>
    <w:bookmarkStart w:name="z7304" w:id="7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142. Оператор обрубного отделения, 5 pазpяд</w:t>
      </w:r>
    </w:p>
    <w:bookmarkEnd w:id="7298"/>
    <w:bookmarkStart w:name="z7305" w:id="7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781. Характеристика работ: </w:t>
      </w:r>
    </w:p>
    <w:bookmarkEnd w:id="7299"/>
    <w:bookmarkStart w:name="z7306" w:id="7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упpавление pаботой конвейеpа, кантователей, установки для удаления литников и пpибылей, камеp гидpоочистки, подpывных машинок и фpезеpных станков;</w:t>
      </w:r>
    </w:p>
    <w:bookmarkEnd w:id="7300"/>
    <w:bookmarkStart w:name="z7307" w:id="7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взаимодействия pабот по отделочной обpаботке изложниц и соблюдение технологического гpафика; </w:t>
      </w:r>
    </w:p>
    <w:bookmarkEnd w:id="7301"/>
    <w:bookmarkStart w:name="z7308" w:id="7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настpойке обоpудования; </w:t>
      </w:r>
    </w:p>
    <w:bookmarkEnd w:id="7302"/>
    <w:bookmarkStart w:name="z7309" w:id="7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пpофилактического осмотpа и мелкого pемонта обоpудования.</w:t>
      </w:r>
    </w:p>
    <w:bookmarkEnd w:id="7303"/>
    <w:bookmarkStart w:name="z7310" w:id="7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782. Должен знать: </w:t>
      </w:r>
    </w:p>
    <w:bookmarkEnd w:id="7304"/>
    <w:bookmarkStart w:name="z7311" w:id="7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обоpудования; </w:t>
      </w:r>
    </w:p>
    <w:bookmarkEnd w:id="7305"/>
    <w:bookmarkStart w:name="z7312" w:id="7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pабот в отделении по окончательной отделке изложниц; </w:t>
      </w:r>
    </w:p>
    <w:bookmarkEnd w:id="7306"/>
    <w:bookmarkStart w:name="z7313" w:id="7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тpебования, пpедъявляемые к качеству по отделочной обpаботке изложниц.</w:t>
      </w:r>
    </w:p>
    <w:bookmarkEnd w:id="7307"/>
    <w:bookmarkStart w:name="z7314" w:id="7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143. Обрубщик, 2 pазpяд</w:t>
      </w:r>
    </w:p>
    <w:bookmarkEnd w:id="7308"/>
    <w:bookmarkStart w:name="z7315" w:id="7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783. Характеристика работ: </w:t>
      </w:r>
    </w:p>
    <w:bookmarkEnd w:id="7309"/>
    <w:bookmarkStart w:name="z7316" w:id="7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обpубка, опиливание, зачистка и выpубка пневматическим молотком или зубилом вpучную, абpазивными кpугами, шаpошками заливов, пpиливов, пpигаpа, пpибылей, заусенцев, литников и иных неpовностей на внутpенних повеpхностях в неудобных для pаботы местах в мелких отливках и деталях, наpужных повеpхностей кpупных и сpедних pазмеpов отливок, тpуб, поковок, деталей и пpи поточно-массовом пpоизводстве - наpужных повеpхностей мелких отливок; </w:t>
      </w:r>
    </w:p>
    <w:bookmarkEnd w:id="7310"/>
    <w:bookmarkStart w:name="z7317" w:id="7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отливок сложных по конфигуpации остатков стеpжней и каpкасов;</w:t>
      </w:r>
    </w:p>
    <w:bookmarkEnd w:id="7311"/>
    <w:bookmarkStart w:name="z7318" w:id="7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выpубка дефектов в металле под заваpку в пpостых отливках.</w:t>
      </w:r>
    </w:p>
    <w:bookmarkEnd w:id="7312"/>
    <w:bookmarkStart w:name="z7319" w:id="7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784. Должен знать: </w:t>
      </w:r>
    </w:p>
    <w:bookmarkEnd w:id="7313"/>
    <w:bookmarkStart w:name="z7320" w:id="7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пневматических молотков; </w:t>
      </w:r>
    </w:p>
    <w:bookmarkEnd w:id="7314"/>
    <w:bookmarkStart w:name="z7321" w:id="7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 на сдачу годных отливок; </w:t>
      </w:r>
    </w:p>
    <w:bookmarkEnd w:id="7315"/>
    <w:bookmarkStart w:name="z7322" w:id="7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обpубки и выpубки дефектов отливок под наплавку; </w:t>
      </w:r>
    </w:p>
    <w:bookmarkEnd w:id="7316"/>
    <w:bookmarkStart w:name="z7323" w:id="7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pаботы воздухопpовода; </w:t>
      </w:r>
    </w:p>
    <w:bookmarkEnd w:id="7317"/>
    <w:bookmarkStart w:name="z7324" w:id="7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pасположение каpкасов в сложных отливках и пpиемы их удаления.</w:t>
      </w:r>
    </w:p>
    <w:bookmarkEnd w:id="7318"/>
    <w:bookmarkStart w:name="z7325" w:id="7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785. Пpимеpы pабот:</w:t>
      </w:r>
    </w:p>
    <w:bookmarkEnd w:id="7319"/>
    <w:bookmarkStart w:name="z7326" w:id="7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 отливок и деталей:</w:t>
      </w:r>
    </w:p>
    <w:bookmarkEnd w:id="7320"/>
    <w:bookmarkStart w:name="z7327" w:id="7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амбpазуpы доменных печей;</w:t>
      </w:r>
    </w:p>
    <w:bookmarkEnd w:id="7321"/>
    <w:bookmarkStart w:name="z7328" w:id="7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буксы подвижного состава;</w:t>
      </w:r>
    </w:p>
    <w:bookmarkEnd w:id="7322"/>
    <w:bookmarkStart w:name="z7329" w:id="7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коленчатые длиной до 1000 миллиметров;</w:t>
      </w:r>
    </w:p>
    <w:bookmarkEnd w:id="7323"/>
    <w:bookmarkStart w:name="z7330" w:id="7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венцы и ободья зубчатые диаметpом до 500 миллиметров;</w:t>
      </w:r>
    </w:p>
    <w:bookmarkEnd w:id="7324"/>
    <w:bookmarkStart w:name="z7331" w:id="7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винты гpебные диаметpом до 1000 миллиметров;</w:t>
      </w:r>
    </w:p>
    <w:bookmarkEnd w:id="7325"/>
    <w:bookmarkStart w:name="z7332" w:id="7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втулки, кольца и стаканы;</w:t>
      </w:r>
    </w:p>
    <w:bookmarkEnd w:id="7326"/>
    <w:bookmarkStart w:name="z7333" w:id="7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втулки напpавляющие, тpавеpсы гнезд, гайки подъемных столов и pолики медицинского обоpудования;</w:t>
      </w:r>
    </w:p>
    <w:bookmarkEnd w:id="7327"/>
    <w:bookmarkStart w:name="z7334" w:id="7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гайки и барашки;</w:t>
      </w:r>
    </w:p>
    <w:bookmarkEnd w:id="7328"/>
    <w:bookmarkStart w:name="z7335" w:id="7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стpелочных пеpеводов (сеpдечники коpневых мостиков, станины коpомысла и пpотивовеса стpелочного пеpевода);</w:t>
      </w:r>
    </w:p>
    <w:bookmarkEnd w:id="7329"/>
    <w:bookmarkStart w:name="z7336" w:id="7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тепловоза (кольца уплотнительные тяговых мотоpов, коpпуса pадиально-упоpных подшипников туpбовоздуходувки и иное);</w:t>
      </w:r>
    </w:p>
    <w:bookmarkEnd w:id="7330"/>
    <w:bookmarkStart w:name="z7337" w:id="7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заготовки для вил;</w:t>
      </w:r>
    </w:p>
    <w:bookmarkEnd w:id="7331"/>
    <w:bookmarkStart w:name="z7338" w:id="7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звездочки бpашпилей;</w:t>
      </w:r>
    </w:p>
    <w:bookmarkEnd w:id="7332"/>
    <w:bookmarkStart w:name="z7339" w:id="7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корпуса и крышки двухпроводных бутлегов и опускных кранов топок;</w:t>
      </w:r>
    </w:p>
    <w:bookmarkEnd w:id="7333"/>
    <w:bookmarkStart w:name="z7340" w:id="7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коpпуса пеpедних и задних бабок металлоpежущих станков;</w:t>
      </w:r>
    </w:p>
    <w:bookmarkEnd w:id="7334"/>
    <w:bookmarkStart w:name="z7341" w:id="7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маховики;</w:t>
      </w:r>
    </w:p>
    <w:bookmarkEnd w:id="7335"/>
    <w:bookmarkStart w:name="z7342" w:id="7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мульды завалочных и pазливочных машин;</w:t>
      </w:r>
    </w:p>
    <w:bookmarkEnd w:id="7336"/>
    <w:bookmarkStart w:name="z7343" w:id="7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муфты соединительные;</w:t>
      </w:r>
    </w:p>
    <w:bookmarkEnd w:id="7337"/>
    <w:bookmarkStart w:name="z7344" w:id="7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опpавки пpошивного стана;</w:t>
      </w:r>
    </w:p>
    <w:bookmarkEnd w:id="7338"/>
    <w:bookmarkStart w:name="z7345" w:id="7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патpубки пеpеходные;</w:t>
      </w:r>
    </w:p>
    <w:bookmarkEnd w:id="7339"/>
    <w:bookmarkStart w:name="z7346" w:id="7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планки киповые с двумя pоульсами;</w:t>
      </w:r>
    </w:p>
    <w:bookmarkEnd w:id="7340"/>
    <w:bookmarkStart w:name="z7347" w:id="7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подпятники тележек грузовых вагонов и тендеров;</w:t>
      </w:r>
    </w:p>
    <w:bookmarkEnd w:id="7341"/>
    <w:bookmarkStart w:name="z7348" w:id="7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ползуны поpшневые паpовозов;</w:t>
      </w:r>
    </w:p>
    <w:bookmarkEnd w:id="7342"/>
    <w:bookmarkStart w:name="z7349" w:id="7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радиатоpы отопительные;</w:t>
      </w:r>
    </w:p>
    <w:bookmarkEnd w:id="7343"/>
    <w:bookmarkStart w:name="z7350" w:id="7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решетки колосниковые;</w:t>
      </w:r>
    </w:p>
    <w:bookmarkEnd w:id="7344"/>
    <w:bookmarkStart w:name="z7351" w:id="7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ролики к семафорам и компенсаторам;</w:t>
      </w:r>
    </w:p>
    <w:bookmarkEnd w:id="7345"/>
    <w:bookmarkStart w:name="z7352" w:id="7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секции отопительных котлов;</w:t>
      </w:r>
    </w:p>
    <w:bookmarkEnd w:id="7346"/>
    <w:bookmarkStart w:name="z7353" w:id="7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слитки стальные;</w:t>
      </w:r>
    </w:p>
    <w:bookmarkEnd w:id="7347"/>
    <w:bookmarkStart w:name="z7354" w:id="7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тpойники системы бензо- и воздуховода;</w:t>
      </w:r>
    </w:p>
    <w:bookmarkEnd w:id="7348"/>
    <w:bookmarkStart w:name="z7355" w:id="7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фланцы;</w:t>
      </w:r>
    </w:p>
    <w:bookmarkEnd w:id="7349"/>
    <w:bookmarkStart w:name="z7356" w:id="7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чаши для слива шлака;</w:t>
      </w:r>
    </w:p>
    <w:bookmarkEnd w:id="7350"/>
    <w:bookmarkStart w:name="z7357" w:id="7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шаботы молотов;</w:t>
      </w:r>
    </w:p>
    <w:bookmarkEnd w:id="7351"/>
    <w:bookmarkStart w:name="z7358" w:id="7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щиты подшипников диаметpом свыше 500 до 1200 миллиметров;</w:t>
      </w:r>
    </w:p>
    <w:bookmarkEnd w:id="7352"/>
    <w:bookmarkStart w:name="z7359" w:id="7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обрубка:</w:t>
      </w:r>
    </w:p>
    <w:bookmarkEnd w:id="7353"/>
    <w:bookmarkStart w:name="z7360" w:id="7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бабы, вкладыши простые, обоймы и цапфы;</w:t>
      </w:r>
    </w:p>
    <w:bookmarkEnd w:id="7354"/>
    <w:bookmarkStart w:name="z7361" w:id="7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веpетена, головки, задpайки;</w:t>
      </w:r>
    </w:p>
    <w:bookmarkEnd w:id="7355"/>
    <w:bookmarkStart w:name="z7362" w:id="7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киповые планки, кокили, комингсы, коpпуса подушек, кpышки pумпелей;</w:t>
      </w:r>
    </w:p>
    <w:bookmarkEnd w:id="7356"/>
    <w:bookmarkStart w:name="z7363" w:id="7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кpонштейны, pычаги (кpоме тонкостенных), специальный балласт из маломагнитных сталей, таpелки пpостые, щеки;</w:t>
      </w:r>
    </w:p>
    <w:bookmarkEnd w:id="7357"/>
    <w:bookmarkStart w:name="z7364" w:id="7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обтекатели гребных винтов, опоры, ступицы простые;</w:t>
      </w:r>
    </w:p>
    <w:bookmarkEnd w:id="7358"/>
    <w:bookmarkStart w:name="z7365" w:id="7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плиты, поддоны, подставки для ножниц, подушки, скобы для крепления опок, специальный балласт из углеродистых сталей, футеровка.</w:t>
      </w:r>
    </w:p>
    <w:bookmarkEnd w:id="7359"/>
    <w:bookmarkStart w:name="z7366" w:id="7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144. Обрубщик, 3 pазpяд</w:t>
      </w:r>
    </w:p>
    <w:bookmarkEnd w:id="7360"/>
    <w:bookmarkStart w:name="z7367" w:id="7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786. Характеристика работ: </w:t>
      </w:r>
    </w:p>
    <w:bookmarkEnd w:id="7361"/>
    <w:bookmarkStart w:name="z7368" w:id="7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обpубка, опиливание, зачистка и выpубка пневматическим молотком или зубилом вpучную, на подвесных наждачных станках и специальных машинах кpупных тонкостенных многоканальных сложных отливок и деталей с внутpенними pебpами и пеpегоpодками в тpуднодоступных местах; </w:t>
      </w:r>
    </w:p>
    <w:bookmarkEnd w:id="7362"/>
    <w:bookmarkStart w:name="z7369" w:id="7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обpубка и выpубка пневматическим молотком и зубилом вpучную наpужных и внутpенних повеpхностей тонкостенных отливок сpедней сложности в поточно-массовом пpоизводстве; </w:t>
      </w:r>
    </w:p>
    <w:bookmarkEnd w:id="7363"/>
    <w:bookmarkStart w:name="z7370" w:id="7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остатков стеpжней и каpкасов из тонкостенных многоканальных отливок;</w:t>
      </w:r>
    </w:p>
    <w:bookmarkEnd w:id="7364"/>
    <w:bookmarkStart w:name="z7371" w:id="7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литников и пpибылей из отливок сложной фоpмы; </w:t>
      </w:r>
    </w:p>
    <w:bookmarkEnd w:id="7365"/>
    <w:bookmarkStart w:name="z7372" w:id="7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выpубка дефектов в сложных отливках и деталях по шаблонам и лекалам; </w:t>
      </w:r>
    </w:p>
    <w:bookmarkEnd w:id="7366"/>
    <w:bookmarkStart w:name="z7373" w:id="7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упpавление подъемно-тpанспоpтным обоpудованием с пола; </w:t>
      </w:r>
    </w:p>
    <w:bookmarkEnd w:id="7367"/>
    <w:bookmarkStart w:name="z7374" w:id="7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стpоповка и увязка отливок и деталей для подъема, пеpемещения, установки и складиpования.</w:t>
      </w:r>
    </w:p>
    <w:bookmarkEnd w:id="7368"/>
    <w:bookmarkStart w:name="z7375" w:id="7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787. Должен знать: </w:t>
      </w:r>
    </w:p>
    <w:bookmarkEnd w:id="7369"/>
    <w:bookmarkStart w:name="z7376" w:id="7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тpебования, пpедъявляемые к готовым отливкам, обpубаемым по шаблону; </w:t>
      </w:r>
    </w:p>
    <w:bookmarkEnd w:id="7370"/>
    <w:bookmarkStart w:name="z7377" w:id="7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констpукции сложных каpкасов и pамок, pасположение их в отливках и пpиемы их удаления; </w:t>
      </w:r>
    </w:p>
    <w:bookmarkEnd w:id="7371"/>
    <w:bookmarkStart w:name="z7378" w:id="7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шаблонов и условия их пpименения пpи обpубке;</w:t>
      </w:r>
    </w:p>
    <w:bookmarkEnd w:id="7372"/>
    <w:bookmarkStart w:name="z7379" w:id="7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подключения и пеpеключения воздухопpовода и тpебуемое давление воздуха для ноpмальной pаботы пневматического инстpумента; </w:t>
      </w:r>
    </w:p>
    <w:bookmarkEnd w:id="7373"/>
    <w:bookmarkStart w:name="z7380" w:id="7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обpабатываемых матеpиалов.</w:t>
      </w:r>
    </w:p>
    <w:bookmarkEnd w:id="7374"/>
    <w:bookmarkStart w:name="z7381" w:id="7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788. Примеры работ:</w:t>
      </w:r>
    </w:p>
    <w:bookmarkEnd w:id="7375"/>
    <w:bookmarkStart w:name="z7382" w:id="7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 отливок и деталей:</w:t>
      </w:r>
    </w:p>
    <w:bookmarkEnd w:id="7376"/>
    <w:bookmarkStart w:name="z7383" w:id="7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балансиpы тpактоpов;</w:t>
      </w:r>
    </w:p>
    <w:bookmarkEnd w:id="7377"/>
    <w:bookmarkStart w:name="z7384" w:id="7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баpабаны шваpтовые;</w:t>
      </w:r>
    </w:p>
    <w:bookmarkEnd w:id="7378"/>
    <w:bookmarkStart w:name="z7385" w:id="7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башмаки и колодки тоpмозные локомотивов и вагонов и башмаки тоpмозные гоpочные;</w:t>
      </w:r>
    </w:p>
    <w:bookmarkEnd w:id="7379"/>
    <w:bookmarkStart w:name="z7386" w:id="7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и головки блоков цилиндpов двигателей внутpеннего сгоpания мощностью до 36,8 киловатт (50 лошадиных сил);</w:t>
      </w:r>
    </w:p>
    <w:bookmarkEnd w:id="7380"/>
    <w:bookmarkStart w:name="z7387" w:id="7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коленчатые длиной свыше 1000 миллиметров;</w:t>
      </w:r>
    </w:p>
    <w:bookmarkEnd w:id="7381"/>
    <w:bookmarkStart w:name="z7388" w:id="7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венцы и ободы зубчатые диаметpом свыше 500 миллиметров;</w:t>
      </w:r>
    </w:p>
    <w:bookmarkEnd w:id="7382"/>
    <w:bookmarkStart w:name="z7389" w:id="7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винты гpебные диаметpом свыше 1000 миллиметров;</w:t>
      </w:r>
    </w:p>
    <w:bookmarkEnd w:id="7383"/>
    <w:bookmarkStart w:name="z7390" w:id="7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вкладыши газовых плит;</w:t>
      </w:r>
    </w:p>
    <w:bookmarkEnd w:id="7384"/>
    <w:bookmarkStart w:name="z7391" w:id="7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гоpловины маслонагpевателей;</w:t>
      </w:r>
    </w:p>
    <w:bookmarkEnd w:id="7385"/>
    <w:bookmarkStart w:name="z7392" w:id="7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автосцепки, кpоме коpпуса головки автосцепки;</w:t>
      </w:r>
    </w:p>
    <w:bookmarkEnd w:id="7386"/>
    <w:bookmarkStart w:name="z7393" w:id="7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детали тепловозов (коpпуса пpиводов, цилиндpы компpессоpов и иное);</w:t>
      </w:r>
    </w:p>
    <w:bookmarkEnd w:id="7387"/>
    <w:bookmarkStart w:name="z7394" w:id="7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желоба;</w:t>
      </w:r>
    </w:p>
    <w:bookmarkEnd w:id="7388"/>
    <w:bookmarkStart w:name="z7395" w:id="7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изложницы для слитков массой до 10 тонн;</w:t>
      </w:r>
    </w:p>
    <w:bookmarkEnd w:id="7389"/>
    <w:bookmarkStart w:name="z7396" w:id="7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клещевины кранов для посадки слитков в нагревательные колодцы;</w:t>
      </w:r>
    </w:p>
    <w:bookmarkEnd w:id="7390"/>
    <w:bookmarkStart w:name="z7397" w:id="7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кокили для отливки мульд и прокатных валков;</w:t>
      </w:r>
    </w:p>
    <w:bookmarkEnd w:id="7391"/>
    <w:bookmarkStart w:name="z7398" w:id="7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коpпусы малые засыпного аппаpата доменных печей;</w:t>
      </w:r>
    </w:p>
    <w:bookmarkEnd w:id="7392"/>
    <w:bookmarkStart w:name="z7399" w:id="7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коpпусы масляных насосов;</w:t>
      </w:r>
    </w:p>
    <w:bookmarkEnd w:id="7393"/>
    <w:bookmarkStart w:name="z7400" w:id="7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коpпусы подшипников;</w:t>
      </w:r>
    </w:p>
    <w:bookmarkEnd w:id="7394"/>
    <w:bookmarkStart w:name="z7401" w:id="7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коpпусы тоpмозных кpанов и бензонасосов;</w:t>
      </w:r>
    </w:p>
    <w:bookmarkEnd w:id="7395"/>
    <w:bookmarkStart w:name="z7402" w:id="7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кpышки пеpедних подшипников ведущих шестеpен;</w:t>
      </w:r>
    </w:p>
    <w:bookmarkEnd w:id="7396"/>
    <w:bookmarkStart w:name="z7403" w:id="7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кpышки цилиндpов двигателей внутpеннего сгоpания;</w:t>
      </w:r>
    </w:p>
    <w:bookmarkEnd w:id="7397"/>
    <w:bookmarkStart w:name="z7404" w:id="7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опоки;</w:t>
      </w:r>
    </w:p>
    <w:bookmarkEnd w:id="7398"/>
    <w:bookmarkStart w:name="z7405" w:id="7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палеты агломеpационных машин;</w:t>
      </w:r>
    </w:p>
    <w:bookmarkEnd w:id="7399"/>
    <w:bookmarkStart w:name="z7406" w:id="7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патpубки pадиатоpов;</w:t>
      </w:r>
    </w:p>
    <w:bookmarkEnd w:id="7400"/>
    <w:bookmarkStart w:name="z7407" w:id="7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планшайбы;</w:t>
      </w:r>
    </w:p>
    <w:bookmarkEnd w:id="7401"/>
    <w:bookmarkStart w:name="z7408" w:id="7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поддоны и центровые для разливки стали;</w:t>
      </w:r>
    </w:p>
    <w:bookmarkEnd w:id="7402"/>
    <w:bookmarkStart w:name="z7409" w:id="7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рамы фундаментные машин и pольгангов;</w:t>
      </w:r>
    </w:p>
    <w:bookmarkEnd w:id="7403"/>
    <w:bookmarkStart w:name="z7410" w:id="7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станины молотов, дpобилок массой до 10 тонн, ковочных и электpических машин, металлоpежущих станков;</w:t>
      </w:r>
    </w:p>
    <w:bookmarkEnd w:id="7404"/>
    <w:bookmarkStart w:name="z7411" w:id="7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станины пpокатных станов массой до 20 тонн;</w:t>
      </w:r>
    </w:p>
    <w:bookmarkEnd w:id="7405"/>
    <w:bookmarkStart w:name="z7412" w:id="7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цилиндpы компрессоpов;</w:t>
      </w:r>
    </w:p>
    <w:bookmarkEnd w:id="7406"/>
    <w:bookmarkStart w:name="z7413" w:id="7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шестеpни и колеса однодисковые с окнами и pебpами или с одним pядом спиц;</w:t>
      </w:r>
    </w:p>
    <w:bookmarkEnd w:id="7407"/>
    <w:bookmarkStart w:name="z7414" w:id="7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шибеpы пеpекидных клапанов маpтеновских печей;</w:t>
      </w:r>
    </w:p>
    <w:bookmarkEnd w:id="7408"/>
    <w:bookmarkStart w:name="z7415" w:id="7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щиты подшипников диаметpом свыше 1200 миллиметров;</w:t>
      </w:r>
    </w:p>
    <w:bookmarkEnd w:id="7409"/>
    <w:bookmarkStart w:name="z7416" w:id="7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шлаковни;</w:t>
      </w:r>
    </w:p>
    <w:bookmarkEnd w:id="7410"/>
    <w:bookmarkStart w:name="z7417" w:id="7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обрубка:</w:t>
      </w:r>
    </w:p>
    <w:bookmarkEnd w:id="7411"/>
    <w:bookmarkStart w:name="z7418" w:id="7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аpтеpштевни, диафpагмы, колонки клапанные, моpтиpы, клюзы, кpышки кингстонов и клинкетов (загpузочные);</w:t>
      </w:r>
    </w:p>
    <w:bookmarkEnd w:id="7412"/>
    <w:bookmarkStart w:name="z7419" w:id="7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из коppозионно-стойких и маломагнитных сталей;</w:t>
      </w:r>
    </w:p>
    <w:bookmarkEnd w:id="7413"/>
    <w:bookmarkStart w:name="z7420" w:id="7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лапы якоpя "Холл" массой до 1000 килограмм, матpицы, пуансоны, обтекатели с каpманами, ступицы с отвеpстиями, таpелки тонкостенные с ушками.</w:t>
      </w:r>
    </w:p>
    <w:bookmarkEnd w:id="7414"/>
    <w:bookmarkStart w:name="z7421" w:id="7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145. Обрубщик, 4 разряд</w:t>
      </w:r>
    </w:p>
    <w:bookmarkEnd w:id="7415"/>
    <w:bookmarkStart w:name="z7422" w:id="7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789. Характеристика работ:</w:t>
      </w:r>
    </w:p>
    <w:bookmarkEnd w:id="7416"/>
    <w:bookmarkStart w:name="z7423" w:id="7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обрубка и вырубка зубилом вручную крупногабаритных тонкостенных многоканальных сложных отливок и деталей, имеющих большое количество ребер и перегородок, с применением подмостей в стесненных местах, допускающих ограниченную подвижность рабочего; </w:t>
      </w:r>
    </w:p>
    <w:bookmarkEnd w:id="7417"/>
    <w:bookmarkStart w:name="z7424" w:id="7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 и вырубка тонкостенных многоканальных сложных отливок с большим числом внутренних ребер и перегородок в поточно-массовом производстве.</w:t>
      </w:r>
    </w:p>
    <w:bookmarkEnd w:id="7418"/>
    <w:bookmarkStart w:name="z7425" w:id="7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790. Должен знать: </w:t>
      </w:r>
    </w:p>
    <w:bookmarkEnd w:id="7419"/>
    <w:bookmarkStart w:name="z7426" w:id="7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обрубки и вырубки сложных отливок в неудобных и труднодоступных местах; </w:t>
      </w:r>
    </w:p>
    <w:bookmarkEnd w:id="7420"/>
    <w:bookmarkStart w:name="z7427" w:id="7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материалов, режимы их обработки.</w:t>
      </w:r>
    </w:p>
    <w:bookmarkEnd w:id="7421"/>
    <w:bookmarkStart w:name="z7428" w:id="7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791. Примеры работ:</w:t>
      </w:r>
    </w:p>
    <w:bookmarkEnd w:id="7422"/>
    <w:bookmarkStart w:name="z7429" w:id="7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 отливок и деталей:</w:t>
      </w:r>
    </w:p>
    <w:bookmarkEnd w:id="7423"/>
    <w:bookmarkStart w:name="z7430" w:id="7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вагонов шкворневые;</w:t>
      </w:r>
    </w:p>
    <w:bookmarkEnd w:id="7424"/>
    <w:bookmarkStart w:name="z7431" w:id="7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цилиндров двигателей внутреннего сгорания мощностью свыше 36,8 киловатт (50 лошадиных сил);</w:t>
      </w:r>
    </w:p>
    <w:bookmarkEnd w:id="7425"/>
    <w:bookmarkStart w:name="z7432" w:id="7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боковины тележек вагонов;</w:t>
      </w:r>
    </w:p>
    <w:bookmarkEnd w:id="7426"/>
    <w:bookmarkStart w:name="z7433" w:id="7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коллекторы автомобилей;</w:t>
      </w:r>
    </w:p>
    <w:bookmarkEnd w:id="7427"/>
    <w:bookmarkStart w:name="z7434" w:id="7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конусы большие засыпных аппаратов доменных печей;</w:t>
      </w:r>
    </w:p>
    <w:bookmarkEnd w:id="7428"/>
    <w:bookmarkStart w:name="z7435" w:id="7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корпусы головок автосцепки;</w:t>
      </w:r>
    </w:p>
    <w:bookmarkEnd w:id="7429"/>
    <w:bookmarkStart w:name="z7436" w:id="7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корпусы роликовых букс;</w:t>
      </w:r>
    </w:p>
    <w:bookmarkEnd w:id="7430"/>
    <w:bookmarkStart w:name="z7437" w:id="7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корпусы топливных насосов;</w:t>
      </w:r>
    </w:p>
    <w:bookmarkEnd w:id="7431"/>
    <w:bookmarkStart w:name="z7438" w:id="7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корпусы турбин;</w:t>
      </w:r>
    </w:p>
    <w:bookmarkEnd w:id="7432"/>
    <w:bookmarkStart w:name="z7439" w:id="7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корпусы фрикционов;</w:t>
      </w:r>
    </w:p>
    <w:bookmarkEnd w:id="7433"/>
    <w:bookmarkStart w:name="z7440" w:id="7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крылатки;</w:t>
      </w:r>
    </w:p>
    <w:bookmarkEnd w:id="7434"/>
    <w:bookmarkStart w:name="z7441" w:id="7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линейки прокатных станов;</w:t>
      </w:r>
    </w:p>
    <w:bookmarkEnd w:id="7435"/>
    <w:bookmarkStart w:name="z7442" w:id="7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рамы и корпусы редукторов длиной 2500 миллиметров и более;</w:t>
      </w:r>
    </w:p>
    <w:bookmarkEnd w:id="7436"/>
    <w:bookmarkStart w:name="z7443" w:id="7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станины дробилок массой свыше 10 тонн;</w:t>
      </w:r>
    </w:p>
    <w:bookmarkEnd w:id="7437"/>
    <w:bookmarkStart w:name="z7444" w:id="7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станины прокатных станов массой свыше 20 тонн;</w:t>
      </w:r>
    </w:p>
    <w:bookmarkEnd w:id="7438"/>
    <w:bookmarkStart w:name="z7445" w:id="7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ступицы колес автомобилей;</w:t>
      </w:r>
    </w:p>
    <w:bookmarkEnd w:id="7439"/>
    <w:bookmarkStart w:name="z7446" w:id="7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хомуты тяговые автосцепок;</w:t>
      </w:r>
    </w:p>
    <w:bookmarkEnd w:id="7440"/>
    <w:bookmarkStart w:name="z7447" w:id="7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чаши больших конусов доменных печей;</w:t>
      </w:r>
    </w:p>
    <w:bookmarkEnd w:id="7441"/>
    <w:bookmarkStart w:name="z7448" w:id="7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обрубка:</w:t>
      </w:r>
    </w:p>
    <w:bookmarkEnd w:id="7442"/>
    <w:bookmarkStart w:name="z7449" w:id="7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аpматуpа судовая специальная;</w:t>
      </w:r>
    </w:p>
    <w:bookmarkEnd w:id="7443"/>
    <w:bookmarkStart w:name="z7450" w:id="7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коpпусы захлопок, клинкетов, клапанов, сальников;</w:t>
      </w:r>
    </w:p>
    <w:bookmarkEnd w:id="7444"/>
    <w:bookmarkStart w:name="z7451" w:id="7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коpпусы и кpышки судовых упоpных и опоpных подшипников, pедуктоpов, чеpвячных пеpедач;</w:t>
      </w:r>
    </w:p>
    <w:bookmarkEnd w:id="7445"/>
    <w:bookmarkStart w:name="z7452" w:id="7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рули, pумпеля, pудеpписы.</w:t>
      </w:r>
    </w:p>
    <w:bookmarkEnd w:id="7446"/>
    <w:bookmarkStart w:name="z7453" w:id="7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146. Обрубщик, 5 разряд</w:t>
      </w:r>
    </w:p>
    <w:bookmarkEnd w:id="7447"/>
    <w:bookmarkStart w:name="z7454" w:id="7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792. Характеристика работ:</w:t>
      </w:r>
    </w:p>
    <w:bookmarkEnd w:id="7448"/>
    <w:bookmarkStart w:name="z7455" w:id="7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обрубка и вырубка различными пневматическими инструментами крупногабаритных, сложных деталей (отливок), имеющих большое количество ребер; </w:t>
      </w:r>
    </w:p>
    <w:bookmarkEnd w:id="7449"/>
    <w:bookmarkStart w:name="z7456" w:id="7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обрубка с соблюдением заданных размеров с применением сложных шаблонов и лекал для достижения сопряжения нескольких поверхностей, шлифовка абразивным кругом; </w:t>
      </w:r>
    </w:p>
    <w:bookmarkEnd w:id="7450"/>
    <w:bookmarkStart w:name="z7457" w:id="7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дефектов в сложных уникальных деталях в условиях затрудненной видимости дефектов и в особо неудобных труднодоступных местах при помощи специальных фасонных инструментов и зеркал.</w:t>
      </w:r>
    </w:p>
    <w:bookmarkEnd w:id="7451"/>
    <w:bookmarkStart w:name="z7458" w:id="7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793. Должен знать: </w:t>
      </w:r>
    </w:p>
    <w:bookmarkEnd w:id="7452"/>
    <w:bookmarkStart w:name="z7459" w:id="7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различных пневматических инструментов;</w:t>
      </w:r>
    </w:p>
    <w:bookmarkEnd w:id="7453"/>
    <w:bookmarkStart w:name="z7460" w:id="7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обрубки и вырубки сложных деталей с применением шаблонов и лекал; </w:t>
      </w:r>
    </w:p>
    <w:bookmarkEnd w:id="7454"/>
    <w:bookmarkStart w:name="z7461" w:id="7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7455"/>
    <w:bookmarkStart w:name="z7462" w:id="7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794. Примеры работ:</w:t>
      </w:r>
    </w:p>
    <w:bookmarkEnd w:id="7456"/>
    <w:bookmarkStart w:name="z7463" w:id="7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 отливок и деталей:</w:t>
      </w:r>
    </w:p>
    <w:bookmarkEnd w:id="7457"/>
    <w:bookmarkStart w:name="z7464" w:id="7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изложницы крупные с гофрированной внутренней поверхностью массой более 10 тонн и глуходонные;</w:t>
      </w:r>
    </w:p>
    <w:bookmarkEnd w:id="7458"/>
    <w:bookmarkStart w:name="z7465" w:id="7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картеры задних мостов редукторов рулевого управления коробок передач;</w:t>
      </w:r>
    </w:p>
    <w:bookmarkEnd w:id="7459"/>
    <w:bookmarkStart w:name="z7466" w:id="7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лопасти гидротурбин - обрубка и шлифовка;</w:t>
      </w:r>
    </w:p>
    <w:bookmarkEnd w:id="7460"/>
    <w:bookmarkStart w:name="z7467" w:id="7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лопатки паровых и газовых турбин - обрубка и шлифовка; </w:t>
      </w:r>
    </w:p>
    <w:bookmarkEnd w:id="7461"/>
    <w:bookmarkStart w:name="z7468" w:id="7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направляющие лопатки - обрубка и шлифовка;</w:t>
      </w:r>
    </w:p>
    <w:bookmarkEnd w:id="7462"/>
    <w:bookmarkStart w:name="z7469" w:id="7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рабочие колеса - обрубка и шлифовка;</w:t>
      </w:r>
    </w:p>
    <w:bookmarkEnd w:id="7463"/>
    <w:bookmarkStart w:name="z7470" w:id="7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цилиндры газовых компрессоров;</w:t>
      </w:r>
    </w:p>
    <w:bookmarkEnd w:id="7464"/>
    <w:bookmarkStart w:name="z7471" w:id="7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цилиндры рулевых машин;</w:t>
      </w:r>
    </w:p>
    <w:bookmarkEnd w:id="7465"/>
    <w:bookmarkStart w:name="z7472" w:id="7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шестерни и колеса с двойными и тройными дисками или несколькими рядами спиц.</w:t>
      </w:r>
    </w:p>
    <w:bookmarkEnd w:id="7466"/>
    <w:bookmarkStart w:name="z7473" w:id="7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147. Шихтовщик, 1 разряд</w:t>
      </w:r>
    </w:p>
    <w:bookmarkEnd w:id="7467"/>
    <w:bookmarkStart w:name="z7474" w:id="7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795. Характеристика работ:</w:t>
      </w:r>
    </w:p>
    <w:bookmarkEnd w:id="7468"/>
    <w:bookmarkStart w:name="z7475" w:id="7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шихтовых материалов для печей и вагранок путем дробления чугуна, флюсов, металлического лома и иных материалов на куски, требуемой величины; </w:t>
      </w:r>
    </w:p>
    <w:bookmarkEnd w:id="7469"/>
    <w:bookmarkStart w:name="z7476" w:id="7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из металлической шихты неметаллических предметов; </w:t>
      </w:r>
    </w:p>
    <w:bookmarkEnd w:id="7470"/>
    <w:bookmarkStart w:name="z7477" w:id="7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загрузке мульд шихтовыми материалами и подача шихты, требуемой фракции, к плавильным агрегатам; </w:t>
      </w:r>
    </w:p>
    <w:bookmarkEnd w:id="7471"/>
    <w:bookmarkStart w:name="z7478" w:id="7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отцепка и замена мульд; </w:t>
      </w:r>
    </w:p>
    <w:bookmarkEnd w:id="7472"/>
    <w:bookmarkStart w:name="z7479" w:id="7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территории и площадок шихтовых дворов и открылок.</w:t>
      </w:r>
    </w:p>
    <w:bookmarkEnd w:id="7473"/>
    <w:bookmarkStart w:name="z7480" w:id="7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796. Должен знать: </w:t>
      </w:r>
    </w:p>
    <w:bookmarkEnd w:id="7474"/>
    <w:bookmarkStart w:name="z7481" w:id="7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обслуживаемого оборудования; </w:t>
      </w:r>
    </w:p>
    <w:bookmarkEnd w:id="7475"/>
    <w:bookmarkStart w:name="z7482" w:id="7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шихтовых материалов; </w:t>
      </w:r>
    </w:p>
    <w:bookmarkEnd w:id="7476"/>
    <w:bookmarkStart w:name="z7483" w:id="7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допускаемые габариты кусков металла и емкость мульд; </w:t>
      </w:r>
    </w:p>
    <w:bookmarkEnd w:id="7477"/>
    <w:bookmarkStart w:name="z7484" w:id="7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грузоподъемность кранов, тросов и цепей; </w:t>
      </w:r>
    </w:p>
    <w:bookmarkEnd w:id="7478"/>
    <w:bookmarkStart w:name="z7485" w:id="7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разбивки и сортировки лома черных и цветных металлов, флюсов; </w:t>
      </w:r>
    </w:p>
    <w:bookmarkEnd w:id="7479"/>
    <w:bookmarkStart w:name="z7486" w:id="7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крепления, подъема и перемещения грузов.</w:t>
      </w:r>
    </w:p>
    <w:bookmarkEnd w:id="7480"/>
    <w:bookmarkStart w:name="z7487" w:id="7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148. Шихтовщик, 2 разряд</w:t>
      </w:r>
    </w:p>
    <w:bookmarkEnd w:id="7481"/>
    <w:bookmarkStart w:name="z7488" w:id="7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797. Характеристика работ:</w:t>
      </w:r>
    </w:p>
    <w:bookmarkEnd w:id="7482"/>
    <w:bookmarkStart w:name="z7489" w:id="7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шихты вручную из отдельных компонентов, взвешивание, насыпание их слоями и перемешивание в мешалках; </w:t>
      </w:r>
    </w:p>
    <w:bookmarkEnd w:id="7483"/>
    <w:bookmarkStart w:name="z7490" w:id="7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шихтовых материалов по заданному рецепту для печей и вагранок путем дробления ферросплавов, флюсов, металлического лома, легирующих добавок и иных материалов на дробилках, дробильных агрегатах, дробильно-сортировочных установках; </w:t>
      </w:r>
    </w:p>
    <w:bookmarkEnd w:id="7484"/>
    <w:bookmarkStart w:name="z7491" w:id="7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взвешивание их; </w:t>
      </w:r>
    </w:p>
    <w:bookmarkEnd w:id="7485"/>
    <w:bookmarkStart w:name="z7492" w:id="7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шихтовых, добавочных, заправочных материалов и раскислителей в мульды емкостью до 1 метра кубического или короба и подача их краном или вагонеткой на рабочую площадку; </w:t>
      </w:r>
    </w:p>
    <w:bookmarkEnd w:id="7486"/>
    <w:bookmarkStart w:name="z7493" w:id="7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порожних мульд с рабочей площадки; </w:t>
      </w:r>
    </w:p>
    <w:bookmarkEnd w:id="7487"/>
    <w:bookmarkStart w:name="z7494" w:id="7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лома и погрузка его в вагоны, погрузка металлолома в мульды и мульд в вагоны при помощи кранов на участках подготовки шихты при отсутствии специализированных шихтовых дворов в сталеплавильных цехах; </w:t>
      </w:r>
    </w:p>
    <w:bookmarkEnd w:id="7488"/>
    <w:bookmarkStart w:name="z7495" w:id="7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шихты в бункера, короба и дозировочные тележки с помощью транспортно-питательных механизмов, наблюдение за их работой; </w:t>
      </w:r>
    </w:p>
    <w:bookmarkEnd w:id="7489"/>
    <w:bookmarkStart w:name="z7496" w:id="7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и устранения заторов материалов в бункерах; </w:t>
      </w:r>
    </w:p>
    <w:bookmarkEnd w:id="7490"/>
    <w:bookmarkStart w:name="z7497" w:id="7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посторонних включений из шихтовых материалов; </w:t>
      </w:r>
    </w:p>
    <w:bookmarkEnd w:id="7491"/>
    <w:bookmarkStart w:name="z7498" w:id="7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и складирование материалов, прибывающих на шихтовой двор; </w:t>
      </w:r>
    </w:p>
    <w:bookmarkEnd w:id="7492"/>
    <w:bookmarkStart w:name="z7499" w:id="7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взрывоопасных материалов и металлолома, безопасное их хранение, отгрузка и разгрузка; </w:t>
      </w:r>
    </w:p>
    <w:bookmarkEnd w:id="7493"/>
    <w:bookmarkStart w:name="z7500" w:id="7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расхода материала в смену; </w:t>
      </w:r>
    </w:p>
    <w:bookmarkEnd w:id="7494"/>
    <w:bookmarkStart w:name="z7501" w:id="7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заправке и завалке шихты; </w:t>
      </w:r>
    </w:p>
    <w:bookmarkEnd w:id="7495"/>
    <w:bookmarkStart w:name="z7502" w:id="7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скрапа и мусора мульд, вагонеток, железнодорожных путей шихтового двора и шихтовых открылков.</w:t>
      </w:r>
    </w:p>
    <w:bookmarkEnd w:id="7496"/>
    <w:bookmarkStart w:name="z7503" w:id="7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798. Должен знать: </w:t>
      </w:r>
    </w:p>
    <w:bookmarkEnd w:id="7497"/>
    <w:bookmarkStart w:name="z7504" w:id="7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оборудования; </w:t>
      </w:r>
    </w:p>
    <w:bookmarkEnd w:id="7498"/>
    <w:bookmarkStart w:name="z7505" w:id="7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 и назначение шихтовых материалов, применяемых для выплавки металла, их расположение в бункерах и на шихтовом дворе; </w:t>
      </w:r>
    </w:p>
    <w:bookmarkEnd w:id="7499"/>
    <w:bookmarkStart w:name="z7506" w:id="7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складирования и хранения каждого вида шихтовых материалов; </w:t>
      </w:r>
    </w:p>
    <w:bookmarkEnd w:id="7500"/>
    <w:bookmarkStart w:name="z7507" w:id="7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рациональные способы разделки шихтовых материалов; </w:t>
      </w:r>
    </w:p>
    <w:bookmarkEnd w:id="7501"/>
    <w:bookmarkStart w:name="z7508" w:id="7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составных частей шихты по внешним признакам и основные требования, предъявляемые к их качеству; </w:t>
      </w:r>
    </w:p>
    <w:bookmarkEnd w:id="7502"/>
    <w:bookmarkStart w:name="z7509" w:id="7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и порядок обслуживания транспортно-питательного и иного оборудования; </w:t>
      </w:r>
    </w:p>
    <w:bookmarkEnd w:id="7503"/>
    <w:bookmarkStart w:name="z7510" w:id="7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установленную сигнализацию.</w:t>
      </w:r>
    </w:p>
    <w:bookmarkEnd w:id="7504"/>
    <w:bookmarkStart w:name="z7511" w:id="7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149. Шихтовщик, 3 разряд</w:t>
      </w:r>
    </w:p>
    <w:bookmarkEnd w:id="7505"/>
    <w:bookmarkStart w:name="z7512" w:id="7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799. Характеристика работ:</w:t>
      </w:r>
    </w:p>
    <w:bookmarkEnd w:id="7506"/>
    <w:bookmarkStart w:name="z7513" w:id="7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составления и сушки шихты из отдельных компонентов, составление присадок из различных солей в смесительных бегунах, барабанах, мешалках, шаровых мельницах, сушильных печах, шкафах и на ином оборудовании; </w:t>
      </w:r>
    </w:p>
    <w:bookmarkEnd w:id="7507"/>
    <w:bookmarkStart w:name="z7514" w:id="7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шихтовых, добавочных, заправочных материалов и раскислителей в мульды емкостью от 1 до 3 метров кубических и более и подача их краном на рабочую площадку; </w:t>
      </w:r>
    </w:p>
    <w:bookmarkEnd w:id="7508"/>
    <w:bookmarkStart w:name="z7515" w:id="7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шихты с одновременной подготовкой ее в шихтовых отделениях сталеплавильных, ферросплавных и литейных цехов; </w:t>
      </w:r>
    </w:p>
    <w:bookmarkEnd w:id="7509"/>
    <w:bookmarkStart w:name="z7516" w:id="7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дозирования и шихтования материалов с проведением расчета шихты под руководством шихтовщика более высокой квалификации; </w:t>
      </w:r>
    </w:p>
    <w:bookmarkEnd w:id="7510"/>
    <w:bookmarkStart w:name="z7517" w:id="7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компонентов шихты и обеспечение нормального ее увлажнения; </w:t>
      </w:r>
    </w:p>
    <w:bookmarkEnd w:id="7511"/>
    <w:bookmarkStart w:name="z7518" w:id="7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подачей материалов; </w:t>
      </w:r>
    </w:p>
    <w:bookmarkEnd w:id="7512"/>
    <w:bookmarkStart w:name="z7519" w:id="7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транспортно-питательными, грузовыми и загрузочными механизмами, шихтопогрузочными машинами и иным оборудованием; </w:t>
      </w:r>
    </w:p>
    <w:bookmarkEnd w:id="7513"/>
    <w:bookmarkStart w:name="z7520" w:id="7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скрепирование материалов; </w:t>
      </w:r>
    </w:p>
    <w:bookmarkEnd w:id="7514"/>
    <w:bookmarkStart w:name="z7521" w:id="7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bookmarkEnd w:id="7515"/>
    <w:bookmarkStart w:name="z7522" w:id="7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шихты из дозировочных тележек и бункера смесителей на плавильные площадки; </w:t>
      </w:r>
    </w:p>
    <w:bookmarkEnd w:id="7516"/>
    <w:bookmarkStart w:name="z7523" w:id="7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равномерной подачи шихты; </w:t>
      </w:r>
    </w:p>
    <w:bookmarkEnd w:id="7517"/>
    <w:bookmarkStart w:name="z7524" w:id="7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оборудования, участие в его ремонте.</w:t>
      </w:r>
    </w:p>
    <w:bookmarkEnd w:id="7518"/>
    <w:bookmarkStart w:name="z7525" w:id="7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800. Должен знать: </w:t>
      </w:r>
    </w:p>
    <w:bookmarkEnd w:id="7519"/>
    <w:bookmarkStart w:name="z7526" w:id="7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7520"/>
    <w:bookmarkStart w:name="z7527" w:id="7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компонентов шихты и их назначение; </w:t>
      </w:r>
    </w:p>
    <w:bookmarkEnd w:id="7521"/>
    <w:bookmarkStart w:name="z7528" w:id="7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движения шихтовых материалов; </w:t>
      </w:r>
    </w:p>
    <w:bookmarkEnd w:id="7522"/>
    <w:bookmarkStart w:name="z7529" w:id="7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емкость бункеров; </w:t>
      </w:r>
    </w:p>
    <w:bookmarkEnd w:id="7523"/>
    <w:bookmarkStart w:name="z7530" w:id="7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предельные нормы нагрузки оборудования и подъемно-транспортных механизмов; </w:t>
      </w:r>
    </w:p>
    <w:bookmarkEnd w:id="7524"/>
    <w:bookmarkStart w:name="z7531" w:id="7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сушки, последовательность завалки в печи и вагранки шихтовых материалов; </w:t>
      </w:r>
    </w:p>
    <w:bookmarkEnd w:id="7525"/>
    <w:bookmarkStart w:name="z7532" w:id="7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вредные примеси в шихте и их влияние на качество шихты; </w:t>
      </w:r>
    </w:p>
    <w:bookmarkEnd w:id="7526"/>
    <w:bookmarkStart w:name="z7533" w:id="7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шихтуемых материалов; </w:t>
      </w:r>
    </w:p>
    <w:bookmarkEnd w:id="7527"/>
    <w:bookmarkStart w:name="z7534" w:id="7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емкость отсеков, бункеров и иных загрузочных устройств; </w:t>
      </w:r>
    </w:p>
    <w:bookmarkEnd w:id="7528"/>
    <w:bookmarkStart w:name="z7535" w:id="7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очередность подачи компонентов шихты в смесительные бегуны и мешалки; </w:t>
      </w:r>
    </w:p>
    <w:bookmarkEnd w:id="7529"/>
    <w:bookmarkStart w:name="z7536" w:id="7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автоматизации и блокировки обслуживаемого оборудования; </w:t>
      </w:r>
    </w:p>
    <w:bookmarkEnd w:id="7530"/>
    <w:bookmarkStart w:name="z7537" w:id="7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смазки оборудования и виды смазочных материалов; </w:t>
      </w:r>
    </w:p>
    <w:bookmarkEnd w:id="7531"/>
    <w:bookmarkStart w:name="z7538" w:id="7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End w:id="7532"/>
    <w:bookmarkStart w:name="z7539" w:id="7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150. Шихтовщик, 4 разряд</w:t>
      </w:r>
    </w:p>
    <w:bookmarkEnd w:id="7533"/>
    <w:bookmarkStart w:name="z7540" w:id="7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801. Характеристика работ:</w:t>
      </w:r>
    </w:p>
    <w:bookmarkEnd w:id="7534"/>
    <w:bookmarkStart w:name="z7541" w:id="7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дозирования и шихтования материалов с проведением расчета шихты на различном оборудовании узла дозировки и шихтовки материалов с обеспечением взаимосвязи в их работе; </w:t>
      </w:r>
    </w:p>
    <w:bookmarkEnd w:id="7535"/>
    <w:bookmarkStart w:name="z7542" w:id="7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сырья и готовности шихты; </w:t>
      </w:r>
    </w:p>
    <w:bookmarkEnd w:id="7536"/>
    <w:bookmarkStart w:name="z7543" w:id="7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своевременной подачи шихты к металлургическим агрегатам; </w:t>
      </w:r>
    </w:p>
    <w:bookmarkEnd w:id="7537"/>
    <w:bookmarkStart w:name="z7544" w:id="7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шихтовых, добавочных, заправочных материалов и раскислителей в мульды емкостью 3 метров кубических и более и подача их краном на рабочую площадку.</w:t>
      </w:r>
    </w:p>
    <w:bookmarkEnd w:id="7538"/>
    <w:bookmarkStart w:name="z7545" w:id="7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802. Должен знать: </w:t>
      </w:r>
    </w:p>
    <w:bookmarkEnd w:id="7539"/>
    <w:bookmarkStart w:name="z7546" w:id="7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расчета заданного состава шихты; </w:t>
      </w:r>
    </w:p>
    <w:bookmarkEnd w:id="7540"/>
    <w:bookmarkStart w:name="z7547" w:id="7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качества компонентов шихты на ход металлургических процессов; </w:t>
      </w:r>
    </w:p>
    <w:bookmarkEnd w:id="7541"/>
    <w:bookmarkStart w:name="z7548" w:id="7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влияния и устранения неисправностей в работе оборудования и брака в составлении шихты; </w:t>
      </w:r>
    </w:p>
    <w:bookmarkEnd w:id="7542"/>
    <w:bookmarkStart w:name="z7549" w:id="7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автоматизации и сигнализации.</w:t>
      </w:r>
    </w:p>
    <w:bookmarkEnd w:id="7543"/>
    <w:bookmarkStart w:name="z7550" w:id="7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151. Завальщик шихты в вагранки и печи, 2 разряд</w:t>
      </w:r>
    </w:p>
    <w:bookmarkEnd w:id="7544"/>
    <w:bookmarkStart w:name="z7551" w:id="7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803. Характеристика работ:</w:t>
      </w:r>
    </w:p>
    <w:bookmarkEnd w:id="7545"/>
    <w:bookmarkStart w:name="z7552" w:id="7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завалка шихтовых материалов в вагранки и плавильные печи вручную или при помощи крана под руководством завальщика более высокой квалификации; </w:t>
      </w:r>
    </w:p>
    <w:bookmarkEnd w:id="7546"/>
    <w:bookmarkStart w:name="z7553" w:id="7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заслонок загрузочных окон печи; </w:t>
      </w:r>
    </w:p>
    <w:bookmarkEnd w:id="7547"/>
    <w:bookmarkStart w:name="z7554" w:id="7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и качества шихтовых материалов по внешнему виду.</w:t>
      </w:r>
    </w:p>
    <w:bookmarkEnd w:id="7548"/>
    <w:bookmarkStart w:name="z7555" w:id="7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804. Должен знать: </w:t>
      </w:r>
    </w:p>
    <w:bookmarkEnd w:id="7549"/>
    <w:bookmarkStart w:name="z7556" w:id="7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плавильных печей и вагранок; </w:t>
      </w:r>
    </w:p>
    <w:bookmarkEnd w:id="7550"/>
    <w:bookmarkStart w:name="z7557" w:id="7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завалки печей и вагранок; </w:t>
      </w:r>
    </w:p>
    <w:bookmarkEnd w:id="7551"/>
    <w:bookmarkStart w:name="z7558" w:id="7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шихтовые, заправочные, присадочные и раскислительные материалы; </w:t>
      </w:r>
    </w:p>
    <w:bookmarkEnd w:id="7552"/>
    <w:bookmarkStart w:name="z7559" w:id="7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допускаемые габариты и массу шихтовых материалов; </w:t>
      </w:r>
    </w:p>
    <w:bookmarkEnd w:id="7553"/>
    <w:bookmarkStart w:name="z7560" w:id="7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загрузки в печи шихтовых материалов; </w:t>
      </w:r>
    </w:p>
    <w:bookmarkEnd w:id="7554"/>
    <w:bookmarkStart w:name="z7561" w:id="7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холостой колоши в вагранке; </w:t>
      </w:r>
    </w:p>
    <w:bookmarkEnd w:id="7555"/>
    <w:bookmarkStart w:name="z7562" w:id="7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приборов.</w:t>
      </w:r>
    </w:p>
    <w:bookmarkEnd w:id="7556"/>
    <w:bookmarkStart w:name="z7563" w:id="7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152. Завальщик шихты в вагранки и печи, 3 разряд</w:t>
      </w:r>
    </w:p>
    <w:bookmarkEnd w:id="7557"/>
    <w:bookmarkStart w:name="z7564" w:id="7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805. Характеристика работ:</w:t>
      </w:r>
    </w:p>
    <w:bookmarkEnd w:id="7558"/>
    <w:bookmarkStart w:name="z7565" w:id="7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завалка вагранок, плавильных печей общей вместимостью до 40 тонн шихтовыми материалами автоматически и вручную при загрузке крупногабаритного металла; </w:t>
      </w:r>
    </w:p>
    <w:bookmarkEnd w:id="7559"/>
    <w:bookmarkStart w:name="z7566" w:id="7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завалка шихты в вагранки при непрерывном процессе плавки и выдаче металла; </w:t>
      </w:r>
    </w:p>
    <w:bookmarkEnd w:id="7560"/>
    <w:bookmarkStart w:name="z7567" w:id="7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своевременной подачей шихты и равномерной загрузкой шихты в печи; </w:t>
      </w:r>
    </w:p>
    <w:bookmarkEnd w:id="7561"/>
    <w:bookmarkStart w:name="z7568" w:id="7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сохранностью столбов и арок печи при завалке шихтовых материалов; </w:t>
      </w:r>
    </w:p>
    <w:bookmarkEnd w:id="7562"/>
    <w:bookmarkStart w:name="z7569" w:id="7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небольших неполадок в работе завалочных механизмов; </w:t>
      </w:r>
    </w:p>
    <w:bookmarkEnd w:id="7563"/>
    <w:bookmarkStart w:name="z7570" w:id="7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завалочных машин.</w:t>
      </w:r>
    </w:p>
    <w:bookmarkEnd w:id="7564"/>
    <w:bookmarkStart w:name="z7571" w:id="7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806. Должен знать: </w:t>
      </w:r>
    </w:p>
    <w:bookmarkEnd w:id="7565"/>
    <w:bookmarkStart w:name="z7572" w:id="7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плавильных печей и вагранок различных типов, обслуживаемой завалочной машины и приборов для ее управления;</w:t>
      </w:r>
    </w:p>
    <w:bookmarkEnd w:id="7566"/>
    <w:bookmarkStart w:name="z7573" w:id="7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приборов;</w:t>
      </w:r>
    </w:p>
    <w:bookmarkEnd w:id="7567"/>
    <w:bookmarkStart w:name="z7574" w:id="7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всех шихтовых и заправочных материалов и способы отличия их по внешнему виду; </w:t>
      </w:r>
    </w:p>
    <w:bookmarkEnd w:id="7568"/>
    <w:bookmarkStart w:name="z7575" w:id="7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завалки шихтовых материалов; </w:t>
      </w:r>
    </w:p>
    <w:bookmarkEnd w:id="7569"/>
    <w:bookmarkStart w:name="z7576" w:id="7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переноски грузов краном; </w:t>
      </w:r>
    </w:p>
    <w:bookmarkEnd w:id="7570"/>
    <w:bookmarkStart w:name="z7577" w:id="7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bookmarkEnd w:id="7571"/>
    <w:bookmarkStart w:name="z7578" w:id="7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смазки механизмов завалочных машин.</w:t>
      </w:r>
    </w:p>
    <w:bookmarkEnd w:id="7572"/>
    <w:bookmarkStart w:name="z7579" w:id="7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153. Завальщик шихты в вагранки и печи, 4 разряд</w:t>
      </w:r>
    </w:p>
    <w:bookmarkEnd w:id="7573"/>
    <w:bookmarkStart w:name="z7580" w:id="7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807. Характеристика работ:</w:t>
      </w:r>
    </w:p>
    <w:bookmarkEnd w:id="7574"/>
    <w:bookmarkStart w:name="z7581" w:id="7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завалка шихтовыми материалами плавильных печей общей вместимостью свыше 40 тонн автоматически и при помощи завалочной машины; </w:t>
      </w:r>
    </w:p>
    <w:bookmarkEnd w:id="7575"/>
    <w:bookmarkStart w:name="z7582" w:id="7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механизмов завалочной машины и ее электрооборудования, устранение неполадок в ее работе.</w:t>
      </w:r>
    </w:p>
    <w:bookmarkEnd w:id="7576"/>
    <w:bookmarkStart w:name="z7583" w:id="7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808. Должен знать: </w:t>
      </w:r>
    </w:p>
    <w:bookmarkEnd w:id="7577"/>
    <w:bookmarkStart w:name="z7584" w:id="7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кинематическую схему завалочных машин, расположение на них приборов, принцип их работы;</w:t>
      </w:r>
    </w:p>
    <w:bookmarkEnd w:id="7578"/>
    <w:bookmarkStart w:name="z7585" w:id="7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допускаемые габариты груженых мульд; </w:t>
      </w:r>
    </w:p>
    <w:bookmarkEnd w:id="7579"/>
    <w:bookmarkStart w:name="z7586" w:id="7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шихты для соответствующей марки выплавляемого металла;</w:t>
      </w:r>
    </w:p>
    <w:bookmarkEnd w:id="7580"/>
    <w:bookmarkStart w:name="z7587" w:id="7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отдельных элементов шихты на свойства металла и сплавов.</w:t>
      </w:r>
    </w:p>
    <w:bookmarkEnd w:id="7581"/>
    <w:bookmarkStart w:name="z7588" w:id="7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154. Вагранщик, 2 разряд</w:t>
      </w:r>
    </w:p>
    <w:bookmarkEnd w:id="7582"/>
    <w:bookmarkStart w:name="z7589" w:id="7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809. Характеристика работ: </w:t>
      </w:r>
    </w:p>
    <w:bookmarkEnd w:id="7583"/>
    <w:bookmarkStart w:name="z7590" w:id="7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плавки в вагранках производительностью до 2 тонн в час; </w:t>
      </w:r>
    </w:p>
    <w:bookmarkEnd w:id="7584"/>
    <w:bookmarkStart w:name="z7591" w:id="7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форм; </w:t>
      </w:r>
    </w:p>
    <w:bookmarkEnd w:id="7585"/>
    <w:bookmarkStart w:name="z7592" w:id="7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вагранки к плавке; </w:t>
      </w:r>
    </w:p>
    <w:bookmarkEnd w:id="7586"/>
    <w:bookmarkStart w:name="z7593" w:id="7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завалки шихты и топлива в зависимости от хода плавки; </w:t>
      </w:r>
    </w:p>
    <w:bookmarkEnd w:id="7587"/>
    <w:bookmarkStart w:name="z7594" w:id="7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розжиг вагранок; </w:t>
      </w:r>
    </w:p>
    <w:bookmarkEnd w:id="7588"/>
    <w:bookmarkStart w:name="z7595" w:id="7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плавки под руководством вагранщика более высокой квалификации в вагранках производительностью от 2 до 5 тонн в час; </w:t>
      </w:r>
    </w:p>
    <w:bookmarkEnd w:id="7589"/>
    <w:bookmarkStart w:name="z7596" w:id="7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вагранок; </w:t>
      </w:r>
    </w:p>
    <w:bookmarkEnd w:id="7590"/>
    <w:bookmarkStart w:name="z7597" w:id="7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шлака.</w:t>
      </w:r>
    </w:p>
    <w:bookmarkEnd w:id="7591"/>
    <w:bookmarkStart w:name="z7598" w:id="7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810. Должен знать: </w:t>
      </w:r>
    </w:p>
    <w:bookmarkEnd w:id="7592"/>
    <w:bookmarkStart w:name="z7599" w:id="7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вагранок и способы регулирования хода плавки; </w:t>
      </w:r>
    </w:p>
    <w:bookmarkEnd w:id="7593"/>
    <w:bookmarkStart w:name="z7600" w:id="7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чугуна для плавки в вагранке и их свойства; </w:t>
      </w:r>
    </w:p>
    <w:bookmarkEnd w:id="7594"/>
    <w:bookmarkStart w:name="z7601" w:id="7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шихтовых материалов, флюсов и шлака, их основные свойства и влияние на качество чугуна; </w:t>
      </w:r>
    </w:p>
    <w:bookmarkEnd w:id="7595"/>
    <w:bookmarkStart w:name="z7602" w:id="7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температуры жидкого чугуна; </w:t>
      </w:r>
    </w:p>
    <w:bookmarkEnd w:id="7596"/>
    <w:bookmarkStart w:name="z7603" w:id="7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температуры плавления и выпуска чугуна; </w:t>
      </w:r>
    </w:p>
    <w:bookmarkEnd w:id="7597"/>
    <w:bookmarkStart w:name="z7604" w:id="7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топливу и огнеупорным материалам; </w:t>
      </w:r>
    </w:p>
    <w:bookmarkEnd w:id="7598"/>
    <w:bookmarkStart w:name="z7605" w:id="7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разливочных ковшей.</w:t>
      </w:r>
    </w:p>
    <w:bookmarkEnd w:id="7599"/>
    <w:bookmarkStart w:name="z7606" w:id="7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155. Вагранщик, 3 разряд</w:t>
      </w:r>
    </w:p>
    <w:bookmarkEnd w:id="7600"/>
    <w:bookmarkStart w:name="z7607" w:id="7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811. Характеристика работ:</w:t>
      </w:r>
    </w:p>
    <w:bookmarkEnd w:id="7601"/>
    <w:bookmarkStart w:name="z7608" w:id="7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плавки в вагранках производительностью свыше 2 до 5 тонн в час; </w:t>
      </w:r>
    </w:p>
    <w:bookmarkEnd w:id="7602"/>
    <w:bookmarkStart w:name="z7609" w:id="7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плавки под руководством вагранщика более высокой квалификации в вагранках производительностью от 5 до 8 тонн в час; </w:t>
      </w:r>
    </w:p>
    <w:bookmarkEnd w:id="7603"/>
    <w:bookmarkStart w:name="z7610" w:id="7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вагранок к плавке и выпуску чугуна; </w:t>
      </w:r>
    </w:p>
    <w:bookmarkEnd w:id="7604"/>
    <w:bookmarkStart w:name="z7611" w:id="7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исправным состоянием оборудования; </w:t>
      </w:r>
    </w:p>
    <w:bookmarkEnd w:id="7605"/>
    <w:bookmarkStart w:name="z7612" w:id="7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дутья и наблюдение за состоянием фурм; </w:t>
      </w:r>
    </w:p>
    <w:bookmarkEnd w:id="7606"/>
    <w:bookmarkStart w:name="z7613" w:id="7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регулирование подачи кислорода в вагранку; </w:t>
      </w:r>
    </w:p>
    <w:bookmarkEnd w:id="7607"/>
    <w:bookmarkStart w:name="z7614" w:id="7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излому пробы качества выплавляемого чугуна; </w:t>
      </w:r>
    </w:p>
    <w:bookmarkEnd w:id="7608"/>
    <w:bookmarkStart w:name="z7615" w:id="7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завалки шихтовых материалов в зависимости от хода плавки; </w:t>
      </w:r>
    </w:p>
    <w:bookmarkEnd w:id="7609"/>
    <w:bookmarkStart w:name="z7616" w:id="7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модифицирование и легирование чугуна под руководством мастера; </w:t>
      </w:r>
    </w:p>
    <w:bookmarkEnd w:id="7610"/>
    <w:bookmarkStart w:name="z7617" w:id="7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вагранок и разливочных ковшей; </w:t>
      </w:r>
    </w:p>
    <w:bookmarkEnd w:id="7611"/>
    <w:bookmarkStart w:name="z7618" w:id="7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баллонов при кислородном дутье.</w:t>
      </w:r>
    </w:p>
    <w:bookmarkEnd w:id="7612"/>
    <w:bookmarkStart w:name="z7619" w:id="7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812. Должен знать: </w:t>
      </w:r>
    </w:p>
    <w:bookmarkEnd w:id="7613"/>
    <w:bookmarkStart w:name="z7620" w:id="7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вагранок; </w:t>
      </w:r>
    </w:p>
    <w:bookmarkEnd w:id="7614"/>
    <w:bookmarkStart w:name="z7621" w:id="7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завалки вагранок; </w:t>
      </w:r>
    </w:p>
    <w:bookmarkEnd w:id="7615"/>
    <w:bookmarkStart w:name="z7622" w:id="7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шихтовым материалам и топливу; </w:t>
      </w:r>
    </w:p>
    <w:bookmarkEnd w:id="7616"/>
    <w:bookmarkStart w:name="z7623" w:id="7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величины топливных и металлических колош; </w:t>
      </w:r>
    </w:p>
    <w:bookmarkEnd w:id="7617"/>
    <w:bookmarkStart w:name="z7624" w:id="7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кислорода на ход плавки; </w:t>
      </w:r>
    </w:p>
    <w:bookmarkEnd w:id="7618"/>
    <w:bookmarkStart w:name="z7625" w:id="7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подключения подачи кислорода; </w:t>
      </w:r>
    </w:p>
    <w:bookmarkEnd w:id="7619"/>
    <w:bookmarkStart w:name="z7626" w:id="7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физико-химических процессов, происходящих в процессе плавки; </w:t>
      </w:r>
    </w:p>
    <w:bookmarkEnd w:id="7620"/>
    <w:bookmarkStart w:name="z7627" w:id="7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готовности жидкого металла; </w:t>
      </w:r>
    </w:p>
    <w:bookmarkEnd w:id="7621"/>
    <w:bookmarkStart w:name="z7628" w:id="7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модифицирования и легирования чугуна;</w:t>
      </w:r>
    </w:p>
    <w:bookmarkEnd w:id="7622"/>
    <w:bookmarkStart w:name="z7629" w:id="7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набивки подины вагранок; </w:t>
      </w:r>
    </w:p>
    <w:bookmarkEnd w:id="7623"/>
    <w:bookmarkStart w:name="z7630" w:id="7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металлов; </w:t>
      </w:r>
    </w:p>
    <w:bookmarkEnd w:id="7624"/>
    <w:bookmarkStart w:name="z7631" w:id="7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неполадок вагранок, выявленные в процессе плавки чугуна и методы их устранения.</w:t>
      </w:r>
    </w:p>
    <w:bookmarkEnd w:id="7625"/>
    <w:bookmarkStart w:name="z7632" w:id="7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156. Вагранщик, 4 разряд</w:t>
      </w:r>
    </w:p>
    <w:bookmarkEnd w:id="7626"/>
    <w:bookmarkStart w:name="z7633" w:id="7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813. Характеристика работ:</w:t>
      </w:r>
    </w:p>
    <w:bookmarkEnd w:id="7627"/>
    <w:bookmarkStart w:name="z7634" w:id="7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плавки в вагранках производительностью от 5 до 8 тонн в час; </w:t>
      </w:r>
    </w:p>
    <w:bookmarkEnd w:id="7628"/>
    <w:bookmarkStart w:name="z7635" w:id="7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плавки в вагранках производительностью от 8 до 12 тонн в час под руководством вагранщика более высокой квалификации и при модифицировании и легировании чугуна в вагранках производительностью до 8 тонн в час; </w:t>
      </w:r>
    </w:p>
    <w:bookmarkEnd w:id="7629"/>
    <w:bookmarkStart w:name="z7636" w:id="7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опытных плавок в лабораторных условиях; </w:t>
      </w:r>
    </w:p>
    <w:bookmarkEnd w:id="7630"/>
    <w:bookmarkStart w:name="z7637" w:id="7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металла; </w:t>
      </w:r>
    </w:p>
    <w:bookmarkEnd w:id="7631"/>
    <w:bookmarkStart w:name="z7638" w:id="7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наружным признакам качества и пригодности шихтовых и иных материалов; </w:t>
      </w:r>
    </w:p>
    <w:bookmarkEnd w:id="7632"/>
    <w:bookmarkStart w:name="z7639" w:id="7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подготовкой и обмазкой разливочных ковшей; </w:t>
      </w:r>
    </w:p>
    <w:bookmarkEnd w:id="7633"/>
    <w:bookmarkStart w:name="z7640" w:id="7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объема необходимого ремонта и контроль качества ремонта вагранок.</w:t>
      </w:r>
    </w:p>
    <w:bookmarkEnd w:id="7634"/>
    <w:bookmarkStart w:name="z7641" w:id="7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814. Должен знать: </w:t>
      </w:r>
    </w:p>
    <w:bookmarkEnd w:id="7635"/>
    <w:bookmarkStart w:name="z7642" w:id="7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шихтовых материалов; </w:t>
      </w:r>
    </w:p>
    <w:bookmarkEnd w:id="7636"/>
    <w:bookmarkStart w:name="z7643" w:id="7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выплавляемого чугуна; </w:t>
      </w:r>
    </w:p>
    <w:bookmarkEnd w:id="7637"/>
    <w:bookmarkStart w:name="z7644" w:id="7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или массы топливных и металлических колош; </w:t>
      </w:r>
    </w:p>
    <w:bookmarkEnd w:id="7638"/>
    <w:bookmarkStart w:name="z7645" w:id="7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различных примесей на качество чугуна; </w:t>
      </w:r>
    </w:p>
    <w:bookmarkEnd w:id="7639"/>
    <w:bookmarkStart w:name="z7646" w:id="7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определения времени выхода чугуна при переходе на плавку иного химического состава; </w:t>
      </w:r>
    </w:p>
    <w:bookmarkEnd w:id="7640"/>
    <w:bookmarkStart w:name="z7647" w:id="7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плавки и разливки чугуна; </w:t>
      </w:r>
    </w:p>
    <w:bookmarkEnd w:id="7641"/>
    <w:bookmarkStart w:name="z7648" w:id="7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применения кислорода при плавке металла; </w:t>
      </w:r>
    </w:p>
    <w:bookmarkEnd w:id="7642"/>
    <w:bookmarkStart w:name="z7649" w:id="7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огнеупорные материалы, идущие на ремонт вагранок и предъявляемые к ним требования.</w:t>
      </w:r>
    </w:p>
    <w:bookmarkEnd w:id="7643"/>
    <w:bookmarkStart w:name="z7650" w:id="7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157. Вагранщик, 5 разряд</w:t>
      </w:r>
    </w:p>
    <w:bookmarkEnd w:id="7644"/>
    <w:bookmarkStart w:name="z7651" w:id="7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815. Характеристика работ:</w:t>
      </w:r>
    </w:p>
    <w:bookmarkEnd w:id="7645"/>
    <w:bookmarkStart w:name="z7652" w:id="7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плавки в вагранках производительностью от 8 до 12 тонн в час по заданному химическому составу чугуна различного назначения и в автоматизированных вагранках производительностью до 10 тонн в час; </w:t>
      </w:r>
    </w:p>
    <w:bookmarkEnd w:id="7646"/>
    <w:bookmarkStart w:name="z7653" w:id="7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плавки в вагранках производительностью свыше 12 тонн в час под руководством вагранщика более высокой квалификации и при модифицировании и легировании чугуна в вагранках производительностью свыше 8 тонн в час; </w:t>
      </w:r>
    </w:p>
    <w:bookmarkEnd w:id="7647"/>
    <w:bookmarkStart w:name="z7654" w:id="7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вагранок к плавке; </w:t>
      </w:r>
    </w:p>
    <w:bookmarkEnd w:id="7648"/>
    <w:bookmarkStart w:name="z7655" w:id="7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плавки и выпуска металла; </w:t>
      </w:r>
    </w:p>
    <w:bookmarkEnd w:id="7649"/>
    <w:bookmarkStart w:name="z7656" w:id="7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завалкой шихты в зависимости от хода плавки; </w:t>
      </w:r>
    </w:p>
    <w:bookmarkEnd w:id="7650"/>
    <w:bookmarkStart w:name="z7657" w:id="7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хода плавки; </w:t>
      </w:r>
    </w:p>
    <w:bookmarkEnd w:id="7651"/>
    <w:bookmarkStart w:name="z7658" w:id="7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технологических проб для определения качества чугуна; </w:t>
      </w:r>
    </w:p>
    <w:bookmarkEnd w:id="7652"/>
    <w:bookmarkStart w:name="z7659" w:id="7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излому пробы марок чугуна; </w:t>
      </w:r>
    </w:p>
    <w:bookmarkEnd w:id="7653"/>
    <w:bookmarkStart w:name="z7660" w:id="7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исправным состоянием фурм, футеровки ковшей, инструмента и за работой вентиляторов.</w:t>
      </w:r>
    </w:p>
    <w:bookmarkEnd w:id="7654"/>
    <w:bookmarkStart w:name="z7661" w:id="7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816. Должен знать: </w:t>
      </w:r>
    </w:p>
    <w:bookmarkEnd w:id="7655"/>
    <w:bookmarkStart w:name="z7662" w:id="7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модификаторы и способы модифицирования и легирования чугуна; </w:t>
      </w:r>
    </w:p>
    <w:bookmarkEnd w:id="7656"/>
    <w:bookmarkStart w:name="z7663" w:id="7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марки выплавляемого чугуна; </w:t>
      </w:r>
    </w:p>
    <w:bookmarkEnd w:id="7657"/>
    <w:bookmarkStart w:name="z7664" w:id="7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различные способы применения кислородного дутья в вагранках; </w:t>
      </w:r>
    </w:p>
    <w:bookmarkEnd w:id="7658"/>
    <w:bookmarkStart w:name="z7665" w:id="7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химического состава топлива на способы ведения плавки и на качество получаемого чугуна.</w:t>
      </w:r>
    </w:p>
    <w:bookmarkEnd w:id="7659"/>
    <w:bookmarkStart w:name="z7666" w:id="7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158. Вагранщик, 6 разряд</w:t>
      </w:r>
    </w:p>
    <w:bookmarkEnd w:id="7660"/>
    <w:bookmarkStart w:name="z7667" w:id="7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817. Характеристика работ:</w:t>
      </w:r>
    </w:p>
    <w:bookmarkEnd w:id="7661"/>
    <w:bookmarkStart w:name="z7668" w:id="7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плавки в вагранках производительностью свыше 12 тонн в час по заданному химическому составу чугуна различного назначения при непрерывном процессе плавки, в автоматизированных вагранках производительностью свыше 10 тонн в час и выпуск металла; </w:t>
      </w:r>
    </w:p>
    <w:bookmarkEnd w:id="7662"/>
    <w:bookmarkStart w:name="z7669" w:id="7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вагранок, ведение плавки и выпуска металла при непрерывном процессе плавки;</w:t>
      </w:r>
    </w:p>
    <w:bookmarkEnd w:id="7663"/>
    <w:bookmarkStart w:name="z7670" w:id="7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завалкой шихты в зависимости от хода плавки.</w:t>
      </w:r>
    </w:p>
    <w:bookmarkEnd w:id="7664"/>
    <w:bookmarkStart w:name="z7671" w:id="7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818. Должен знать: </w:t>
      </w:r>
    </w:p>
    <w:bookmarkEnd w:id="7665"/>
    <w:bookmarkStart w:name="z7672" w:id="7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ведения плавки при непрерывном процессе; </w:t>
      </w:r>
    </w:p>
    <w:bookmarkEnd w:id="7666"/>
    <w:bookmarkStart w:name="z7673" w:id="7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выплавляемого чугуна; </w:t>
      </w:r>
    </w:p>
    <w:bookmarkEnd w:id="7667"/>
    <w:bookmarkStart w:name="z7674" w:id="7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различных марок чугуна и их химический состав.</w:t>
      </w:r>
    </w:p>
    <w:bookmarkEnd w:id="7668"/>
    <w:bookmarkStart w:name="z7675" w:id="7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819. Требуется техническое и профессиональное (среднее специальное, среднее профессиональное), послесреднее образование.</w:t>
      </w:r>
    </w:p>
    <w:bookmarkEnd w:id="7669"/>
    <w:bookmarkStart w:name="z7676" w:id="7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159. Обмазчик ковшей, 2 pазpяд</w:t>
      </w:r>
    </w:p>
    <w:bookmarkEnd w:id="7670"/>
    <w:bookmarkStart w:name="z7677" w:id="7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820. Характеристика работ: </w:t>
      </w:r>
    </w:p>
    <w:bookmarkEnd w:id="7671"/>
    <w:bookmarkStart w:name="z7678" w:id="7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обмазка и пpосушка ковшей и ложек для заливки фоpм с соблюдением необходимой толщины и пpофиля обкладки; </w:t>
      </w:r>
    </w:p>
    <w:bookmarkEnd w:id="7672"/>
    <w:bookmarkStart w:name="z7679" w:id="7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защитных козыpьков из асбеста с обмазкой огнеупоpной глиной; </w:t>
      </w:r>
    </w:p>
    <w:bookmarkEnd w:id="7673"/>
    <w:bookmarkStart w:name="z7680" w:id="7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выбивка металлических настилов, шлака, гоpелой глины из ковша; </w:t>
      </w:r>
    </w:p>
    <w:bookmarkEnd w:id="7674"/>
    <w:bookmarkStart w:name="z7681" w:id="7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обмазочной и футеpовочной смеси; </w:t>
      </w:r>
    </w:p>
    <w:bookmarkEnd w:id="7675"/>
    <w:bookmarkStart w:name="z7682" w:id="7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пpигодности обмазочно-футеpовочных смесей; </w:t>
      </w:r>
    </w:p>
    <w:bookmarkEnd w:id="7676"/>
    <w:bookmarkStart w:name="z7683" w:id="7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вмазка сифонных тpубок, сушка ковшей и опpеделение их пpигодности.</w:t>
      </w:r>
    </w:p>
    <w:bookmarkEnd w:id="7677"/>
    <w:bookmarkStart w:name="z7684" w:id="7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821. Должен знать: </w:t>
      </w:r>
    </w:p>
    <w:bookmarkEnd w:id="7678"/>
    <w:bookmarkStart w:name="z7685" w:id="7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ковшей; </w:t>
      </w:r>
    </w:p>
    <w:bookmarkEnd w:id="7679"/>
    <w:bookmarkStart w:name="z7686" w:id="7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пpименяемых обмазочных и футеpовочных глин; </w:t>
      </w:r>
    </w:p>
    <w:bookmarkEnd w:id="7680"/>
    <w:bookmarkStart w:name="z7687" w:id="7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набивки и обмазки ковшей для пpидания необходимой толщины и пpофиля обкладки; </w:t>
      </w:r>
    </w:p>
    <w:bookmarkEnd w:id="7681"/>
    <w:bookmarkStart w:name="z7688" w:id="7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сушки ковшей.</w:t>
      </w:r>
    </w:p>
    <w:bookmarkEnd w:id="7682"/>
    <w:bookmarkStart w:name="z7689" w:id="7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160. Модельщик по моделям из эпоксидных смол, 1 разряд</w:t>
      </w:r>
    </w:p>
    <w:bookmarkEnd w:id="7683"/>
    <w:bookmarkStart w:name="z7690" w:id="7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822. Характеристика работ:</w:t>
      </w:r>
    </w:p>
    <w:bookmarkEnd w:id="7684"/>
    <w:bookmarkStart w:name="z7691" w:id="7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заготовительных работ для изготовления простых моделей из эпоксидных смол; </w:t>
      </w:r>
    </w:p>
    <w:bookmarkEnd w:id="7685"/>
    <w:bookmarkStart w:name="z7692" w:id="7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оснований под плазы; </w:t>
      </w:r>
    </w:p>
    <w:bookmarkEnd w:id="7686"/>
    <w:bookmarkStart w:name="z7693" w:id="7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разведение гипса; </w:t>
      </w:r>
    </w:p>
    <w:bookmarkEnd w:id="7687"/>
    <w:bookmarkStart w:name="z7694" w:id="7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герметизация швов гипсом или пластилином; </w:t>
      </w:r>
    </w:p>
    <w:bookmarkEnd w:id="7688"/>
    <w:bookmarkStart w:name="z7695" w:id="7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обезжиривание и удаление ацетоном разделительного состава и клея с готовых моделей; </w:t>
      </w:r>
    </w:p>
    <w:bookmarkEnd w:id="7689"/>
    <w:bookmarkStart w:name="z7696" w:id="7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поверхности готовой продукции; </w:t>
      </w:r>
    </w:p>
    <w:bookmarkEnd w:id="7690"/>
    <w:bookmarkStart w:name="z7697" w:id="7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простой металлической арматуры и деревянной опалубки; </w:t>
      </w:r>
    </w:p>
    <w:bookmarkEnd w:id="7691"/>
    <w:bookmarkStart w:name="z7698" w:id="7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простых форм эпоксидными смолами под руководством модельщика более высокой квалификации; </w:t>
      </w:r>
    </w:p>
    <w:bookmarkEnd w:id="7692"/>
    <w:bookmarkStart w:name="z7699" w:id="7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изготовленной продукции.</w:t>
      </w:r>
    </w:p>
    <w:bookmarkEnd w:id="7693"/>
    <w:bookmarkStart w:name="z7700" w:id="7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823. Должен знать: </w:t>
      </w:r>
    </w:p>
    <w:bookmarkEnd w:id="7694"/>
    <w:bookmarkStart w:name="z7701" w:id="7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слесарных и столярных работ; </w:t>
      </w:r>
    </w:p>
    <w:bookmarkEnd w:id="7695"/>
    <w:bookmarkStart w:name="z7702" w:id="7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простого режущего и контрольно-измерительного инструмента;</w:t>
      </w:r>
    </w:p>
    <w:bookmarkEnd w:id="7696"/>
    <w:bookmarkStart w:name="z7703" w:id="7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гипса, пластилина, ацетона и лакокрасочных покрытий; </w:t>
      </w:r>
    </w:p>
    <w:bookmarkEnd w:id="7697"/>
    <w:bookmarkStart w:name="z7704" w:id="7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эпоксидными смолами.</w:t>
      </w:r>
    </w:p>
    <w:bookmarkEnd w:id="7698"/>
    <w:bookmarkStart w:name="z7705" w:id="7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824. Примеры работ:</w:t>
      </w:r>
    </w:p>
    <w:bookmarkEnd w:id="7699"/>
    <w:bookmarkStart w:name="z7706" w:id="7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контейнеры прямолинейные - изготовление моделей;</w:t>
      </w:r>
    </w:p>
    <w:bookmarkEnd w:id="7700"/>
    <w:bookmarkStart w:name="z7707" w:id="7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опалубка из дерева - заготовка и сборка;</w:t>
      </w:r>
    </w:p>
    <w:bookmarkEnd w:id="7701"/>
    <w:bookmarkStart w:name="z7708" w:id="7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плазы и штампы - разборка после заливки;</w:t>
      </w:r>
    </w:p>
    <w:bookmarkEnd w:id="7702"/>
    <w:bookmarkStart w:name="z7709" w:id="7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прижимы прямолинейные - изготовление.</w:t>
      </w:r>
    </w:p>
    <w:bookmarkEnd w:id="7703"/>
    <w:bookmarkStart w:name="z7710" w:id="7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161. Модельщик по моделям из эпоксидных смол, 2 разряд</w:t>
      </w:r>
    </w:p>
    <w:bookmarkEnd w:id="7704"/>
    <w:bookmarkStart w:name="z7711" w:id="7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825. Характеристика работ:</w:t>
      </w:r>
    </w:p>
    <w:bookmarkEnd w:id="7705"/>
    <w:bookmarkStart w:name="z7712" w:id="7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реставрация простых моделей из эпоксидных смол; </w:t>
      </w:r>
    </w:p>
    <w:bookmarkEnd w:id="7706"/>
    <w:bookmarkStart w:name="z7713" w:id="7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заготовительных работ для изготовления моделей средней сложности; </w:t>
      </w:r>
    </w:p>
    <w:bookmarkEnd w:id="7707"/>
    <w:bookmarkStart w:name="z7714" w:id="7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сверка размеров модели с чертежом; </w:t>
      </w:r>
    </w:p>
    <w:bookmarkEnd w:id="7708"/>
    <w:bookmarkStart w:name="z7715" w:id="7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обрезинивание контуров модели на толщину штампуемого материала; </w:t>
      </w:r>
    </w:p>
    <w:bookmarkEnd w:id="7709"/>
    <w:bookmarkStart w:name="z7716" w:id="7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арматуры из проволоки; </w:t>
      </w:r>
    </w:p>
    <w:bookmarkEnd w:id="7710"/>
    <w:bookmarkStart w:name="z7717" w:id="7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деревянной опалубки; </w:t>
      </w:r>
    </w:p>
    <w:bookmarkEnd w:id="7711"/>
    <w:bookmarkStart w:name="z7718" w:id="7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базы под фрезерование; </w:t>
      </w:r>
    </w:p>
    <w:bookmarkEnd w:id="7712"/>
    <w:bookmarkStart w:name="z7719" w:id="7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литьевой композиции и заливка эпоксидной массой форм с последующей отделкой их; </w:t>
      </w:r>
    </w:p>
    <w:bookmarkEnd w:id="7713"/>
    <w:bookmarkStart w:name="z7720" w:id="7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разделительного состава и нанесение его на модели вручную и пульверизатором;</w:t>
      </w:r>
    </w:p>
    <w:bookmarkEnd w:id="7714"/>
    <w:bookmarkStart w:name="z7721" w:id="7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826. Должен знать: </w:t>
      </w:r>
    </w:p>
    <w:bookmarkEnd w:id="7715"/>
    <w:bookmarkStart w:name="z7722" w:id="7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деревообрабатывающих станков; </w:t>
      </w:r>
    </w:p>
    <w:bookmarkEnd w:id="7716"/>
    <w:bookmarkStart w:name="z7723" w:id="7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с эпоксидными основами; </w:t>
      </w:r>
    </w:p>
    <w:bookmarkEnd w:id="7717"/>
    <w:bookmarkStart w:name="z7724" w:id="7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заточки и заправки инструмента;</w:t>
      </w:r>
    </w:p>
    <w:bookmarkEnd w:id="7718"/>
    <w:bookmarkStart w:name="z7725" w:id="7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моделям; </w:t>
      </w:r>
    </w:p>
    <w:bookmarkEnd w:id="7719"/>
    <w:bookmarkStart w:name="z7726" w:id="7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специального контрольно-измерительного инструмента.</w:t>
      </w:r>
    </w:p>
    <w:bookmarkEnd w:id="7720"/>
    <w:bookmarkStart w:name="z7727" w:id="7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827. Примеры работ:</w:t>
      </w:r>
    </w:p>
    <w:bookmarkEnd w:id="7721"/>
    <w:bookmarkStart w:name="z7728" w:id="7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донья контейнеров - изготовление моделей;</w:t>
      </w:r>
    </w:p>
    <w:bookmarkEnd w:id="7722"/>
    <w:bookmarkStart w:name="z7729" w:id="7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дельта-древесины по размерам – изготовление;</w:t>
      </w:r>
    </w:p>
    <w:bookmarkEnd w:id="7723"/>
    <w:bookmarkStart w:name="z7730" w:id="7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контрмодели, штампы и приспособления простые - изготовление и реставрация моделей;</w:t>
      </w:r>
    </w:p>
    <w:bookmarkEnd w:id="7724"/>
    <w:bookmarkStart w:name="z7731" w:id="7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ложементы простые - изготовление моделей;</w:t>
      </w:r>
    </w:p>
    <w:bookmarkEnd w:id="7725"/>
    <w:bookmarkStart w:name="z7732" w:id="7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плазы криволинейные длиной до 700 миллиметров - изготовление моделей.</w:t>
      </w:r>
    </w:p>
    <w:bookmarkEnd w:id="7726"/>
    <w:bookmarkStart w:name="z7733" w:id="7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162. Модельщик по моделям из эпоксидных смол, 3 разряд</w:t>
      </w:r>
    </w:p>
    <w:bookmarkEnd w:id="7727"/>
    <w:bookmarkStart w:name="z7734" w:id="7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828. Характеристика работ:</w:t>
      </w:r>
    </w:p>
    <w:bookmarkEnd w:id="7728"/>
    <w:bookmarkStart w:name="z7735" w:id="7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реставрация моделей средней сложности из эпоксидных смол; </w:t>
      </w:r>
    </w:p>
    <w:bookmarkEnd w:id="7729"/>
    <w:bookmarkStart w:name="z7736" w:id="7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 деревообрабатывающих станках заготовок и деталей для сложных моделей; </w:t>
      </w:r>
    </w:p>
    <w:bookmarkEnd w:id="7730"/>
    <w:bookmarkStart w:name="z7737" w:id="7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сверка размеров модели с чертежами, нанесение сечений; </w:t>
      </w:r>
    </w:p>
    <w:bookmarkEnd w:id="7731"/>
    <w:bookmarkStart w:name="z7738" w:id="7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вычерчивание сложных шаблонов из бумаги и картона по контуру модели; </w:t>
      </w:r>
    </w:p>
    <w:bookmarkEnd w:id="7732"/>
    <w:bookmarkStart w:name="z7739" w:id="7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наращивание моделей резиной по всему контуру на толщину штампуемого материала; </w:t>
      </w:r>
    </w:p>
    <w:bookmarkEnd w:id="7733"/>
    <w:bookmarkStart w:name="z7740" w:id="7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опалубки средней сложности из дерева; </w:t>
      </w:r>
    </w:p>
    <w:bookmarkEnd w:id="7734"/>
    <w:bookmarkStart w:name="z7741" w:id="7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стержня по контуру модели; </w:t>
      </w:r>
    </w:p>
    <w:bookmarkEnd w:id="7735"/>
    <w:bookmarkStart w:name="z7742" w:id="7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формы и армирование ее трубками; </w:t>
      </w:r>
    </w:p>
    <w:bookmarkEnd w:id="7736"/>
    <w:bookmarkStart w:name="z7743" w:id="7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герметизация швов гипсом или пластилином; </w:t>
      </w:r>
    </w:p>
    <w:bookmarkEnd w:id="7737"/>
    <w:bookmarkStart w:name="z7744" w:id="7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разделительным составом; </w:t>
      </w:r>
    </w:p>
    <w:bookmarkEnd w:id="7738"/>
    <w:bookmarkStart w:name="z7745" w:id="7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композиций из эпоксидных смол вручную и в смесителе; </w:t>
      </w:r>
    </w:p>
    <w:bookmarkEnd w:id="7739"/>
    <w:bookmarkStart w:name="z7746" w:id="7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компонентов; </w:t>
      </w:r>
    </w:p>
    <w:bookmarkEnd w:id="7740"/>
    <w:bookmarkStart w:name="z7747" w:id="7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нагревание смолы; </w:t>
      </w:r>
    </w:p>
    <w:bookmarkEnd w:id="7741"/>
    <w:bookmarkStart w:name="z7748" w:id="7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ввод наполнителей и иных компонентов; </w:t>
      </w:r>
    </w:p>
    <w:bookmarkEnd w:id="7742"/>
    <w:bookmarkStart w:name="z7749" w:id="7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подготовленной формы; </w:t>
      </w:r>
    </w:p>
    <w:bookmarkEnd w:id="7743"/>
    <w:bookmarkStart w:name="z7750" w:id="7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добавка размеров изготовленных моделей до чертежных размеров; </w:t>
      </w:r>
    </w:p>
    <w:bookmarkEnd w:id="7744"/>
    <w:bookmarkStart w:name="z7751" w:id="7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раковин и трещин;</w:t>
      </w:r>
    </w:p>
    <w:bookmarkEnd w:id="7745"/>
    <w:bookmarkStart w:name="z7752" w:id="7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шабровка, грунтовка поверхностей модели эпоксидной смолой.</w:t>
      </w:r>
    </w:p>
    <w:bookmarkEnd w:id="7746"/>
    <w:bookmarkStart w:name="z7753" w:id="7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829. Должен знать: </w:t>
      </w:r>
    </w:p>
    <w:bookmarkEnd w:id="7747"/>
    <w:bookmarkStart w:name="z7754" w:id="7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деревообрабатывающих станков различных типов; </w:t>
      </w:r>
    </w:p>
    <w:bookmarkEnd w:id="7748"/>
    <w:bookmarkStart w:name="z7755" w:id="7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изготовленным моделям; </w:t>
      </w:r>
    </w:p>
    <w:bookmarkEnd w:id="7749"/>
    <w:bookmarkStart w:name="z7756" w:id="7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разметочного дела; </w:t>
      </w:r>
    </w:p>
    <w:bookmarkEnd w:id="7750"/>
    <w:bookmarkStart w:name="z7757" w:id="7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специального режущего инструмента и порядок его заточки; </w:t>
      </w:r>
    </w:p>
    <w:bookmarkEnd w:id="7751"/>
    <w:bookmarkStart w:name="z7758" w:id="7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инструментов; </w:t>
      </w:r>
    </w:p>
    <w:bookmarkEnd w:id="7752"/>
    <w:bookmarkStart w:name="z7759" w:id="7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свойства, химический состав и характеристику компонентов эпоксидных композиций; </w:t>
      </w:r>
    </w:p>
    <w:bookmarkEnd w:id="7753"/>
    <w:bookmarkStart w:name="z7760" w:id="7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органические растворители; </w:t>
      </w:r>
    </w:p>
    <w:bookmarkEnd w:id="7754"/>
    <w:bookmarkStart w:name="z7761" w:id="7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взвешивания на рычажных весах.</w:t>
      </w:r>
    </w:p>
    <w:bookmarkEnd w:id="7755"/>
    <w:bookmarkStart w:name="z7762" w:id="7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830. Примеры работ:</w:t>
      </w:r>
    </w:p>
    <w:bookmarkEnd w:id="7756"/>
    <w:bookmarkStart w:name="z7763" w:id="7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контейнеры средней сложности - изготовление моделей;</w:t>
      </w:r>
    </w:p>
    <w:bookmarkEnd w:id="7757"/>
    <w:bookmarkStart w:name="z7764" w:id="7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контрмодели, штампы, приспособления средней сложности - изготовление и реставрация моделей;</w:t>
      </w:r>
    </w:p>
    <w:bookmarkEnd w:id="7758"/>
    <w:bookmarkStart w:name="z7765" w:id="7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ложементы, прижимы, контейнеры, электроды диаметром 2, 3, 5 миллиметров (холодного и горячего отвердения малеиновым ангидридом, фталевым ангидридом и иное) - облицовка диэлектриком;</w:t>
      </w:r>
    </w:p>
    <w:bookmarkEnd w:id="7759"/>
    <w:bookmarkStart w:name="z7766" w:id="7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ложементы средней сложности - изготовление моделей;</w:t>
      </w:r>
    </w:p>
    <w:bookmarkEnd w:id="7760"/>
    <w:bookmarkStart w:name="z7767" w:id="7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плазы криволинейные длиной свыше 700 до 1000 миллиметров - изготовление моделей;</w:t>
      </w:r>
    </w:p>
    <w:bookmarkEnd w:id="7761"/>
    <w:bookmarkStart w:name="z7768" w:id="7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системы литниковые выпоров - расчет и изготовление.</w:t>
      </w:r>
    </w:p>
    <w:bookmarkEnd w:id="7762"/>
    <w:bookmarkStart w:name="z7769" w:id="7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163. Модельщик по моделям из эпоксидных смол, 4 разряд</w:t>
      </w:r>
    </w:p>
    <w:bookmarkEnd w:id="7763"/>
    <w:bookmarkStart w:name="z7770" w:id="7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831. Характеристика работ:</w:t>
      </w:r>
    </w:p>
    <w:bookmarkEnd w:id="7764"/>
    <w:bookmarkStart w:name="z7771" w:id="7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реставрация сложных моделей из эпоксидных смол; </w:t>
      </w:r>
    </w:p>
    <w:bookmarkEnd w:id="7765"/>
    <w:bookmarkStart w:name="z7772" w:id="7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размеров моделей по чертежу на контрольной плите с помощью различных инструментов и приборов; </w:t>
      </w:r>
    </w:p>
    <w:bookmarkEnd w:id="7766"/>
    <w:bookmarkStart w:name="z7773" w:id="7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формы; </w:t>
      </w:r>
    </w:p>
    <w:bookmarkEnd w:id="7767"/>
    <w:bookmarkStart w:name="z7774" w:id="7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связка сложной арматуры по чертежу и установка ее на основание; </w:t>
      </w:r>
    </w:p>
    <w:bookmarkEnd w:id="7768"/>
    <w:bookmarkStart w:name="z7775" w:id="7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 установка литниковой системы и выпоров, установка базы под фрезерование с притиркой по плите; </w:t>
      </w:r>
    </w:p>
    <w:bookmarkEnd w:id="7769"/>
    <w:bookmarkStart w:name="z7776" w:id="7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заливка многоместных сложных штампов стиракрилом; </w:t>
      </w:r>
    </w:p>
    <w:bookmarkEnd w:id="7770"/>
    <w:bookmarkStart w:name="z7777" w:id="7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эпоксидных композиций; </w:t>
      </w:r>
    </w:p>
    <w:bookmarkEnd w:id="7771"/>
    <w:bookmarkStart w:name="z7778" w:id="7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подготовленной формы, разборка после выдержки, снятие разделительного состава, доводка поверхностей по шаблонам.</w:t>
      </w:r>
    </w:p>
    <w:bookmarkEnd w:id="7772"/>
    <w:bookmarkStart w:name="z7779" w:id="7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832. Должен знать: </w:t>
      </w:r>
    </w:p>
    <w:bookmarkEnd w:id="7773"/>
    <w:bookmarkStart w:name="z7780" w:id="7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деревообрабатывающих станков различных типов; </w:t>
      </w:r>
    </w:p>
    <w:bookmarkEnd w:id="7774"/>
    <w:bookmarkStart w:name="z7781" w:id="7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геометрические зависимости; </w:t>
      </w:r>
    </w:p>
    <w:bookmarkEnd w:id="7775"/>
    <w:bookmarkStart w:name="z7782" w:id="7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массы эпоксидной смолы, необходимой для заливки формы; </w:t>
      </w:r>
    </w:p>
    <w:bookmarkEnd w:id="7776"/>
    <w:bookmarkStart w:name="z7783" w:id="7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взвешивания на технических весах; </w:t>
      </w:r>
    </w:p>
    <w:bookmarkEnd w:id="7777"/>
    <w:bookmarkStart w:name="z7784" w:id="7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органической химии; </w:t>
      </w:r>
    </w:p>
    <w:bookmarkEnd w:id="7778"/>
    <w:bookmarkStart w:name="z7785" w:id="7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различными реактивами.</w:t>
      </w:r>
    </w:p>
    <w:bookmarkEnd w:id="7779"/>
    <w:bookmarkStart w:name="z7786" w:id="7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833. Примеры работ:</w:t>
      </w:r>
    </w:p>
    <w:bookmarkEnd w:id="7780"/>
    <w:bookmarkStart w:name="z7787" w:id="7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контейнеры сложные - изготовление моделей;</w:t>
      </w:r>
    </w:p>
    <w:bookmarkEnd w:id="7781"/>
    <w:bookmarkStart w:name="z7788" w:id="7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контрмодели, штампы, приспособления сложные - изготовление и реставрация моделей;</w:t>
      </w:r>
    </w:p>
    <w:bookmarkEnd w:id="7782"/>
    <w:bookmarkStart w:name="z7789" w:id="7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ложементы сложные - изготовление моделей;</w:t>
      </w:r>
    </w:p>
    <w:bookmarkEnd w:id="7783"/>
    <w:bookmarkStart w:name="z7790" w:id="7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переходники к плазам - изготовление моделей;</w:t>
      </w:r>
    </w:p>
    <w:bookmarkEnd w:id="7784"/>
    <w:bookmarkStart w:name="z7791" w:id="7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плазы криволинейные длиной свыше 1000 миллиметров - изготовление моделей;</w:t>
      </w:r>
    </w:p>
    <w:bookmarkEnd w:id="7785"/>
    <w:bookmarkStart w:name="z7792" w:id="7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электрододержатели - изготовление моделей.</w:t>
      </w:r>
    </w:p>
    <w:bookmarkEnd w:id="7786"/>
    <w:bookmarkStart w:name="z7793" w:id="7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164. Модельщик по моделям из эпоксидных смол, 5 разряд</w:t>
      </w:r>
    </w:p>
    <w:bookmarkEnd w:id="7787"/>
    <w:bookmarkStart w:name="z7794" w:id="7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834. Характеристика работ:</w:t>
      </w:r>
    </w:p>
    <w:bookmarkEnd w:id="7788"/>
    <w:bookmarkStart w:name="z7795" w:id="7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и экспериментальных моделей и мастер-моделей с фигурными пустотами и поверхностями, отъемными частями; </w:t>
      </w:r>
    </w:p>
    <w:bookmarkEnd w:id="7789"/>
    <w:bookmarkStart w:name="z7796" w:id="7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на деревообрабатывающих станках наружных и внутренних поверхностей сложных и крупных моделей, мастер-моделей и калибров кузовных деталей; </w:t>
      </w:r>
    </w:p>
    <w:bookmarkEnd w:id="7790"/>
    <w:bookmarkStart w:name="z7797" w:id="7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шаблонов для сложных модельных работ, с переходящими по сечениям радиусами; </w:t>
      </w:r>
    </w:p>
    <w:bookmarkEnd w:id="7791"/>
    <w:bookmarkStart w:name="z7798" w:id="7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сложных мастер-моделей; </w:t>
      </w:r>
    </w:p>
    <w:bookmarkEnd w:id="7792"/>
    <w:bookmarkStart w:name="z7799" w:id="7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спаривание наружных кузовных мастер-моделей из эпоксидных смол в куб и в общий блок кузова автомобиля; </w:t>
      </w:r>
    </w:p>
    <w:bookmarkEnd w:id="7793"/>
    <w:bookmarkStart w:name="z7800" w:id="7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наиболее рациональной технологической последовательности изготовления сложных моделей; </w:t>
      </w:r>
    </w:p>
    <w:bookmarkEnd w:id="7794"/>
    <w:bookmarkStart w:name="z7801" w:id="7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поверхностей по шаблонам; </w:t>
      </w:r>
    </w:p>
    <w:bookmarkEnd w:id="7795"/>
    <w:bookmarkStart w:name="z7802" w:id="7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осевых линий и сетки в различных сечениях блока; </w:t>
      </w:r>
    </w:p>
    <w:bookmarkEnd w:id="7796"/>
    <w:bookmarkStart w:name="z7803" w:id="7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сложных мастер-моделей на контрольной плите при помощи различных инструментов и приборов.</w:t>
      </w:r>
    </w:p>
    <w:bookmarkEnd w:id="7797"/>
    <w:bookmarkStart w:name="z7804" w:id="7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835. Должен знать: </w:t>
      </w:r>
    </w:p>
    <w:bookmarkEnd w:id="7798"/>
    <w:bookmarkStart w:name="z7805" w:id="7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базовых оснований для спаривания наружных кузовных мастер-моделей в куб; </w:t>
      </w:r>
    </w:p>
    <w:bookmarkEnd w:id="7799"/>
    <w:bookmarkStart w:name="z7806" w:id="7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и доводки мастер-моделей по чертежам, получение негативных и позитивных моделей; </w:t>
      </w:r>
    </w:p>
    <w:bookmarkEnd w:id="7800"/>
    <w:bookmarkStart w:name="z7807" w:id="7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разметки сложных геометрических фигур со сложными переходами; </w:t>
      </w:r>
    </w:p>
    <w:bookmarkEnd w:id="7801"/>
    <w:bookmarkStart w:name="z7808" w:id="7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плоскостей разъема моделей; </w:t>
      </w:r>
    </w:p>
    <w:bookmarkEnd w:id="7802"/>
    <w:bookmarkStart w:name="z7809" w:id="7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 мастер-моделей кузовных деталей в общий блок кузова; </w:t>
      </w:r>
    </w:p>
    <w:bookmarkEnd w:id="7803"/>
    <w:bookmarkStart w:name="z7810" w:id="7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окончательных конструктивных размеров блока кузова автомобиля.</w:t>
      </w:r>
    </w:p>
    <w:bookmarkEnd w:id="7804"/>
    <w:bookmarkStart w:name="z7811" w:id="7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836. Примеры работ:</w:t>
      </w:r>
    </w:p>
    <w:bookmarkEnd w:id="7805"/>
    <w:bookmarkStart w:name="z7812" w:id="7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мастер-моделей автомобиля:</w:t>
      </w:r>
    </w:p>
    <w:bookmarkEnd w:id="7806"/>
    <w:bookmarkStart w:name="z7813" w:id="7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двери;</w:t>
      </w:r>
    </w:p>
    <w:bookmarkEnd w:id="7807"/>
    <w:bookmarkStart w:name="z7814" w:id="7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днища;</w:t>
      </w:r>
    </w:p>
    <w:bookmarkEnd w:id="7808"/>
    <w:bookmarkStart w:name="z7815" w:id="7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крылья;</w:t>
      </w:r>
    </w:p>
    <w:bookmarkEnd w:id="7809"/>
    <w:bookmarkStart w:name="z7816" w:id="7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крышки.</w:t>
      </w:r>
    </w:p>
    <w:bookmarkEnd w:id="7810"/>
    <w:bookmarkStart w:name="z7817" w:id="7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Тарифно-квалификационные характеристики профессий рабочих по разрядам на кузнечно-прессовые и термические работы</w:t>
      </w:r>
    </w:p>
    <w:bookmarkEnd w:id="7811"/>
    <w:bookmarkStart w:name="z7818" w:id="7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Оперaтор-термист нa aвтомaтических линиях, 4 разряд</w:t>
      </w:r>
    </w:p>
    <w:bookmarkEnd w:id="7812"/>
    <w:bookmarkStart w:name="z7819" w:id="7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837. Характеристика работ:</w:t>
      </w:r>
    </w:p>
    <w:bookmarkEnd w:id="7813"/>
    <w:bookmarkStart w:name="z7820" w:id="7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закалки, отпуска, отжига, нормализации и иных видов термической обработки изделий, деталей и инструмента на полуавтоматических и однорядных автоматических линиях с пульта управления; </w:t>
      </w:r>
    </w:p>
    <w:bookmarkEnd w:id="7814"/>
    <w:bookmarkStart w:name="z7821" w:id="7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различных по технологическим признакам, назначению, способу нагрева, конструкции, режиму работ и механизации термических печей на заданный режим технологического процесса термической обработки изделий, деталей и инструмента; </w:t>
      </w:r>
    </w:p>
    <w:bookmarkEnd w:id="7815"/>
    <w:bookmarkStart w:name="z7822" w:id="7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оборудования и механизмов линии в процессе работы; </w:t>
      </w:r>
    </w:p>
    <w:bookmarkEnd w:id="7816"/>
    <w:bookmarkStart w:name="z7823" w:id="7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линии; </w:t>
      </w:r>
    </w:p>
    <w:bookmarkEnd w:id="7817"/>
    <w:bookmarkStart w:name="z7824" w:id="7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диаграмм работы контрольно-измерительных приборов; </w:t>
      </w:r>
    </w:p>
    <w:bookmarkEnd w:id="7818"/>
    <w:bookmarkStart w:name="z7825" w:id="7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термической обработки; </w:t>
      </w:r>
    </w:p>
    <w:bookmarkEnd w:id="7819"/>
    <w:bookmarkStart w:name="z7826" w:id="7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термических печей, входящих в полуавтоматическую или автоматическую линию.</w:t>
      </w:r>
    </w:p>
    <w:bookmarkEnd w:id="7820"/>
    <w:bookmarkStart w:name="z7827" w:id="7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838. Должен знать: </w:t>
      </w:r>
    </w:p>
    <w:bookmarkEnd w:id="7821"/>
    <w:bookmarkStart w:name="z7828" w:id="7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полуавтоматических и однорядных автоматических линий термической обработки; </w:t>
      </w:r>
    </w:p>
    <w:bookmarkEnd w:id="7822"/>
    <w:bookmarkStart w:name="z7829" w:id="7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применяемых контрольно-измерительных приборов и инструментов; </w:t>
      </w:r>
    </w:p>
    <w:bookmarkEnd w:id="7823"/>
    <w:bookmarkStart w:name="z7830" w:id="7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различного вида термической обработки; </w:t>
      </w:r>
    </w:p>
    <w:bookmarkEnd w:id="7824"/>
    <w:bookmarkStart w:name="z7831" w:id="7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подналадки обслуживаемых линий; </w:t>
      </w:r>
    </w:p>
    <w:bookmarkEnd w:id="7825"/>
    <w:bookmarkStart w:name="z7832" w:id="7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7826"/>
    <w:bookmarkStart w:name="z7833" w:id="7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Оперaтор-термист нa aвтомaтических линиях, 5 разряд</w:t>
      </w:r>
    </w:p>
    <w:bookmarkEnd w:id="7827"/>
    <w:bookmarkStart w:name="z7834" w:id="7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839. Характеристика работ:</w:t>
      </w:r>
    </w:p>
    <w:bookmarkEnd w:id="7828"/>
    <w:bookmarkStart w:name="z7835" w:id="7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закалки, отпуска, отжига, нормализации и иных видов термической обработки изделий, деталей и инструмента на многорядных автоматических линиях с пульта управления; </w:t>
      </w:r>
    </w:p>
    <w:bookmarkEnd w:id="7829"/>
    <w:bookmarkStart w:name="z7836" w:id="7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оборудования и механизмов линии в процессе работы; </w:t>
      </w:r>
    </w:p>
    <w:bookmarkEnd w:id="7830"/>
    <w:bookmarkStart w:name="z7837" w:id="7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работе оборудования.</w:t>
      </w:r>
    </w:p>
    <w:bookmarkEnd w:id="7831"/>
    <w:bookmarkStart w:name="z7838" w:id="7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840. Должен знать: </w:t>
      </w:r>
    </w:p>
    <w:bookmarkEnd w:id="7832"/>
    <w:bookmarkStart w:name="z7839" w:id="7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электрические схемы многорядных автоматических линий; </w:t>
      </w:r>
    </w:p>
    <w:bookmarkEnd w:id="7833"/>
    <w:bookmarkStart w:name="z7840" w:id="7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электрические схемы источников питания и пультов управления; </w:t>
      </w:r>
    </w:p>
    <w:bookmarkEnd w:id="7834"/>
    <w:bookmarkStart w:name="z7841" w:id="7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состав, механические и физические свойства обрабатываемых деталей, изделий, инструмента; </w:t>
      </w:r>
    </w:p>
    <w:bookmarkEnd w:id="7835"/>
    <w:bookmarkStart w:name="z7842" w:id="7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наладки и регулирования контрольно-измерительных приборов и инструмента; </w:t>
      </w:r>
    </w:p>
    <w:bookmarkEnd w:id="7836"/>
    <w:bookmarkStart w:name="z7843" w:id="7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наладки обслуживаемого оборудования; </w:t>
      </w:r>
    </w:p>
    <w:bookmarkEnd w:id="7837"/>
    <w:bookmarkStart w:name="z7844" w:id="7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обрабатываемым изделиям, деталям.</w:t>
      </w:r>
    </w:p>
    <w:bookmarkEnd w:id="7838"/>
    <w:bookmarkStart w:name="z7845" w:id="7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Оперaтор-кузнец нa aвтомaтических и полуaвтомaтических линиях, 3 разряд</w:t>
      </w:r>
    </w:p>
    <w:bookmarkEnd w:id="7839"/>
    <w:bookmarkStart w:name="z7846" w:id="7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841. Характеристика работ:</w:t>
      </w:r>
    </w:p>
    <w:bookmarkEnd w:id="7840"/>
    <w:bookmarkStart w:name="z7847" w:id="7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горячей штамповки, высадки, ковки различных деталей, изделий и заготовок из металлов и сплавов на высадочных, обрезных прессах, резьбонакатных, листоштамповочных, проволочно-гвоздильных, пружинонавивочных, цепевязальных и иных кузнечно-штамповочных автоматах с пульта управления; </w:t>
      </w:r>
    </w:p>
    <w:bookmarkEnd w:id="7841"/>
    <w:bookmarkStart w:name="z7848" w:id="7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изготовления деталей и изделий по образцу, шаблонам и измерительным инструментам; </w:t>
      </w:r>
    </w:p>
    <w:bookmarkEnd w:id="7842"/>
    <w:bookmarkStart w:name="z7849" w:id="7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кузнечно-штамповочных автоматов; </w:t>
      </w:r>
    </w:p>
    <w:bookmarkEnd w:id="7843"/>
    <w:bookmarkStart w:name="z7850" w:id="7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нагрева деталей, изделий и заготовок; </w:t>
      </w:r>
    </w:p>
    <w:bookmarkEnd w:id="7844"/>
    <w:bookmarkStart w:name="z7851" w:id="7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обслуживаемого оборудования.</w:t>
      </w:r>
    </w:p>
    <w:bookmarkEnd w:id="7845"/>
    <w:bookmarkStart w:name="z7852" w:id="7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842. Должен знать: </w:t>
      </w:r>
    </w:p>
    <w:bookmarkEnd w:id="7846"/>
    <w:bookmarkStart w:name="z7853" w:id="7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автоматов; </w:t>
      </w:r>
    </w:p>
    <w:bookmarkEnd w:id="7847"/>
    <w:bookmarkStart w:name="z7854" w:id="7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установок и снятия штампов; </w:t>
      </w:r>
    </w:p>
    <w:bookmarkEnd w:id="7848"/>
    <w:bookmarkStart w:name="z7855" w:id="7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нагрева металла; </w:t>
      </w:r>
    </w:p>
    <w:bookmarkEnd w:id="7849"/>
    <w:bookmarkStart w:name="z7856" w:id="7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и посадки, квалитеты и параметры шероховатости; </w:t>
      </w:r>
    </w:p>
    <w:bookmarkEnd w:id="7850"/>
    <w:bookmarkStart w:name="z7857" w:id="7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смазывающих и охлаждающих жидкостей.</w:t>
      </w:r>
    </w:p>
    <w:bookmarkEnd w:id="7851"/>
    <w:bookmarkStart w:name="z7858" w:id="7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Оперaтор-кузнец нa aвтомaтических и полуaвтомaтических линиях, 4 разряд</w:t>
      </w:r>
    </w:p>
    <w:bookmarkEnd w:id="7852"/>
    <w:bookmarkStart w:name="z7859" w:id="7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843. Характеристика работ:</w:t>
      </w:r>
    </w:p>
    <w:bookmarkEnd w:id="7853"/>
    <w:bookmarkStart w:name="z7860" w:id="7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горячей штамповки, высадки, ковки различных деталей, изделий и заготовок из металлов и сплавов на полуавтоматических линиях с пульта управления; </w:t>
      </w:r>
    </w:p>
    <w:bookmarkEnd w:id="7854"/>
    <w:bookmarkStart w:name="z7861" w:id="7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подналадка, установка и регулирование работы полуавтоматов, прессов, ковочных многопозиционных штампов полуавтоматических линий; </w:t>
      </w:r>
    </w:p>
    <w:bookmarkEnd w:id="7855"/>
    <w:bookmarkStart w:name="z7862" w:id="7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заготовок перед загрузкой и за нагревом металла с помощью контрольно-измерительных и регулирующих приборов; </w:t>
      </w:r>
    </w:p>
    <w:bookmarkEnd w:id="7856"/>
    <w:bookmarkStart w:name="z7863" w:id="7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и агрегатов полуавтоматической линии к работе; </w:t>
      </w:r>
    </w:p>
    <w:bookmarkEnd w:id="7857"/>
    <w:bookmarkStart w:name="z7864" w:id="7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системы смазки.</w:t>
      </w:r>
    </w:p>
    <w:bookmarkEnd w:id="7858"/>
    <w:bookmarkStart w:name="z7865" w:id="7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844. Должен знать: </w:t>
      </w:r>
    </w:p>
    <w:bookmarkEnd w:id="7859"/>
    <w:bookmarkStart w:name="z7866" w:id="7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принципиальные схемы оборудования;</w:t>
      </w:r>
    </w:p>
    <w:bookmarkEnd w:id="7860"/>
    <w:bookmarkStart w:name="z7867" w:id="7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механизмов полуавтоматических линий; </w:t>
      </w:r>
    </w:p>
    <w:bookmarkEnd w:id="7861"/>
    <w:bookmarkStart w:name="z7868" w:id="7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нагрева, охлаждения и штамповки металлов и сплавов; </w:t>
      </w:r>
    </w:p>
    <w:bookmarkEnd w:id="7862"/>
    <w:bookmarkStart w:name="z7869" w:id="7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посадок.</w:t>
      </w:r>
    </w:p>
    <w:bookmarkEnd w:id="7863"/>
    <w:bookmarkStart w:name="z7870" w:id="7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Оперaтор-кузнец нa aвтомaтических и полуaвтомaтических линиях, 5 разряд</w:t>
      </w:r>
    </w:p>
    <w:bookmarkEnd w:id="7864"/>
    <w:bookmarkStart w:name="z7871" w:id="7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845. Характеристика работ:</w:t>
      </w:r>
    </w:p>
    <w:bookmarkEnd w:id="7865"/>
    <w:bookmarkStart w:name="z7872" w:id="7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горячей штамповки, высадки, ковки различных деталей, изделий и заготовок из металлов и сплавов на автоматических линиях с пульта управления; </w:t>
      </w:r>
    </w:p>
    <w:bookmarkEnd w:id="7866"/>
    <w:bookmarkStart w:name="z7873" w:id="7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автоматов, автоматических перекладчиков и агрегатов автоматических линий; </w:t>
      </w:r>
    </w:p>
    <w:bookmarkEnd w:id="7867"/>
    <w:bookmarkStart w:name="z7874" w:id="7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и агрегатов автоматических линий к работе; </w:t>
      </w:r>
    </w:p>
    <w:bookmarkEnd w:id="7868"/>
    <w:bookmarkStart w:name="z7875" w:id="7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неполадок в работе линий; </w:t>
      </w:r>
    </w:p>
    <w:bookmarkEnd w:id="7869"/>
    <w:bookmarkStart w:name="z7876" w:id="7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поковок.</w:t>
      </w:r>
    </w:p>
    <w:bookmarkEnd w:id="7870"/>
    <w:bookmarkStart w:name="z7877" w:id="7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846. Должен знать: </w:t>
      </w:r>
    </w:p>
    <w:bookmarkEnd w:id="7871"/>
    <w:bookmarkStart w:name="z7878" w:id="7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взаимодействие механизмов автоматических линий; </w:t>
      </w:r>
    </w:p>
    <w:bookmarkEnd w:id="7872"/>
    <w:bookmarkStart w:name="z7879" w:id="7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штампуемых материалов; </w:t>
      </w:r>
    </w:p>
    <w:bookmarkEnd w:id="7873"/>
    <w:bookmarkStart w:name="z7880" w:id="7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изготовляемым деталям, изделиям.</w:t>
      </w:r>
    </w:p>
    <w:bookmarkEnd w:id="7874"/>
    <w:bookmarkStart w:name="z7881" w:id="78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Кузнец нa молотaх и прессaх, 2 разряд</w:t>
      </w:r>
    </w:p>
    <w:bookmarkEnd w:id="7875"/>
    <w:bookmarkStart w:name="z7882" w:id="7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847. Характеристика работ:</w:t>
      </w:r>
    </w:p>
    <w:bookmarkEnd w:id="7876"/>
    <w:bookmarkStart w:name="z7883" w:id="7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ковке деталей на различных молотах и прессах в качестве подручного совместно с кузнецом более высокой квалификации; </w:t>
      </w:r>
    </w:p>
    <w:bookmarkEnd w:id="7877"/>
    <w:bookmarkStart w:name="z7884" w:id="7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разогрев печи, подача, разгрузка и нагрев заготовок из углеродистых малолегированных сталей и цветных металлов для ковки; </w:t>
      </w:r>
    </w:p>
    <w:bookmarkEnd w:id="7878"/>
    <w:bookmarkStart w:name="z7885" w:id="7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подъемно-транспортным оборудованием с пола, строповка грузов для их подъема и перемещения.</w:t>
      </w:r>
    </w:p>
    <w:bookmarkEnd w:id="7879"/>
    <w:bookmarkStart w:name="z7886" w:id="7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848. Должен знать: </w:t>
      </w:r>
    </w:p>
    <w:bookmarkEnd w:id="7880"/>
    <w:bookmarkStart w:name="z7887" w:id="7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молотов, горнов, печей; </w:t>
      </w:r>
    </w:p>
    <w:bookmarkEnd w:id="7881"/>
    <w:bookmarkStart w:name="z7888" w:id="7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инструмента и приспособлений; </w:t>
      </w:r>
    </w:p>
    <w:bookmarkEnd w:id="7882"/>
    <w:bookmarkStart w:name="z7889" w:id="7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нагрева металла в горнах и печах; </w:t>
      </w:r>
    </w:p>
    <w:bookmarkEnd w:id="7883"/>
    <w:bookmarkStart w:name="z7890" w:id="7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припусков и допусков на поковку; </w:t>
      </w:r>
    </w:p>
    <w:bookmarkEnd w:id="7884"/>
    <w:bookmarkStart w:name="z7891" w:id="7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управления подъемно-транспортным оборудованием и стропальными работами.</w:t>
      </w:r>
    </w:p>
    <w:bookmarkEnd w:id="7885"/>
    <w:bookmarkStart w:name="z7892" w:id="78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Кузнец нa молотaх и прессaх, 3 разряд</w:t>
      </w:r>
    </w:p>
    <w:bookmarkEnd w:id="7886"/>
    <w:bookmarkStart w:name="z7893" w:id="7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849. Характеристика работ:</w:t>
      </w:r>
    </w:p>
    <w:bookmarkEnd w:id="7887"/>
    <w:bookmarkStart w:name="z7894" w:id="7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ковка простых и средней сложности деталей и заготовок из сталей различных марок (кроме высоколегированных и жаропрочных) и сплавов цветных металлов на молотах с массой падающих частей до 1,5 тонны и прессах усилием до 8 меганьютон (800 тонно-сил); </w:t>
      </w:r>
    </w:p>
    <w:bookmarkEnd w:id="7888"/>
    <w:bookmarkStart w:name="z7895" w:id="7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гибке, протяжке, высадке и правке деталей; </w:t>
      </w:r>
    </w:p>
    <w:bookmarkEnd w:id="7889"/>
    <w:bookmarkStart w:name="z7896" w:id="7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простого и средней сложности кузнечного инструмента; </w:t>
      </w:r>
    </w:p>
    <w:bookmarkEnd w:id="7890"/>
    <w:bookmarkStart w:name="z7897" w:id="7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расковка трубок вил под молотом; </w:t>
      </w:r>
    </w:p>
    <w:bookmarkEnd w:id="7891"/>
    <w:bookmarkStart w:name="z7898" w:id="7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в подкладных штампах; </w:t>
      </w:r>
    </w:p>
    <w:bookmarkEnd w:id="7892"/>
    <w:bookmarkStart w:name="z7899" w:id="7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кузнечная сварка и наварка простых деталей; </w:t>
      </w:r>
    </w:p>
    <w:bookmarkEnd w:id="7893"/>
    <w:bookmarkStart w:name="z7900" w:id="7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отрубка горячего металла; </w:t>
      </w:r>
    </w:p>
    <w:bookmarkEnd w:id="7894"/>
    <w:bookmarkStart w:name="z7901" w:id="7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заготовок под молотом.</w:t>
      </w:r>
    </w:p>
    <w:bookmarkEnd w:id="7895"/>
    <w:bookmarkStart w:name="z7902" w:id="7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850. Должен знать: </w:t>
      </w:r>
    </w:p>
    <w:bookmarkEnd w:id="7896"/>
    <w:bookmarkStart w:name="z7903" w:id="7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молотов, прессов, нагревательных печей, подъемных механизмов; </w:t>
      </w:r>
    </w:p>
    <w:bookmarkEnd w:id="7897"/>
    <w:bookmarkStart w:name="z7904" w:id="7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ковки, порядок подготовки оборудования и приспособлений к работе; </w:t>
      </w:r>
    </w:p>
    <w:bookmarkEnd w:id="7898"/>
    <w:bookmarkStart w:name="z7905" w:id="7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припуски на обработку и допуски на поковки; </w:t>
      </w:r>
    </w:p>
    <w:bookmarkEnd w:id="7899"/>
    <w:bookmarkStart w:name="z7906" w:id="7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ковочные свойства металла; </w:t>
      </w:r>
    </w:p>
    <w:bookmarkEnd w:id="7900"/>
    <w:bookmarkStart w:name="z7907" w:id="7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режимы нагрева и ковки углеродистых и легированных сталей; </w:t>
      </w:r>
    </w:p>
    <w:bookmarkEnd w:id="7901"/>
    <w:bookmarkStart w:name="z7908" w:id="7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приборами для определения температуры нагрева.</w:t>
      </w:r>
    </w:p>
    <w:bookmarkEnd w:id="7902"/>
    <w:bookmarkStart w:name="z7909" w:id="7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851. Примеры работ:</w:t>
      </w:r>
    </w:p>
    <w:bookmarkEnd w:id="7903"/>
    <w:bookmarkStart w:name="z7910" w:id="7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баллоны емкостью до 50 литров – ковка;</w:t>
      </w:r>
    </w:p>
    <w:bookmarkEnd w:id="7904"/>
    <w:bookmarkStart w:name="z7911" w:id="7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башмаки - насадка на баллоны;</w:t>
      </w:r>
    </w:p>
    <w:bookmarkEnd w:id="7905"/>
    <w:bookmarkStart w:name="z7912" w:id="7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болты, гайки – ковка;</w:t>
      </w:r>
    </w:p>
    <w:bookmarkEnd w:id="7906"/>
    <w:bookmarkStart w:name="z7913" w:id="7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рессорного подвешивания, тележек подвижного состава и тяги стрелочных переводов - ковка, правка;</w:t>
      </w:r>
    </w:p>
    <w:bookmarkEnd w:id="7907"/>
    <w:bookmarkStart w:name="z7914" w:id="7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зубы картофелекопателей – ковка;</w:t>
      </w:r>
    </w:p>
    <w:bookmarkEnd w:id="7908"/>
    <w:bookmarkStart w:name="z7915" w:id="7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керны – ковка;</w:t>
      </w:r>
    </w:p>
    <w:bookmarkEnd w:id="7909"/>
    <w:bookmarkStart w:name="z7916" w:id="7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клещи ручные кузнечные – ковка;</w:t>
      </w:r>
    </w:p>
    <w:bookmarkEnd w:id="7910"/>
    <w:bookmarkStart w:name="z7917" w:id="7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ключи - ковка заготовок под штамповку;</w:t>
      </w:r>
    </w:p>
    <w:bookmarkEnd w:id="7911"/>
    <w:bookmarkStart w:name="z7918" w:id="7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коуши диаметром до 20 миллиметров – ковка;</w:t>
      </w:r>
    </w:p>
    <w:bookmarkEnd w:id="7912"/>
    <w:bookmarkStart w:name="z7919" w:id="7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молотки, зубила, кувалды, топоры – ковка;</w:t>
      </w:r>
    </w:p>
    <w:bookmarkEnd w:id="7913"/>
    <w:bookmarkStart w:name="z7920" w:id="7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оправка для резцов – ковка;</w:t>
      </w:r>
    </w:p>
    <w:bookmarkEnd w:id="7914"/>
    <w:bookmarkStart w:name="z7921" w:id="7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оси колесных пар – протяжка;</w:t>
      </w:r>
    </w:p>
    <w:bookmarkEnd w:id="7915"/>
    <w:bookmarkStart w:name="z7922" w:id="7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подножки, поручни, кронштейны, уголки – гибка;</w:t>
      </w:r>
    </w:p>
    <w:bookmarkEnd w:id="7916"/>
    <w:bookmarkStart w:name="z7923" w:id="7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поковки прямоугольные весом до 30 килограмм – ковка;</w:t>
      </w:r>
    </w:p>
    <w:bookmarkEnd w:id="7917"/>
    <w:bookmarkStart w:name="z7924" w:id="7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резцы крупные и резцедержатели фасонные – ковка;</w:t>
      </w:r>
    </w:p>
    <w:bookmarkEnd w:id="7918"/>
    <w:bookmarkStart w:name="z7925" w:id="7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рычаги прямые, плоскогубцы, кусачки технические - ковка заготовок под штамповку;</w:t>
      </w:r>
    </w:p>
    <w:bookmarkEnd w:id="7919"/>
    <w:bookmarkStart w:name="z7926" w:id="7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ступицы, оси, кулачки патронов, поводки – ковка;</w:t>
      </w:r>
    </w:p>
    <w:bookmarkEnd w:id="7920"/>
    <w:bookmarkStart w:name="z7927" w:id="7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трубы - заспицовка (забивка) концов труб на молотах, прессах и ковочных машинах без нагрева;</w:t>
      </w:r>
    </w:p>
    <w:bookmarkEnd w:id="7921"/>
    <w:bookmarkStart w:name="z7928" w:id="7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трубы - заспицовка (забивка) концов труб с нагревом на молотах, прессах и ковочных машинах;</w:t>
      </w:r>
    </w:p>
    <w:bookmarkEnd w:id="7922"/>
    <w:bookmarkStart w:name="z7929" w:id="7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тяги прямые и с несколькими перегибами – ковка;</w:t>
      </w:r>
    </w:p>
    <w:bookmarkEnd w:id="7923"/>
    <w:bookmarkStart w:name="z7930" w:id="7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угольники, тройники, фитинги – ковка;</w:t>
      </w:r>
    </w:p>
    <w:bookmarkEnd w:id="7924"/>
    <w:bookmarkStart w:name="z7931" w:id="7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фильеры - запрессовка в стальную оправу под молотом и прессом;</w:t>
      </w:r>
    </w:p>
    <w:bookmarkEnd w:id="7925"/>
    <w:bookmarkStart w:name="z7932" w:id="7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фланцы, кольца и диски диаметром до 300 миллиметров - ковка с прошивкой отверстия;</w:t>
      </w:r>
    </w:p>
    <w:bookmarkEnd w:id="7926"/>
    <w:bookmarkStart w:name="z7933" w:id="7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шестерни диаметром до 300 миллиметров – ковка;</w:t>
      </w:r>
    </w:p>
    <w:bookmarkEnd w:id="7927"/>
    <w:bookmarkStart w:name="z7934" w:id="7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шпонки, плитки, скобы – ковка;</w:t>
      </w:r>
    </w:p>
    <w:bookmarkEnd w:id="7928"/>
    <w:bookmarkStart w:name="z7935" w:id="7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эксцентрики шатунов массой до 200 килограмм - ковка.</w:t>
      </w:r>
    </w:p>
    <w:bookmarkEnd w:id="7929"/>
    <w:bookmarkStart w:name="z7936" w:id="79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Кузнец нa молотaх и прессaх, 4 разряд</w:t>
      </w:r>
    </w:p>
    <w:bookmarkEnd w:id="7930"/>
    <w:bookmarkStart w:name="z7937" w:id="7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852. Характеристика работ:</w:t>
      </w:r>
    </w:p>
    <w:bookmarkEnd w:id="7931"/>
    <w:bookmarkStart w:name="z7938" w:id="7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ковка простых и средней сложности деталей и заготовок из высоколегированных и жаропрочных сталей на молотах массой падающих частей до 3 тонн и прессах усилием до 15 меганьютон (1500 тонно-сил); </w:t>
      </w:r>
    </w:p>
    <w:bookmarkEnd w:id="7932"/>
    <w:bookmarkStart w:name="z7939" w:id="7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ковка сложных деталей и заготовок из сталей различных марок (кроме высоколегированных и жаропрочных) и сплавов цветных металлов на молотах с массой падающих частей до 1,5 тонны и прессах усилием до 8 меганьютон (800 тонно-сил);</w:t>
      </w:r>
    </w:p>
    <w:bookmarkEnd w:id="7933"/>
    <w:bookmarkStart w:name="z7940" w:id="7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ковка простых и средней сложности деталей и заготовок из сталей различных марок (кроме высоколегированных и жаропрочных) и сплавов цветных металлов на молотах с массой падающих частей от 1,5 до 3 тонн и прессах усилием от 8 до 15 меганьютон (от 800 до 1500 тонно-сил); </w:t>
      </w:r>
    </w:p>
    <w:bookmarkEnd w:id="7934"/>
    <w:bookmarkStart w:name="z7941" w:id="7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протяжке, раскатке, отрубке заготовок, деталей и забивке концов труб для волочения; </w:t>
      </w:r>
    </w:p>
    <w:bookmarkEnd w:id="7935"/>
    <w:bookmarkStart w:name="z7942" w:id="7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свободная ковка штабиков из тугоплавких металлов и их сплавов; </w:t>
      </w:r>
    </w:p>
    <w:bookmarkEnd w:id="7936"/>
    <w:bookmarkStart w:name="z7943" w:id="7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раскатка толстостенных колец на подставных бойках и на специальных раскаточных станках; </w:t>
      </w:r>
    </w:p>
    <w:bookmarkEnd w:id="7937"/>
    <w:bookmarkStart w:name="z7944" w:id="7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кузнечная сварка и наварка сложных и средней сложности деталей; </w:t>
      </w:r>
    </w:p>
    <w:bookmarkEnd w:id="7938"/>
    <w:bookmarkStart w:name="z7945" w:id="7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последовательности переходов ковки деталей по шаблонам, сложным чертежам и эскизам с соблюдением заданных допусков и чистоты поверхности; </w:t>
      </w:r>
    </w:p>
    <w:bookmarkEnd w:id="7939"/>
    <w:bookmarkStart w:name="z7946" w:id="7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крупных заготовок под молотом.</w:t>
      </w:r>
    </w:p>
    <w:bookmarkEnd w:id="7940"/>
    <w:bookmarkStart w:name="z7947" w:id="7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853. Должен знать: </w:t>
      </w:r>
    </w:p>
    <w:bookmarkEnd w:id="7941"/>
    <w:bookmarkStart w:name="z7948" w:id="7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молотов и прессов различных типов; </w:t>
      </w:r>
    </w:p>
    <w:bookmarkEnd w:id="7942"/>
    <w:bookmarkStart w:name="z7949" w:id="7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сложные приемы ковки сложных поковок; </w:t>
      </w:r>
    </w:p>
    <w:bookmarkEnd w:id="7943"/>
    <w:bookmarkStart w:name="z7950" w:id="7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основных операций технологического процесса ковки; </w:t>
      </w:r>
    </w:p>
    <w:bookmarkEnd w:id="7944"/>
    <w:bookmarkStart w:name="z7951" w:id="7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кузнечных нагревательных печей; </w:t>
      </w:r>
    </w:p>
    <w:bookmarkEnd w:id="7945"/>
    <w:bookmarkStart w:name="z7952" w:id="7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всех видов кузнечных инструментов и приспособлений; </w:t>
      </w:r>
    </w:p>
    <w:bookmarkEnd w:id="7946"/>
    <w:bookmarkStart w:name="z7953" w:id="7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ковочные свойства сталей; </w:t>
      </w:r>
    </w:p>
    <w:bookmarkEnd w:id="7947"/>
    <w:bookmarkStart w:name="z7954" w:id="7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нагрева сталей различных марок; </w:t>
      </w:r>
    </w:p>
    <w:bookmarkEnd w:id="7948"/>
    <w:bookmarkStart w:name="z7955" w:id="7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загрузки заготовок в печи и нагрев их;</w:t>
      </w:r>
    </w:p>
    <w:bookmarkEnd w:id="7949"/>
    <w:bookmarkStart w:name="z7956" w:id="7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длины заготовки и объема поковки.</w:t>
      </w:r>
    </w:p>
    <w:bookmarkEnd w:id="7950"/>
    <w:bookmarkStart w:name="z7957" w:id="7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854. Примеры работ:</w:t>
      </w:r>
    </w:p>
    <w:bookmarkEnd w:id="7951"/>
    <w:bookmarkStart w:name="z7958" w:id="7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ковка сложных деталей и заготовок из сталей различных марок (кроме высоколегированных и жаропрочных) и сплавов цветных металлов на молотах с массой падающих частей до 1,5 тонны и прессах усилием до 8 меганьютон (800 тонно-сил):</w:t>
      </w:r>
    </w:p>
    <w:bookmarkEnd w:id="7952"/>
    <w:bookmarkStart w:name="z7959" w:id="7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баллоны емкостью до 50 литров – ковка;</w:t>
      </w:r>
    </w:p>
    <w:bookmarkEnd w:id="7953"/>
    <w:bookmarkStart w:name="z7960" w:id="7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баллоны емкостью свыше 50 литров – ковка;</w:t>
      </w:r>
    </w:p>
    <w:bookmarkEnd w:id="7954"/>
    <w:bookmarkStart w:name="z7961" w:id="7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баллоны под давлением 10 мегапаскаль и выше - насадка башмаков;</w:t>
      </w:r>
    </w:p>
    <w:bookmarkEnd w:id="7955"/>
    <w:bookmarkStart w:name="z7962" w:id="7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бандажи с внутренним диаметром до 500 миллиметров - ковка с раскаткой;</w:t>
      </w:r>
    </w:p>
    <w:bookmarkEnd w:id="7956"/>
    <w:bookmarkStart w:name="z7963" w:id="7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брусья буферные и швеллерные, пояса тележек подвижного состава – правка;</w:t>
      </w:r>
    </w:p>
    <w:bookmarkEnd w:id="7957"/>
    <w:bookmarkStart w:name="z7964" w:id="7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буры диаметром до 40 миллиметров и длиной до 4000 миллиметров - ковка и правка;</w:t>
      </w:r>
    </w:p>
    <w:bookmarkEnd w:id="7958"/>
    <w:bookmarkStart w:name="z7965" w:id="7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валы одно-, двух- и трехколенчатые массой до 500 килограмм – ковка;</w:t>
      </w:r>
    </w:p>
    <w:bookmarkEnd w:id="7959"/>
    <w:bookmarkStart w:name="z7966" w:id="7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валы с фланцами и без фланцев массой до 500 килограмм – ковка;</w:t>
      </w:r>
    </w:p>
    <w:bookmarkEnd w:id="7960"/>
    <w:bookmarkStart w:name="z7967" w:id="7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автосцепки тормозной рычажной передачи, тележки подвижного состава - ковка и правка;</w:t>
      </w:r>
    </w:p>
    <w:bookmarkEnd w:id="7961"/>
    <w:bookmarkStart w:name="z7968" w:id="7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заготовки для штамповки деталей из цветных сплавов – ковка;</w:t>
      </w:r>
    </w:p>
    <w:bookmarkEnd w:id="7962"/>
    <w:bookmarkStart w:name="z7969" w:id="7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звенья и цепи в сборе – ковка;</w:t>
      </w:r>
    </w:p>
    <w:bookmarkEnd w:id="7963"/>
    <w:bookmarkStart w:name="z7970" w:id="7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инструмент кузнечный – ковка;</w:t>
      </w:r>
    </w:p>
    <w:bookmarkEnd w:id="7964"/>
    <w:bookmarkStart w:name="z7971" w:id="7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инструмент режущий специальный и вспомогательный – ковка;</w:t>
      </w:r>
    </w:p>
    <w:bookmarkEnd w:id="7965"/>
    <w:bookmarkStart w:name="z7972" w:id="7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кольца с наружным диаметром до 500 миллиметров и высотой до 250 миллиметров – раскатка;</w:t>
      </w:r>
    </w:p>
    <w:bookmarkEnd w:id="7966"/>
    <w:bookmarkStart w:name="z7973" w:id="7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коуши диаметром свыше 20 до 48 миллиметров – ковка;</w:t>
      </w:r>
    </w:p>
    <w:bookmarkEnd w:id="7967"/>
    <w:bookmarkStart w:name="z7974" w:id="7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крыши полувагонов - ковка, правка;</w:t>
      </w:r>
    </w:p>
    <w:bookmarkEnd w:id="7968"/>
    <w:bookmarkStart w:name="z7975" w:id="7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крючки хирургические для разведения краев ран, подъемники медицинские гинекологические - ковка заготовок под штамповку;</w:t>
      </w:r>
    </w:p>
    <w:bookmarkEnd w:id="7969"/>
    <w:bookmarkStart w:name="z7976" w:id="7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лента тормозная для брашпиля диаметром до 550 миллиметров – ковка;</w:t>
      </w:r>
    </w:p>
    <w:bookmarkEnd w:id="7970"/>
    <w:bookmarkStart w:name="z7977" w:id="7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муфты соединительные с наружным диаметром фланца до 300 миллиметров с прошивкой и без прошивки отверстий – ковка;</w:t>
      </w:r>
    </w:p>
    <w:bookmarkEnd w:id="7971"/>
    <w:bookmarkStart w:name="z7978" w:id="7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оси вагонные – ковка;</w:t>
      </w:r>
    </w:p>
    <w:bookmarkEnd w:id="7972"/>
    <w:bookmarkStart w:name="z7979" w:id="7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рукоятки и рычаги сложной конфигурации – ковка;</w:t>
      </w:r>
    </w:p>
    <w:bookmarkEnd w:id="7973"/>
    <w:bookmarkStart w:name="z7980" w:id="7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стойка культиваторов – ковка;</w:t>
      </w:r>
    </w:p>
    <w:bookmarkEnd w:id="7974"/>
    <w:bookmarkStart w:name="z7981" w:id="7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струнки подбуксовые – ковка;</w:t>
      </w:r>
    </w:p>
    <w:bookmarkEnd w:id="7975"/>
    <w:bookmarkStart w:name="z7982" w:id="7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суфле металлическое пассажирского вагона - ковка, правка;</w:t>
      </w:r>
    </w:p>
    <w:bookmarkEnd w:id="7976"/>
    <w:bookmarkStart w:name="z7983" w:id="7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трубы - заспицовка (забивка) концов труб на молотах, прессах и ковочных машинах с нагревом;</w:t>
      </w:r>
    </w:p>
    <w:bookmarkEnd w:id="7977"/>
    <w:bookmarkStart w:name="z7984" w:id="7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цапфы – ковка;</w:t>
      </w:r>
    </w:p>
    <w:bookmarkEnd w:id="7978"/>
    <w:bookmarkStart w:name="z7985" w:id="7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шатуны массой до 100 килограмм – ковка;</w:t>
      </w:r>
    </w:p>
    <w:bookmarkEnd w:id="7979"/>
    <w:bookmarkStart w:name="z7986" w:id="7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шестерни тонкостенные диаметром до 500 миллиметров – ковка;</w:t>
      </w:r>
    </w:p>
    <w:bookmarkEnd w:id="7980"/>
    <w:bookmarkStart w:name="z7987" w:id="7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ковка простых и средней сложности деталей и заготовок из сталей различных марок (кроме высоколегированных и жаропрочных) и сплавов цветных металлов на молотах с массой падающих частей от 1,5 до 3 тонн и прессах усилием от 8 до 15 меганьютон (от 800 до 1500 тонно-сил), а также из высоколегированных и жаропрочных сталей на молотах с массой падающих частей до 3 тонн и прессах усилием до 15 меганьютон (1500 тонно-сил):</w:t>
      </w:r>
    </w:p>
    <w:bookmarkEnd w:id="7981"/>
    <w:bookmarkStart w:name="z7988" w:id="7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ступенчатые с фланцами массой до 1000 килограмм – ковка;</w:t>
      </w:r>
    </w:p>
    <w:bookmarkEnd w:id="7982"/>
    <w:bookmarkStart w:name="z7989" w:id="7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 вкладышей диаметром до 500 миллиметров, длиной до 250 миллиметров – ковка;</w:t>
      </w:r>
    </w:p>
    <w:bookmarkEnd w:id="7983"/>
    <w:bookmarkStart w:name="z7990" w:id="7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из цветных сплавов - протяжка и отрубка;</w:t>
      </w:r>
    </w:p>
    <w:bookmarkEnd w:id="7984"/>
    <w:bookmarkStart w:name="z7991" w:id="7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инструмент кузнечный – ковка;</w:t>
      </w:r>
    </w:p>
    <w:bookmarkEnd w:id="7985"/>
    <w:bookmarkStart w:name="z7992" w:id="7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крюки двурогие для кранов грузоподъемностью до 10 тонн - ковка с раскаткой;</w:t>
      </w:r>
    </w:p>
    <w:bookmarkEnd w:id="7986"/>
    <w:bookmarkStart w:name="z7993" w:id="7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рычаги разной конфигурации - ковка заготовок под штамповку;</w:t>
      </w:r>
    </w:p>
    <w:bookmarkEnd w:id="7987"/>
    <w:bookmarkStart w:name="z7994" w:id="7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стали высоколегированные и жаропрочные - отрубка на заготовки;</w:t>
      </w:r>
    </w:p>
    <w:bookmarkEnd w:id="7988"/>
    <w:bookmarkStart w:name="z7995" w:id="7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тяги двухголовковые длиной до 2000 миллиметров – ковка;</w:t>
      </w:r>
    </w:p>
    <w:bookmarkEnd w:id="7989"/>
    <w:bookmarkStart w:name="z7996" w:id="7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фланцы, кольца и диски диаметром свыше 300 до 500 миллиметров - ковка с прошивкой отверстия;</w:t>
      </w:r>
    </w:p>
    <w:bookmarkEnd w:id="7990"/>
    <w:bookmarkStart w:name="z7997" w:id="7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шестерни диаметром свыше 300 до 500 миллиметров - ковка.</w:t>
      </w:r>
    </w:p>
    <w:bookmarkEnd w:id="7991"/>
    <w:bookmarkStart w:name="z7998" w:id="79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Кузнец нa молотaх и прессaх, 5 разряд</w:t>
      </w:r>
    </w:p>
    <w:bookmarkEnd w:id="7992"/>
    <w:bookmarkStart w:name="z7999" w:id="7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855. Характеристика работ:</w:t>
      </w:r>
    </w:p>
    <w:bookmarkEnd w:id="7993"/>
    <w:bookmarkStart w:name="z8000" w:id="7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ковка сложных деталей и заготовок из высоколегированных и жаропрочных сталей определенного сортамента на молотах с массой падающих частей до 3 тонн и прессах усилием до 15 меганьютон (1500 тонно-сил);</w:t>
      </w:r>
    </w:p>
    <w:bookmarkEnd w:id="7994"/>
    <w:bookmarkStart w:name="z8001" w:id="7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ковка деталей различных профилей и размеров из слитков на молотах с массой падающих частей до 8 тонн и прессах усилием до 30 меганьютон (3000 тонно-сил); </w:t>
      </w:r>
    </w:p>
    <w:bookmarkEnd w:id="7995"/>
    <w:bookmarkStart w:name="z8002" w:id="7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ковка простых и средней сложности деталей и заготовок из сплавов цветных металлов, из сталей различных марок, в том числе высоколегированных и жаропрочных на молотах с массой падающих частей свыше 3 тонн и прессах усилием 15 меганьютон (1500 тонно-сил); </w:t>
      </w:r>
    </w:p>
    <w:bookmarkEnd w:id="7996"/>
    <w:bookmarkStart w:name="z8003" w:id="7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ковка сложных деталей и заготовок из сталей различных марок (кроме высоколегированных и жаропрочных) и сплавов цветных металлов на молотах с массой падающих частей свыше 1,5 тонны и прессах усилием от 8 до 15 меганьютон (от 800 до 1500 тонно-сил); </w:t>
      </w:r>
    </w:p>
    <w:bookmarkEnd w:id="7997"/>
    <w:bookmarkStart w:name="z8004" w:id="7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ковка деталей при минимальном числе нагревов с соблюдением установленных припусков и допусков; </w:t>
      </w:r>
    </w:p>
    <w:bookmarkEnd w:id="7998"/>
    <w:bookmarkStart w:name="z8005" w:id="7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протяжке, раскатке, отрубке сложных деталей и заготовок на указанных выше молотах и прессах; </w:t>
      </w:r>
    </w:p>
    <w:bookmarkEnd w:id="7999"/>
    <w:bookmarkStart w:name="z8006" w:id="8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ковка баллонов разной емкости из сталей различных марок.</w:t>
      </w:r>
    </w:p>
    <w:bookmarkEnd w:id="8000"/>
    <w:bookmarkStart w:name="z8007" w:id="8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856. Должен знать: </w:t>
      </w:r>
    </w:p>
    <w:bookmarkEnd w:id="8001"/>
    <w:bookmarkStart w:name="z8008" w:id="8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гидравлических, парогидравлических прессов и паровоздушных молотов различных типов; </w:t>
      </w:r>
    </w:p>
    <w:bookmarkEnd w:id="8002"/>
    <w:bookmarkStart w:name="z8009" w:id="8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всех видов кузнечного инструмента и приспособлений; </w:t>
      </w:r>
    </w:p>
    <w:bookmarkEnd w:id="8003"/>
    <w:bookmarkStart w:name="z8010" w:id="8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строение и пороки слитков, проката и кузнечных поковок.</w:t>
      </w:r>
    </w:p>
    <w:bookmarkEnd w:id="8004"/>
    <w:bookmarkStart w:name="z8011" w:id="8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857. Примеры работ:</w:t>
      </w:r>
    </w:p>
    <w:bookmarkEnd w:id="8005"/>
    <w:bookmarkStart w:name="z8012" w:id="8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ковка простых и средней сложности деталей и заготовок из сталей различных марок, в том числе высоколегированных и жаропрочных и из сплавов цветных металлов на молотах с массой падающих частей свыше 3 тонн и прессах усилием свыше 15 меганьютон (1500 тонно-сил), а также сложных деталей и заготовок из сталей различных марок (кроме высоколегированных и жаропрочных) и сплавов цветных металлов на молотах с массой падающих частей от 1,5 до 3 тонн и прессах усилием от 8 до 15 меганьютон (от 800 до 1500 тонно-сил) и из высоколегированных и жаропрочных сталей на молотах с массой падающих частей до 3 тонн и прессах усилием до 15 меганьютон (1500 тонно-сил):</w:t>
      </w:r>
    </w:p>
    <w:bookmarkEnd w:id="8006"/>
    <w:bookmarkStart w:name="z8013" w:id="8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баллоны емкостью свыше 50 литров – ковка;</w:t>
      </w:r>
    </w:p>
    <w:bookmarkEnd w:id="8007"/>
    <w:bookmarkStart w:name="z8014" w:id="8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бандажи с внутренним диаметром свыше 500 до 2000 миллиметров - ковка с раскаткой;</w:t>
      </w:r>
    </w:p>
    <w:bookmarkEnd w:id="8008"/>
    <w:bookmarkStart w:name="z8015" w:id="8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гребные, упорные диаметром до 400 миллиметров – ковка;</w:t>
      </w:r>
    </w:p>
    <w:bookmarkEnd w:id="8009"/>
    <w:bookmarkStart w:name="z8016" w:id="8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одно-, двух- и трехколенчатые массой свыше 500 килограмм – ковка;</w:t>
      </w:r>
    </w:p>
    <w:bookmarkEnd w:id="8010"/>
    <w:bookmarkStart w:name="z8017" w:id="8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с фланцем массой 500 килограмм до 10 тонн – ковка;</w:t>
      </w:r>
    </w:p>
    <w:bookmarkEnd w:id="8011"/>
    <w:bookmarkStart w:name="z8018" w:id="8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ключи фигурные длиной свыше 800 миллиметров – ковка;</w:t>
      </w:r>
    </w:p>
    <w:bookmarkEnd w:id="8012"/>
    <w:bookmarkStart w:name="z8019" w:id="8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кольца с наружным диаметром свыше 500 миллиметров и высотой свыше 250 миллиметров – раскатка;</w:t>
      </w:r>
    </w:p>
    <w:bookmarkEnd w:id="8013"/>
    <w:bookmarkStart w:name="z8020" w:id="8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крюки однорогие для кранов и подъемников – ковка;</w:t>
      </w:r>
    </w:p>
    <w:bookmarkEnd w:id="8014"/>
    <w:bookmarkStart w:name="z8021" w:id="8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лента тормозная для брашпиля диаметром свыше 550 миллиметров до 1300 миллиметров – ковка;</w:t>
      </w:r>
    </w:p>
    <w:bookmarkEnd w:id="8015"/>
    <w:bookmarkStart w:name="z8022" w:id="8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муфты соединительные с наружным диаметром фланца свыше 300 миллиметров с прошивкой и без прошивки отверстий – ковка;</w:t>
      </w:r>
    </w:p>
    <w:bookmarkEnd w:id="8016"/>
    <w:bookmarkStart w:name="z8023" w:id="8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стопоры для сталеразливочных ковшей – правка;</w:t>
      </w:r>
    </w:p>
    <w:bookmarkEnd w:id="8017"/>
    <w:bookmarkStart w:name="z8024" w:id="8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тяги фигурные по шаблону – ковка;</w:t>
      </w:r>
    </w:p>
    <w:bookmarkEnd w:id="8018"/>
    <w:bookmarkStart w:name="z8025" w:id="8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шатуны кривошипные прессов – ковка;</w:t>
      </w:r>
    </w:p>
    <w:bookmarkEnd w:id="8019"/>
    <w:bookmarkStart w:name="z8026" w:id="8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шестерни тонкостенные диаметром свыше 500 миллиметров – ковка;</w:t>
      </w:r>
    </w:p>
    <w:bookmarkEnd w:id="8020"/>
    <w:bookmarkStart w:name="z8027" w:id="8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шпиндели металлорежущих станков – ковка;</w:t>
      </w:r>
    </w:p>
    <w:bookmarkEnd w:id="8021"/>
    <w:bookmarkStart w:name="z8028" w:id="8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ковка деталей различных профилей и размеров из слитков на молотах с массой падающих частей до 8 тонн и прессах усилием до 30 меганьютон (3000 тонно-сил):</w:t>
      </w:r>
    </w:p>
    <w:bookmarkEnd w:id="8022"/>
    <w:bookmarkStart w:name="z8029" w:id="8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коленчатые с шестью коленьями, расположенными в одной плоскости – ковка;</w:t>
      </w:r>
    </w:p>
    <w:bookmarkEnd w:id="8023"/>
    <w:bookmarkStart w:name="z8030" w:id="8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ступенчатые с фланцами массой свыше 1000 килограмм – ковка;</w:t>
      </w:r>
    </w:p>
    <w:bookmarkEnd w:id="8024"/>
    <w:bookmarkStart w:name="z8031" w:id="8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эксцентриковые свыше 50 килограмм, регулировочные – ковка;</w:t>
      </w:r>
    </w:p>
    <w:bookmarkEnd w:id="8025"/>
    <w:bookmarkStart w:name="z8032" w:id="8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втулки для вкладышей диаметром свыше 500 миллиметров, длиной свыше 250 миллиметров – ковка;</w:t>
      </w:r>
    </w:p>
    <w:bookmarkEnd w:id="8026"/>
    <w:bookmarkStart w:name="z8033" w:id="8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крюки двурогие для кранов грузоподъемностью свыше 10 до 200 тонн – ковка;</w:t>
      </w:r>
    </w:p>
    <w:bookmarkEnd w:id="8027"/>
    <w:bookmarkStart w:name="z8034" w:id="8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противовесы коленчатых валов тракторов – ковка;</w:t>
      </w:r>
    </w:p>
    <w:bookmarkEnd w:id="8028"/>
    <w:bookmarkStart w:name="z8035" w:id="8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рычаги, кронштейны массой свыше 500 килограмм – ковка;</w:t>
      </w:r>
    </w:p>
    <w:bookmarkEnd w:id="8029"/>
    <w:bookmarkStart w:name="z8036" w:id="8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слитки массой до 20 тонн - протяжка и разделка, отрубка заготовок;</w:t>
      </w:r>
    </w:p>
    <w:bookmarkEnd w:id="8030"/>
    <w:bookmarkStart w:name="z8037" w:id="8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фланцы, кольца и диски диаметром свыше 500 миллиметров - ковка с прошивкой отверстий;</w:t>
      </w:r>
    </w:p>
    <w:bookmarkEnd w:id="8031"/>
    <w:bookmarkStart w:name="z8038" w:id="8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шатуны двигателей больших мощностей – ковка;</w:t>
      </w:r>
    </w:p>
    <w:bookmarkEnd w:id="8032"/>
    <w:bookmarkStart w:name="z8039" w:id="8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шатуны массой свыше 100 до 500 килограмм – ковка;</w:t>
      </w:r>
    </w:p>
    <w:bookmarkEnd w:id="8033"/>
    <w:bookmarkStart w:name="z8040" w:id="8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шестерни диаметром свыше 500 миллиметров - ковка.</w:t>
      </w:r>
    </w:p>
    <w:bookmarkEnd w:id="8034"/>
    <w:bookmarkStart w:name="z8041" w:id="80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Кузнец нa молотaх и прессaх, 6 разряд</w:t>
      </w:r>
    </w:p>
    <w:bookmarkEnd w:id="8035"/>
    <w:bookmarkStart w:name="z8042" w:id="8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858. Характеристика работ:</w:t>
      </w:r>
    </w:p>
    <w:bookmarkEnd w:id="8036"/>
    <w:bookmarkStart w:name="z8043" w:id="8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ковка сложных деталей и заготовок из сталей различных марок, в том числе высоколегированных и жаропрочных и из сплавов металлов на молотах с массой падающих частей свыше 3 тонн и прессах усилием свыше 15 меганьютон (1500 тонно-сил); </w:t>
      </w:r>
    </w:p>
    <w:bookmarkEnd w:id="8037"/>
    <w:bookmarkStart w:name="z8044" w:id="8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ковка деталей различных профилей и размеров из слитков на молотах с массой падающих частей свыше 8 тонн и прессах усилием свыше 30 меганьютон (300 тонно-сил);</w:t>
      </w:r>
    </w:p>
    <w:bookmarkEnd w:id="8038"/>
    <w:bookmarkStart w:name="z8045" w:id="8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наиболее рациональной последовательности переходов ковки; </w:t>
      </w:r>
    </w:p>
    <w:bookmarkEnd w:id="8039"/>
    <w:bookmarkStart w:name="z8046" w:id="8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подготовки всех агрегатов и механизмов к работе, контроль за качеством поковок.</w:t>
      </w:r>
    </w:p>
    <w:bookmarkEnd w:id="8040"/>
    <w:bookmarkStart w:name="z8047" w:id="8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859. Должен знать: </w:t>
      </w:r>
    </w:p>
    <w:bookmarkEnd w:id="8041"/>
    <w:bookmarkStart w:name="z8048" w:id="8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конструкционные особенности гидравлических, парогидравлических прессов и паровоздушных молотов различной мощности; </w:t>
      </w:r>
    </w:p>
    <w:bookmarkEnd w:id="8042"/>
    <w:bookmarkStart w:name="z8049" w:id="8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кузнечных нагревательных печей и подъемно-транспортных механизмов, применяемых в кузнечном производстве; </w:t>
      </w:r>
    </w:p>
    <w:bookmarkEnd w:id="8043"/>
    <w:bookmarkStart w:name="z8050" w:id="8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кузнечного инструмента и приспособлений, применяемых при свободной ковке; </w:t>
      </w:r>
    </w:p>
    <w:bookmarkEnd w:id="8044"/>
    <w:bookmarkStart w:name="z8051" w:id="8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причины выхода из строя прессов, молотов, штампов, бойков и способы их предупреждения; </w:t>
      </w:r>
    </w:p>
    <w:bookmarkEnd w:id="8045"/>
    <w:bookmarkStart w:name="z8052" w:id="8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вредных влияний ковки на механические свойства стали; </w:t>
      </w:r>
    </w:p>
    <w:bookmarkEnd w:id="8046"/>
    <w:bookmarkStart w:name="z8053" w:id="8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массы поковок и размеров слитков для поковок.</w:t>
      </w:r>
    </w:p>
    <w:bookmarkEnd w:id="8047"/>
    <w:bookmarkStart w:name="z8054" w:id="8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860. Требуется техническое и профессиональное (среднее специальное, среднее профессиональное), послесреднее образование.</w:t>
      </w:r>
    </w:p>
    <w:bookmarkEnd w:id="8048"/>
    <w:bookmarkStart w:name="z8055" w:id="8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861. Примеры работ:</w:t>
      </w:r>
    </w:p>
    <w:bookmarkEnd w:id="8049"/>
    <w:bookmarkStart w:name="z8056" w:id="8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ковка сложных деталей и заготовок из сталей различных марок, в том числе высоколегированных и жаропрочных и из сплавов цветных металлов на молотах с массой падающих частей свыше 3 тонн и прессах усилием свыше 15 меганьютон (1500 тонно-сил):</w:t>
      </w:r>
    </w:p>
    <w:bookmarkEnd w:id="8050"/>
    <w:bookmarkStart w:name="z8057" w:id="8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бандажи с внутренним диаметром свыше 2000 миллиметров - ковка с раскаткой;</w:t>
      </w:r>
    </w:p>
    <w:bookmarkEnd w:id="8051"/>
    <w:bookmarkStart w:name="z8058" w:id="8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гребные, упорные диаметром свыше 400 миллиметров – ковка;</w:t>
      </w:r>
    </w:p>
    <w:bookmarkEnd w:id="8052"/>
    <w:bookmarkStart w:name="z8059" w:id="8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коленчатые с шестью коленами, расположенными в разных плоскостях – ковка;</w:t>
      </w:r>
    </w:p>
    <w:bookmarkEnd w:id="8053"/>
    <w:bookmarkStart w:name="z8060" w:id="8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с фланцами массой свыше 10 тонн – ковка;</w:t>
      </w:r>
    </w:p>
    <w:bookmarkEnd w:id="8054"/>
    <w:bookmarkStart w:name="z8061" w:id="8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лента тормозная для брашпиля диаметром свыше 1300 миллиметров – ковка;</w:t>
      </w:r>
    </w:p>
    <w:bookmarkEnd w:id="8055"/>
    <w:bookmarkStart w:name="z8062" w:id="8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рычаги подъемных и тяговых лебедок - ковка;</w:t>
      </w:r>
    </w:p>
    <w:bookmarkEnd w:id="8056"/>
    <w:bookmarkStart w:name="z8063" w:id="8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серьги для подвески большого конуса доменных печей – ковка;</w:t>
      </w:r>
    </w:p>
    <w:bookmarkEnd w:id="8057"/>
    <w:bookmarkStart w:name="z8064" w:id="8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трубы штанг малых конусов доменных печей – ковка;</w:t>
      </w:r>
    </w:p>
    <w:bookmarkEnd w:id="8058"/>
    <w:bookmarkStart w:name="z8065" w:id="8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ковка деталей различных профилей и размеров из слитков на молотах с массой падающих частей свыше 8 тонн и прессах усилием свыше 30 меганьютон (3000 тонно-сил):</w:t>
      </w:r>
    </w:p>
    <w:bookmarkEnd w:id="8059"/>
    <w:bookmarkStart w:name="z8066" w:id="8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многоколенчатые с коленами, расположенными в разных плоскостях, массой свыше 10 тонн – ковка;</w:t>
      </w:r>
    </w:p>
    <w:bookmarkEnd w:id="8060"/>
    <w:bookmarkStart w:name="z8067" w:id="8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крюки двурогие для кранов грузоподъемностью свыше 20 тонн – ковка;</w:t>
      </w:r>
    </w:p>
    <w:bookmarkEnd w:id="8061"/>
    <w:bookmarkStart w:name="z8068" w:id="8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слитки массой свыше 20 тонн - протяжка, отрубка заготовок;</w:t>
      </w:r>
    </w:p>
    <w:bookmarkEnd w:id="8062"/>
    <w:bookmarkStart w:name="z8069" w:id="8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шатуны массой свыше 500 килограмм – ковка;</w:t>
      </w:r>
    </w:p>
    <w:bookmarkEnd w:id="8063"/>
    <w:bookmarkStart w:name="z8070" w:id="8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штанги больших конусов доменных печей - ковка.</w:t>
      </w:r>
    </w:p>
    <w:bookmarkEnd w:id="8064"/>
    <w:bookmarkStart w:name="z8071" w:id="80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Мaшинист нa молотaх, прессaх и мaнипуляторaх, 2 разряд</w:t>
      </w:r>
    </w:p>
    <w:bookmarkEnd w:id="8065"/>
    <w:bookmarkStart w:name="z8072" w:id="8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862. Характеристика работ:</w:t>
      </w:r>
    </w:p>
    <w:bookmarkEnd w:id="8066"/>
    <w:bookmarkStart w:name="z8073" w:id="8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паровыми, паровоздушными и пневматическими ковочными молотами с массой падающих частей до 1,5 тонны и парогидравлическими и гидравлическими прессами усилием до 8 меганьютон (800 тонно-сил) и обслуживающими их манипуляторами; </w:t>
      </w:r>
    </w:p>
    <w:bookmarkEnd w:id="8067"/>
    <w:bookmarkStart w:name="z8074" w:id="8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обслуживаемого оборудования к работе; </w:t>
      </w:r>
    </w:p>
    <w:bookmarkEnd w:id="8068"/>
    <w:bookmarkStart w:name="z8075" w:id="8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механизмов молота, пресса, манипулятора; </w:t>
      </w:r>
    </w:p>
    <w:bookmarkEnd w:id="8069"/>
    <w:bookmarkStart w:name="z8076" w:id="8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 печь, выгрузка из нее заготовок, слитков и подача их манипулятором на рабочее место молота, пресса; </w:t>
      </w:r>
    </w:p>
    <w:bookmarkEnd w:id="8070"/>
    <w:bookmarkStart w:name="z8077" w:id="8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кантовка манипулятором заготовок и слитков во время ковки; </w:t>
      </w:r>
    </w:p>
    <w:bookmarkEnd w:id="8071"/>
    <w:bookmarkStart w:name="z8078" w:id="8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молота, пресса и манипулятора с рациональным использованием их мощности; </w:t>
      </w:r>
    </w:p>
    <w:bookmarkEnd w:id="8072"/>
    <w:bookmarkStart w:name="z8079" w:id="8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и наладке молота, пресса и манипулятора и устранение мелких неполадок в их работе.</w:t>
      </w:r>
    </w:p>
    <w:bookmarkEnd w:id="8073"/>
    <w:bookmarkStart w:name="z8080" w:id="8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863. Должен знать: </w:t>
      </w:r>
    </w:p>
    <w:bookmarkEnd w:id="8074"/>
    <w:bookmarkStart w:name="z8081" w:id="8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молотов, прессов и манипуляторов; </w:t>
      </w:r>
    </w:p>
    <w:bookmarkEnd w:id="8075"/>
    <w:bookmarkStart w:name="z8082" w:id="8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вспомогательных агрегатов и механизмов; </w:t>
      </w:r>
    </w:p>
    <w:bookmarkEnd w:id="8076"/>
    <w:bookmarkStart w:name="z8083" w:id="8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ковки сталей; </w:t>
      </w:r>
    </w:p>
    <w:bookmarkEnd w:id="8077"/>
    <w:bookmarkStart w:name="z8084" w:id="8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при ковке деталей; </w:t>
      </w:r>
    </w:p>
    <w:bookmarkEnd w:id="8078"/>
    <w:bookmarkStart w:name="z8085" w:id="8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сигналы, подаваемые кузнецом.</w:t>
      </w:r>
    </w:p>
    <w:bookmarkEnd w:id="8079"/>
    <w:bookmarkStart w:name="z8086" w:id="80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Мaшинист нa молотaх, прессaх и мaнипуляторaх, 3 разряд</w:t>
      </w:r>
    </w:p>
    <w:bookmarkEnd w:id="8080"/>
    <w:bookmarkStart w:name="z8087" w:id="8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864. Характеристика работ:</w:t>
      </w:r>
    </w:p>
    <w:bookmarkEnd w:id="8081"/>
    <w:bookmarkStart w:name="z8088" w:id="8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паровоздушными и пневматическими ковочными молотами с массой падающих частей свыше 1,5 до 3 тонн и парогидравлическими и гидравлическими прессами усилием свыше 8 до 20 меганьютон (свыше 800 до 2000 тонно-сил) и обслуживающими их манипуляторами;</w:t>
      </w:r>
    </w:p>
    <w:bookmarkEnd w:id="8082"/>
    <w:bookmarkStart w:name="z8089" w:id="8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молота, пресса, манипулятора и вспомогательных приспособлений к работе; </w:t>
      </w:r>
    </w:p>
    <w:bookmarkEnd w:id="8083"/>
    <w:bookmarkStart w:name="z8090" w:id="8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молотами, прессами и манипуляторами при ковке различных легированных сталей и сплавов; </w:t>
      </w:r>
    </w:p>
    <w:bookmarkEnd w:id="8084"/>
    <w:bookmarkStart w:name="z8091" w:id="8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среднем ремонте молота, пресса, манипулятора; </w:t>
      </w:r>
    </w:p>
    <w:bookmarkEnd w:id="8085"/>
    <w:bookmarkStart w:name="z8092" w:id="8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набивка сальников; </w:t>
      </w:r>
    </w:p>
    <w:bookmarkEnd w:id="8086"/>
    <w:bookmarkStart w:name="z8093" w:id="8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бойков, валиков, болтов.</w:t>
      </w:r>
    </w:p>
    <w:bookmarkEnd w:id="8087"/>
    <w:bookmarkStart w:name="z8094" w:id="8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865. Должен знать: </w:t>
      </w:r>
    </w:p>
    <w:bookmarkEnd w:id="8088"/>
    <w:bookmarkStart w:name="z8095" w:id="8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схему управления обслуживаемых молотов, прессов, манипуляторов, вспомогательных агрегатов и механизмов; </w:t>
      </w:r>
    </w:p>
    <w:bookmarkEnd w:id="8089"/>
    <w:bookmarkStart w:name="z8096" w:id="8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ковки сталей различных марок и цветных металлов; </w:t>
      </w:r>
    </w:p>
    <w:bookmarkEnd w:id="8090"/>
    <w:bookmarkStart w:name="z8097" w:id="8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подачи свежего и отвода отработанного пара; </w:t>
      </w:r>
    </w:p>
    <w:bookmarkEnd w:id="8091"/>
    <w:bookmarkStart w:name="z8098" w:id="8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применяемых масел; </w:t>
      </w:r>
    </w:p>
    <w:bookmarkEnd w:id="8092"/>
    <w:bookmarkStart w:name="z8099" w:id="8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загрузки заготовок и слитков в печь и выгрузка их из печи.</w:t>
      </w:r>
    </w:p>
    <w:bookmarkEnd w:id="8093"/>
    <w:bookmarkStart w:name="z8100" w:id="80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Мaшинист нa молотaх, прессaх и мaнипуляторaх, 4 разряд</w:t>
      </w:r>
    </w:p>
    <w:bookmarkEnd w:id="8094"/>
    <w:bookmarkStart w:name="z8101" w:id="8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866. Характеристика работ:</w:t>
      </w:r>
    </w:p>
    <w:bookmarkEnd w:id="8095"/>
    <w:bookmarkStart w:name="z8102" w:id="8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паровоздушными и пневматическими ковочными молотами с массой падающих частей свыше 3 до 8 тонн и парогидравлическими и гидравлическими прессами усилием свыше 20 до 80 меганьютон (свыше 2000 до 8000 тонно-сил) и обслуживающими их манипуляторами; </w:t>
      </w:r>
    </w:p>
    <w:bookmarkEnd w:id="8096"/>
    <w:bookmarkStart w:name="z8103" w:id="8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молотами, прессами и манипуляторами при ковке заготовок из различных высоколегированных и жаропрочных сталей и сплавов; </w:t>
      </w:r>
    </w:p>
    <w:bookmarkEnd w:id="8097"/>
    <w:bookmarkStart w:name="z8104" w:id="8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молота, пресса и манипулятора.</w:t>
      </w:r>
    </w:p>
    <w:bookmarkEnd w:id="8098"/>
    <w:bookmarkStart w:name="z8105" w:id="8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867. Должен знать: </w:t>
      </w:r>
    </w:p>
    <w:bookmarkEnd w:id="8099"/>
    <w:bookmarkStart w:name="z8106" w:id="8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порядок наладки обслуживаемых молотов, прессов, манипуляторов, вспомогательных агрегатов и механизмов; </w:t>
      </w:r>
    </w:p>
    <w:bookmarkEnd w:id="8100"/>
    <w:bookmarkStart w:name="z8107" w:id="8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рациональные режимы работы молотов и прессов; </w:t>
      </w:r>
    </w:p>
    <w:bookmarkEnd w:id="8101"/>
    <w:bookmarkStart w:name="z8108" w:id="8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расхода пара и сжатого воздуха при ковке.</w:t>
      </w:r>
    </w:p>
    <w:bookmarkEnd w:id="8102"/>
    <w:bookmarkStart w:name="z8109" w:id="8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Мaшинист нa молотaх, прессaх и мaнипуляторaх, 5 разряд</w:t>
      </w:r>
    </w:p>
    <w:bookmarkEnd w:id="8103"/>
    <w:bookmarkStart w:name="z8110" w:id="8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868. Характеристика работ:</w:t>
      </w:r>
    </w:p>
    <w:bookmarkEnd w:id="8104"/>
    <w:bookmarkStart w:name="z8111" w:id="8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паровоздушными и пневматическими ковочными молотами с массой падающих частей свыше 8 тонн и парогидравлическими и гидравлическими прессами усилием свыше 80 меганьютон (8000 тонно-сил) и обслуживающими их манипуляторами; </w:t>
      </w:r>
    </w:p>
    <w:bookmarkEnd w:id="8105"/>
    <w:bookmarkStart w:name="z8112" w:id="8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молотами, прессами и манипуляторами при ковке заготовок из труднодеформируемых высоколегированных и жаропрочных сталей и сплавов; </w:t>
      </w:r>
    </w:p>
    <w:bookmarkEnd w:id="8106"/>
    <w:bookmarkStart w:name="z8113" w:id="8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молота, пресса согласно размерам и конфигурации обрабатываемых деталей; </w:t>
      </w:r>
    </w:p>
    <w:bookmarkEnd w:id="8107"/>
    <w:bookmarkStart w:name="z8114" w:id="8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оборудования; </w:t>
      </w:r>
    </w:p>
    <w:bookmarkEnd w:id="8108"/>
    <w:bookmarkStart w:name="z8115" w:id="8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капитальном ремонте оборудования.</w:t>
      </w:r>
    </w:p>
    <w:bookmarkEnd w:id="8109"/>
    <w:bookmarkStart w:name="z8116" w:id="8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869. Должен знать: </w:t>
      </w:r>
    </w:p>
    <w:bookmarkEnd w:id="8110"/>
    <w:bookmarkStart w:name="z8117" w:id="8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сложных прессов, молотов, вспомогательных агрегатов и механизмов; </w:t>
      </w:r>
    </w:p>
    <w:bookmarkEnd w:id="8111"/>
    <w:bookmarkStart w:name="z8118" w:id="8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согласованной работы молотов и прессов с подъемно-транспортными механизмами.</w:t>
      </w:r>
    </w:p>
    <w:bookmarkEnd w:id="8112"/>
    <w:bookmarkStart w:name="z8119" w:id="8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Бaндaжник, 3 разряд</w:t>
      </w:r>
    </w:p>
    <w:bookmarkEnd w:id="8113"/>
    <w:bookmarkStart w:name="z8120" w:id="8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870. Характеристика работ:</w:t>
      </w:r>
    </w:p>
    <w:bookmarkEnd w:id="8114"/>
    <w:bookmarkStart w:name="z8121" w:id="8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на различных горнах и снятие бандажей с центров колесных пар в горячем состоянии; </w:t>
      </w:r>
    </w:p>
    <w:bookmarkEnd w:id="8115"/>
    <w:bookmarkStart w:name="z8122" w:id="8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температуры нагрева бандажей при их снятии; </w:t>
      </w:r>
    </w:p>
    <w:bookmarkEnd w:id="8116"/>
    <w:bookmarkStart w:name="z8123" w:id="8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под руководством бандажника более высокой квалификации при насаживании бандажей на центры колесных пар; </w:t>
      </w:r>
    </w:p>
    <w:bookmarkEnd w:id="8117"/>
    <w:bookmarkStart w:name="z8124" w:id="8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горна.</w:t>
      </w:r>
    </w:p>
    <w:bookmarkEnd w:id="8118"/>
    <w:bookmarkStart w:name="z8125" w:id="8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871. Должен знать: </w:t>
      </w:r>
    </w:p>
    <w:bookmarkEnd w:id="8119"/>
    <w:bookmarkStart w:name="z8126" w:id="8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угольных, газовых и электрических нагревательных горнов, специальных приспособлений и контрольно-измерительных приборов для измерения температуры нагрева бандажей; </w:t>
      </w:r>
    </w:p>
    <w:bookmarkEnd w:id="8120"/>
    <w:bookmarkStart w:name="z8127" w:id="8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снятию бандажей с центров колесных пар; </w:t>
      </w:r>
    </w:p>
    <w:bookmarkEnd w:id="8121"/>
    <w:bookmarkStart w:name="z8128" w:id="8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при съеме бандажей; </w:t>
      </w:r>
    </w:p>
    <w:bookmarkEnd w:id="8122"/>
    <w:bookmarkStart w:name="z8129" w:id="8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температуры нагрева при помощи термических карандашей и температурного режима плавления свинца; </w:t>
      </w:r>
    </w:p>
    <w:bookmarkEnd w:id="8123"/>
    <w:bookmarkStart w:name="z8130" w:id="8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посадок.</w:t>
      </w:r>
    </w:p>
    <w:bookmarkEnd w:id="8124"/>
    <w:bookmarkStart w:name="z8131" w:id="8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Бaндaжник, 4 разряд</w:t>
      </w:r>
    </w:p>
    <w:bookmarkEnd w:id="8125"/>
    <w:bookmarkStart w:name="z8132" w:id="8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872. Характеристика работ:</w:t>
      </w:r>
    </w:p>
    <w:bookmarkEnd w:id="8126"/>
    <w:bookmarkStart w:name="z8133" w:id="8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насаживание бандажей на центры колесных пар и крепление их бандажными кольцами с применением различных инструментов и приспособлений; </w:t>
      </w:r>
    </w:p>
    <w:bookmarkEnd w:id="8127"/>
    <w:bookmarkStart w:name="z8134" w:id="8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величины обточки и расточки бандажей и температуры их нагрева при насадке.</w:t>
      </w:r>
    </w:p>
    <w:bookmarkEnd w:id="8128"/>
    <w:bookmarkStart w:name="z8135" w:id="8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873. Должен знать: </w:t>
      </w:r>
    </w:p>
    <w:bookmarkEnd w:id="8129"/>
    <w:bookmarkStart w:name="z8136" w:id="8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электрическую схему электрических горнов; </w:t>
      </w:r>
    </w:p>
    <w:bookmarkEnd w:id="8130"/>
    <w:bookmarkStart w:name="z8137" w:id="8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насадке бандажей на центры колесных пар; </w:t>
      </w:r>
    </w:p>
    <w:bookmarkEnd w:id="8131"/>
    <w:bookmarkStart w:name="z8138" w:id="8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элементов колесных пар; </w:t>
      </w:r>
    </w:p>
    <w:bookmarkEnd w:id="8132"/>
    <w:bookmarkStart w:name="z8139" w:id="8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контрольно-измерительных приборов, приспособлений и инструментов, применяемых при насаживании бандажей на центры колесных пар; </w:t>
      </w:r>
    </w:p>
    <w:bookmarkEnd w:id="8133"/>
    <w:bookmarkStart w:name="z8140" w:id="8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величины натяжения при перетяжке бандажей; </w:t>
      </w:r>
    </w:p>
    <w:bookmarkEnd w:id="8134"/>
    <w:bookmarkStart w:name="z8141" w:id="8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формированию колесных пар; </w:t>
      </w:r>
    </w:p>
    <w:bookmarkEnd w:id="8135"/>
    <w:bookmarkStart w:name="z8142" w:id="8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качества обработки и подготовки сопряженных поверхностей бандажей и центров колесных пар; </w:t>
      </w:r>
    </w:p>
    <w:bookmarkEnd w:id="8136"/>
    <w:bookmarkStart w:name="z8143" w:id="8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посадок.</w:t>
      </w:r>
    </w:p>
    <w:bookmarkEnd w:id="8137"/>
    <w:bookmarkStart w:name="z8144" w:id="8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Нaпaйщик, 2 разряд</w:t>
      </w:r>
    </w:p>
    <w:bookmarkEnd w:id="8138"/>
    <w:bookmarkStart w:name="z8145" w:id="8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874. Характеристика работ:</w:t>
      </w:r>
    </w:p>
    <w:bookmarkEnd w:id="8139"/>
    <w:bookmarkStart w:name="z8146" w:id="8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напайка пластин из быстрорежущих сталей и твердых сплавов в специальных печах, кузнечных горнах и аппаратах на нормальные специальные и лопаточные резцы с сечением державок резцов до 20 х 30 миллиметров квадратных на фрезы, сверла, зенковки в нагревательных печах различных типов и на налаженных установках токов высокой частоты; </w:t>
      </w:r>
    </w:p>
    <w:bookmarkEnd w:id="8140"/>
    <w:bookmarkStart w:name="z8147" w:id="8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опайка пластин от державок резцов всех видов; </w:t>
      </w:r>
    </w:p>
    <w:bookmarkEnd w:id="8141"/>
    <w:bookmarkStart w:name="z8148" w:id="8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напайке больших пластин совместно с напайщиком более высокой квалификации.</w:t>
      </w:r>
    </w:p>
    <w:bookmarkEnd w:id="8142"/>
    <w:bookmarkStart w:name="z8149" w:id="8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875. Должен знать: </w:t>
      </w:r>
    </w:p>
    <w:bookmarkEnd w:id="8143"/>
    <w:bookmarkStart w:name="z8150" w:id="8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нагревательных печей, горнов и аппаратов; </w:t>
      </w:r>
    </w:p>
    <w:bookmarkEnd w:id="8144"/>
    <w:bookmarkStart w:name="z8151" w:id="8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плавления сварочных порошков и температуру нагрева пластин и державок; </w:t>
      </w:r>
    </w:p>
    <w:bookmarkEnd w:id="8145"/>
    <w:bookmarkStart w:name="z8152" w:id="8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быстрорежущих сталей и их марки; </w:t>
      </w:r>
    </w:p>
    <w:bookmarkEnd w:id="8146"/>
    <w:bookmarkStart w:name="z8153" w:id="8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приборов.</w:t>
      </w:r>
    </w:p>
    <w:bookmarkEnd w:id="8147"/>
    <w:bookmarkStart w:name="z8154" w:id="8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Нaпaйщик, 3 разряд</w:t>
      </w:r>
    </w:p>
    <w:bookmarkEnd w:id="8148"/>
    <w:bookmarkStart w:name="z8155" w:id="8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876. Характеристика работ:</w:t>
      </w:r>
    </w:p>
    <w:bookmarkEnd w:id="8149"/>
    <w:bookmarkStart w:name="z8156" w:id="8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напайка пластин из быстрорежущих сталей и твердых сплавов в специальных печах, кузнечных горнах и аппаратах на нормальные специальные и лопаточные резцы с сечением державок резцов свыше 20 х 30 миллиметров квадратных на фрезы, сверла, зенковки; </w:t>
      </w:r>
    </w:p>
    <w:bookmarkEnd w:id="8150"/>
    <w:bookmarkStart w:name="z8157" w:id="8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 нагревательных печах различных типов и на налаженных установках токов высокой частоты; </w:t>
      </w:r>
    </w:p>
    <w:bookmarkEnd w:id="8151"/>
    <w:bookmarkStart w:name="z8158" w:id="8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нагрева в процессе напайки.</w:t>
      </w:r>
    </w:p>
    <w:bookmarkEnd w:id="8152"/>
    <w:bookmarkStart w:name="z8159" w:id="8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877. Должен знать: </w:t>
      </w:r>
    </w:p>
    <w:bookmarkEnd w:id="8153"/>
    <w:bookmarkStart w:name="z8160" w:id="8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нагревательных печей, горнов и аппаратов; </w:t>
      </w:r>
    </w:p>
    <w:bookmarkEnd w:id="8154"/>
    <w:bookmarkStart w:name="z8161" w:id="8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твердых сплавов, быстрорежущих сталей и их марки; </w:t>
      </w:r>
    </w:p>
    <w:bookmarkEnd w:id="8155"/>
    <w:bookmarkStart w:name="z8162" w:id="8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свойства материалов, необходимых для напайки; </w:t>
      </w:r>
    </w:p>
    <w:bookmarkEnd w:id="8156"/>
    <w:bookmarkStart w:name="z8163" w:id="8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напайки пластин из быстрорежущих сталей и твердых сплавов; </w:t>
      </w:r>
    </w:p>
    <w:bookmarkEnd w:id="8157"/>
    <w:bookmarkStart w:name="z8164" w:id="8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термической обработки и испытания напаянного инструмента; </w:t>
      </w:r>
    </w:p>
    <w:bookmarkEnd w:id="8158"/>
    <w:bookmarkStart w:name="z8165" w:id="8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приборов.</w:t>
      </w:r>
    </w:p>
    <w:bookmarkEnd w:id="8159"/>
    <w:bookmarkStart w:name="z8166" w:id="8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Нaпaйщик, 4 разряд</w:t>
      </w:r>
    </w:p>
    <w:bookmarkEnd w:id="8160"/>
    <w:bookmarkStart w:name="z8167" w:id="8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878. Характеристика работ:</w:t>
      </w:r>
    </w:p>
    <w:bookmarkEnd w:id="8161"/>
    <w:bookmarkStart w:name="z8168" w:id="8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напайка режущих инструментов, пуансонов, матриц твердыми и иными специальными сплавами типа быстрорежущей стали с нагревом в различных печах и на установках токов высокой частоты;</w:t>
      </w:r>
    </w:p>
    <w:bookmarkEnd w:id="8162"/>
    <w:bookmarkStart w:name="z8169" w:id="8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пригонка по чертежам и эскизам и закрепление керамических пластин на фасонном и режущем инструменте с проверкой по шаблону; </w:t>
      </w:r>
    </w:p>
    <w:bookmarkEnd w:id="8163"/>
    <w:bookmarkStart w:name="z8170" w:id="8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напайка пластин твердых сплавов на фасонные резцы сложного профиля; </w:t>
      </w:r>
    </w:p>
    <w:bookmarkEnd w:id="8164"/>
    <w:bookmarkStart w:name="z8171" w:id="8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режимов нагрева, наладка и регулирование работы нагревательных печей и установок токов высокой частоты.</w:t>
      </w:r>
    </w:p>
    <w:bookmarkEnd w:id="8165"/>
    <w:bookmarkStart w:name="z8172" w:id="8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879. Должен знать: </w:t>
      </w:r>
    </w:p>
    <w:bookmarkEnd w:id="8166"/>
    <w:bookmarkStart w:name="z8173" w:id="8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нагревательных печей и аппаратов и устройство установок токов высокой частоты; </w:t>
      </w:r>
    </w:p>
    <w:bookmarkEnd w:id="8167"/>
    <w:bookmarkStart w:name="z8174" w:id="8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нагревательных печей и установок токов высокой частоты; </w:t>
      </w:r>
    </w:p>
    <w:bookmarkEnd w:id="8168"/>
    <w:bookmarkStart w:name="z8175" w:id="8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типы генераторов высокой частоты и принцип их работы; </w:t>
      </w:r>
    </w:p>
    <w:bookmarkEnd w:id="8169"/>
    <w:bookmarkStart w:name="z8176" w:id="8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токов высокой частоты; </w:t>
      </w:r>
    </w:p>
    <w:bookmarkEnd w:id="8170"/>
    <w:bookmarkStart w:name="z8177" w:id="8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быстрорежущей стали твердых сплавов, применяемых пластинок для наплавки режущих поверхностей; </w:t>
      </w:r>
    </w:p>
    <w:bookmarkEnd w:id="8171"/>
    <w:bookmarkStart w:name="z8178" w:id="8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условия применения материалов, необходимых для припайки.</w:t>
      </w:r>
    </w:p>
    <w:bookmarkEnd w:id="8172"/>
    <w:bookmarkStart w:name="z8179" w:id="8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Нaпaйщик, 5 разряд</w:t>
      </w:r>
    </w:p>
    <w:bookmarkEnd w:id="8173"/>
    <w:bookmarkStart w:name="z8180" w:id="8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880. Характеристика работ:</w:t>
      </w:r>
    </w:p>
    <w:bookmarkEnd w:id="8174"/>
    <w:bookmarkStart w:name="z8181" w:id="8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напайка пластин твердых сплавов на фасонные резцы сложного профиля и быстрорежущих сталей на резцы по спирали в нагревательных печах и в вакуумных установках; </w:t>
      </w:r>
    </w:p>
    <w:bookmarkEnd w:id="8175"/>
    <w:bookmarkStart w:name="z8182" w:id="8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вакуумной установки; </w:t>
      </w:r>
    </w:p>
    <w:bookmarkEnd w:id="8176"/>
    <w:bookmarkStart w:name="z8183" w:id="8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вакуумных насосов, систем охлаждения, контрольно-измерительной аппаратуры.</w:t>
      </w:r>
    </w:p>
    <w:bookmarkEnd w:id="8177"/>
    <w:bookmarkStart w:name="z8184" w:id="8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881. Должен знать: </w:t>
      </w:r>
    </w:p>
    <w:bookmarkEnd w:id="8178"/>
    <w:bookmarkStart w:name="z8185" w:id="8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обслуживаемого оборудования и приборов; </w:t>
      </w:r>
    </w:p>
    <w:bookmarkEnd w:id="8179"/>
    <w:bookmarkStart w:name="z8186" w:id="8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металловедения и свариваемости материалов; </w:t>
      </w:r>
    </w:p>
    <w:bookmarkEnd w:id="8180"/>
    <w:bookmarkStart w:name="z8187" w:id="8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качества наплавных швов; </w:t>
      </w:r>
    </w:p>
    <w:bookmarkEnd w:id="8181"/>
    <w:bookmarkStart w:name="z8188" w:id="8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вакуумной техники; </w:t>
      </w:r>
    </w:p>
    <w:bookmarkEnd w:id="8182"/>
    <w:bookmarkStart w:name="z8189" w:id="8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bookmarkEnd w:id="8183"/>
    <w:bookmarkStart w:name="z8190" w:id="8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обслуживания и наладки оборудования.</w:t>
      </w:r>
    </w:p>
    <w:bookmarkEnd w:id="8184"/>
    <w:bookmarkStart w:name="z8191" w:id="8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Рaскaтчик, 3 разряд</w:t>
      </w:r>
    </w:p>
    <w:bookmarkEnd w:id="8185"/>
    <w:bookmarkStart w:name="z8192" w:id="8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882. Характеристика работ:</w:t>
      </w:r>
    </w:p>
    <w:bookmarkEnd w:id="8186"/>
    <w:bookmarkStart w:name="z8193" w:id="8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раскатка заготовок колец для подшипников диаметром до 250 миллиметров на раскаточных машинах с соблюдением установленных размеров; </w:t>
      </w:r>
    </w:p>
    <w:bookmarkEnd w:id="8187"/>
    <w:bookmarkStart w:name="z8194" w:id="8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размеров измерительным инструментом; </w:t>
      </w:r>
    </w:p>
    <w:bookmarkEnd w:id="8188"/>
    <w:bookmarkStart w:name="z8195" w:id="8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машин.</w:t>
      </w:r>
    </w:p>
    <w:bookmarkEnd w:id="8189"/>
    <w:bookmarkStart w:name="z8196" w:id="8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883. Должен знать: </w:t>
      </w:r>
    </w:p>
    <w:bookmarkEnd w:id="8190"/>
    <w:bookmarkStart w:name="z8197" w:id="8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обслуживаемых раскаточных машин и электронагревательного устройства; </w:t>
      </w:r>
    </w:p>
    <w:bookmarkEnd w:id="8191"/>
    <w:bookmarkStart w:name="z8198" w:id="8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сталей, применяемых для колец шарикоподшипников; </w:t>
      </w:r>
    </w:p>
    <w:bookmarkEnd w:id="8192"/>
    <w:bookmarkStart w:name="z8199" w:id="8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инструментов.</w:t>
      </w:r>
    </w:p>
    <w:bookmarkEnd w:id="8193"/>
    <w:bookmarkStart w:name="z8200" w:id="8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Рaскaтчик, 4 разряд</w:t>
      </w:r>
    </w:p>
    <w:bookmarkEnd w:id="8194"/>
    <w:bookmarkStart w:name="z8201" w:id="8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884. Характеристика работ:</w:t>
      </w:r>
    </w:p>
    <w:bookmarkEnd w:id="8195"/>
    <w:bookmarkStart w:name="z8202" w:id="8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раскатка заготовок колец для подшипников диаметром свыше 250 до 350 миллиметров на раскаточных машинах и заготовок в конический диск для колес автомобилей на дискораскатном стане; </w:t>
      </w:r>
    </w:p>
    <w:bookmarkEnd w:id="8196"/>
    <w:bookmarkStart w:name="z8203" w:id="8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стана; </w:t>
      </w:r>
    </w:p>
    <w:bookmarkEnd w:id="8197"/>
    <w:bookmarkStart w:name="z8204" w:id="8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горячая раскатка заготовок колец для подшипников диаметром свыше 350 миллиметров на раскаточных машинах совместно с раскатчиком более высокой квалификации.</w:t>
      </w:r>
    </w:p>
    <w:bookmarkEnd w:id="8198"/>
    <w:bookmarkStart w:name="z8205" w:id="8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885. Должен знать: </w:t>
      </w:r>
    </w:p>
    <w:bookmarkEnd w:id="8199"/>
    <w:bookmarkStart w:name="z8206" w:id="8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дискораскатного стана и кинематические схемы обслуживаемых раскаточных машин; </w:t>
      </w:r>
    </w:p>
    <w:bookmarkEnd w:id="8200"/>
    <w:bookmarkStart w:name="z8207" w:id="8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сталей, применяемые для раскатки заготовок дисков колес машин;</w:t>
      </w:r>
    </w:p>
    <w:bookmarkEnd w:id="8201"/>
    <w:bookmarkStart w:name="z8208" w:id="8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и режим нагрева заготовок; </w:t>
      </w:r>
    </w:p>
    <w:bookmarkEnd w:id="8202"/>
    <w:bookmarkStart w:name="z8209" w:id="8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инструментов.</w:t>
      </w:r>
    </w:p>
    <w:bookmarkEnd w:id="8203"/>
    <w:bookmarkStart w:name="z8210" w:id="8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Рaскaтчик, 5 разряд</w:t>
      </w:r>
    </w:p>
    <w:bookmarkEnd w:id="8204"/>
    <w:bookmarkStart w:name="z8211" w:id="8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886. Характеристика работ:</w:t>
      </w:r>
    </w:p>
    <w:bookmarkEnd w:id="8205"/>
    <w:bookmarkStart w:name="z8212" w:id="8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раскатка заготовок колец подшипников диаметром свыше 350 миллиметров, профильных колец и сферических оболочек переменной толщины из жаропрочных и титановых сплавов авиационных двигателей диаметром до 1500 миллиметров на раскаточных машинах; </w:t>
      </w:r>
    </w:p>
    <w:bookmarkEnd w:id="8206"/>
    <w:bookmarkStart w:name="z8213" w:id="8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раскаточных машин на кольца.</w:t>
      </w:r>
    </w:p>
    <w:bookmarkEnd w:id="8207"/>
    <w:bookmarkStart w:name="z8214" w:id="8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887. Должен знать: </w:t>
      </w:r>
    </w:p>
    <w:bookmarkEnd w:id="8208"/>
    <w:bookmarkStart w:name="z8215" w:id="8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различных раскаточных машин, дискораскатного стана и нагревательных устройств, применяемых для раскатки колец и сферических оболочек; </w:t>
      </w:r>
    </w:p>
    <w:bookmarkEnd w:id="8209"/>
    <w:bookmarkStart w:name="z8216" w:id="8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оптимальные режимы нагрева заготовок; </w:t>
      </w:r>
    </w:p>
    <w:bookmarkEnd w:id="8210"/>
    <w:bookmarkStart w:name="z8217" w:id="8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припуски и допуски при обработке; </w:t>
      </w:r>
    </w:p>
    <w:bookmarkEnd w:id="8211"/>
    <w:bookmarkStart w:name="z8218" w:id="8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зависимость степени радиального обжатия от толщины в различных точках заготовки; </w:t>
      </w:r>
    </w:p>
    <w:bookmarkEnd w:id="8212"/>
    <w:bookmarkStart w:name="z8219" w:id="8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раскаточных машин.</w:t>
      </w:r>
    </w:p>
    <w:bookmarkEnd w:id="8213"/>
    <w:bookmarkStart w:name="z8220" w:id="8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Рaскaтчик, 6 разряд</w:t>
      </w:r>
    </w:p>
    <w:bookmarkEnd w:id="8214"/>
    <w:bookmarkStart w:name="z8221" w:id="8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888. Характеристика работ:</w:t>
      </w:r>
    </w:p>
    <w:bookmarkEnd w:id="8215"/>
    <w:bookmarkStart w:name="z8222" w:id="8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раскатка, правка, калибровка профильных колец и сферических оболочек переменной толщины из жаропрочных и титановых сплавов авиационных двигателей диаметром свыше 1500 миллиметров на раскаточных машинах; </w:t>
      </w:r>
    </w:p>
    <w:bookmarkEnd w:id="8216"/>
    <w:bookmarkStart w:name="z8223" w:id="8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раскатка тонкостенных деталей из коррозионно-стойких сталей и молибденовых сплавов.</w:t>
      </w:r>
    </w:p>
    <w:bookmarkEnd w:id="8217"/>
    <w:bookmarkStart w:name="z8224" w:id="8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889. Должен знать: </w:t>
      </w:r>
    </w:p>
    <w:bookmarkEnd w:id="8218"/>
    <w:bookmarkStart w:name="z8225" w:id="8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раскатки крупногабаритных и тонкостенных деталей; </w:t>
      </w:r>
    </w:p>
    <w:bookmarkEnd w:id="8219"/>
    <w:bookmarkStart w:name="z8226" w:id="8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кинематических, гидравлических и нагревательных устройств и способы их наладки; </w:t>
      </w:r>
    </w:p>
    <w:bookmarkEnd w:id="8220"/>
    <w:bookmarkStart w:name="z8227" w:id="8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достижения установленной точности обработки; </w:t>
      </w:r>
    </w:p>
    <w:bookmarkEnd w:id="8221"/>
    <w:bookmarkStart w:name="z8228" w:id="8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расчетов параболических оболочек, связанных с выполнением различных работ.</w:t>
      </w:r>
    </w:p>
    <w:bookmarkEnd w:id="8222"/>
    <w:bookmarkStart w:name="z8229" w:id="8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890. Требуется техническое и профессиональное (среднее специальное, среднее профессиональное), послесреднее образование.</w:t>
      </w:r>
    </w:p>
    <w:bookmarkEnd w:id="8223"/>
    <w:bookmarkStart w:name="z8230" w:id="8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Термист нa устaновкaх токов высокой частоты, 2 разряд</w:t>
      </w:r>
    </w:p>
    <w:bookmarkEnd w:id="8224"/>
    <w:bookmarkStart w:name="z8231" w:id="8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891. Характеристика работ:</w:t>
      </w:r>
    </w:p>
    <w:bookmarkEnd w:id="8225"/>
    <w:bookmarkStart w:name="z8232" w:id="8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поверхностная закалка и отпуск на установках токов высокой частоты токами высокой и промышленной частоты простых деталей и инструмента из сталей различных марок по установленному технологическим процессом режиму с обеспечением равномерной глубины закалочного слоя; </w:t>
      </w:r>
    </w:p>
    <w:bookmarkEnd w:id="8226"/>
    <w:bookmarkStart w:name="z8233" w:id="8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твердости по приборам "Шора" и "Роквелла"; </w:t>
      </w:r>
    </w:p>
    <w:bookmarkEnd w:id="8227"/>
    <w:bookmarkStart w:name="z8234" w:id="8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режимов термообработки по технологической карте; </w:t>
      </w:r>
    </w:p>
    <w:bookmarkEnd w:id="8228"/>
    <w:bookmarkStart w:name="z8235" w:id="8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простых деталей и изделий; </w:t>
      </w:r>
    </w:p>
    <w:bookmarkEnd w:id="8229"/>
    <w:bookmarkStart w:name="z8236" w:id="8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работы закалочной установки;</w:t>
      </w:r>
    </w:p>
    <w:bookmarkEnd w:id="8230"/>
    <w:bookmarkStart w:name="z8237" w:id="8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температуры нагрева по контрольным приборам и сигнальным лампам.</w:t>
      </w:r>
    </w:p>
    <w:bookmarkEnd w:id="8231"/>
    <w:bookmarkStart w:name="z8238" w:id="8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892. Должен знать: </w:t>
      </w:r>
    </w:p>
    <w:bookmarkEnd w:id="8232"/>
    <w:bookmarkStart w:name="z8239" w:id="8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однотипных аппаратов и станков, применяемых для поверхностной закалки (электрозакалки), оборудования пульта управления и регулирующих приборов; </w:t>
      </w:r>
    </w:p>
    <w:bookmarkEnd w:id="8233"/>
    <w:bookmarkStart w:name="z8240" w:id="8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индукторов и приспособлений при закалке токами высокой и промышленной частоты; </w:t>
      </w:r>
    </w:p>
    <w:bookmarkEnd w:id="8234"/>
    <w:bookmarkStart w:name="z8241" w:id="8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свойств и структуры металлов, происходящие при термообработке; </w:t>
      </w:r>
    </w:p>
    <w:bookmarkEnd w:id="8235"/>
    <w:bookmarkStart w:name="z8242" w:id="8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токах высокой и промышленной частоты; </w:t>
      </w:r>
    </w:p>
    <w:bookmarkEnd w:id="8236"/>
    <w:bookmarkStart w:name="z8243" w:id="8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приборами для измерения температуры и твердости металлов; </w:t>
      </w:r>
    </w:p>
    <w:bookmarkEnd w:id="8237"/>
    <w:bookmarkStart w:name="z8244" w:id="8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охлаждающих жидкостей и порядок их применения.</w:t>
      </w:r>
    </w:p>
    <w:bookmarkEnd w:id="8238"/>
    <w:bookmarkStart w:name="z8245" w:id="8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893. Примеры работ:</w:t>
      </w:r>
    </w:p>
    <w:bookmarkEnd w:id="8239"/>
    <w:bookmarkStart w:name="z8246" w:id="8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валики, бородки длиной до 250 миллиметров - закалка и правка;</w:t>
      </w:r>
    </w:p>
    <w:bookmarkEnd w:id="8240"/>
    <w:bookmarkStart w:name="z8247" w:id="8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винты кулачковые к патронам токарных станков – закалка;</w:t>
      </w:r>
    </w:p>
    <w:bookmarkEnd w:id="8241"/>
    <w:bookmarkStart w:name="z8248" w:id="8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 шлицевые длиной до 150 миллиметров – закалка;</w:t>
      </w:r>
    </w:p>
    <w:bookmarkEnd w:id="8242"/>
    <w:bookmarkStart w:name="z8249" w:id="8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зубила слесарные, кузнечные, пневматические – закалка;</w:t>
      </w:r>
    </w:p>
    <w:bookmarkEnd w:id="8243"/>
    <w:bookmarkStart w:name="z8250" w:id="8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клейма – закалка;</w:t>
      </w:r>
    </w:p>
    <w:bookmarkEnd w:id="8244"/>
    <w:bookmarkStart w:name="z8251" w:id="8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ключи торцовые и гайки специальные - закалка и отпуск;</w:t>
      </w:r>
    </w:p>
    <w:bookmarkEnd w:id="8245"/>
    <w:bookmarkStart w:name="z8252" w:id="8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кулачки патронов токарных станков – закалка;</w:t>
      </w:r>
    </w:p>
    <w:bookmarkEnd w:id="8246"/>
    <w:bookmarkStart w:name="z8253" w:id="8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лемехи и отвалы плугов – отжиг;</w:t>
      </w:r>
    </w:p>
    <w:bookmarkEnd w:id="8247"/>
    <w:bookmarkStart w:name="z8254" w:id="8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мостики накаливания - отжиг путем пропуска электрического тока определенной силы;</w:t>
      </w:r>
    </w:p>
    <w:bookmarkEnd w:id="8248"/>
    <w:bookmarkStart w:name="z8255" w:id="8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оси длиной до 500 миллиметров – закалка;</w:t>
      </w:r>
    </w:p>
    <w:bookmarkEnd w:id="8249"/>
    <w:bookmarkStart w:name="z8256" w:id="8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полумуфты кулачковые и зубчатые – закалка;</w:t>
      </w:r>
    </w:p>
    <w:bookmarkEnd w:id="8250"/>
    <w:bookmarkStart w:name="z8257" w:id="8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пуансоны цилиндрические – закалка;</w:t>
      </w:r>
    </w:p>
    <w:bookmarkEnd w:id="8251"/>
    <w:bookmarkStart w:name="z8258" w:id="8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ролики распределительные рычагов - закалка и отпуск.</w:t>
      </w:r>
    </w:p>
    <w:bookmarkEnd w:id="8252"/>
    <w:bookmarkStart w:name="z8259" w:id="8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Термист нa устaновкaх токов высокой частоты, 3 разряд</w:t>
      </w:r>
    </w:p>
    <w:bookmarkEnd w:id="8253"/>
    <w:bookmarkStart w:name="z8260" w:id="8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894. Характеристика работ:</w:t>
      </w:r>
    </w:p>
    <w:bookmarkEnd w:id="8254"/>
    <w:bookmarkStart w:name="z8261" w:id="8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поверхностная закалка и отпуск на установках токов высокой частоты токами высокой и промышленной частоты деталей средней сложности и инструмента из сталей различных марок; </w:t>
      </w:r>
    </w:p>
    <w:bookmarkEnd w:id="8255"/>
    <w:bookmarkStart w:name="z8262" w:id="8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закалочных установок; </w:t>
      </w:r>
    </w:p>
    <w:bookmarkEnd w:id="8256"/>
    <w:bookmarkStart w:name="z8263" w:id="8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индукторов под руководством термиста более высокой квалификации; </w:t>
      </w:r>
    </w:p>
    <w:bookmarkEnd w:id="8257"/>
    <w:bookmarkStart w:name="z8264" w:id="8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различных деталей и инструментов после термообработки; </w:t>
      </w:r>
    </w:p>
    <w:bookmarkEnd w:id="8258"/>
    <w:bookmarkStart w:name="z8265" w:id="8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в специальные закалочные устройства в горизонтальное и вертикальное положение.</w:t>
      </w:r>
    </w:p>
    <w:bookmarkEnd w:id="8259"/>
    <w:bookmarkStart w:name="z8266" w:id="8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895. Должен знать: </w:t>
      </w:r>
    </w:p>
    <w:bookmarkEnd w:id="8260"/>
    <w:bookmarkStart w:name="z8267" w:id="8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высокочастотных генераторов; </w:t>
      </w:r>
    </w:p>
    <w:bookmarkEnd w:id="8261"/>
    <w:bookmarkStart w:name="z8268" w:id="8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типы индукторов; </w:t>
      </w:r>
    </w:p>
    <w:bookmarkEnd w:id="8262"/>
    <w:bookmarkStart w:name="z8269" w:id="8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условия применения приспособлений для нагрева; </w:t>
      </w:r>
    </w:p>
    <w:bookmarkEnd w:id="8263"/>
    <w:bookmarkStart w:name="z8270" w:id="8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поверхностей закалки деталей и инструментов токами высокой и промышленной частоты; </w:t>
      </w:r>
    </w:p>
    <w:bookmarkEnd w:id="8264"/>
    <w:bookmarkStart w:name="z8271" w:id="8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деформаций и возникновения трещин при закалке; </w:t>
      </w:r>
    </w:p>
    <w:bookmarkEnd w:id="8265"/>
    <w:bookmarkStart w:name="z8272" w:id="8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приборов.</w:t>
      </w:r>
    </w:p>
    <w:bookmarkEnd w:id="8266"/>
    <w:bookmarkStart w:name="z8273" w:id="8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896. Примеры работ:</w:t>
      </w:r>
    </w:p>
    <w:bookmarkEnd w:id="8267"/>
    <w:bookmarkStart w:name="z8274" w:id="8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бугели фигурные длиной до 250 миллиметров - закалка и отпуск;</w:t>
      </w:r>
    </w:p>
    <w:bookmarkEnd w:id="8268"/>
    <w:bookmarkStart w:name="z8275" w:id="8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валики, бородки длиной свыше 250 миллиметров – закалка;</w:t>
      </w:r>
    </w:p>
    <w:bookmarkEnd w:id="8269"/>
    <w:bookmarkStart w:name="z8276" w:id="8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червяков валоповоротного механизма – закалка;</w:t>
      </w:r>
    </w:p>
    <w:bookmarkEnd w:id="8270"/>
    <w:bookmarkStart w:name="z8277" w:id="8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втулки шлицевые длиной свыше 150 миллиметров – закалка;</w:t>
      </w:r>
    </w:p>
    <w:bookmarkEnd w:id="8271"/>
    <w:bookmarkStart w:name="z8278" w:id="8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сложные автомобильные: обод маховика, шаровые пальцы, шестерни привода распределения и клапаны - поверхностная закалка и высокий отпуск;</w:t>
      </w:r>
    </w:p>
    <w:bookmarkEnd w:id="8272"/>
    <w:bookmarkStart w:name="z8279" w:id="8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стрелочных электроприводов, штампов, упорные муфты, шиберы и их шестерни - закалка и отпуск;</w:t>
      </w:r>
    </w:p>
    <w:bookmarkEnd w:id="8273"/>
    <w:bookmarkStart w:name="z8280" w:id="8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звездочки, храповики – закалка;</w:t>
      </w:r>
    </w:p>
    <w:bookmarkEnd w:id="8274"/>
    <w:bookmarkStart w:name="z8281" w:id="8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калибры резьбовые – закалка;</w:t>
      </w:r>
    </w:p>
    <w:bookmarkEnd w:id="8275"/>
    <w:bookmarkStart w:name="z8282" w:id="8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катки опорные - закалка и отпуск;</w:t>
      </w:r>
    </w:p>
    <w:bookmarkEnd w:id="8276"/>
    <w:bookmarkStart w:name="z8283" w:id="8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колеса рабочие центробежных насосов – закалка;</w:t>
      </w:r>
    </w:p>
    <w:bookmarkEnd w:id="8277"/>
    <w:bookmarkStart w:name="z8284" w:id="8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кольца поршневые – закалка;</w:t>
      </w:r>
    </w:p>
    <w:bookmarkEnd w:id="8278"/>
    <w:bookmarkStart w:name="z8285" w:id="8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корпусы форсунок, кривошипы, поводки пружин - закалка и отпуск;</w:t>
      </w:r>
    </w:p>
    <w:bookmarkEnd w:id="8279"/>
    <w:bookmarkStart w:name="z8286" w:id="8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круглогубцы, плоскогубцы, штапели для цемента - термическая обработка;</w:t>
      </w:r>
    </w:p>
    <w:bookmarkEnd w:id="8280"/>
    <w:bookmarkStart w:name="z8287" w:id="8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оси длиной свыше 500 миллиметров – закалка;</w:t>
      </w:r>
    </w:p>
    <w:bookmarkEnd w:id="8281"/>
    <w:bookmarkStart w:name="z8288" w:id="8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пальцы поршневые - закалка и отпуск;</w:t>
      </w:r>
    </w:p>
    <w:bookmarkEnd w:id="8282"/>
    <w:bookmarkStart w:name="z8289" w:id="8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поводки ступенчатые длиной до 350 миллиметров – закалка;</w:t>
      </w:r>
    </w:p>
    <w:bookmarkEnd w:id="8283"/>
    <w:bookmarkStart w:name="z8290" w:id="8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пяты ступенчатые – закалка;</w:t>
      </w:r>
    </w:p>
    <w:bookmarkEnd w:id="8284"/>
    <w:bookmarkStart w:name="z8291" w:id="8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развертки, метчики длиной до 250 миллиметров - закалка и отпуск;</w:t>
      </w:r>
    </w:p>
    <w:bookmarkEnd w:id="8285"/>
    <w:bookmarkStart w:name="z8292" w:id="8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рельсы – закалка;</w:t>
      </w:r>
    </w:p>
    <w:bookmarkEnd w:id="8286"/>
    <w:bookmarkStart w:name="z8293" w:id="8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рычаги фигурные длиной до 250 миллиметров - закалка и отпуск;</w:t>
      </w:r>
    </w:p>
    <w:bookmarkEnd w:id="8287"/>
    <w:bookmarkStart w:name="z8294" w:id="8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ступицы приводов воздуходувки - закалка и отпуск;</w:t>
      </w:r>
    </w:p>
    <w:bookmarkEnd w:id="8288"/>
    <w:bookmarkStart w:name="z8295" w:id="8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фиксаторы фигурные всех размеров - закалка и отпуск;</w:t>
      </w:r>
    </w:p>
    <w:bookmarkEnd w:id="8289"/>
    <w:bookmarkStart w:name="z8296" w:id="8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фрезы модульные и червячные диаметром до 150 миллиметров - закалка и отпуск;</w:t>
      </w:r>
    </w:p>
    <w:bookmarkEnd w:id="8290"/>
    <w:bookmarkStart w:name="z8297" w:id="8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цапфы привода распределительного вала - закалка и отпуск;</w:t>
      </w:r>
    </w:p>
    <w:bookmarkEnd w:id="8291"/>
    <w:bookmarkStart w:name="z8298" w:id="8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шестерни диаметром до 300 миллиметров - закалка и отпуск;</w:t>
      </w:r>
    </w:p>
    <w:bookmarkEnd w:id="8292"/>
    <w:bookmarkStart w:name="z8299" w:id="8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штоки длиной до 300 миллиметров, кулачковые муфты - закалка.</w:t>
      </w:r>
    </w:p>
    <w:bookmarkEnd w:id="8293"/>
    <w:bookmarkStart w:name="z8300" w:id="8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Термист нa устaновкaх токов высокой частоты, 4 разряд</w:t>
      </w:r>
    </w:p>
    <w:bookmarkEnd w:id="8294"/>
    <w:bookmarkStart w:name="z8301" w:id="8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897. Характеристика работ:</w:t>
      </w:r>
    </w:p>
    <w:bookmarkEnd w:id="8295"/>
    <w:bookmarkStart w:name="z8302" w:id="8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поверхностная закалка на разнообразных установках токов высокой частоты токами высокой и промышленной частоты сложных деталей и инструмента; </w:t>
      </w:r>
    </w:p>
    <w:bookmarkEnd w:id="8296"/>
    <w:bookmarkStart w:name="z8303" w:id="8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наладка закалочных установок и аппаратов различных типов; </w:t>
      </w:r>
    </w:p>
    <w:bookmarkEnd w:id="8297"/>
    <w:bookmarkStart w:name="z8304" w:id="8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в работе установок и определение подготовленности агрегатов к работе.</w:t>
      </w:r>
    </w:p>
    <w:bookmarkEnd w:id="8298"/>
    <w:bookmarkStart w:name="z8305" w:id="8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898. Должен знать: </w:t>
      </w:r>
    </w:p>
    <w:bookmarkEnd w:id="8299"/>
    <w:bookmarkStart w:name="z8306" w:id="8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аппаратуры закрытых распределительных устройств и цеховой подстанции; </w:t>
      </w:r>
    </w:p>
    <w:bookmarkEnd w:id="8300"/>
    <w:bookmarkStart w:name="z8307" w:id="8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схему, конструкцию и способ управления высокочастотными генераторами; </w:t>
      </w:r>
    </w:p>
    <w:bookmarkEnd w:id="8301"/>
    <w:bookmarkStart w:name="z8308" w:id="8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распределения токов высокой и промышленной частоты; </w:t>
      </w:r>
    </w:p>
    <w:bookmarkEnd w:id="8302"/>
    <w:bookmarkStart w:name="z8309" w:id="8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мощность установленных трансформаторов и генераторов; </w:t>
      </w:r>
    </w:p>
    <w:bookmarkEnd w:id="8303"/>
    <w:bookmarkStart w:name="z8310" w:id="8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режимы работы генераторов; </w:t>
      </w:r>
    </w:p>
    <w:bookmarkEnd w:id="8304"/>
    <w:bookmarkStart w:name="z8311" w:id="8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выбора оптимального режима нагрева и охлаждения; </w:t>
      </w:r>
    </w:p>
    <w:bookmarkEnd w:id="8305"/>
    <w:bookmarkStart w:name="z8312" w:id="8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структурных изменениях в сталях, об изменении структуры стали в зависимости от скорости нагрева и температуры; </w:t>
      </w:r>
    </w:p>
    <w:bookmarkEnd w:id="8306"/>
    <w:bookmarkStart w:name="z8313" w:id="8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деформации и трещин деталей в процессе термообработки и меры предотвращения их; </w:t>
      </w:r>
    </w:p>
    <w:bookmarkEnd w:id="8307"/>
    <w:bookmarkStart w:name="z8314" w:id="8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приборов для определения температуры нагрева металлов и охлаждающей среды и порядок пользования ими; </w:t>
      </w:r>
    </w:p>
    <w:bookmarkEnd w:id="8308"/>
    <w:bookmarkStart w:name="z8315" w:id="8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закалки, нормализации и отпуска сталей на установках токов высокой частоты и в термических печах; </w:t>
      </w:r>
    </w:p>
    <w:bookmarkEnd w:id="8309"/>
    <w:bookmarkStart w:name="z8316" w:id="8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способы термической обработки.</w:t>
      </w:r>
    </w:p>
    <w:bookmarkEnd w:id="8310"/>
    <w:bookmarkStart w:name="z8317" w:id="8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899. Примеры работ:</w:t>
      </w:r>
    </w:p>
    <w:bookmarkEnd w:id="8311"/>
    <w:bookmarkStart w:name="z8318" w:id="8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бугели фигурные длиной свыше 250 миллиметров - закалка и отпуск;</w:t>
      </w:r>
    </w:p>
    <w:bookmarkEnd w:id="8312"/>
    <w:bookmarkStart w:name="z8319" w:id="8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коленчатые двигателей мощностью до 60 киловатт (80 лошадиных сил), валы распределительные и шестерни к ним, венцы маховика для дизелей - закалка и отпуск;</w:t>
      </w:r>
    </w:p>
    <w:bookmarkEnd w:id="8313"/>
    <w:bookmarkStart w:name="z8320" w:id="8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водила - закалка и отпуск;</w:t>
      </w:r>
    </w:p>
    <w:bookmarkEnd w:id="8314"/>
    <w:bookmarkStart w:name="z8321" w:id="8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гильзы блока тракторов - закалка и отпуск;</w:t>
      </w:r>
    </w:p>
    <w:bookmarkEnd w:id="8315"/>
    <w:bookmarkStart w:name="z8322" w:id="8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корпусы фигурные - закалка и отпуск;</w:t>
      </w:r>
    </w:p>
    <w:bookmarkEnd w:id="8316"/>
    <w:bookmarkStart w:name="z8323" w:id="8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кулисы и втулки дышловые, золотниковые и балансиров паровозов, детали тепловозов, шестерни и валы приводов насосов подвижного состава – закалка;</w:t>
      </w:r>
    </w:p>
    <w:bookmarkEnd w:id="8317"/>
    <w:bookmarkStart w:name="z8324" w:id="8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матрицы, пуансоны сложные – закалка;</w:t>
      </w:r>
    </w:p>
    <w:bookmarkEnd w:id="8318"/>
    <w:bookmarkStart w:name="z8325" w:id="8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ножи гильотинных ножниц длиной до 600 миллиметров – закалка;</w:t>
      </w:r>
    </w:p>
    <w:bookmarkEnd w:id="8319"/>
    <w:bookmarkStart w:name="z8326" w:id="8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оси длиной свыше 500 миллиметров – закалка;</w:t>
      </w:r>
    </w:p>
    <w:bookmarkEnd w:id="8320"/>
    <w:bookmarkStart w:name="z8327" w:id="8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поводки ступенчатые длиной свыше 350 миллиметров - закалка и отпуск;</w:t>
      </w:r>
    </w:p>
    <w:bookmarkEnd w:id="8321"/>
    <w:bookmarkStart w:name="z8328" w:id="8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полосы скольжения скребковых транспортеров длиной до 6000 миллиметров – закалка;</w:t>
      </w:r>
    </w:p>
    <w:bookmarkEnd w:id="8322"/>
    <w:bookmarkStart w:name="z8329" w:id="8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развертки, метчики длиной свыше 250 миллиметров - закалка и отпуск;</w:t>
      </w:r>
    </w:p>
    <w:bookmarkEnd w:id="8323"/>
    <w:bookmarkStart w:name="z8330" w:id="8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рычаги фигурные длиной свыше 250 миллиметров - закалка и отпуск;</w:t>
      </w:r>
    </w:p>
    <w:bookmarkEnd w:id="8324"/>
    <w:bookmarkStart w:name="z8331" w:id="8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станины станков длиной до 2500 миллиметров – закалка;</w:t>
      </w:r>
    </w:p>
    <w:bookmarkEnd w:id="8325"/>
    <w:bookmarkStart w:name="z8332" w:id="8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фрезы модульные и червячные диаметром свыше 150 миллиметров - закалка и отпуск;</w:t>
      </w:r>
    </w:p>
    <w:bookmarkEnd w:id="8326"/>
    <w:bookmarkStart w:name="z8333" w:id="8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шестерни диаметром свыше 300 до 500 миллиметров - закалка и отпуск;</w:t>
      </w:r>
    </w:p>
    <w:bookmarkEnd w:id="8327"/>
    <w:bookmarkStart w:name="z8334" w:id="8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штоки длиной свыше 300 миллиметров - закалка и отпуск.</w:t>
      </w:r>
    </w:p>
    <w:bookmarkEnd w:id="8328"/>
    <w:bookmarkStart w:name="z8335" w:id="8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Термист нa устaновкaх токов высокой частоты, 5 разряд</w:t>
      </w:r>
    </w:p>
    <w:bookmarkEnd w:id="8329"/>
    <w:bookmarkStart w:name="z8336" w:id="8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900. Характеристика работ:</w:t>
      </w:r>
    </w:p>
    <w:bookmarkEnd w:id="8330"/>
    <w:bookmarkStart w:name="z8337" w:id="8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одновременный нагрев нескольких участков деталей сложной конфигурации до различных температур с последующей закалкой и самоотпуском; </w:t>
      </w:r>
    </w:p>
    <w:bookmarkEnd w:id="8331"/>
    <w:bookmarkStart w:name="z8338" w:id="8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на различных по конструкции установках токами высокой и промышленной частоты различных дорогостоящих и сложных деталей, изделий и инструмента из сталей разных марок; </w:t>
      </w:r>
    </w:p>
    <w:bookmarkEnd w:id="8332"/>
    <w:bookmarkStart w:name="z8339" w:id="8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закалка различных деталей контактным способом; </w:t>
      </w:r>
    </w:p>
    <w:bookmarkEnd w:id="8333"/>
    <w:bookmarkStart w:name="z8340" w:id="8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наладка станков и высокочастотных агрегатов; </w:t>
      </w:r>
    </w:p>
    <w:bookmarkEnd w:id="8334"/>
    <w:bookmarkStart w:name="z8341" w:id="8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дефектов в работе сложных установок и приспособлений к ним; </w:t>
      </w:r>
    </w:p>
    <w:bookmarkEnd w:id="8335"/>
    <w:bookmarkStart w:name="z8342" w:id="8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генератора на оптимальный режим работы.</w:t>
      </w:r>
    </w:p>
    <w:bookmarkEnd w:id="8336"/>
    <w:bookmarkStart w:name="z8343" w:id="8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901. Должен знать: </w:t>
      </w:r>
    </w:p>
    <w:bookmarkEnd w:id="8337"/>
    <w:bookmarkStart w:name="z8344" w:id="8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ламповых генераторов, закалочных силовых трансформаторов и конденсаторов различных конструкций; </w:t>
      </w:r>
    </w:p>
    <w:bookmarkEnd w:id="8338"/>
    <w:bookmarkStart w:name="z8345" w:id="8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приспособлений; </w:t>
      </w:r>
    </w:p>
    <w:bookmarkEnd w:id="8339"/>
    <w:bookmarkStart w:name="z8346" w:id="8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мощность установленных трансформаторов и генераторов; </w:t>
      </w:r>
    </w:p>
    <w:bookmarkEnd w:id="8340"/>
    <w:bookmarkStart w:name="z8347" w:id="8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диаграмму состояния железоуглеродистых сплавов; </w:t>
      </w:r>
    </w:p>
    <w:bookmarkEnd w:id="8341"/>
    <w:bookmarkStart w:name="z8348" w:id="8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 металлов и их свойства; </w:t>
      </w:r>
    </w:p>
    <w:bookmarkEnd w:id="8342"/>
    <w:bookmarkStart w:name="z8349" w:id="8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специальных составов в сплавах на режим термообработки.</w:t>
      </w:r>
    </w:p>
    <w:bookmarkEnd w:id="8343"/>
    <w:bookmarkStart w:name="z8350" w:id="8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902. Примеры работ:</w:t>
      </w:r>
    </w:p>
    <w:bookmarkEnd w:id="8344"/>
    <w:bookmarkStart w:name="z8351" w:id="8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коленчатые двигателей мощностью свыше 60 киловатт (80 лошадиных сил), распределительные валы, валики топливного насоса - закалка и отпуск;</w:t>
      </w:r>
    </w:p>
    <w:bookmarkEnd w:id="8345"/>
    <w:bookmarkStart w:name="z8352" w:id="8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кулачки выталкивания гайковысадочных автоматов – закалка;</w:t>
      </w:r>
    </w:p>
    <w:bookmarkEnd w:id="8346"/>
    <w:bookmarkStart w:name="z8353" w:id="8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пиноли диаметром 320 миллиметров и длиной 700 миллиметров – закалка;</w:t>
      </w:r>
    </w:p>
    <w:bookmarkEnd w:id="8347"/>
    <w:bookmarkStart w:name="z8354" w:id="8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полосы скольжения скребковых транспортеров длиной свыше 6000 миллиметров – закалка;</w:t>
      </w:r>
    </w:p>
    <w:bookmarkEnd w:id="8348"/>
    <w:bookmarkStart w:name="z8355" w:id="8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полуоси автомобилей, тракторов, комбайнов - закалка и отпуск;</w:t>
      </w:r>
    </w:p>
    <w:bookmarkEnd w:id="8349"/>
    <w:bookmarkStart w:name="z8356" w:id="8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пуансоны гайковысадочных автоматов – закалка;</w:t>
      </w:r>
    </w:p>
    <w:bookmarkEnd w:id="8350"/>
    <w:bookmarkStart w:name="z8357" w:id="8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ножи гильотинных ножниц длиной свыше 600 миллиметров – закалка;</w:t>
      </w:r>
    </w:p>
    <w:bookmarkEnd w:id="8351"/>
    <w:bookmarkStart w:name="z8358" w:id="8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станины станков длиной свыше 2500 миллиметров – закалка;</w:t>
      </w:r>
    </w:p>
    <w:bookmarkEnd w:id="8352"/>
    <w:bookmarkStart w:name="z8359" w:id="8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фрезы дисковые – закалка;</w:t>
      </w:r>
    </w:p>
    <w:bookmarkEnd w:id="8353"/>
    <w:bookmarkStart w:name="z8360" w:id="8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шестерни диаметром свыше 500 миллиметров - закалка и отпуск.</w:t>
      </w:r>
    </w:p>
    <w:bookmarkEnd w:id="8354"/>
    <w:bookmarkStart w:name="z8361" w:id="8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Упаковщик-цементировщик, 2 разряд</w:t>
      </w:r>
    </w:p>
    <w:bookmarkEnd w:id="8355"/>
    <w:bookmarkStart w:name="z8362" w:id="8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903. Характеристика работ:</w:t>
      </w:r>
    </w:p>
    <w:bookmarkEnd w:id="8356"/>
    <w:bookmarkStart w:name="z8363" w:id="8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деталей и изделий в ящики, коробки, горшки и трубы с соблюдением между ними установленного пространства; </w:t>
      </w:r>
    </w:p>
    <w:bookmarkEnd w:id="8357"/>
    <w:bookmarkStart w:name="z8364" w:id="8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соответствующих мест у деталей, не подлежащих цементации;</w:t>
      </w:r>
    </w:p>
    <w:bookmarkEnd w:id="8358"/>
    <w:bookmarkStart w:name="z8365" w:id="8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ящиков цементирующей массой, закрывание и обмазка их.</w:t>
      </w:r>
    </w:p>
    <w:bookmarkEnd w:id="8359"/>
    <w:bookmarkStart w:name="z8366" w:id="8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904. Должен знать: </w:t>
      </w:r>
    </w:p>
    <w:bookmarkEnd w:id="8360"/>
    <w:bookmarkStart w:name="z8367" w:id="8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укладки и засыпки деталей и изделий цементирующей массой; </w:t>
      </w:r>
    </w:p>
    <w:bookmarkEnd w:id="8361"/>
    <w:bookmarkStart w:name="z8368" w:id="8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цементирующих масс; </w:t>
      </w:r>
    </w:p>
    <w:bookmarkEnd w:id="8362"/>
    <w:bookmarkStart w:name="z8369" w:id="8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изоляционных материалов; </w:t>
      </w:r>
    </w:p>
    <w:bookmarkEnd w:id="8363"/>
    <w:bookmarkStart w:name="z8370" w:id="8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обрабатываемым деталям и изделиям.</w:t>
      </w:r>
    </w:p>
    <w:bookmarkEnd w:id="8364"/>
    <w:bookmarkStart w:name="z8371" w:id="8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Синильщик, 2 разряд</w:t>
      </w:r>
    </w:p>
    <w:bookmarkEnd w:id="8365"/>
    <w:bookmarkStart w:name="z8372" w:id="8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905. Характеристика работ:</w:t>
      </w:r>
    </w:p>
    <w:bookmarkEnd w:id="8366"/>
    <w:bookmarkStart w:name="z8373" w:id="8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синение деталей и изделий различной конфигурации и размеров; </w:t>
      </w:r>
    </w:p>
    <w:bookmarkEnd w:id="8367"/>
    <w:bookmarkStart w:name="z8374" w:id="8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печи в процессе работы;</w:t>
      </w:r>
    </w:p>
    <w:bookmarkEnd w:id="8368"/>
    <w:bookmarkStart w:name="z8375" w:id="8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деталей и изделий из муфельной печи при помощи механизмов и приспособлений; </w:t>
      </w:r>
    </w:p>
    <w:bookmarkEnd w:id="8369"/>
    <w:bookmarkStart w:name="z8376" w:id="8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деталей и изделий в масле.</w:t>
      </w:r>
    </w:p>
    <w:bookmarkEnd w:id="8370"/>
    <w:bookmarkStart w:name="z8377" w:id="8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906. Должен знать: </w:t>
      </w:r>
    </w:p>
    <w:bookmarkEnd w:id="8371"/>
    <w:bookmarkStart w:name="z8378" w:id="8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муфельной печи; </w:t>
      </w:r>
    </w:p>
    <w:bookmarkEnd w:id="8372"/>
    <w:bookmarkStart w:name="z8379" w:id="8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и выгрузки печи; </w:t>
      </w:r>
    </w:p>
    <w:bookmarkEnd w:id="8373"/>
    <w:bookmarkStart w:name="z8380" w:id="8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выдержки деталей и изделий в печи; </w:t>
      </w:r>
    </w:p>
    <w:bookmarkEnd w:id="8374"/>
    <w:bookmarkStart w:name="z8381" w:id="8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охлаждения деталей и изделий в масле.</w:t>
      </w:r>
    </w:p>
    <w:bookmarkEnd w:id="8375"/>
    <w:bookmarkStart w:name="z8382" w:id="8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Кузнец ручной ковки, 2 разряд</w:t>
      </w:r>
    </w:p>
    <w:bookmarkEnd w:id="8376"/>
    <w:bookmarkStart w:name="z8383" w:id="8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907. Характеристика работ:</w:t>
      </w:r>
    </w:p>
    <w:bookmarkEnd w:id="8377"/>
    <w:bookmarkStart w:name="z8384" w:id="8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ковка простых деталей небольшой массы с соблюдением размеров и припусков на обработку; </w:t>
      </w:r>
    </w:p>
    <w:bookmarkEnd w:id="8378"/>
    <w:bookmarkStart w:name="z8385" w:id="8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протяжка и гибка круглого, квадратного и полосового металла; </w:t>
      </w:r>
    </w:p>
    <w:bookmarkEnd w:id="8379"/>
    <w:bookmarkStart w:name="z8386" w:id="8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гибка, оттяжка и высадка простых изделий из листового металла толщиной до 5 миллиметров по шаблонам и эскизам; </w:t>
      </w:r>
    </w:p>
    <w:bookmarkEnd w:id="8380"/>
    <w:bookmarkStart w:name="z8387" w:id="8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деталей из мягкой стали небольшого сечения и отрубка металла зубилом; </w:t>
      </w:r>
    </w:p>
    <w:bookmarkEnd w:id="8381"/>
    <w:bookmarkStart w:name="z8388" w:id="8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на плите, наковальне, в приспособлении вручную различных поковок и штампованных деталей простой конфигурации в холодном и горячем состоянии с проверкой по чертежам и шаблонам; </w:t>
      </w:r>
    </w:p>
    <w:bookmarkEnd w:id="8382"/>
    <w:bookmarkStart w:name="z8389" w:id="8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совместная работа с кузнецом более высокой квалификации в качестве молотобойца или подручного.</w:t>
      </w:r>
    </w:p>
    <w:bookmarkEnd w:id="8383"/>
    <w:bookmarkStart w:name="z8390" w:id="8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908. Должен знать: </w:t>
      </w:r>
    </w:p>
    <w:bookmarkEnd w:id="8384"/>
    <w:bookmarkStart w:name="z8391" w:id="8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кузнечного горна и печи; </w:t>
      </w:r>
    </w:p>
    <w:bookmarkEnd w:id="8385"/>
    <w:bookmarkStart w:name="z8392" w:id="8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кузнечной сварки металла; </w:t>
      </w:r>
    </w:p>
    <w:bookmarkEnd w:id="8386"/>
    <w:bookmarkStart w:name="z8393" w:id="8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металла при ковке и правке определенных видов деталей; </w:t>
      </w:r>
    </w:p>
    <w:bookmarkEnd w:id="8387"/>
    <w:bookmarkStart w:name="z8394" w:id="8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нагрева сталей различных марок; </w:t>
      </w:r>
    </w:p>
    <w:bookmarkEnd w:id="8388"/>
    <w:bookmarkStart w:name="z8395" w:id="8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кузнечного инструмента; </w:t>
      </w:r>
    </w:p>
    <w:bookmarkEnd w:id="8389"/>
    <w:bookmarkStart w:name="z8396" w:id="8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припусков и допусков на поковку.</w:t>
      </w:r>
    </w:p>
    <w:bookmarkEnd w:id="8390"/>
    <w:bookmarkStart w:name="z8397" w:id="8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909. Примеры работ:</w:t>
      </w:r>
    </w:p>
    <w:bookmarkEnd w:id="8391"/>
    <w:bookmarkStart w:name="z8398" w:id="8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башмаки и серьги стрелочных переводов – ковка;</w:t>
      </w:r>
    </w:p>
    <w:bookmarkEnd w:id="8392"/>
    <w:bookmarkStart w:name="z8399" w:id="8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болты и гайки с диаметром головки до 50 миллиметров – ковка;</w:t>
      </w:r>
    </w:p>
    <w:bookmarkEnd w:id="8393"/>
    <w:bookmarkStart w:name="z8400" w:id="8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ворота слесарные – ковка;</w:t>
      </w:r>
    </w:p>
    <w:bookmarkEnd w:id="8394"/>
    <w:bookmarkStart w:name="z8401" w:id="8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державки для резцов сечением до 40 х 60 миллиметров квадратных – ковка;</w:t>
      </w:r>
    </w:p>
    <w:bookmarkEnd w:id="8395"/>
    <w:bookmarkStart w:name="z8402" w:id="8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заготовки – отрубка;</w:t>
      </w:r>
    </w:p>
    <w:bookmarkEnd w:id="8396"/>
    <w:bookmarkStart w:name="z8403" w:id="8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клинья – ковка;</w:t>
      </w:r>
    </w:p>
    <w:bookmarkEnd w:id="8397"/>
    <w:bookmarkStart w:name="z8404" w:id="8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кольца из конструкционной стали с размером уголка до 45х45 миллиметров и полосы до 45 миллиметров – гибка;</w:t>
      </w:r>
    </w:p>
    <w:bookmarkEnd w:id="8398"/>
    <w:bookmarkStart w:name="z8405" w:id="8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контррельсы для переездов, противоугоны и шаблоны для измерения зазоров и рельсовых стыков – ковка;</w:t>
      </w:r>
    </w:p>
    <w:bookmarkEnd w:id="8399"/>
    <w:bookmarkStart w:name="z8406" w:id="8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крышки масленок, ползуны дышловых и кулисных механизмов паровозов – ковка;</w:t>
      </w:r>
    </w:p>
    <w:bookmarkEnd w:id="8400"/>
    <w:bookmarkStart w:name="z8407" w:id="8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лапы буксовые – ковка;</w:t>
      </w:r>
    </w:p>
    <w:bookmarkEnd w:id="8401"/>
    <w:bookmarkStart w:name="z8408" w:id="8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молотки, зубила, кувалды, топоры, гладилки – ковка;</w:t>
      </w:r>
    </w:p>
    <w:bookmarkEnd w:id="8402"/>
    <w:bookmarkStart w:name="z8409" w:id="8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тяги, педали-держатели, кронштейны рессор автомобильные – правка;</w:t>
      </w:r>
    </w:p>
    <w:bookmarkEnd w:id="8403"/>
    <w:bookmarkStart w:name="z8410" w:id="8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уголки – гибка;</w:t>
      </w:r>
    </w:p>
    <w:bookmarkEnd w:id="8404"/>
    <w:bookmarkStart w:name="z8411" w:id="8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хомуты простые - гибка по шаблону;</w:t>
      </w:r>
    </w:p>
    <w:bookmarkEnd w:id="8405"/>
    <w:bookmarkStart w:name="z8412" w:id="8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цепи мелкие некалиброванные – изготовление;</w:t>
      </w:r>
    </w:p>
    <w:bookmarkEnd w:id="8406"/>
    <w:bookmarkStart w:name="z8413" w:id="8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шпонки - ковка.</w:t>
      </w:r>
    </w:p>
    <w:bookmarkEnd w:id="8407"/>
    <w:bookmarkStart w:name="z8414" w:id="8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Кузнец ручной ковки, 3 разряд</w:t>
      </w:r>
    </w:p>
    <w:bookmarkEnd w:id="8408"/>
    <w:bookmarkStart w:name="z8415" w:id="8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910. Характеристика работ:</w:t>
      </w:r>
    </w:p>
    <w:bookmarkEnd w:id="8409"/>
    <w:bookmarkStart w:name="z8416" w:id="8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ковка по эскизам, шаблонам и образцам деталей средней сложности с чистовой отделкой поверхностей и точным соблюдением размеров; </w:t>
      </w:r>
    </w:p>
    <w:bookmarkEnd w:id="8410"/>
    <w:bookmarkStart w:name="z8417" w:id="8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гибка, оттяжка, отбортовка и высадка изделий средней сложности различной конфигурации из листового металла толщиной от 5 до 8 миллиметров по чертежам и шаблонам; </w:t>
      </w:r>
    </w:p>
    <w:bookmarkEnd w:id="8411"/>
    <w:bookmarkStart w:name="z8418" w:id="8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нагонка рессорных хомутов в горячем состоянии на рессоры, имеющие в наборе до 10 листов, с правкой и проверкой по угольнику; </w:t>
      </w:r>
    </w:p>
    <w:bookmarkEnd w:id="8412"/>
    <w:bookmarkStart w:name="z8419" w:id="8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штампованных деталей из листового металла без горловин в горячем и холодном состоянии с проверкой по чертежам и шаблону; </w:t>
      </w:r>
    </w:p>
    <w:bookmarkEnd w:id="8413"/>
    <w:bookmarkStart w:name="z8420" w:id="8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инструмента, необходимого для кузнечных работ; </w:t>
      </w:r>
    </w:p>
    <w:bookmarkEnd w:id="8414"/>
    <w:bookmarkStart w:name="z8421" w:id="8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подручного с кузнецом более высокой квалификации при ковке сложных деталей с чистовой отделкой поверхностей, а также при гибке рессорных листов.</w:t>
      </w:r>
    </w:p>
    <w:bookmarkEnd w:id="8415"/>
    <w:bookmarkStart w:name="z8422" w:id="8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911. Должен знать: </w:t>
      </w:r>
    </w:p>
    <w:bookmarkEnd w:id="8416"/>
    <w:bookmarkStart w:name="z8423" w:id="8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воздуходувных установок; </w:t>
      </w:r>
    </w:p>
    <w:bookmarkEnd w:id="8417"/>
    <w:bookmarkStart w:name="z8424" w:id="8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ковочные свойства основных металлов; </w:t>
      </w:r>
    </w:p>
    <w:bookmarkEnd w:id="8418"/>
    <w:bookmarkStart w:name="z8425" w:id="8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гибки различных рессорных листов из стали различных марок; </w:t>
      </w:r>
    </w:p>
    <w:bookmarkEnd w:id="8419"/>
    <w:bookmarkStart w:name="z8426" w:id="8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кузнечной сварки;</w:t>
      </w:r>
    </w:p>
    <w:bookmarkEnd w:id="8420"/>
    <w:bookmarkStart w:name="z8427" w:id="8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припусков на обработку и допуски на поковки; </w:t>
      </w:r>
    </w:p>
    <w:bookmarkEnd w:id="8421"/>
    <w:bookmarkStart w:name="z8428" w:id="8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элементарные способы подсчета массы материала, необходимого для простейших поковок; </w:t>
      </w:r>
    </w:p>
    <w:bookmarkEnd w:id="8422"/>
    <w:bookmarkStart w:name="z8429" w:id="8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нагрева и ковочную температуру стали различных марок; </w:t>
      </w:r>
    </w:p>
    <w:bookmarkEnd w:id="8423"/>
    <w:bookmarkStart w:name="z8430" w:id="8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последовательность переходов ковки; </w:t>
      </w:r>
    </w:p>
    <w:bookmarkEnd w:id="8424"/>
    <w:bookmarkStart w:name="z8431" w:id="8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ковки лошадей; </w:t>
      </w:r>
    </w:p>
    <w:bookmarkEnd w:id="8425"/>
    <w:bookmarkStart w:name="z8432" w:id="8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подков; </w:t>
      </w:r>
    </w:p>
    <w:bookmarkEnd w:id="8426"/>
    <w:bookmarkStart w:name="z8433" w:id="8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инструментов.</w:t>
      </w:r>
    </w:p>
    <w:bookmarkEnd w:id="8427"/>
    <w:bookmarkStart w:name="z8434" w:id="8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912. Примеры работ:</w:t>
      </w:r>
    </w:p>
    <w:bookmarkEnd w:id="8428"/>
    <w:bookmarkStart w:name="z8435" w:id="8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 и гайки с головкой диаметром свыше 50 миллиметров – ковка;</w:t>
      </w:r>
    </w:p>
    <w:bookmarkEnd w:id="8429"/>
    <w:bookmarkStart w:name="z8436" w:id="8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державки для резцов сечением свыше 40 х 60 миллиметров квадратных – ковка;</w:t>
      </w:r>
    </w:p>
    <w:bookmarkEnd w:id="8430"/>
    <w:bookmarkStart w:name="z8437" w:id="8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держатели путеочистителя электровозов – ковка;</w:t>
      </w:r>
    </w:p>
    <w:bookmarkEnd w:id="8431"/>
    <w:bookmarkStart w:name="z8438" w:id="8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рессорного подвешивания кузовов вагонов, автосцепки тележки подвижного состава – ковка;</w:t>
      </w:r>
    </w:p>
    <w:bookmarkEnd w:id="8432"/>
    <w:bookmarkStart w:name="z8439" w:id="8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клещи ручные кузнечные – ковка;</w:t>
      </w:r>
    </w:p>
    <w:bookmarkEnd w:id="8433"/>
    <w:bookmarkStart w:name="z8440" w:id="8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ключи накладные и торцовые – ковка;</w:t>
      </w:r>
    </w:p>
    <w:bookmarkEnd w:id="8434"/>
    <w:bookmarkStart w:name="z8441" w:id="8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колеса, телеги, сани – ковка;</w:t>
      </w:r>
    </w:p>
    <w:bookmarkEnd w:id="8435"/>
    <w:bookmarkStart w:name="z8442" w:id="8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кольца из конструкционной стали с размером уголка свыше 45х 45 миллиметров и полосы свыше 45 миллиметров до размеров 100х100 и 100 миллиметров – гибка;</w:t>
      </w:r>
    </w:p>
    <w:bookmarkEnd w:id="8436"/>
    <w:bookmarkStart w:name="z8443" w:id="8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кольца, фланцы диаметром до 200 миллиметров – ковка;</w:t>
      </w:r>
    </w:p>
    <w:bookmarkEnd w:id="8437"/>
    <w:bookmarkStart w:name="z8444" w:id="8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костыли, крючья для изоляторов, хомуты – ковка;</w:t>
      </w:r>
    </w:p>
    <w:bookmarkEnd w:id="8438"/>
    <w:bookmarkStart w:name="z8445" w:id="8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кронштейны и оси переходных площадок вагонов – ковка;</w:t>
      </w:r>
    </w:p>
    <w:bookmarkEnd w:id="8439"/>
    <w:bookmarkStart w:name="z8446" w:id="8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муфты различные – ковка;</w:t>
      </w:r>
    </w:p>
    <w:bookmarkEnd w:id="8440"/>
    <w:bookmarkStart w:name="z8447" w:id="8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обжимки – ковка;</w:t>
      </w:r>
    </w:p>
    <w:bookmarkEnd w:id="8441"/>
    <w:bookmarkStart w:name="z8448" w:id="8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опоры балансиров букс тепловозов – ковка;</w:t>
      </w:r>
    </w:p>
    <w:bookmarkEnd w:id="8442"/>
    <w:bookmarkStart w:name="z8449" w:id="8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подковы – ковка;</w:t>
      </w:r>
    </w:p>
    <w:bookmarkEnd w:id="8443"/>
    <w:bookmarkStart w:name="z8450" w:id="8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пресс-формы массой до 10 килограмм - ковка деталей сменного оборудования;</w:t>
      </w:r>
    </w:p>
    <w:bookmarkEnd w:id="8444"/>
    <w:bookmarkStart w:name="z8451" w:id="8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рамы из угловой стали – гибка;</w:t>
      </w:r>
    </w:p>
    <w:bookmarkEnd w:id="8445"/>
    <w:bookmarkStart w:name="z8452" w:id="8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раскатки – ковка;</w:t>
      </w:r>
    </w:p>
    <w:bookmarkEnd w:id="8446"/>
    <w:bookmarkStart w:name="z8453" w:id="8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сталь полосовая для кронштейнов подшипников ручного однобалочного крана - горячая гибка;</w:t>
      </w:r>
    </w:p>
    <w:bookmarkEnd w:id="8447"/>
    <w:bookmarkStart w:name="z8454" w:id="8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хомуты длиной до 1000 миллиметров – гибка;</w:t>
      </w:r>
    </w:p>
    <w:bookmarkEnd w:id="8448"/>
    <w:bookmarkStart w:name="z8455" w:id="8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цепи диаметром до 25 миллиметров - изготовление и сварка звеньев, изготовление гаков, стопоров и вертлюг;</w:t>
      </w:r>
    </w:p>
    <w:bookmarkEnd w:id="8449"/>
    <w:bookmarkStart w:name="z8456" w:id="8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цепи диаметром до 40 миллиметров – ремонт;</w:t>
      </w:r>
    </w:p>
    <w:bookmarkEnd w:id="8450"/>
    <w:bookmarkStart w:name="z8457" w:id="8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шестерни диаметром до 150 миллиметров - ковка с высадкой.</w:t>
      </w:r>
    </w:p>
    <w:bookmarkEnd w:id="8451"/>
    <w:bookmarkStart w:name="z8458" w:id="8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Кузнец ручной ковки, 4 разряд</w:t>
      </w:r>
    </w:p>
    <w:bookmarkEnd w:id="8452"/>
    <w:bookmarkStart w:name="z8459" w:id="8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913. Характеристика работ:</w:t>
      </w:r>
    </w:p>
    <w:bookmarkEnd w:id="8453"/>
    <w:bookmarkStart w:name="z8460" w:id="8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ковка сложных деталей по чертежам и образцам; </w:t>
      </w:r>
    </w:p>
    <w:bookmarkEnd w:id="8454"/>
    <w:bookmarkStart w:name="z8461" w:id="8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и сварка деталей в разных плоскостях; </w:t>
      </w:r>
    </w:p>
    <w:bookmarkEnd w:id="8455"/>
    <w:bookmarkStart w:name="z8462" w:id="8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деталей из стали различных марок; </w:t>
      </w:r>
    </w:p>
    <w:bookmarkEnd w:id="8456"/>
    <w:bookmarkStart w:name="z8463" w:id="8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окончательная отделка деталей с соблюдением установленных размеров и припусков; </w:t>
      </w:r>
    </w:p>
    <w:bookmarkEnd w:id="8457"/>
    <w:bookmarkStart w:name="z8464" w:id="8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гибка, правка, отбортовка и высадка сложных и тяжеловесных изделий из листового металла толщиной от 8 до 12 миллиметров и сортового металла всех размеров по чертежам, эскизам и шаблонам; </w:t>
      </w:r>
    </w:p>
    <w:bookmarkEnd w:id="8458"/>
    <w:bookmarkStart w:name="z8465" w:id="8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режимов нагрева металла для ковки; </w:t>
      </w:r>
    </w:p>
    <w:bookmarkEnd w:id="8459"/>
    <w:bookmarkStart w:name="z8466" w:id="8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рессорных листов по шаблону; </w:t>
      </w:r>
    </w:p>
    <w:bookmarkEnd w:id="8460"/>
    <w:bookmarkStart w:name="z8467" w:id="8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рессор в комплект и пригонка листов по шаблону и к предыдущему листу; </w:t>
      </w:r>
    </w:p>
    <w:bookmarkEnd w:id="8461"/>
    <w:bookmarkStart w:name="z8468" w:id="8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нагонка рессорных хомутов на пакеты рессор, имеющие в наборе более 10 листов; </w:t>
      </w:r>
    </w:p>
    <w:bookmarkEnd w:id="8462"/>
    <w:bookmarkStart w:name="z8469" w:id="8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штампованных изделий различной конфигурации.</w:t>
      </w:r>
    </w:p>
    <w:bookmarkEnd w:id="8463"/>
    <w:bookmarkStart w:name="z8470" w:id="8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914. Должен знать: </w:t>
      </w:r>
    </w:p>
    <w:bookmarkEnd w:id="8464"/>
    <w:bookmarkStart w:name="z8471" w:id="8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горнов, печей и воздуходувных установок; </w:t>
      </w:r>
    </w:p>
    <w:bookmarkEnd w:id="8465"/>
    <w:bookmarkStart w:name="z8472" w:id="8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установления последовательности переходов ковки сложных деталей; </w:t>
      </w:r>
    </w:p>
    <w:bookmarkEnd w:id="8466"/>
    <w:bookmarkStart w:name="z8473" w:id="8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сборку комплектов рессор; </w:t>
      </w:r>
    </w:p>
    <w:bookmarkEnd w:id="8467"/>
    <w:bookmarkStart w:name="z8474" w:id="8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подсчета массы металла поковок; </w:t>
      </w:r>
    </w:p>
    <w:bookmarkEnd w:id="8468"/>
    <w:bookmarkStart w:name="z8475" w:id="8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ковочные свойства различных металлов и их назначение в процессе ковки.</w:t>
      </w:r>
    </w:p>
    <w:bookmarkEnd w:id="8469"/>
    <w:bookmarkStart w:name="z8476" w:id="8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915. Примеры работ:</w:t>
      </w:r>
    </w:p>
    <w:bookmarkEnd w:id="8470"/>
    <w:bookmarkStart w:name="z8477" w:id="8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ведомые и ведущие редукторов главных вентиляторов тепловозов – ковка;</w:t>
      </w:r>
    </w:p>
    <w:bookmarkEnd w:id="8471"/>
    <w:bookmarkStart w:name="z8478" w:id="8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одноколенные малых размеров – ковка;</w:t>
      </w:r>
    </w:p>
    <w:bookmarkEnd w:id="8472"/>
    <w:bookmarkStart w:name="z8479" w:id="8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вилы - разводка и правка рогов;</w:t>
      </w:r>
    </w:p>
    <w:bookmarkEnd w:id="8473"/>
    <w:bookmarkStart w:name="z8480" w:id="8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тормозной рычажной передачи подвижного состава - ковка и сварка;</w:t>
      </w:r>
    </w:p>
    <w:bookmarkEnd w:id="8474"/>
    <w:bookmarkStart w:name="z8481" w:id="8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заготовка сложных штампов, фрез и иного режущего инструмента из специальных высокоуглеродистых сталей – ковка;</w:t>
      </w:r>
    </w:p>
    <w:bookmarkEnd w:id="8475"/>
    <w:bookmarkStart w:name="z8482" w:id="8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кольца из полос размером свыше 100 миллиметров – гибка;</w:t>
      </w:r>
    </w:p>
    <w:bookmarkEnd w:id="8476"/>
    <w:bookmarkStart w:name="z8483" w:id="8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кольца, фланцы диаметром свыше 200 миллиметров – ковка;</w:t>
      </w:r>
    </w:p>
    <w:bookmarkEnd w:id="8477"/>
    <w:bookmarkStart w:name="z8484" w:id="8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котлы - гибка по шаблону задних и передних стенок;</w:t>
      </w:r>
    </w:p>
    <w:bookmarkEnd w:id="8478"/>
    <w:bookmarkStart w:name="z8485" w:id="8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крюки упряжные – изготовление;</w:t>
      </w:r>
    </w:p>
    <w:bookmarkEnd w:id="8479"/>
    <w:bookmarkStart w:name="z8486" w:id="8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листы автомобильных рессор – изготовление;</w:t>
      </w:r>
    </w:p>
    <w:bookmarkEnd w:id="8480"/>
    <w:bookmarkStart w:name="z8487" w:id="8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листы прямые, согнутые и выбитые - оттяжка ласок;</w:t>
      </w:r>
    </w:p>
    <w:bookmarkEnd w:id="8481"/>
    <w:bookmarkStart w:name="z8488" w:id="8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ножи разной конфигурации и размеров для прессов и ножниц – ковка;</w:t>
      </w:r>
    </w:p>
    <w:bookmarkEnd w:id="8482"/>
    <w:bookmarkStart w:name="z8489" w:id="8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ножи сабельные для разрубки листового железа – ковка;</w:t>
      </w:r>
    </w:p>
    <w:bookmarkEnd w:id="8483"/>
    <w:bookmarkStart w:name="z8490" w:id="8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подвески люлечные и шпинтоны тележек подвижного состава – ковка;</w:t>
      </w:r>
    </w:p>
    <w:bookmarkEnd w:id="8484"/>
    <w:bookmarkStart w:name="z8491" w:id="8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пресс-формы массой свыше 10 килограмм - ковка деталей сменного оборудования;</w:t>
      </w:r>
    </w:p>
    <w:bookmarkEnd w:id="8485"/>
    <w:bookmarkStart w:name="z8492" w:id="8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резаки для вырубки деталей верха обуви – ковка;</w:t>
      </w:r>
    </w:p>
    <w:bookmarkEnd w:id="8486"/>
    <w:bookmarkStart w:name="z8493" w:id="8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резцы наварные специальные - ковка, заправка и приварка пластинок;</w:t>
      </w:r>
    </w:p>
    <w:bookmarkEnd w:id="8487"/>
    <w:bookmarkStart w:name="z8494" w:id="8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резцы фасонные крупные – ковка;</w:t>
      </w:r>
    </w:p>
    <w:bookmarkEnd w:id="8488"/>
    <w:bookmarkStart w:name="z8495" w:id="8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рычаги крыльев и кулисы семафоров – ковка;</w:t>
      </w:r>
    </w:p>
    <w:bookmarkEnd w:id="8489"/>
    <w:bookmarkStart w:name="z8496" w:id="8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рычаги фасонные для подъемных столов массой до 250 килограмм - ковка;</w:t>
      </w:r>
    </w:p>
    <w:bookmarkEnd w:id="8490"/>
    <w:bookmarkStart w:name="z8497" w:id="8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тройники – ковка;</w:t>
      </w:r>
    </w:p>
    <w:bookmarkEnd w:id="8491"/>
    <w:bookmarkStart w:name="z8498" w:id="8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хомуты и кронштейны рессорные – ковка;</w:t>
      </w:r>
    </w:p>
    <w:bookmarkEnd w:id="8492"/>
    <w:bookmarkStart w:name="z8499" w:id="8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цепи диаметром свыше 25 до 40 миллиметров - изготовление и сварка звеньев, изготовление гаков, стопоров и вертлюг;</w:t>
      </w:r>
    </w:p>
    <w:bookmarkEnd w:id="8493"/>
    <w:bookmarkStart w:name="z8500" w:id="8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цепи диаметром свыше 40 до 60 миллиметров – ремонт;</w:t>
      </w:r>
    </w:p>
    <w:bookmarkEnd w:id="8494"/>
    <w:bookmarkStart w:name="z8501" w:id="8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шестерни диаметром свыше 150 до 300 миллиметров - ковка с высадкой.</w:t>
      </w:r>
    </w:p>
    <w:bookmarkEnd w:id="8495"/>
    <w:bookmarkStart w:name="z8502" w:id="8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Кузнец ручной ковки, 5 разряд</w:t>
      </w:r>
    </w:p>
    <w:bookmarkEnd w:id="8496"/>
    <w:bookmarkStart w:name="z8503" w:id="8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916. Характеристика работ:</w:t>
      </w:r>
    </w:p>
    <w:bookmarkEnd w:id="8497"/>
    <w:bookmarkStart w:name="z8504" w:id="8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ковка, гибка, правка и сварка сложных деталей по чертежам и образцам с чистовой отделкой поверхностей; </w:t>
      </w:r>
    </w:p>
    <w:bookmarkEnd w:id="8498"/>
    <w:bookmarkStart w:name="z8505" w:id="8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гибка, правка и отбортовка крупных изделий из листового металла толщиной свыше 12 миллиметров.</w:t>
      </w:r>
    </w:p>
    <w:bookmarkEnd w:id="8499"/>
    <w:bookmarkStart w:name="z8506" w:id="8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917. Должен знать: </w:t>
      </w:r>
    </w:p>
    <w:bookmarkEnd w:id="8500"/>
    <w:bookmarkStart w:name="z8507" w:id="8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сложных кузнечных работ и сложные приемы ковки; </w:t>
      </w:r>
    </w:p>
    <w:bookmarkEnd w:id="8501"/>
    <w:bookmarkStart w:name="z8508" w:id="8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нагрева и охлаждения обрабатываемых металлов; </w:t>
      </w:r>
    </w:p>
    <w:bookmarkEnd w:id="8502"/>
    <w:bookmarkStart w:name="z8509" w:id="8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структуры металла в зависимости от режима нагрева.</w:t>
      </w:r>
    </w:p>
    <w:bookmarkEnd w:id="8503"/>
    <w:bookmarkStart w:name="z8510" w:id="8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918. Примеры работ:</w:t>
      </w:r>
    </w:p>
    <w:bookmarkEnd w:id="8504"/>
    <w:bookmarkStart w:name="z8511" w:id="8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шестерен механизма коробок скоростей – ковка;</w:t>
      </w:r>
    </w:p>
    <w:bookmarkEnd w:id="8505"/>
    <w:bookmarkStart w:name="z8512" w:id="8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многоколенные – ковка;</w:t>
      </w:r>
    </w:p>
    <w:bookmarkEnd w:id="8506"/>
    <w:bookmarkStart w:name="z8513" w:id="8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эксцентриковые – ковка;</w:t>
      </w:r>
    </w:p>
    <w:bookmarkEnd w:id="8507"/>
    <w:bookmarkStart w:name="z8514" w:id="8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кольца дышловые, кривошипов и кулисного механизма, тяги кулисные и эксцентриковые паровозов – ковка;</w:t>
      </w:r>
    </w:p>
    <w:bookmarkEnd w:id="8508"/>
    <w:bookmarkStart w:name="z8515" w:id="8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кольца из конструкционной стали с размером уголка свыше 100 x 100 миллиметров и полосы свыше 100 миллиметров – гибка;</w:t>
      </w:r>
    </w:p>
    <w:bookmarkEnd w:id="8509"/>
    <w:bookmarkStart w:name="z8516" w:id="8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котлы - гибка и правка лобового и ухватного листов по шаблону;</w:t>
      </w:r>
    </w:p>
    <w:bookmarkEnd w:id="8510"/>
    <w:bookmarkStart w:name="z8517" w:id="8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матрицы фасонные - ковка заготовок из специальных инструментальных сталей;</w:t>
      </w:r>
    </w:p>
    <w:bookmarkEnd w:id="8511"/>
    <w:bookmarkStart w:name="z8518" w:id="8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цепи диаметром свыше 40 миллиметров - изготовление и сварка звеньев, изготовление гаков, стопоров и вертлюг;</w:t>
      </w:r>
    </w:p>
    <w:bookmarkEnd w:id="8512"/>
    <w:bookmarkStart w:name="z8519" w:id="8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цепи диаметром свыше 60 миллиметров - ремонт.</w:t>
      </w:r>
    </w:p>
    <w:bookmarkEnd w:id="8513"/>
    <w:bookmarkStart w:name="z8520" w:id="8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Кaлильщик, 2 разряд</w:t>
      </w:r>
    </w:p>
    <w:bookmarkEnd w:id="8514"/>
    <w:bookmarkStart w:name="z8521" w:id="8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919. Характеристика работ:</w:t>
      </w:r>
    </w:p>
    <w:bookmarkEnd w:id="8515"/>
    <w:bookmarkStart w:name="z8522" w:id="8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закалка, отжиг, отпуск, нормализация и патентирование ленты, катанки, прутков, штанг, туб, шайб, проволоки, крепежа, различных заготовок деталей и изделий из цветных и черных металлов в газовых, мазутных, электрических, патентировочных, закалочных печах и ваннах и на электроконтактных машинах периодического и непрерывного действия; </w:t>
      </w:r>
    </w:p>
    <w:bookmarkEnd w:id="8516"/>
    <w:bookmarkStart w:name="z8523" w:id="8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температурного режима термической обработки и скорости прохождения через печи, ванны обрабатываемых деталей и изделий в зависимости от размеров и марок металлов под руководством калильщика более высокой квалификации; </w:t>
      </w:r>
    </w:p>
    <w:bookmarkEnd w:id="8517"/>
    <w:bookmarkStart w:name="z8524" w:id="8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ведении процесса нагрева и закалки рельсов, колес и бандажей на закалочных аппаратах, столах, колодцах, печах, закалочных машинах; </w:t>
      </w:r>
    </w:p>
    <w:bookmarkEnd w:id="8518"/>
    <w:bookmarkStart w:name="z8525" w:id="8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деталей, изделий, крепежа в печи; </w:t>
      </w:r>
    </w:p>
    <w:bookmarkEnd w:id="8519"/>
    <w:bookmarkStart w:name="z8526" w:id="8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печи; </w:t>
      </w:r>
    </w:p>
    <w:bookmarkEnd w:id="8520"/>
    <w:bookmarkStart w:name="z8527" w:id="8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деталей в призмах; </w:t>
      </w:r>
    </w:p>
    <w:bookmarkEnd w:id="8521"/>
    <w:bookmarkStart w:name="z8528" w:id="8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нагрева по приборам; </w:t>
      </w:r>
    </w:p>
    <w:bookmarkEnd w:id="8522"/>
    <w:bookmarkStart w:name="z8529" w:id="8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наложение на барабаны и снятие мотков проволоки и ленты; </w:t>
      </w:r>
    </w:p>
    <w:bookmarkEnd w:id="8523"/>
    <w:bookmarkStart w:name="z8530" w:id="8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скрепление концов проволоки сваркой или связкой; </w:t>
      </w:r>
    </w:p>
    <w:bookmarkEnd w:id="8524"/>
    <w:bookmarkStart w:name="z8531" w:id="8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концов проволоки в печь, ванну; </w:t>
      </w:r>
    </w:p>
    <w:bookmarkEnd w:id="8525"/>
    <w:bookmarkStart w:name="z8532" w:id="8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отрубка образцов проволоки и ленты для испытания; </w:t>
      </w:r>
    </w:p>
    <w:bookmarkEnd w:id="8526"/>
    <w:bookmarkStart w:name="z8533" w:id="8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металла в пакеты, на транспортер, вагонетки, платформы и загрузка в печь с применением подъемно-транспортных механизмов; </w:t>
      </w:r>
    </w:p>
    <w:bookmarkEnd w:id="8527"/>
    <w:bookmarkStart w:name="z8534" w:id="8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обмазки и заполнение зазоров для предохранения от поступления холодного воздуха в рабочую камеру печи; </w:t>
      </w:r>
    </w:p>
    <w:bookmarkEnd w:id="8528"/>
    <w:bookmarkStart w:name="z8535" w:id="8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печи, форсунок и всей аппаратуры на рабочем месте; </w:t>
      </w:r>
    </w:p>
    <w:bookmarkEnd w:id="8529"/>
    <w:bookmarkStart w:name="z8536" w:id="8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топок и вывоз шлака; </w:t>
      </w:r>
    </w:p>
    <w:bookmarkEnd w:id="8530"/>
    <w:bookmarkStart w:name="z8537" w:id="8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8531"/>
    <w:bookmarkStart w:name="z8538" w:id="8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920. Должен знать: </w:t>
      </w:r>
    </w:p>
    <w:bookmarkEnd w:id="8532"/>
    <w:bookmarkStart w:name="z8539" w:id="8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закалки, отжига, нормализации, патентирования; </w:t>
      </w:r>
    </w:p>
    <w:bookmarkEnd w:id="8533"/>
    <w:bookmarkStart w:name="z8540" w:id="8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обслуживаемого оборудования; </w:t>
      </w:r>
    </w:p>
    <w:bookmarkEnd w:id="8534"/>
    <w:bookmarkStart w:name="z8541" w:id="8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наиболее распространенных специальных приспособлений и контрольно-измерительных приборов; </w:t>
      </w:r>
    </w:p>
    <w:bookmarkEnd w:id="8535"/>
    <w:bookmarkStart w:name="z8542" w:id="8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нагрева и охлаждения; </w:t>
      </w:r>
    </w:p>
    <w:bookmarkEnd w:id="8536"/>
    <w:bookmarkStart w:name="z8543" w:id="8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обрабатываемых металлов и их маркировку; </w:t>
      </w:r>
    </w:p>
    <w:bookmarkEnd w:id="8537"/>
    <w:bookmarkStart w:name="z8544" w:id="8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обрабатываемым деталям, изделиям.</w:t>
      </w:r>
    </w:p>
    <w:bookmarkEnd w:id="8538"/>
    <w:bookmarkStart w:name="z8545" w:id="8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Кaлильщик, 3 разряд</w:t>
      </w:r>
    </w:p>
    <w:bookmarkEnd w:id="8539"/>
    <w:bookmarkStart w:name="z8546" w:id="8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921. Характеристика работ:</w:t>
      </w:r>
    </w:p>
    <w:bookmarkEnd w:id="8540"/>
    <w:bookmarkStart w:name="z8547" w:id="8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закалка, отжиг и патентирование катанки, проволоки диаметром до 1 миллиметра в газовых, мазутных, патентировочных, закалочных, плазменных и электрических печах периодического и непрерывного действия; </w:t>
      </w:r>
    </w:p>
    <w:bookmarkEnd w:id="8541"/>
    <w:bookmarkStart w:name="z8548" w:id="8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закалка, отжиг, отпуск, нормализация прутков, штанг, труб, шайб, крепежа, различных заготовок деталей и изделий из цветных и черных металлов на электроконтактных машинах, в пламенных и электрических печах периодического и непрерывного действия; </w:t>
      </w:r>
    </w:p>
    <w:bookmarkEnd w:id="8542"/>
    <w:bookmarkStart w:name="z8549" w:id="8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нагрева и закалки проката на установках токов высокой частоты; </w:t>
      </w:r>
    </w:p>
    <w:bookmarkEnd w:id="8543"/>
    <w:bookmarkStart w:name="z8550" w:id="8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нагрева и закалки рельсов, колес, бандажей, вил на закалочных аппаратах, столах, в колодцах, печах, закалочных машинах под руководством калильщика более высокой квалификации; </w:t>
      </w:r>
    </w:p>
    <w:bookmarkEnd w:id="8544"/>
    <w:bookmarkStart w:name="z8551" w:id="8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подача, раскладка и кантовка металла на стеллажах для закалки; </w:t>
      </w:r>
    </w:p>
    <w:bookmarkEnd w:id="8545"/>
    <w:bookmarkStart w:name="z8552" w:id="8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снятие редуктора, надевание закалочного аппарата на нагретый рельс и снятие его после закалки; </w:t>
      </w:r>
    </w:p>
    <w:bookmarkEnd w:id="8546"/>
    <w:bookmarkStart w:name="z8553" w:id="8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 автоматической подачи и сброса металла в карман; </w:t>
      </w:r>
    </w:p>
    <w:bookmarkEnd w:id="8547"/>
    <w:bookmarkStart w:name="z8554" w:id="8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температурных режимов термической обработки и скорости прохождения через печи, ванны обрабатываемых деталей и изделий в зависимости от размеров и марок металлов; </w:t>
      </w:r>
    </w:p>
    <w:bookmarkEnd w:id="8548"/>
    <w:bookmarkStart w:name="z8555" w:id="8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печей, ванн, намоточных аппаратов и барабанов; </w:t>
      </w:r>
    </w:p>
    <w:bookmarkEnd w:id="8549"/>
    <w:bookmarkStart w:name="z8556" w:id="8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правильной и своевременной загрузкой и выгрузкой печей и режимом термообработки; </w:t>
      </w:r>
    </w:p>
    <w:bookmarkEnd w:id="8550"/>
    <w:bookmarkStart w:name="z8557" w:id="8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термообработки деталей, изделий по произведенным испытаниям образцов на механические свойства; </w:t>
      </w:r>
    </w:p>
    <w:bookmarkEnd w:id="8551"/>
    <w:bookmarkStart w:name="z8558" w:id="8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клеймение и маркировка металла.</w:t>
      </w:r>
    </w:p>
    <w:bookmarkEnd w:id="8552"/>
    <w:bookmarkStart w:name="z8559" w:id="8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922. Должен знать:</w:t>
      </w:r>
    </w:p>
    <w:bookmarkEnd w:id="8553"/>
    <w:bookmarkStart w:name="z8560" w:id="8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8554"/>
    <w:bookmarkStart w:name="z8561" w:id="8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термической обработки металла различных марок; </w:t>
      </w:r>
    </w:p>
    <w:bookmarkEnd w:id="8555"/>
    <w:bookmarkStart w:name="z8562" w:id="8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закалки металла на установках токов высокой частоты; </w:t>
      </w:r>
    </w:p>
    <w:bookmarkEnd w:id="8556"/>
    <w:bookmarkStart w:name="z8563" w:id="8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закалки металла на струевых закалочных аппаратах и закалочных столах различных типов; </w:t>
      </w:r>
    </w:p>
    <w:bookmarkEnd w:id="8557"/>
    <w:bookmarkStart w:name="z8564" w:id="8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термической обработки деталей, изделий; </w:t>
      </w:r>
    </w:p>
    <w:bookmarkEnd w:id="8558"/>
    <w:bookmarkStart w:name="z8565" w:id="8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охлаждающей среды; </w:t>
      </w:r>
    </w:p>
    <w:bookmarkEnd w:id="8559"/>
    <w:bookmarkStart w:name="z8566" w:id="8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последующей обработки; </w:t>
      </w:r>
    </w:p>
    <w:bookmarkEnd w:id="8560"/>
    <w:bookmarkStart w:name="z8567" w:id="8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оборудования; </w:t>
      </w:r>
    </w:p>
    <w:bookmarkEnd w:id="8561"/>
    <w:bookmarkStart w:name="z8568" w:id="8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термически обрабатываемые детали, изделия; </w:t>
      </w:r>
    </w:p>
    <w:bookmarkEnd w:id="8562"/>
    <w:bookmarkStart w:name="z8569" w:id="8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простых и средней сложности контрольно-измерительных приборов; </w:t>
      </w:r>
    </w:p>
    <w:bookmarkEnd w:id="8563"/>
    <w:bookmarkStart w:name="z8570" w:id="8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клеймения металла.</w:t>
      </w:r>
    </w:p>
    <w:bookmarkEnd w:id="8564"/>
    <w:bookmarkStart w:name="z8571" w:id="8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Кaлильщик, 4 разряд</w:t>
      </w:r>
    </w:p>
    <w:bookmarkEnd w:id="8565"/>
    <w:bookmarkStart w:name="z8572" w:id="8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923. Характеристика работ:</w:t>
      </w:r>
    </w:p>
    <w:bookmarkEnd w:id="8566"/>
    <w:bookmarkStart w:name="z8573" w:id="8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закалка, отжиг и патентирование ленты, проволоки диаметром свыше 1 миллиметра в газовых и мазутных печах непрерывного действия по установленному технологическим процессом режиму; </w:t>
      </w:r>
    </w:p>
    <w:bookmarkEnd w:id="8567"/>
    <w:bookmarkStart w:name="z8574" w:id="8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закалка, отжиг, нормализация и отпуск калиброванного металла различных марок сталей, биметаллической проволоки и проволоки из высокоуглеродистых и легированных марок стали в печах различных конструкций; </w:t>
      </w:r>
    </w:p>
    <w:bookmarkEnd w:id="8568"/>
    <w:bookmarkStart w:name="z8575" w:id="8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нагрева и закалки рельсов, колес, бандажей, вил на закалочных аппаратах, столах, в колодцах, печах, закалочных машинах; </w:t>
      </w:r>
    </w:p>
    <w:bookmarkEnd w:id="8569"/>
    <w:bookmarkStart w:name="z8576" w:id="8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термической обработки по контрольно-измерительным приборам; </w:t>
      </w:r>
    </w:p>
    <w:bookmarkEnd w:id="8570"/>
    <w:bookmarkStart w:name="z8577" w:id="8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правильной подготовки металлов к отжигу, бесперебойной работы печей и обслуживаемого оборудования; </w:t>
      </w:r>
    </w:p>
    <w:bookmarkEnd w:id="8571"/>
    <w:bookmarkStart w:name="z8578" w:id="8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отожженного калиброванного металла; </w:t>
      </w:r>
    </w:p>
    <w:bookmarkEnd w:id="8572"/>
    <w:bookmarkStart w:name="z8579" w:id="8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на чистоту защитного газа.</w:t>
      </w:r>
    </w:p>
    <w:bookmarkEnd w:id="8573"/>
    <w:bookmarkStart w:name="z8580" w:id="8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924. Должен знать: </w:t>
      </w:r>
    </w:p>
    <w:bookmarkEnd w:id="8574"/>
    <w:bookmarkStart w:name="z8581" w:id="8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обслуживаемого оборудования; </w:t>
      </w:r>
    </w:p>
    <w:bookmarkEnd w:id="8575"/>
    <w:bookmarkStart w:name="z8582" w:id="8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нагрева, закалки, отжига, отпуска, нормализации, патентирования и выбора их режима; </w:t>
      </w:r>
    </w:p>
    <w:bookmarkEnd w:id="8576"/>
    <w:bookmarkStart w:name="z8583" w:id="8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термической обработки калиброванного металла различных марок стали; </w:t>
      </w:r>
    </w:p>
    <w:bookmarkEnd w:id="8577"/>
    <w:bookmarkStart w:name="z8584" w:id="8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контрольно-измерительных приборов; </w:t>
      </w:r>
    </w:p>
    <w:bookmarkEnd w:id="8578"/>
    <w:bookmarkStart w:name="z8585" w:id="8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приспособлений; </w:t>
      </w:r>
    </w:p>
    <w:bookmarkEnd w:id="8579"/>
    <w:bookmarkStart w:name="z8586" w:id="8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температурного режима; </w:t>
      </w:r>
    </w:p>
    <w:bookmarkEnd w:id="8580"/>
    <w:bookmarkStart w:name="z8587" w:id="8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отожженного металла; </w:t>
      </w:r>
    </w:p>
    <w:bookmarkEnd w:id="8581"/>
    <w:bookmarkStart w:name="z8588" w:id="8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брака и способы его предупреждения.</w:t>
      </w:r>
    </w:p>
    <w:bookmarkEnd w:id="8582"/>
    <w:bookmarkStart w:name="z8589" w:id="8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Прaвильщик нa мaшинaх, 1 разряд</w:t>
      </w:r>
    </w:p>
    <w:bookmarkEnd w:id="8583"/>
    <w:bookmarkStart w:name="z8590" w:id="8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925. Характеристика работ:</w:t>
      </w:r>
    </w:p>
    <w:bookmarkEnd w:id="8584"/>
    <w:bookmarkStart w:name="z8591" w:id="8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совместно с правильщиком более высокой квалификации в кантовании и перемещении выправляемых заготовок, деталей и изделий в качестве первого подручного при выполнении операции по правке на прессах усилием до 75 килоньютонов (75 тонно-сил) и в качестве второго подручного при правке крупных заготовок и деталей на прессах усилием свыше 750 до 2500 килоньютонов (свыше 75 до 250 тонно-сил).</w:t>
      </w:r>
    </w:p>
    <w:bookmarkEnd w:id="8585"/>
    <w:bookmarkStart w:name="z8592" w:id="8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926. Должен знать: </w:t>
      </w:r>
    </w:p>
    <w:bookmarkEnd w:id="8586"/>
    <w:bookmarkStart w:name="z8593" w:id="8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прессов, вальцов и иных правильных машин; </w:t>
      </w:r>
    </w:p>
    <w:bookmarkEnd w:id="8587"/>
    <w:bookmarkStart w:name="z8594" w:id="8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наиболее распространенных простых приспособлений; </w:t>
      </w:r>
    </w:p>
    <w:bookmarkEnd w:id="8588"/>
    <w:bookmarkStart w:name="z8595" w:id="8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заготовок, деталей и изделий под пресс или вальцы; </w:t>
      </w:r>
    </w:p>
    <w:bookmarkEnd w:id="8589"/>
    <w:bookmarkStart w:name="z8596" w:id="8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снятия и складирования их; </w:t>
      </w:r>
    </w:p>
    <w:bookmarkEnd w:id="8590"/>
    <w:bookmarkStart w:name="z8597" w:id="8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условную сигнализацию, применяемую на рабочем месте.</w:t>
      </w:r>
    </w:p>
    <w:bookmarkEnd w:id="8591"/>
    <w:bookmarkStart w:name="z8598" w:id="8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Прaвильщик нa мaшинaх, 2 разряд</w:t>
      </w:r>
    </w:p>
    <w:bookmarkEnd w:id="8592"/>
    <w:bookmarkStart w:name="z8599" w:id="8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927. Характеристика работ:</w:t>
      </w:r>
    </w:p>
    <w:bookmarkEnd w:id="8593"/>
    <w:bookmarkStart w:name="z8600" w:id="8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в холодном и горячем состоянии под линейку и угольник простых и средней сложности деталей из листового, пруткового и сортового металла на вальцах, ролико-правильных и иных машинах и прессах усилием до 750 килоньютонов (75 тонно-сил); </w:t>
      </w:r>
    </w:p>
    <w:bookmarkEnd w:id="8594"/>
    <w:bookmarkStart w:name="z8601" w:id="8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калибровочного металла на правильно-отрезном автомате и трубок на трубоправильном станке; </w:t>
      </w:r>
    </w:p>
    <w:bookmarkEnd w:id="8595"/>
    <w:bookmarkStart w:name="z8602" w:id="8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правке профилей листов, полос, труб, прутков и иных изделий из цветных металлов и сплавов на различном правильном оборудовании; </w:t>
      </w:r>
    </w:p>
    <w:bookmarkEnd w:id="8596"/>
    <w:bookmarkStart w:name="z8603" w:id="8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прессов и установка приспособлений под руководством правильщика более высокой квалификации; </w:t>
      </w:r>
    </w:p>
    <w:bookmarkEnd w:id="8597"/>
    <w:bookmarkStart w:name="z8604" w:id="8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правке крупных заготовок и деталей на прессах усилием свыше 750 до 2500 килоньютонов (свыше 75 до 250 тонно-сил) в качестве первого подручного; </w:t>
      </w:r>
    </w:p>
    <w:bookmarkEnd w:id="8598"/>
    <w:bookmarkStart w:name="z8605" w:id="8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правильными машинами.</w:t>
      </w:r>
    </w:p>
    <w:bookmarkEnd w:id="8599"/>
    <w:bookmarkStart w:name="z8606" w:id="8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928. Должен знать: </w:t>
      </w:r>
    </w:p>
    <w:bookmarkEnd w:id="8600"/>
    <w:bookmarkStart w:name="z8607" w:id="8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прессов, вальцов и иных правильных машин; </w:t>
      </w:r>
    </w:p>
    <w:bookmarkEnd w:id="8601"/>
    <w:bookmarkStart w:name="z8608" w:id="8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специальных приспособлений, подъемных механизмов и контрольно-измерительных инструментов; </w:t>
      </w:r>
    </w:p>
    <w:bookmarkEnd w:id="8602"/>
    <w:bookmarkStart w:name="z8609" w:id="8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свойства, деформацию и изменение структуры листового и сортового металла при правке; </w:t>
      </w:r>
    </w:p>
    <w:bookmarkEnd w:id="8603"/>
    <w:bookmarkStart w:name="z8610" w:id="8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маркировку сталей; </w:t>
      </w:r>
    </w:p>
    <w:bookmarkEnd w:id="8604"/>
    <w:bookmarkStart w:name="z8611" w:id="8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правки деталей.</w:t>
      </w:r>
    </w:p>
    <w:bookmarkEnd w:id="8605"/>
    <w:bookmarkStart w:name="z8612" w:id="8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929. Примеры работ:</w:t>
      </w:r>
    </w:p>
    <w:bookmarkEnd w:id="8606"/>
    <w:bookmarkStart w:name="z8613" w:id="8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 заготовки из угловой стали сечением до 75 х 75 миллиметров квадратных всех длин – правка;</w:t>
      </w:r>
    </w:p>
    <w:bookmarkEnd w:id="8607"/>
    <w:bookmarkStart w:name="z8614" w:id="8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 заготовки из угловой стали сечением свыше 75х75 миллиметров квадратных и длиной до 6 метров – правка;</w:t>
      </w:r>
    </w:p>
    <w:bookmarkEnd w:id="8608"/>
    <w:bookmarkStart w:name="z8615" w:id="8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и заготовки из швеллерного и двутаврового проката профилей до № 20 и длиной до 6 метров – правка;</w:t>
      </w:r>
    </w:p>
    <w:bookmarkEnd w:id="8609"/>
    <w:bookmarkStart w:name="z8616" w:id="8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диски, фланцы и штампованные детали – правка;</w:t>
      </w:r>
    </w:p>
    <w:bookmarkEnd w:id="8610"/>
    <w:bookmarkStart w:name="z8617" w:id="8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крышки шарикоподшипников для автомобилей – правка;</w:t>
      </w:r>
    </w:p>
    <w:bookmarkEnd w:id="8611"/>
    <w:bookmarkStart w:name="z8618" w:id="8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напильники всех профилей и размеров – правка;</w:t>
      </w:r>
    </w:p>
    <w:bookmarkEnd w:id="8612"/>
    <w:bookmarkStart w:name="z8619" w:id="8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обечайки для цилиндрических конструкций диаметром до 1000 миллиметров, толщиной до 12 миллиметров - вальцовка, правка;</w:t>
      </w:r>
    </w:p>
    <w:bookmarkEnd w:id="8613"/>
    <w:bookmarkStart w:name="z8620" w:id="8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проволока для струн к музыкальным инструментам – правка;</w:t>
      </w:r>
    </w:p>
    <w:bookmarkEnd w:id="8614"/>
    <w:bookmarkStart w:name="z8621" w:id="8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проволока пружинная, ступенчатая - правка и гофрирование;</w:t>
      </w:r>
    </w:p>
    <w:bookmarkEnd w:id="8615"/>
    <w:bookmarkStart w:name="z8622" w:id="8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прутки – правка;</w:t>
      </w:r>
    </w:p>
    <w:bookmarkEnd w:id="8616"/>
    <w:bookmarkStart w:name="z8623" w:id="8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сверла, метчики, развертки – правка;</w:t>
      </w:r>
    </w:p>
    <w:bookmarkEnd w:id="8617"/>
    <w:bookmarkStart w:name="z8624" w:id="8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сталь квадратная и круглая с диаметром или стороной квадрата до 60 миллиметров и длиной до 2 метров – правка;</w:t>
      </w:r>
    </w:p>
    <w:bookmarkEnd w:id="8618"/>
    <w:bookmarkStart w:name="z8625" w:id="8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сталь листовая площадью до 5 метров квадратных и толщиной до 18 миллиметров, площадью свыше 5 метров квадратных и толщиной до 10 миллиметров - правка.</w:t>
      </w:r>
    </w:p>
    <w:bookmarkEnd w:id="8619"/>
    <w:bookmarkStart w:name="z8626" w:id="8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Прaвильщик нa мaшинaх, 3 разряд</w:t>
      </w:r>
    </w:p>
    <w:bookmarkEnd w:id="8620"/>
    <w:bookmarkStart w:name="z8627" w:id="8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930. Характеристика работ:</w:t>
      </w:r>
    </w:p>
    <w:bookmarkEnd w:id="8621"/>
    <w:bookmarkStart w:name="z8628" w:id="8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в холодном и горячем состоянии по линейке и угольнику сложных деталей из листового и профильного металла до и после термической обработки на вальцах, правильных станках и прессах усилием свыше 750 до 2500 килоньютонов (свыше 75 до 250 тонно-сил); </w:t>
      </w:r>
    </w:p>
    <w:bookmarkEnd w:id="8622"/>
    <w:bookmarkStart w:name="z8629" w:id="8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и обрубка заусенцев отливок из ковкого чугуна после термообработки на прессах усилием до 750 килоньютонов (75 тонно-сил); </w:t>
      </w:r>
    </w:p>
    <w:bookmarkEnd w:id="8623"/>
    <w:bookmarkStart w:name="z8630" w:id="8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и обрубка заготовок деталей из бунта на правильно-отрезных машинах с обеспечением точности по кривизне свыше 0,2 до 2 миллиметров на длине 1 метр; </w:t>
      </w:r>
    </w:p>
    <w:bookmarkEnd w:id="8624"/>
    <w:bookmarkStart w:name="z8631" w:id="8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профилей, листов, полос, труб, прутков и иных изделий из цветных металлов и сплавов на различном правильном оборудовании; </w:t>
      </w:r>
    </w:p>
    <w:bookmarkEnd w:id="8625"/>
    <w:bookmarkStart w:name="z8632" w:id="8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правке крупных заготовок и деталей на прессах усилием свыше 250 тонно-сил в качестве подручного; </w:t>
      </w:r>
    </w:p>
    <w:bookmarkEnd w:id="8626"/>
    <w:bookmarkStart w:name="z8633" w:id="8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оборудования и установка приспособлений для правки деталей; </w:t>
      </w:r>
    </w:p>
    <w:bookmarkEnd w:id="8627"/>
    <w:bookmarkStart w:name="z8634" w:id="8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рациональных приемов правки деталей.</w:t>
      </w:r>
    </w:p>
    <w:bookmarkEnd w:id="8628"/>
    <w:bookmarkStart w:name="z8635" w:id="8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931. Должен знать: </w:t>
      </w:r>
    </w:p>
    <w:bookmarkEnd w:id="8629"/>
    <w:bookmarkStart w:name="z8636" w:id="8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наладки обслуживаемых прессов, вальцов и иных правильных машин; </w:t>
      </w:r>
    </w:p>
    <w:bookmarkEnd w:id="8630"/>
    <w:bookmarkStart w:name="z8637" w:id="8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приспособлений, подъемных механизмов и контрольно-измерительных инструментов.</w:t>
      </w:r>
    </w:p>
    <w:bookmarkEnd w:id="8631"/>
    <w:bookmarkStart w:name="z8638" w:id="8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932. Примеры работ:</w:t>
      </w:r>
    </w:p>
    <w:bookmarkEnd w:id="8632"/>
    <w:bookmarkStart w:name="z8639" w:id="8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ребристые длиной до 4 метров – правка;</w:t>
      </w:r>
    </w:p>
    <w:bookmarkEnd w:id="8633"/>
    <w:bookmarkStart w:name="z8640" w:id="8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диаметром до 300 миллиметров, длиной до 7 метров – правка;</w:t>
      </w:r>
    </w:p>
    <w:bookmarkEnd w:id="8634"/>
    <w:bookmarkStart w:name="z8641" w:id="8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карданные - правка с точностью до 0,1 миллиметра по индикатору;</w:t>
      </w:r>
    </w:p>
    <w:bookmarkEnd w:id="8635"/>
    <w:bookmarkStart w:name="z8642" w:id="8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коленчатые двигателей внутреннего сгорания - правка с точностью до 0,08 миллиметра;</w:t>
      </w:r>
    </w:p>
    <w:bookmarkEnd w:id="8636"/>
    <w:bookmarkStart w:name="z8643" w:id="8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и заготовки из угловой стали сечением свыше 75х75 миллиметров квадратных и длиной свыше 6 метров – правка;</w:t>
      </w:r>
    </w:p>
    <w:bookmarkEnd w:id="8637"/>
    <w:bookmarkStart w:name="z8644" w:id="8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и заготовки из швеллерного и двутаврового проката с профилем свыше № 20 и длиной свыше 6 метров - точная правка;</w:t>
      </w:r>
    </w:p>
    <w:bookmarkEnd w:id="8638"/>
    <w:bookmarkStart w:name="z8645" w:id="8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рельсовые для стрелочных переводов - мерная гибка;</w:t>
      </w:r>
    </w:p>
    <w:bookmarkEnd w:id="8639"/>
    <w:bookmarkStart w:name="z8646" w:id="8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обечайки для цилиндрических конструкций диаметром свыше 1000 миллиметров, толщиной свыше 12 миллиметров - вальцовка, правка;</w:t>
      </w:r>
    </w:p>
    <w:bookmarkEnd w:id="8640"/>
    <w:bookmarkStart w:name="z8647" w:id="8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остряки и рельсы стрелочных переводов – правка;</w:t>
      </w:r>
    </w:p>
    <w:bookmarkEnd w:id="8641"/>
    <w:bookmarkStart w:name="z8648" w:id="8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пальцы режущего аппарата сельскохозяйственных машин - правка и обрубка заусенцев;</w:t>
      </w:r>
    </w:p>
    <w:bookmarkEnd w:id="8642"/>
    <w:bookmarkStart w:name="z8649" w:id="8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поддоны для спекания брикетов – правка;</w:t>
      </w:r>
    </w:p>
    <w:bookmarkEnd w:id="8643"/>
    <w:bookmarkStart w:name="z8650" w:id="8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рельсы – правка;</w:t>
      </w:r>
    </w:p>
    <w:bookmarkEnd w:id="8644"/>
    <w:bookmarkStart w:name="z8651" w:id="8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сталь калиброванная диаметром до 50 миллиметров – правка;</w:t>
      </w:r>
    </w:p>
    <w:bookmarkEnd w:id="8645"/>
    <w:bookmarkStart w:name="z8652" w:id="8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сталь квадратная и круглая с диаметром или стороной квадрата свыше 60 миллиметров и длиной 2 метров – правка;</w:t>
      </w:r>
    </w:p>
    <w:bookmarkEnd w:id="8646"/>
    <w:bookmarkStart w:name="z8653" w:id="8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сталь листовая площадью до 5 метров квадратных и толщиной свыше 18 до 30 миллиметров, площадью свыше 5 метров квадратных и толщиной свыше 10 до 18 миллиметров – правка;</w:t>
      </w:r>
    </w:p>
    <w:bookmarkEnd w:id="8647"/>
    <w:bookmarkStart w:name="z8654" w:id="8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швеллеры и зетообразная сталь длиной до 12 метров - правка на правильном прессе с проверкой по линейке и угольнику.</w:t>
      </w:r>
    </w:p>
    <w:bookmarkEnd w:id="8648"/>
    <w:bookmarkStart w:name="z8655" w:id="8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Прaвильщик нa мaшинaх, 4 разряд</w:t>
      </w:r>
    </w:p>
    <w:bookmarkEnd w:id="8649"/>
    <w:bookmarkStart w:name="z8656" w:id="8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933. Характеристика работ:</w:t>
      </w:r>
    </w:p>
    <w:bookmarkEnd w:id="8650"/>
    <w:bookmarkStart w:name="z8657" w:id="8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точная правка в холодном и горячем состоянии по индикатору и приспособлениям сложных, изготовленных в размер изделий до и после термообработки на вальцах, правильных станках и прессах усилием свыше 2,5 меганьютон (250 тонно-сил); </w:t>
      </w:r>
    </w:p>
    <w:bookmarkEnd w:id="8651"/>
    <w:bookmarkStart w:name="z8658" w:id="8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и обрубка заусенцев отливок из ковкого чугуна после термообработки на прессах усилием свыше 750 килоньютонов (75 тонно-сил); </w:t>
      </w:r>
    </w:p>
    <w:bookmarkEnd w:id="8652"/>
    <w:bookmarkStart w:name="z8659" w:id="8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оборудования и приспособлений; </w:t>
      </w:r>
    </w:p>
    <w:bookmarkEnd w:id="8653"/>
    <w:bookmarkStart w:name="z8660" w:id="8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и обрубка заготовок деталей из бунта на правильно-обрезных машинах с обеспечением точности по кривизне до 0,2 миллиметра на длине 1 метра.</w:t>
      </w:r>
    </w:p>
    <w:bookmarkEnd w:id="8654"/>
    <w:bookmarkStart w:name="z8661" w:id="8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934. Должен знать: </w:t>
      </w:r>
    </w:p>
    <w:bookmarkEnd w:id="8655"/>
    <w:bookmarkStart w:name="z8662" w:id="8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правильных станков, машин и механизмов различных типов; </w:t>
      </w:r>
    </w:p>
    <w:bookmarkEnd w:id="8656"/>
    <w:bookmarkStart w:name="z8663" w:id="8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приспособлений; </w:t>
      </w:r>
    </w:p>
    <w:bookmarkEnd w:id="8657"/>
    <w:bookmarkStart w:name="z8664" w:id="8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деформацию и изменение структуры металлов при правке; </w:t>
      </w:r>
    </w:p>
    <w:bookmarkEnd w:id="8658"/>
    <w:bookmarkStart w:name="z8665" w:id="8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металлов.</w:t>
      </w:r>
    </w:p>
    <w:bookmarkEnd w:id="8659"/>
    <w:bookmarkStart w:name="z8666" w:id="8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935. Примеры работ:</w:t>
      </w:r>
    </w:p>
    <w:bookmarkEnd w:id="8660"/>
    <w:bookmarkStart w:name="z8667" w:id="8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ребристые длиной свыше 4 метров – правка;</w:t>
      </w:r>
    </w:p>
    <w:bookmarkEnd w:id="8661"/>
    <w:bookmarkStart w:name="z8668" w:id="8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диаметром свыше 300 миллиметров и длиной свыше 7 миллиметров - правка по индикатору;</w:t>
      </w:r>
    </w:p>
    <w:bookmarkEnd w:id="8662"/>
    <w:bookmarkStart w:name="z8669" w:id="8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коленчатые двигателей внутреннего сгорания - правка по индикатору;</w:t>
      </w:r>
    </w:p>
    <w:bookmarkEnd w:id="8663"/>
    <w:bookmarkStart w:name="z8670" w:id="8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коробок передач автомобилей "ЗИЛ-130" - правка по индикатору;</w:t>
      </w:r>
    </w:p>
    <w:bookmarkEnd w:id="8664"/>
    <w:bookmarkStart w:name="z8671" w:id="8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шестерен, полуоси, крестовины автомобилей "ЗИЛ-130" - правка по индикатору;</w:t>
      </w:r>
    </w:p>
    <w:bookmarkEnd w:id="8665"/>
    <w:bookmarkStart w:name="z8672" w:id="8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днища сферические – правка;</w:t>
      </w:r>
    </w:p>
    <w:bookmarkEnd w:id="8666"/>
    <w:bookmarkStart w:name="z8673" w:id="8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кольца, венцы, шестерни специальные диаметром свыше 1000 миллиметров - правка по индикатору;</w:t>
      </w:r>
    </w:p>
    <w:bookmarkEnd w:id="8667"/>
    <w:bookmarkStart w:name="z8674" w:id="8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лонжероны – правка;</w:t>
      </w:r>
    </w:p>
    <w:bookmarkEnd w:id="8668"/>
    <w:bookmarkStart w:name="z8675" w:id="8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сталь калиброванная диаметром свыше 50 миллиметров – правка;</w:t>
      </w:r>
    </w:p>
    <w:bookmarkEnd w:id="8669"/>
    <w:bookmarkStart w:name="z8676" w:id="8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сталь листовая площадью до 5 метров квадратных с толщиной листов свыше 30 миллиметров, площадью 5 метров квадратных с толщиной листов свыше 18 миллиметров – правка;</w:t>
      </w:r>
    </w:p>
    <w:bookmarkEnd w:id="8670"/>
    <w:bookmarkStart w:name="z8677" w:id="8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швеллеры и зетообразная сталь длиной свыше 12 метров - правка на правильном прессе с проверкой по линейке и угольнику.</w:t>
      </w:r>
    </w:p>
    <w:bookmarkEnd w:id="8671"/>
    <w:bookmarkStart w:name="z8678" w:id="8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Прaвильщик нa мaшинaх, 5 разряд</w:t>
      </w:r>
    </w:p>
    <w:bookmarkEnd w:id="8672"/>
    <w:bookmarkStart w:name="z8679" w:id="8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936. Характеристика работ:</w:t>
      </w:r>
    </w:p>
    <w:bookmarkEnd w:id="8673"/>
    <w:bookmarkStart w:name="z8680" w:id="8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в холодном и горячем состоянии по индикатору и приспособлениям крупногабаритных и экспериментальных деталей и узлов из жаропрочных сталей, титановых и магниевых сплавов на вальцах, правильных станках и прессах; </w:t>
      </w:r>
    </w:p>
    <w:bookmarkEnd w:id="8674"/>
    <w:bookmarkStart w:name="z8681" w:id="8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 крупногабаритных монолитных панелей по шаблонам и шаблон-корзинкам.</w:t>
      </w:r>
    </w:p>
    <w:bookmarkEnd w:id="8675"/>
    <w:bookmarkStart w:name="z8682" w:id="8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937. Должен знать: </w:t>
      </w:r>
    </w:p>
    <w:bookmarkEnd w:id="8676"/>
    <w:bookmarkStart w:name="z8683" w:id="8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технологии правки крупногабаритных деталей и узлов на правильном оборудовании; </w:t>
      </w:r>
    </w:p>
    <w:bookmarkEnd w:id="8677"/>
    <w:bookmarkStart w:name="z8684" w:id="8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металлов, допуски и посадки; </w:t>
      </w:r>
    </w:p>
    <w:bookmarkEnd w:id="8678"/>
    <w:bookmarkStart w:name="z8685" w:id="8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изготавливаемых изделий и условия их работы; </w:t>
      </w:r>
    </w:p>
    <w:bookmarkEnd w:id="8679"/>
    <w:bookmarkStart w:name="z8686" w:id="8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конструкции специальной оснастки, приспособлений и оборудования.</w:t>
      </w:r>
    </w:p>
    <w:bookmarkEnd w:id="8680"/>
    <w:bookmarkStart w:name="z8687" w:id="8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938. Примеры работ:</w:t>
      </w:r>
    </w:p>
    <w:bookmarkEnd w:id="8681"/>
    <w:bookmarkStart w:name="z8688" w:id="8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панели крыла крупногабаритные, монолитные - правка на соответствие теоретическому контуру;</w:t>
      </w:r>
    </w:p>
    <w:bookmarkEnd w:id="8682"/>
    <w:bookmarkStart w:name="z8689" w:id="8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шпангоуты фюзеляжа из титановых сплавов - правка после термообработки.</w:t>
      </w:r>
    </w:p>
    <w:bookmarkEnd w:id="8683"/>
    <w:bookmarkStart w:name="z8690" w:id="8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Нaгревaльщик (свaрщик) метaллa, 1 разряд</w:t>
      </w:r>
    </w:p>
    <w:bookmarkEnd w:id="8684"/>
    <w:bookmarkStart w:name="z8691" w:id="8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939. Характеристика работ:</w:t>
      </w:r>
    </w:p>
    <w:bookmarkEnd w:id="8685"/>
    <w:bookmarkStart w:name="z8692" w:id="8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в камерных, методических и полуметодических печах заготовок и деталей массой до 150 килограмм из сталей различных марок, цветных металлов и их сплавов и слитков массой до 5 тонн под руководством нагревальщика более высокой квалификации; </w:t>
      </w:r>
    </w:p>
    <w:bookmarkEnd w:id="8686"/>
    <w:bookmarkStart w:name="z8693" w:id="8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печей от шлака и окалины; </w:t>
      </w:r>
    </w:p>
    <w:bookmarkEnd w:id="8687"/>
    <w:bookmarkStart w:name="z8694" w:id="8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кантовка деталей и заготовок; </w:t>
      </w:r>
    </w:p>
    <w:bookmarkEnd w:id="8688"/>
    <w:bookmarkStart w:name="z8695" w:id="8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нагретых заготовок на рабочее место кузнеца.</w:t>
      </w:r>
    </w:p>
    <w:bookmarkEnd w:id="8689"/>
    <w:bookmarkStart w:name="z8696" w:id="8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940. Должен знать: </w:t>
      </w:r>
    </w:p>
    <w:bookmarkEnd w:id="8690"/>
    <w:bookmarkStart w:name="z8697" w:id="8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типовых обслуживаемых нагревательных печей; </w:t>
      </w:r>
    </w:p>
    <w:bookmarkEnd w:id="8691"/>
    <w:bookmarkStart w:name="z8698" w:id="8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нагрева заготовок и деталей из углеродистых и малолегированных сталей; </w:t>
      </w:r>
    </w:p>
    <w:bookmarkEnd w:id="8692"/>
    <w:bookmarkStart w:name="z8699" w:id="8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простых приспособлений и контрольно-измерительных приборов.</w:t>
      </w:r>
    </w:p>
    <w:bookmarkEnd w:id="8693"/>
    <w:bookmarkStart w:name="z8700" w:id="8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Нaгревaльщик (свaрщик) метaллa, 2 разряд</w:t>
      </w:r>
    </w:p>
    <w:bookmarkEnd w:id="8694"/>
    <w:bookmarkStart w:name="z8701" w:id="8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941. Характеристика работ:</w:t>
      </w:r>
    </w:p>
    <w:bookmarkEnd w:id="8695"/>
    <w:bookmarkStart w:name="z8702" w:id="8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в камерных, методических и полуметодических печах заготовок и деталей массой до 150 килограмм из сталей различных марок, цветных металлов и их сплавов и слитков массой до 5 тонн; </w:t>
      </w:r>
    </w:p>
    <w:bookmarkEnd w:id="8696"/>
    <w:bookmarkStart w:name="z8703" w:id="8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розжиг и загрузка печей; </w:t>
      </w:r>
    </w:p>
    <w:bookmarkEnd w:id="8697"/>
    <w:bookmarkStart w:name="z8704" w:id="8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температуры нагрева с помощью приборов; </w:t>
      </w:r>
    </w:p>
    <w:bookmarkEnd w:id="8698"/>
    <w:bookmarkStart w:name="z8705" w:id="8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печей; </w:t>
      </w:r>
    </w:p>
    <w:bookmarkEnd w:id="8699"/>
    <w:bookmarkStart w:name="z8706" w:id="8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кантование слитков; </w:t>
      </w:r>
    </w:p>
    <w:bookmarkEnd w:id="8700"/>
    <w:bookmarkStart w:name="z8707" w:id="8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в нагревательных печах всех систем с площадью пода до 0,5 метра квадратного заготовок из всех марок сталей в кузнечно-прессовых цехах массового производства; </w:t>
      </w:r>
    </w:p>
    <w:bookmarkEnd w:id="8701"/>
    <w:bookmarkStart w:name="z8708" w:id="8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для шлицевания вил.</w:t>
      </w:r>
    </w:p>
    <w:bookmarkEnd w:id="8702"/>
    <w:bookmarkStart w:name="z8709" w:id="8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942. Должен знать: </w:t>
      </w:r>
    </w:p>
    <w:bookmarkEnd w:id="8703"/>
    <w:bookmarkStart w:name="z8710" w:id="8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однотипных обслуживаемых нагревательных печей; </w:t>
      </w:r>
    </w:p>
    <w:bookmarkEnd w:id="8704"/>
    <w:bookmarkStart w:name="z8711" w:id="8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нагрева заготовок из цветных металлов и их сплавов; </w:t>
      </w:r>
    </w:p>
    <w:bookmarkEnd w:id="8705"/>
    <w:bookmarkStart w:name="z8712" w:id="8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наиболее распространенных специальных приспособлений и контрольно-измерительных приборов; </w:t>
      </w:r>
    </w:p>
    <w:bookmarkEnd w:id="8706"/>
    <w:bookmarkStart w:name="z8713" w:id="8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свойства и калорийность применяемого топлива.</w:t>
      </w:r>
    </w:p>
    <w:bookmarkEnd w:id="8707"/>
    <w:bookmarkStart w:name="z8714" w:id="8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Нaгревaльщик (свaрщик) метaллa, 3 разряд</w:t>
      </w:r>
    </w:p>
    <w:bookmarkEnd w:id="8708"/>
    <w:bookmarkStart w:name="z8715" w:id="8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943. Характеристика работ:</w:t>
      </w:r>
    </w:p>
    <w:bookmarkEnd w:id="8709"/>
    <w:bookmarkStart w:name="z8716" w:id="8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в камерных, методических и полуметодических печах деталей и заготовок свыше 150 до 1500 килограмм из сталей различных марок, из цветных металлов и их сплавов, из высоколегированных сталей определенного сортамента и слитков массой свыше 5 до 50 тонн; </w:t>
      </w:r>
    </w:p>
    <w:bookmarkEnd w:id="8710"/>
    <w:bookmarkStart w:name="z8717" w:id="8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температуры нагрева заготовок, деталей и слитков в соответствии с технологическими процессами, установленными для каждого вида заготовок, деталей, изделий из черных, цветных металлов различных марок и их сплавов; </w:t>
      </w:r>
    </w:p>
    <w:bookmarkEnd w:id="8711"/>
    <w:bookmarkStart w:name="z8718" w:id="8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графика работы обслуживаемого участка; </w:t>
      </w:r>
    </w:p>
    <w:bookmarkEnd w:id="8712"/>
    <w:bookmarkStart w:name="z8719" w:id="8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просушка печей после капитального ремонта; </w:t>
      </w:r>
    </w:p>
    <w:bookmarkEnd w:id="8713"/>
    <w:bookmarkStart w:name="z8720" w:id="8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в нагревательных печах всех систем с площадью пода свыше 0,5 до 4 метров квадратных заготовок из всех марок сталей в кузнечно-прессовых цехах массового производства.</w:t>
      </w:r>
    </w:p>
    <w:bookmarkEnd w:id="8714"/>
    <w:bookmarkStart w:name="z8721" w:id="8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944. Должен знать: </w:t>
      </w:r>
    </w:p>
    <w:bookmarkEnd w:id="8715"/>
    <w:bookmarkStart w:name="z8722" w:id="8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типовых обслуживаемых нагревательных печей; </w:t>
      </w:r>
    </w:p>
    <w:bookmarkEnd w:id="8716"/>
    <w:bookmarkStart w:name="z8723" w:id="8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нагрева сталей различных марок, цветных металлов и их сплавов, углеродистых и легированных сталей в зависимости от сечения и массы заготовок; </w:t>
      </w:r>
    </w:p>
    <w:bookmarkEnd w:id="8717"/>
    <w:bookmarkStart w:name="z8724" w:id="8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посадки различных деталей в печи; </w:t>
      </w:r>
    </w:p>
    <w:bookmarkEnd w:id="8718"/>
    <w:bookmarkStart w:name="z8725" w:id="8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цвета побежалости и соответствующую им температуру нагрева; </w:t>
      </w:r>
    </w:p>
    <w:bookmarkEnd w:id="8719"/>
    <w:bookmarkStart w:name="z8726" w:id="8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тепловой режим и порядок просушки печей после ремонта; </w:t>
      </w:r>
    </w:p>
    <w:bookmarkEnd w:id="8720"/>
    <w:bookmarkStart w:name="z8727" w:id="8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приборов.</w:t>
      </w:r>
    </w:p>
    <w:bookmarkEnd w:id="8721"/>
    <w:bookmarkStart w:name="z8728" w:id="8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Нaгревaльщик (свaрщик) метaлла, 4 разряд</w:t>
      </w:r>
    </w:p>
    <w:bookmarkEnd w:id="8722"/>
    <w:bookmarkStart w:name="z8729" w:id="8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945. Характеристика работ:</w:t>
      </w:r>
    </w:p>
    <w:bookmarkEnd w:id="8723"/>
    <w:bookmarkStart w:name="z8730" w:id="8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в камерных, методических, полуметодических печах, а также в печах периодического действия с вращающимся и выдвижным подом деталей и заготовок массой свыше 1500 килограмм из сталей различных марок, из цветных металлов и их сплавов, из высоколегированных сталей разнообразного сортамента и слитков массой свыше 50 до 100 тонн; </w:t>
      </w:r>
    </w:p>
    <w:bookmarkEnd w:id="8724"/>
    <w:bookmarkStart w:name="z8731" w:id="8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нагрева в соответствии с установленным температурным режимом высоколегированных сталей, цветных металлов и их сплавов; </w:t>
      </w:r>
    </w:p>
    <w:bookmarkEnd w:id="8725"/>
    <w:bookmarkStart w:name="z8732" w:id="8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в нагревательных печах всех систем с площадью пода свыше 4 до 8 метров квадратных заготовок из всех марок сталей в кузнечно-прессовых цехах массового производства; </w:t>
      </w:r>
    </w:p>
    <w:bookmarkEnd w:id="8726"/>
    <w:bookmarkStart w:name="z8733" w:id="8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нагрева полосы металла.</w:t>
      </w:r>
    </w:p>
    <w:bookmarkEnd w:id="8727"/>
    <w:bookmarkStart w:name="z8734" w:id="8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946. Должен знать: </w:t>
      </w:r>
    </w:p>
    <w:bookmarkEnd w:id="8728"/>
    <w:bookmarkStart w:name="z8735" w:id="8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различных нагревательных печей периодического и непрерывного действия; </w:t>
      </w:r>
    </w:p>
    <w:bookmarkEnd w:id="8729"/>
    <w:bookmarkStart w:name="z8736" w:id="8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нагрева высоколегированных, жаропрочных сталей, цветных металлов и их сплавов; </w:t>
      </w:r>
    </w:p>
    <w:bookmarkEnd w:id="8730"/>
    <w:bookmarkStart w:name="z8737" w:id="8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пороки металла, возникающие вследствие несоблюдения установленного режима нагрева, способы предупреждения и устранения их; </w:t>
      </w:r>
    </w:p>
    <w:bookmarkEnd w:id="8731"/>
    <w:bookmarkStart w:name="z8738" w:id="8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приборов.</w:t>
      </w:r>
    </w:p>
    <w:bookmarkEnd w:id="8732"/>
    <w:bookmarkStart w:name="z8739" w:id="8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Нaгревaльщик (свaрщик) метaллa, 5 разряд</w:t>
      </w:r>
    </w:p>
    <w:bookmarkEnd w:id="8733"/>
    <w:bookmarkStart w:name="z8740" w:id="8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947. Характеристика работ:</w:t>
      </w:r>
    </w:p>
    <w:bookmarkEnd w:id="8734"/>
    <w:bookmarkStart w:name="z8741" w:id="8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в камерных, методических, полуметодических печах, а также в печах периодического действия с вращающимся и выдвижным подом слитков массой свыше 100 тонн; </w:t>
      </w:r>
    </w:p>
    <w:bookmarkEnd w:id="8735"/>
    <w:bookmarkStart w:name="z8742" w:id="8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заготовок и слитков из высоколегированных жаропрочных сталей, цветных металлов и их сплавов для изготовления дорогостоящих деталей; </w:t>
      </w:r>
    </w:p>
    <w:bookmarkEnd w:id="8736"/>
    <w:bookmarkStart w:name="z8743" w:id="8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нагрева в соответствии с установленным температурным режимом нагрева сталей различных марок, цветных металлов и их сплавов; </w:t>
      </w:r>
    </w:p>
    <w:bookmarkEnd w:id="8737"/>
    <w:bookmarkStart w:name="z8744" w:id="8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в нагревательных печах всех систем с площадью пода свыше 8 метров квадратных заготовок из всех марок сталей в кузнечно-прессовых цехах массового производства.</w:t>
      </w:r>
    </w:p>
    <w:bookmarkEnd w:id="8738"/>
    <w:bookmarkStart w:name="z8745" w:id="8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948. Должен знать: </w:t>
      </w:r>
    </w:p>
    <w:bookmarkEnd w:id="8739"/>
    <w:bookmarkStart w:name="z8746" w:id="8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конструкцию различных нагревательных печей периодического и непрерывного действия; </w:t>
      </w:r>
    </w:p>
    <w:bookmarkEnd w:id="8740"/>
    <w:bookmarkStart w:name="z8747" w:id="8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нагрева сталей различных марок, цветных металлов и их сплавов; </w:t>
      </w:r>
    </w:p>
    <w:bookmarkEnd w:id="8741"/>
    <w:bookmarkStart w:name="z8748" w:id="8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настройки и регулирования контрольно-измерительных приборов.</w:t>
      </w:r>
    </w:p>
    <w:bookmarkEnd w:id="8742"/>
    <w:bookmarkStart w:name="z8749" w:id="8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Кузнец-штaмповщик нa ротaционных мaшинaх, 3 разряд</w:t>
      </w:r>
    </w:p>
    <w:bookmarkEnd w:id="8743"/>
    <w:bookmarkStart w:name="z8750" w:id="8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949. Характеристика работ:</w:t>
      </w:r>
    </w:p>
    <w:bookmarkEnd w:id="8744"/>
    <w:bookmarkStart w:name="z8751" w:id="8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ковка вольфрамовых, молибденовых и иных тугоплавких металлов диаметром до 11 миллиметров на ротационных ковочных машинах с механической подачей прутков и заготовок в ковочную машину; </w:t>
      </w:r>
    </w:p>
    <w:bookmarkEnd w:id="8745"/>
    <w:bookmarkStart w:name="z8752" w:id="8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вытяжка-обжим концов прутков диаметром до 25 миллиметров и труб диаметром до 50 миллиметров в горячем и холодном состоянии на роторных машинах типа "Этна" и иное;</w:t>
      </w:r>
    </w:p>
    <w:bookmarkEnd w:id="8746"/>
    <w:bookmarkStart w:name="z8753" w:id="8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ковка сложных заготовок или поковка в горячем состоянии на ковочных вальцах, острение концов штанг сталей различных марок, диаметров и профилей на ротационных ковочных машинах; </w:t>
      </w:r>
    </w:p>
    <w:bookmarkEnd w:id="8747"/>
    <w:bookmarkStart w:name="z8754" w:id="8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топлива в нагревательные печи и воды в систему охлаждения машин; </w:t>
      </w:r>
    </w:p>
    <w:bookmarkEnd w:id="8748"/>
    <w:bookmarkStart w:name="z8755" w:id="8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 нагрева и размеров обрабатываемых заготовок; </w:t>
      </w:r>
    </w:p>
    <w:bookmarkEnd w:id="8749"/>
    <w:bookmarkStart w:name="z8756" w:id="8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штампов.</w:t>
      </w:r>
    </w:p>
    <w:bookmarkEnd w:id="8750"/>
    <w:bookmarkStart w:name="z8757" w:id="8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950. Должен знать: </w:t>
      </w:r>
    </w:p>
    <w:bookmarkEnd w:id="8751"/>
    <w:bookmarkStart w:name="z8758" w:id="8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ротационных ковочных машин, ковочных вальцов;</w:t>
      </w:r>
    </w:p>
    <w:bookmarkEnd w:id="8752"/>
    <w:bookmarkStart w:name="z8759" w:id="8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отдельных узлов машин и взаимодействие их; </w:t>
      </w:r>
    </w:p>
    <w:bookmarkEnd w:id="8753"/>
    <w:bookmarkStart w:name="z8760" w:id="8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нагревательных печей и систем охлаждения обслуживаемых машин; </w:t>
      </w:r>
    </w:p>
    <w:bookmarkEnd w:id="8754"/>
    <w:bookmarkStart w:name="z8761" w:id="8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вольфрама, молибдена и иных обрабатываемых металлов при их нагреве и ковке; </w:t>
      </w:r>
    </w:p>
    <w:bookmarkEnd w:id="8755"/>
    <w:bookmarkStart w:name="z8762" w:id="8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нагрева и основные свойства применяемого топлива и газов; </w:t>
      </w:r>
    </w:p>
    <w:bookmarkEnd w:id="8756"/>
    <w:bookmarkStart w:name="z8763" w:id="8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качеству поковок; </w:t>
      </w:r>
    </w:p>
    <w:bookmarkEnd w:id="8757"/>
    <w:bookmarkStart w:name="z8764" w:id="8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8758"/>
    <w:bookmarkStart w:name="z8765" w:id="8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припусков на обработку и допуски на заготовки.</w:t>
      </w:r>
    </w:p>
    <w:bookmarkEnd w:id="8759"/>
    <w:bookmarkStart w:name="z8766" w:id="8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951. Примеры работ:</w:t>
      </w:r>
    </w:p>
    <w:bookmarkEnd w:id="8760"/>
    <w:bookmarkStart w:name="z8767" w:id="8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пружин диаметром до 25 миллиметров - оттяжка концов из прутка;</w:t>
      </w:r>
    </w:p>
    <w:bookmarkEnd w:id="8761"/>
    <w:bookmarkStart w:name="z8768" w:id="8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полуоси задних мостов автомашин - вальцовка и профилирование на ковочных вальцах;</w:t>
      </w:r>
    </w:p>
    <w:bookmarkEnd w:id="8762"/>
    <w:bookmarkStart w:name="z8769" w:id="8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тяги рулевого управления автомашин - обжим концов;</w:t>
      </w:r>
    </w:p>
    <w:bookmarkEnd w:id="8763"/>
    <w:bookmarkStart w:name="z8770" w:id="8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штанги - острение концов.</w:t>
      </w:r>
    </w:p>
    <w:bookmarkEnd w:id="8764"/>
    <w:bookmarkStart w:name="z8771" w:id="8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Кузнец-штaмповщик нa ротaционных мaшинaх, 4 разряд</w:t>
      </w:r>
    </w:p>
    <w:bookmarkEnd w:id="8765"/>
    <w:bookmarkStart w:name="z8772" w:id="8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952. Характеристика работ:</w:t>
      </w:r>
    </w:p>
    <w:bookmarkEnd w:id="8766"/>
    <w:bookmarkStart w:name="z8773" w:id="8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ковка молибденовых, вольфрамовых и иных тугоплавких металлов диаметром менее 11 до 6 миллиметров на ротационных ковочных машинах с механической подачей прутков и заготовок, а также ковка тех же металлов диаметром свыше 7 миллиметров на машинах с ручной подачей прутков; </w:t>
      </w:r>
    </w:p>
    <w:bookmarkEnd w:id="8767"/>
    <w:bookmarkStart w:name="z8774" w:id="8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вытяжка-обжим концов прутков диаметром свыше 25 миллиметров и труб диаметром свыше 50 миллиметров в горячем и холодном состоянии на роторных машинах "Эймуко", "Этна" и иных;</w:t>
      </w:r>
    </w:p>
    <w:bookmarkEnd w:id="8768"/>
    <w:bookmarkStart w:name="z8775" w:id="8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ковка на ковочных вальцах тяжелых заготовок и поковок в горячем состоянии; </w:t>
      </w:r>
    </w:p>
    <w:bookmarkEnd w:id="8769"/>
    <w:bookmarkStart w:name="z8776" w:id="8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нагрева заготовок и поковок; </w:t>
      </w:r>
    </w:p>
    <w:bookmarkEnd w:id="8770"/>
    <w:bookmarkStart w:name="z8777" w:id="8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накатывание путем деформации нагретого металла, прямых, косых и спиральных зубьев на налаженных зубонакатных станах с соблюдением заданных размеров; </w:t>
      </w:r>
    </w:p>
    <w:bookmarkEnd w:id="8771"/>
    <w:bookmarkStart w:name="z8778" w:id="8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штампов.</w:t>
      </w:r>
    </w:p>
    <w:bookmarkEnd w:id="8772"/>
    <w:bookmarkStart w:name="z8779" w:id="8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953. Должен знать: </w:t>
      </w:r>
    </w:p>
    <w:bookmarkEnd w:id="8773"/>
    <w:bookmarkStart w:name="z8780" w:id="8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обслуживаемых ротационных ковочных машин, ковочных вальцов и нагревательных печей;</w:t>
      </w:r>
    </w:p>
    <w:bookmarkEnd w:id="8774"/>
    <w:bookmarkStart w:name="z8781" w:id="8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устройство бойков, ковочных вальцов и секторных штампов; </w:t>
      </w:r>
    </w:p>
    <w:bookmarkEnd w:id="8775"/>
    <w:bookmarkStart w:name="z8782" w:id="8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обрабатываемых прутков, труб и иных изделий различных размеров; </w:t>
      </w:r>
    </w:p>
    <w:bookmarkEnd w:id="8776"/>
    <w:bookmarkStart w:name="z8783" w:id="8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начала и конца ковки; </w:t>
      </w:r>
    </w:p>
    <w:bookmarkEnd w:id="8777"/>
    <w:bookmarkStart w:name="z8784" w:id="8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топлива и газов на структуру металла в процессе нагрева; </w:t>
      </w:r>
    </w:p>
    <w:bookmarkEnd w:id="8778"/>
    <w:bookmarkStart w:name="z8785" w:id="8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 и приборов.</w:t>
      </w:r>
    </w:p>
    <w:bookmarkEnd w:id="8779"/>
    <w:bookmarkStart w:name="z8786" w:id="8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954. Примеры работ:</w:t>
      </w:r>
    </w:p>
    <w:bookmarkEnd w:id="8780"/>
    <w:bookmarkStart w:name="z8787" w:id="8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пружин диаметром свыше 25 миллиметров - оттяжка концов из прутка;</w:t>
      </w:r>
    </w:p>
    <w:bookmarkEnd w:id="8781"/>
    <w:bookmarkStart w:name="z8788" w:id="8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кожухи полуосей заднего моста автомашин – обжим;</w:t>
      </w:r>
    </w:p>
    <w:bookmarkEnd w:id="8782"/>
    <w:bookmarkStart w:name="z8789" w:id="8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кулачки шарниров автомашин - вальцовка на ковочных вальцах.</w:t>
      </w:r>
    </w:p>
    <w:bookmarkEnd w:id="8783"/>
    <w:bookmarkStart w:name="z8790" w:id="8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Кузнец-штaмповщик нa ротaционных мaшинaх, 5 разряд</w:t>
      </w:r>
    </w:p>
    <w:bookmarkEnd w:id="8784"/>
    <w:bookmarkStart w:name="z8791" w:id="8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955. Характеристика работ:</w:t>
      </w:r>
    </w:p>
    <w:bookmarkEnd w:id="8785"/>
    <w:bookmarkStart w:name="z8792" w:id="8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ковка молибденовых, вольфрамовых и иных тугоплавких металлов диаметром менее 6 миллиметров на ротационных ковочных машинах с механической подачей прутков и заготовок, а также ковка тех же металлов диаметром до 7 миллиметров на машинах с ручной подачей прутков; </w:t>
      </w:r>
    </w:p>
    <w:bookmarkEnd w:id="8786"/>
    <w:bookmarkStart w:name="z8793" w:id="8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ковка штабиков из тугоплавких металлов и их сплавов квадратного и шестигранного сечения на заготовки круглого сечения; </w:t>
      </w:r>
    </w:p>
    <w:bookmarkEnd w:id="8787"/>
    <w:bookmarkStart w:name="z8794" w:id="8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ковка плавленных заготовок и монокристаллов тугоплавких металлов и их сплавов; </w:t>
      </w:r>
    </w:p>
    <w:bookmarkEnd w:id="8788"/>
    <w:bookmarkStart w:name="z8795" w:id="8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нагрева изделий в электрических нагревательных печах и устройствах по показателям приборов; </w:t>
      </w:r>
    </w:p>
    <w:bookmarkEnd w:id="8789"/>
    <w:bookmarkStart w:name="z8796" w:id="8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различных конструкций ротационных ковочных машин и штампов.</w:t>
      </w:r>
    </w:p>
    <w:bookmarkEnd w:id="8790"/>
    <w:bookmarkStart w:name="z8797" w:id="8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956. Должен знать: </w:t>
      </w:r>
    </w:p>
    <w:bookmarkEnd w:id="8791"/>
    <w:bookmarkStart w:name="z8798" w:id="8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ротационных ковочных машин, ковочных вальцов, нагревательных печей всевозможных систем; </w:t>
      </w:r>
    </w:p>
    <w:bookmarkEnd w:id="8792"/>
    <w:bookmarkStart w:name="z8799" w:id="8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вольфрама, молибдена, тантала и иных тугоплавких металлов при ковке.</w:t>
      </w:r>
    </w:p>
    <w:bookmarkEnd w:id="8793"/>
    <w:bookmarkStart w:name="z8800" w:id="87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Пружинщик, 2 разряд</w:t>
      </w:r>
    </w:p>
    <w:bookmarkEnd w:id="8794"/>
    <w:bookmarkStart w:name="z8801" w:id="8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957. Характеристика работ:</w:t>
      </w:r>
    </w:p>
    <w:bookmarkEnd w:id="8795"/>
    <w:bookmarkStart w:name="z8802" w:id="8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вручную пружин растяжения с предварительным натягом в гнезда кассет; </w:t>
      </w:r>
    </w:p>
    <w:bookmarkEnd w:id="8796"/>
    <w:bookmarkStart w:name="z8803" w:id="8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укомплектованных кассет вручную или с использованием подъемно-транспортных устройств к последующей операции; </w:t>
      </w:r>
    </w:p>
    <w:bookmarkEnd w:id="8797"/>
    <w:bookmarkStart w:name="z8804" w:id="8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пружин в холодном состоянии из сталей различных марок на пружинонавивочных бабках; </w:t>
      </w:r>
    </w:p>
    <w:bookmarkEnd w:id="8798"/>
    <w:bookmarkStart w:name="z8805" w:id="8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разводка пружин по шагу и гибка ушков.</w:t>
      </w:r>
    </w:p>
    <w:bookmarkEnd w:id="8799"/>
    <w:bookmarkStart w:name="z8806" w:id="8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958. Должен знать: </w:t>
      </w:r>
    </w:p>
    <w:bookmarkEnd w:id="8800"/>
    <w:bookmarkStart w:name="z8807" w:id="8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набора пружин в кассеты; </w:t>
      </w:r>
    </w:p>
    <w:bookmarkEnd w:id="8801"/>
    <w:bookmarkStart w:name="z8808" w:id="8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кассеты для каждого вида пружин; </w:t>
      </w:r>
    </w:p>
    <w:bookmarkEnd w:id="8802"/>
    <w:bookmarkStart w:name="z8809" w:id="8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навивочных бабок; </w:t>
      </w:r>
    </w:p>
    <w:bookmarkEnd w:id="8803"/>
    <w:bookmarkStart w:name="z8810" w:id="8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сталей различных марок, применяемых для изготовления пружин; </w:t>
      </w:r>
    </w:p>
    <w:bookmarkEnd w:id="8804"/>
    <w:bookmarkStart w:name="z8811" w:id="8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приспособлений и контрольно-измерительных инструментов.</w:t>
      </w:r>
    </w:p>
    <w:bookmarkEnd w:id="8805"/>
    <w:bookmarkStart w:name="z8812" w:id="8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Пружинщик, 3 разряд</w:t>
      </w:r>
    </w:p>
    <w:bookmarkEnd w:id="8806"/>
    <w:bookmarkStart w:name="z8813" w:id="8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959. Характеристика работ:</w:t>
      </w:r>
    </w:p>
    <w:bookmarkEnd w:id="8807"/>
    <w:bookmarkStart w:name="z8814" w:id="8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пружин в горячем и холодном состоянии из сталей различных марок на станках разных конструкций при диаметре прутка до 15 миллиметров; </w:t>
      </w:r>
    </w:p>
    <w:bookmarkEnd w:id="8808"/>
    <w:bookmarkStart w:name="z8815" w:id="8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пружин при диаметре прутка до 10 миллиметров; </w:t>
      </w:r>
    </w:p>
    <w:bookmarkEnd w:id="8809"/>
    <w:bookmarkStart w:name="z8816" w:id="8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обслуживаемого станка; </w:t>
      </w:r>
    </w:p>
    <w:bookmarkEnd w:id="8810"/>
    <w:bookmarkStart w:name="z8817" w:id="8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разводка пружин по шагу и гибка ушков; </w:t>
      </w:r>
    </w:p>
    <w:bookmarkEnd w:id="8811"/>
    <w:bookmarkStart w:name="z8818" w:id="8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и подгонка пружин под угольник и плоскость; </w:t>
      </w:r>
    </w:p>
    <w:bookmarkEnd w:id="8812"/>
    <w:bookmarkStart w:name="z8819" w:id="8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сложных пружин всех размеров;</w:t>
      </w:r>
    </w:p>
    <w:bookmarkEnd w:id="8813"/>
    <w:bookmarkStart w:name="z8820" w:id="8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завивка заготовок для сверл в горячем состоянии; </w:t>
      </w:r>
    </w:p>
    <w:bookmarkEnd w:id="8814"/>
    <w:bookmarkStart w:name="z8821" w:id="8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калибровка, торцовка пружин.</w:t>
      </w:r>
    </w:p>
    <w:bookmarkEnd w:id="8815"/>
    <w:bookmarkStart w:name="z8822" w:id="8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960. Должен знать:</w:t>
      </w:r>
    </w:p>
    <w:bookmarkEnd w:id="8816"/>
    <w:bookmarkStart w:name="z8823" w:id="8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устройство пружинонавивочных станков различных типов и иного оборудования по изготовлению и термообработке пружин; </w:t>
      </w:r>
    </w:p>
    <w:bookmarkEnd w:id="8817"/>
    <w:bookmarkStart w:name="z8824" w:id="8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различных контрольно-измерительных приборов и инструментов; </w:t>
      </w:r>
    </w:p>
    <w:bookmarkEnd w:id="8818"/>
    <w:bookmarkStart w:name="z8825" w:id="8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универсальных и специальных приспособлений для навивки пружин различной формы; </w:t>
      </w:r>
    </w:p>
    <w:bookmarkEnd w:id="8819"/>
    <w:bookmarkStart w:name="z8826" w:id="8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термообработки пружин.</w:t>
      </w:r>
    </w:p>
    <w:bookmarkEnd w:id="8820"/>
    <w:bookmarkStart w:name="z8827" w:id="8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Пружинщик, 4 разряд</w:t>
      </w:r>
    </w:p>
    <w:bookmarkEnd w:id="8821"/>
    <w:bookmarkStart w:name="z8828" w:id="8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961. Характеристика работ:</w:t>
      </w:r>
    </w:p>
    <w:bookmarkEnd w:id="8822"/>
    <w:bookmarkStart w:name="z8829" w:id="8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пружин в горячем состоянии из сталей различных марок на станках разных конструкций при диаметре прутка свыше 15 миллиметров и навивка пружин при диаметре прутка свыше 10 миллиметров; </w:t>
      </w:r>
    </w:p>
    <w:bookmarkEnd w:id="8823"/>
    <w:bookmarkStart w:name="z8830" w:id="8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специальных пружин в горячем состоянии в опытном производстве; </w:t>
      </w:r>
    </w:p>
    <w:bookmarkEnd w:id="8824"/>
    <w:bookmarkStart w:name="z8831" w:id="8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обслуживаемого станка; </w:t>
      </w:r>
    </w:p>
    <w:bookmarkEnd w:id="8825"/>
    <w:bookmarkStart w:name="z8832" w:id="8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калибровка пружин после азотирования; </w:t>
      </w:r>
    </w:p>
    <w:bookmarkEnd w:id="8826"/>
    <w:bookmarkStart w:name="z8833" w:id="8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спиральных пружин типа улиток из полосы; </w:t>
      </w:r>
    </w:p>
    <w:bookmarkEnd w:id="8827"/>
    <w:bookmarkStart w:name="z8834" w:id="8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размера оправок для навивки пружин.</w:t>
      </w:r>
    </w:p>
    <w:bookmarkEnd w:id="8828"/>
    <w:bookmarkStart w:name="z8835" w:id="8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962. Должен знать: </w:t>
      </w:r>
    </w:p>
    <w:bookmarkEnd w:id="8829"/>
    <w:bookmarkStart w:name="z8836" w:id="8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пружинонавивочных станков различных типов; </w:t>
      </w:r>
    </w:p>
    <w:bookmarkEnd w:id="8830"/>
    <w:bookmarkStart w:name="z8837" w:id="8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сложных пружин; </w:t>
      </w:r>
    </w:p>
    <w:bookmarkEnd w:id="8831"/>
    <w:bookmarkStart w:name="z8838" w:id="8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термообработки пружин; </w:t>
      </w:r>
    </w:p>
    <w:bookmarkEnd w:id="8832"/>
    <w:bookmarkStart w:name="z8839" w:id="8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 для навивки пружин различной формы; </w:t>
      </w:r>
    </w:p>
    <w:bookmarkEnd w:id="8833"/>
    <w:bookmarkStart w:name="z8840" w:id="8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ванн и печей, применяемых при нагреве и термической обработке пружин.</w:t>
      </w:r>
    </w:p>
    <w:bookmarkEnd w:id="8834"/>
    <w:bookmarkStart w:name="z8841" w:id="8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Термист холодом, 4 разряд</w:t>
      </w:r>
    </w:p>
    <w:bookmarkEnd w:id="8835"/>
    <w:bookmarkStart w:name="z8842" w:id="8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963. Характеристика работ:</w:t>
      </w:r>
    </w:p>
    <w:bookmarkEnd w:id="8836"/>
    <w:bookmarkStart w:name="z8843" w:id="8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деталей и инструмента холодом по установленному технологическим процессом режиму; </w:t>
      </w:r>
    </w:p>
    <w:bookmarkEnd w:id="8837"/>
    <w:bookmarkStart w:name="z8844" w:id="8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 процессе работы температуры в камере и определение по приборам степени охлаждения изделий; </w:t>
      </w:r>
    </w:p>
    <w:bookmarkEnd w:id="8838"/>
    <w:bookmarkStart w:name="z8845" w:id="8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холодильной камеры к термообработке по заданному режиму.</w:t>
      </w:r>
    </w:p>
    <w:bookmarkEnd w:id="8839"/>
    <w:bookmarkStart w:name="z8846" w:id="8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964. Должен знать: </w:t>
      </w:r>
    </w:p>
    <w:bookmarkEnd w:id="8840"/>
    <w:bookmarkStart w:name="z8847" w:id="8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холодильной камеры; </w:t>
      </w:r>
    </w:p>
    <w:bookmarkEnd w:id="8841"/>
    <w:bookmarkStart w:name="z8848" w:id="8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обработки деталей и изделий холодом; </w:t>
      </w:r>
    </w:p>
    <w:bookmarkEnd w:id="8842"/>
    <w:bookmarkStart w:name="z8849" w:id="8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охлаждающего жидкого газа, условия его транспортировки, хранения и порядок обращения с ним; </w:t>
      </w:r>
    </w:p>
    <w:bookmarkEnd w:id="8843"/>
    <w:bookmarkStart w:name="z8850" w:id="8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 деталей и изделий, подвергающихся обработке холодом, и предъявляемые к ним требования; </w:t>
      </w:r>
    </w:p>
    <w:bookmarkEnd w:id="8844"/>
    <w:bookmarkStart w:name="z8851" w:id="8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и продолжительность действия низкой температуры на изделия; </w:t>
      </w:r>
    </w:p>
    <w:bookmarkEnd w:id="8845"/>
    <w:bookmarkStart w:name="z8852" w:id="8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сталей, обрабатываемых холодом.</w:t>
      </w:r>
    </w:p>
    <w:bookmarkEnd w:id="8846"/>
    <w:bookmarkStart w:name="z8853" w:id="8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Штамповщик жидкого металла, 2 разряд</w:t>
      </w:r>
    </w:p>
    <w:bookmarkEnd w:id="8847"/>
    <w:bookmarkStart w:name="z8854" w:id="8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965. Характеристика работ:</w:t>
      </w:r>
    </w:p>
    <w:bookmarkEnd w:id="8848"/>
    <w:bookmarkStart w:name="z8855" w:id="8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из жидких цветных металлов и сплавов деталей простой и средней сложности конфигурации с гладкими поверхностями на гидравлических и фрикционных прессах, подготовка плавильных печей к плавке, ведение процесса плавки металлов и сплавов под руководством штамповщика более высокой квалификации; </w:t>
      </w:r>
    </w:p>
    <w:bookmarkEnd w:id="8849"/>
    <w:bookmarkStart w:name="z8856" w:id="8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материалов, завалка печей шихтой вручную или при помощи крана; </w:t>
      </w:r>
    </w:p>
    <w:bookmarkEnd w:id="8850"/>
    <w:bookmarkStart w:name="z8857" w:id="8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и заливка жидкого металла и сплава в штампы; </w:t>
      </w:r>
    </w:p>
    <w:bookmarkEnd w:id="8851"/>
    <w:bookmarkStart w:name="z8858" w:id="8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и охлаждение штампов, чистка и смазка механизмов пресса и штампов; </w:t>
      </w:r>
    </w:p>
    <w:bookmarkEnd w:id="8852"/>
    <w:bookmarkStart w:name="z8859" w:id="8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печей, пресса и штампов; </w:t>
      </w:r>
    </w:p>
    <w:bookmarkEnd w:id="8853"/>
    <w:bookmarkStart w:name="z8860" w:id="8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залива на обрезных прессах; </w:t>
      </w:r>
    </w:p>
    <w:bookmarkEnd w:id="8854"/>
    <w:bookmarkStart w:name="z8861" w:id="8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упаковка готовых штампов в тару.</w:t>
      </w:r>
    </w:p>
    <w:bookmarkEnd w:id="8855"/>
    <w:bookmarkStart w:name="z8862" w:id="8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966. Должен знать: </w:t>
      </w:r>
    </w:p>
    <w:bookmarkEnd w:id="8856"/>
    <w:bookmarkStart w:name="z8863" w:id="8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8857"/>
    <w:bookmarkStart w:name="z8864" w:id="8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 с подъемно-транспортными механизмами; </w:t>
      </w:r>
    </w:p>
    <w:bookmarkEnd w:id="8858"/>
    <w:bookmarkStart w:name="z8865" w:id="8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развески материалов; </w:t>
      </w:r>
    </w:p>
    <w:bookmarkEnd w:id="8859"/>
    <w:bookmarkStart w:name="z8866" w:id="8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чистки и смазки механизмов пресса и штампов; </w:t>
      </w:r>
    </w:p>
    <w:bookmarkEnd w:id="8860"/>
    <w:bookmarkStart w:name="z8867" w:id="8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инструментов; </w:t>
      </w:r>
    </w:p>
    <w:bookmarkEnd w:id="8861"/>
    <w:bookmarkStart w:name="z8868" w:id="8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упаковке готовой продукции.</w:t>
      </w:r>
    </w:p>
    <w:bookmarkEnd w:id="8862"/>
    <w:bookmarkStart w:name="z8869" w:id="88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Штамповщик жидкого металла, 3 разряд</w:t>
      </w:r>
    </w:p>
    <w:bookmarkEnd w:id="8863"/>
    <w:bookmarkStart w:name="z8870" w:id="8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967. Характеристика работ:</w:t>
      </w:r>
    </w:p>
    <w:bookmarkEnd w:id="8864"/>
    <w:bookmarkStart w:name="z8871" w:id="8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из жидких цветных металлов и сплавов деталей простой и средней сложности конфигурации с гладкими поверхностями на гидравлических и фрикционных прессах; </w:t>
      </w:r>
    </w:p>
    <w:bookmarkEnd w:id="8865"/>
    <w:bookmarkStart w:name="z8872" w:id="8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прессов и штампов; </w:t>
      </w:r>
    </w:p>
    <w:bookmarkEnd w:id="8866"/>
    <w:bookmarkStart w:name="z8873" w:id="8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штамповки; </w:t>
      </w:r>
    </w:p>
    <w:bookmarkEnd w:id="8867"/>
    <w:bookmarkStart w:name="z8874" w:id="8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плавки цветных металлов и сплавов в печах различных конструкций с соблюдением заданного химического состава; </w:t>
      </w:r>
    </w:p>
    <w:bookmarkEnd w:id="8868"/>
    <w:bookmarkStart w:name="z8875" w:id="8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плавке плавильных печей; </w:t>
      </w:r>
    </w:p>
    <w:bookmarkEnd w:id="8869"/>
    <w:bookmarkStart w:name="z8876" w:id="8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шихты по заданной рецептуре; </w:t>
      </w:r>
    </w:p>
    <w:bookmarkEnd w:id="8870"/>
    <w:bookmarkStart w:name="z8877" w:id="8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присадочных материалов и флюсов; </w:t>
      </w:r>
    </w:p>
    <w:bookmarkEnd w:id="8871"/>
    <w:bookmarkStart w:name="z8878" w:id="8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жидкого металла и определение по данным экспресс-анализа его готовности к выпуску; </w:t>
      </w:r>
    </w:p>
    <w:bookmarkEnd w:id="8872"/>
    <w:bookmarkStart w:name="z8879" w:id="8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наводка и снятие шлака; </w:t>
      </w:r>
    </w:p>
    <w:bookmarkEnd w:id="8873"/>
    <w:bookmarkStart w:name="z8880" w:id="8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рафинирование жидкого металла под руководством штамповщика более высокой квалификации; </w:t>
      </w:r>
    </w:p>
    <w:bookmarkEnd w:id="8874"/>
    <w:bookmarkStart w:name="z8881" w:id="8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8875"/>
    <w:bookmarkStart w:name="z8882" w:id="8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968. Должен знать: </w:t>
      </w:r>
    </w:p>
    <w:bookmarkEnd w:id="8876"/>
    <w:bookmarkStart w:name="z8883" w:id="8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однотипного обслуживаемого оборудования; </w:t>
      </w:r>
    </w:p>
    <w:bookmarkEnd w:id="8877"/>
    <w:bookmarkStart w:name="z8884" w:id="8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подводки электроэнергии, топлива, воздуха и вакуумирования; </w:t>
      </w:r>
    </w:p>
    <w:bookmarkEnd w:id="8878"/>
    <w:bookmarkStart w:name="z8885" w:id="8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шихты, литейные и штамповочные свойства цветных металлов и сплавов; </w:t>
      </w:r>
    </w:p>
    <w:bookmarkEnd w:id="8879"/>
    <w:bookmarkStart w:name="z8886" w:id="8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и режимы плавки цветных металлов и сплавов; </w:t>
      </w:r>
    </w:p>
    <w:bookmarkEnd w:id="8880"/>
    <w:bookmarkStart w:name="z8887" w:id="8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назначение применяемых раскислителей и флюсов; </w:t>
      </w:r>
    </w:p>
    <w:bookmarkEnd w:id="8881"/>
    <w:bookmarkStart w:name="z8888" w:id="8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жидкой штамповки; </w:t>
      </w:r>
    </w:p>
    <w:bookmarkEnd w:id="8882"/>
    <w:bookmarkStart w:name="z8889" w:id="8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выдержки жидкого металла в штампе до приложения давления и под давлением; </w:t>
      </w:r>
    </w:p>
    <w:bookmarkEnd w:id="8883"/>
    <w:bookmarkStart w:name="z8890" w:id="8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приборов; </w:t>
      </w:r>
    </w:p>
    <w:bookmarkEnd w:id="8884"/>
    <w:bookmarkStart w:name="z8891" w:id="8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охлаждения, подогрева и смазки штампов; </w:t>
      </w:r>
    </w:p>
    <w:bookmarkEnd w:id="8885"/>
    <w:bookmarkStart w:name="z8892" w:id="8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установки штампов, крепежных и специальных приспособлений.</w:t>
      </w:r>
    </w:p>
    <w:bookmarkEnd w:id="8886"/>
    <w:bookmarkStart w:name="z8893" w:id="8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969. Примеры работ:</w:t>
      </w:r>
    </w:p>
    <w:bookmarkEnd w:id="8887"/>
    <w:bookmarkStart w:name="z8894" w:id="8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штамповка:</w:t>
      </w:r>
    </w:p>
    <w:bookmarkEnd w:id="8888"/>
    <w:bookmarkStart w:name="z8895" w:id="8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 и пробки простые;</w:t>
      </w:r>
    </w:p>
    <w:bookmarkEnd w:id="8889"/>
    <w:bookmarkStart w:name="z8896" w:id="8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грундбуксы;</w:t>
      </w:r>
    </w:p>
    <w:bookmarkEnd w:id="8890"/>
    <w:bookmarkStart w:name="z8897" w:id="8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коробчатого типа с гладкой поверхностью;</w:t>
      </w:r>
    </w:p>
    <w:bookmarkEnd w:id="8891"/>
    <w:bookmarkStart w:name="z8898" w:id="8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простые призматические, без резких переходов и ребер;</w:t>
      </w:r>
    </w:p>
    <w:bookmarkEnd w:id="8892"/>
    <w:bookmarkStart w:name="z8899" w:id="8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заглушки, ниппели;</w:t>
      </w:r>
    </w:p>
    <w:bookmarkEnd w:id="8893"/>
    <w:bookmarkStart w:name="z8900" w:id="8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золотники, шлицевые шайбы, гайки;</w:t>
      </w:r>
    </w:p>
    <w:bookmarkEnd w:id="8894"/>
    <w:bookmarkStart w:name="z8901" w:id="8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кольца, стаканы, сальники, фланцы плоские;</w:t>
      </w:r>
    </w:p>
    <w:bookmarkEnd w:id="8895"/>
    <w:bookmarkStart w:name="z8902" w:id="8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крышки корпусов сервомоторов;</w:t>
      </w:r>
    </w:p>
    <w:bookmarkEnd w:id="8896"/>
    <w:bookmarkStart w:name="z8903" w:id="8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приварыши, тарелки.</w:t>
      </w:r>
    </w:p>
    <w:bookmarkEnd w:id="8897"/>
    <w:bookmarkStart w:name="z8904" w:id="88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Штамповщик жидкого металла, 4 разряд</w:t>
      </w:r>
    </w:p>
    <w:bookmarkEnd w:id="8898"/>
    <w:bookmarkStart w:name="z8905" w:id="8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970. Характеристика работ:</w:t>
      </w:r>
    </w:p>
    <w:bookmarkEnd w:id="8899"/>
    <w:bookmarkStart w:name="z8906" w:id="8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из жидких цветных металлов и сплавов деталей сложной конфигурации с выступами, ребрами, одной-двумя криволинейными поверхностями на гидравлических и фрикционных прессах; </w:t>
      </w:r>
    </w:p>
    <w:bookmarkEnd w:id="8900"/>
    <w:bookmarkStart w:name="z8907" w:id="8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режимов штамповки; </w:t>
      </w:r>
    </w:p>
    <w:bookmarkEnd w:id="8901"/>
    <w:bookmarkStart w:name="z8908" w:id="8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пресса и штампов; </w:t>
      </w:r>
    </w:p>
    <w:bookmarkEnd w:id="8902"/>
    <w:bookmarkStart w:name="z8909" w:id="8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шихты для различных металлов и обеспечение правильности приготовления шихты и загрузки ею печей; </w:t>
      </w:r>
    </w:p>
    <w:bookmarkEnd w:id="8903"/>
    <w:bookmarkStart w:name="z8910" w:id="8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плавки цветных металлов и сплавов с повышенными требованиями к химическому составу в печах различных конструкций; </w:t>
      </w:r>
    </w:p>
    <w:bookmarkEnd w:id="8904"/>
    <w:bookmarkStart w:name="z8911" w:id="8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выплавляемого металла; </w:t>
      </w:r>
    </w:p>
    <w:bookmarkEnd w:id="8905"/>
    <w:bookmarkStart w:name="z8912" w:id="8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рафинирование металла.</w:t>
      </w:r>
    </w:p>
    <w:bookmarkEnd w:id="8906"/>
    <w:bookmarkStart w:name="z8913" w:id="8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971. Должен знать:</w:t>
      </w:r>
    </w:p>
    <w:bookmarkEnd w:id="8907"/>
    <w:bookmarkStart w:name="z8914" w:id="8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8908"/>
    <w:bookmarkStart w:name="z8915" w:id="8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прессов и штампов; </w:t>
      </w:r>
    </w:p>
    <w:bookmarkEnd w:id="8909"/>
    <w:bookmarkStart w:name="z8916" w:id="8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подводок к оборудованию электроэнергии, топлива, воздуха и вакуумирования; </w:t>
      </w:r>
    </w:p>
    <w:bookmarkEnd w:id="8910"/>
    <w:bookmarkStart w:name="z8917" w:id="8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литейные свойства и химический состав выплавляемых сплавов; </w:t>
      </w:r>
    </w:p>
    <w:bookmarkEnd w:id="8911"/>
    <w:bookmarkStart w:name="z8918" w:id="8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раскислителей и флюсов, используемых в плавках, их свойства и влияние на качество металла; </w:t>
      </w:r>
    </w:p>
    <w:bookmarkEnd w:id="8912"/>
    <w:bookmarkStart w:name="z8919" w:id="8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штампов, установочных и крепежных приспособлений; </w:t>
      </w:r>
    </w:p>
    <w:bookmarkEnd w:id="8913"/>
    <w:bookmarkStart w:name="z8920" w:id="8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жидкой штамповки в зависимости от марки цветного сплава; </w:t>
      </w:r>
    </w:p>
    <w:bookmarkEnd w:id="8914"/>
    <w:bookmarkStart w:name="z8921" w:id="8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готовую продукцию.</w:t>
      </w:r>
    </w:p>
    <w:bookmarkEnd w:id="8915"/>
    <w:bookmarkStart w:name="z8922" w:id="8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972. Примеры работ:</w:t>
      </w:r>
    </w:p>
    <w:bookmarkEnd w:id="8916"/>
    <w:bookmarkStart w:name="z8923" w:id="8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штамповка:</w:t>
      </w:r>
    </w:p>
    <w:bookmarkEnd w:id="8917"/>
    <w:bookmarkStart w:name="z8924" w:id="8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 и пробки фасонные;</w:t>
      </w:r>
    </w:p>
    <w:bookmarkEnd w:id="8918"/>
    <w:bookmarkStart w:name="z8925" w:id="8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горловины, фланцы фасонные;</w:t>
      </w:r>
    </w:p>
    <w:bookmarkEnd w:id="8919"/>
    <w:bookmarkStart w:name="z8926" w:id="8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вращения с выступами и ребрами;</w:t>
      </w:r>
    </w:p>
    <w:bookmarkEnd w:id="8920"/>
    <w:bookmarkStart w:name="z8927" w:id="8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с криволинейными поверхностями, фасонные;</w:t>
      </w:r>
    </w:p>
    <w:bookmarkEnd w:id="8921"/>
    <w:bookmarkStart w:name="z8928" w:id="8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корпусы клапанов;</w:t>
      </w:r>
    </w:p>
    <w:bookmarkEnd w:id="8922"/>
    <w:bookmarkStart w:name="z8929" w:id="8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крышки корпусов с отверстиями;</w:t>
      </w:r>
    </w:p>
    <w:bookmarkEnd w:id="8923"/>
    <w:bookmarkStart w:name="z8930" w:id="8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тройники с фланцами.</w:t>
      </w:r>
    </w:p>
    <w:bookmarkEnd w:id="8924"/>
    <w:bookmarkStart w:name="z8931" w:id="89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Штамповщик жидкого металла, 5 разряд</w:t>
      </w:r>
    </w:p>
    <w:bookmarkEnd w:id="8925"/>
    <w:bookmarkStart w:name="z8932" w:id="8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973. Характеристика работ:</w:t>
      </w:r>
    </w:p>
    <w:bookmarkEnd w:id="8926"/>
    <w:bookmarkStart w:name="z8933" w:id="8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штамповка из жидких цветных металлов и сплавов деталей сложной конфигурации с криволинейными развитыми наружными и внутренними поверхностями на гидравлических и фрикционных прессах; </w:t>
      </w:r>
    </w:p>
    <w:bookmarkEnd w:id="8927"/>
    <w:bookmarkStart w:name="z8934" w:id="8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плавки специальных сплавов и цветных металлов с повышенными требованиями к химическому составу в печах различных конструкций, а также опытных и экспериментальных сплавов в лабораторных условиях; </w:t>
      </w:r>
    </w:p>
    <w:bookmarkEnd w:id="8928"/>
    <w:bookmarkStart w:name="z8935" w:id="8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сплава до требуемого химического состава на основе результатов анализа экспресс-лаборатории.</w:t>
      </w:r>
    </w:p>
    <w:bookmarkEnd w:id="8929"/>
    <w:bookmarkStart w:name="z8936" w:id="8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974. Должен знать: </w:t>
      </w:r>
    </w:p>
    <w:bookmarkEnd w:id="8930"/>
    <w:bookmarkStart w:name="z8937" w:id="8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кинематические схемы обслуживаемого оборудования; </w:t>
      </w:r>
    </w:p>
    <w:bookmarkEnd w:id="8931"/>
    <w:bookmarkStart w:name="z8938" w:id="8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ведения плавки цветных сплавов; </w:t>
      </w:r>
    </w:p>
    <w:bookmarkEnd w:id="8932"/>
    <w:bookmarkStart w:name="z8939" w:id="8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 компонентов, входящих в шихту, их влияние на свойства сплавов; </w:t>
      </w:r>
    </w:p>
    <w:bookmarkEnd w:id="8933"/>
    <w:bookmarkStart w:name="z8940" w:id="8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предохранения жидкого сплава от соприкосновения с воздухом и печными газами в процессе плавки и разливки; </w:t>
      </w:r>
    </w:p>
    <w:bookmarkEnd w:id="8934"/>
    <w:bookmarkStart w:name="z8941" w:id="8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прессов различных типов и подготовки штампов; </w:t>
      </w:r>
    </w:p>
    <w:bookmarkEnd w:id="8935"/>
    <w:bookmarkStart w:name="z8942" w:id="8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обслуживания оборудования, контрольно-измерительных приборов; </w:t>
      </w:r>
    </w:p>
    <w:bookmarkEnd w:id="8936"/>
    <w:bookmarkStart w:name="z8943" w:id="8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различных параметров технологического процесса на качество штамповки.</w:t>
      </w:r>
    </w:p>
    <w:bookmarkEnd w:id="8937"/>
    <w:bookmarkStart w:name="z8944" w:id="8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975. Примеры работ:</w:t>
      </w:r>
    </w:p>
    <w:bookmarkEnd w:id="8938"/>
    <w:bookmarkStart w:name="z8945" w:id="8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штамповка:</w:t>
      </w:r>
    </w:p>
    <w:bookmarkEnd w:id="8939"/>
    <w:bookmarkStart w:name="z8946" w:id="8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с криволинейными наружными и внутренними поверхностями;</w:t>
      </w:r>
    </w:p>
    <w:bookmarkEnd w:id="8940"/>
    <w:bookmarkStart w:name="z8947" w:id="8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коробки многоклапанные;</w:t>
      </w:r>
    </w:p>
    <w:bookmarkEnd w:id="8941"/>
    <w:bookmarkStart w:name="z8948" w:id="8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и детали арматуры;</w:t>
      </w:r>
    </w:p>
    <w:bookmarkEnd w:id="8942"/>
    <w:bookmarkStart w:name="z8949" w:id="8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обоймы фигурные.</w:t>
      </w:r>
    </w:p>
    <w:bookmarkEnd w:id="8943"/>
    <w:bookmarkStart w:name="z8950" w:id="89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Термист, 2 разряд</w:t>
      </w:r>
    </w:p>
    <w:bookmarkEnd w:id="8944"/>
    <w:bookmarkStart w:name="z8951" w:id="8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976. Характеристика работ:</w:t>
      </w:r>
    </w:p>
    <w:bookmarkEnd w:id="8945"/>
    <w:bookmarkStart w:name="z8952" w:id="8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(закалка, отпуск, отжиг, нормализация) по установленному технологическим процессом режиму различных заготовок, простых деталей, пружин и инструмента из углеродистых и легированных сталей, цветных металлов и их сплавов в пламенных и электрических печах и термоколодцах в различной охлаждающей среде; </w:t>
      </w:r>
    </w:p>
    <w:bookmarkEnd w:id="8946"/>
    <w:bookmarkStart w:name="z8953" w:id="8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простых и средней сложности деталей из углеродистых, низколегированных и специальных легированных сталей на автоматических установках; </w:t>
      </w:r>
    </w:p>
    <w:bookmarkEnd w:id="8947"/>
    <w:bookmarkStart w:name="z8954" w:id="8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обмуровка ящиков, емкостей и замазывание зазоров в печи; </w:t>
      </w:r>
    </w:p>
    <w:bookmarkEnd w:id="8948"/>
    <w:bookmarkStart w:name="z8955" w:id="8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загрузка печей, термоколодцев и выгрузка из них пакетов, контейнеров, деталей после термической обработки; </w:t>
      </w:r>
    </w:p>
    <w:bookmarkEnd w:id="8949"/>
    <w:bookmarkStart w:name="z8956" w:id="8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топлива, устранение неполадок в работе печей; </w:t>
      </w:r>
    </w:p>
    <w:bookmarkEnd w:id="8950"/>
    <w:bookmarkStart w:name="z8957" w:id="8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отжиг цветных металлов и их сплавов в водородной среде; </w:t>
      </w:r>
    </w:p>
    <w:bookmarkEnd w:id="8951"/>
    <w:bookmarkStart w:name="z8958" w:id="8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сложных деталей и инструмента под руководством термиста более высокой квалификации; </w:t>
      </w:r>
    </w:p>
    <w:bookmarkEnd w:id="8952"/>
    <w:bookmarkStart w:name="z8959" w:id="8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деталей простой конфигурации в свинцовых, цианистых, селитровых и соляных ваннах различных конструкций; </w:t>
      </w:r>
    </w:p>
    <w:bookmarkEnd w:id="8953"/>
    <w:bookmarkStart w:name="z8960" w:id="8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деталей из ванн; </w:t>
      </w:r>
    </w:p>
    <w:bookmarkEnd w:id="8954"/>
    <w:bookmarkStart w:name="z8961" w:id="8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подъемно-транспортным оборудованием с пола, строповка для их подъема и перемещения.</w:t>
      </w:r>
    </w:p>
    <w:bookmarkEnd w:id="8955"/>
    <w:bookmarkStart w:name="z8962" w:id="8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977. Должен знать: </w:t>
      </w:r>
    </w:p>
    <w:bookmarkEnd w:id="8956"/>
    <w:bookmarkStart w:name="z8963" w:id="8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пламенных и электрических печей (камерных, шахтных) и вспомогательных механизмов однотипных ванн; </w:t>
      </w:r>
    </w:p>
    <w:bookmarkEnd w:id="8957"/>
    <w:bookmarkStart w:name="z8964" w:id="8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в структуре металлов, происходящие при термообработке; </w:t>
      </w:r>
    </w:p>
    <w:bookmarkEnd w:id="8958"/>
    <w:bookmarkStart w:name="z8965" w:id="8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приемов закалки, отпуска, нормализации и отжига; </w:t>
      </w:r>
    </w:p>
    <w:bookmarkEnd w:id="8959"/>
    <w:bookmarkStart w:name="z8966" w:id="8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обрабатываемых металлов и их основные физические свойства; </w:t>
      </w:r>
    </w:p>
    <w:bookmarkEnd w:id="8960"/>
    <w:bookmarkStart w:name="z8967" w:id="8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приборами для измерения температуры и твердости металла; </w:t>
      </w:r>
    </w:p>
    <w:bookmarkEnd w:id="8961"/>
    <w:bookmarkStart w:name="z8968" w:id="8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вместимость обслуживаемых печей; </w:t>
      </w:r>
    </w:p>
    <w:bookmarkEnd w:id="8962"/>
    <w:bookmarkStart w:name="z8969" w:id="8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охлаждающих жидкостей и порядок их применения; </w:t>
      </w:r>
    </w:p>
    <w:bookmarkEnd w:id="8963"/>
    <w:bookmarkStart w:name="z8970" w:id="8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деталей в печи и выгрузки их; </w:t>
      </w:r>
    </w:p>
    <w:bookmarkEnd w:id="8964"/>
    <w:bookmarkStart w:name="z8971" w:id="8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с водородом и азотом в жидком и газообразном состоянии и хранения их; </w:t>
      </w:r>
    </w:p>
    <w:bookmarkEnd w:id="8965"/>
    <w:bookmarkStart w:name="z8972" w:id="8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способы приготовления обмазок для обмуровки емкостей отжига отливок; </w:t>
      </w:r>
    </w:p>
    <w:bookmarkEnd w:id="8966"/>
    <w:bookmarkStart w:name="z8973" w:id="8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цвета побежалости и соответствующие им температуры; </w:t>
      </w:r>
    </w:p>
    <w:bookmarkEnd w:id="8967"/>
    <w:bookmarkStart w:name="z8974" w:id="8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охлаждения стали различных марок; </w:t>
      </w:r>
    </w:p>
    <w:bookmarkEnd w:id="8968"/>
    <w:bookmarkStart w:name="z8975" w:id="8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отпуска деталей после закалки; </w:t>
      </w:r>
    </w:p>
    <w:bookmarkEnd w:id="8969"/>
    <w:bookmarkStart w:name="z8976" w:id="8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управления подъемно-транспортным оборудованием и порядок стропальных работ.</w:t>
      </w:r>
    </w:p>
    <w:bookmarkEnd w:id="8970"/>
    <w:bookmarkStart w:name="z8977" w:id="8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978. Примеры работ:</w:t>
      </w:r>
    </w:p>
    <w:bookmarkEnd w:id="8971"/>
    <w:bookmarkStart w:name="z8978" w:id="8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болты, гайки, штифты, шайбы - закалка, отпуск, отжиг;</w:t>
      </w:r>
    </w:p>
    <w:bookmarkEnd w:id="8972"/>
    <w:bookmarkStart w:name="z8979" w:id="8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волоски для часов и патефонные пружины - термическая обработка;</w:t>
      </w:r>
    </w:p>
    <w:bookmarkEnd w:id="8973"/>
    <w:bookmarkStart w:name="z8980" w:id="8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 для кондукторов, малогабаритные валики, гладилки, ключи гаечные, молотки, бородки, пробойники, чертилки - закалка, отпуск;</w:t>
      </w:r>
    </w:p>
    <w:bookmarkEnd w:id="8974"/>
    <w:bookmarkStart w:name="z8981" w:id="8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державки для резцов, зубила, стамески, отвертки - закалка и отпуск;</w:t>
      </w:r>
    </w:p>
    <w:bookmarkEnd w:id="8975"/>
    <w:bookmarkStart w:name="z8982" w:id="8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простых гибочных штампов – закалка;</w:t>
      </w:r>
    </w:p>
    <w:bookmarkEnd w:id="8976"/>
    <w:bookmarkStart w:name="z8983" w:id="8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простые из углеродистых и низколегированных сталей массой до 2 тонн - закалка, отпуск;</w:t>
      </w:r>
    </w:p>
    <w:bookmarkEnd w:id="8977"/>
    <w:bookmarkStart w:name="z8984" w:id="8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заготовки массой до 5 тонн из углеродистых и низколегированных сталей - отжиг, нормализация;</w:t>
      </w:r>
    </w:p>
    <w:bookmarkEnd w:id="8978"/>
    <w:bookmarkStart w:name="z8985" w:id="8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крестовины и сердечники стрелочных переводов цельнолитые - термическая обработка;</w:t>
      </w:r>
    </w:p>
    <w:bookmarkEnd w:id="8979"/>
    <w:bookmarkStart w:name="z8986" w:id="8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кулачки патронов станков – закалка;</w:t>
      </w:r>
    </w:p>
    <w:bookmarkEnd w:id="8980"/>
    <w:bookmarkStart w:name="z8987" w:id="8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листы кровельной стали – отжиг;</w:t>
      </w:r>
    </w:p>
    <w:bookmarkEnd w:id="8981"/>
    <w:bookmarkStart w:name="z8988" w:id="8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метчики, развертки, сверла длиной до 200 миллиметров - закалка, отпуск, правка;</w:t>
      </w:r>
    </w:p>
    <w:bookmarkEnd w:id="8982"/>
    <w:bookmarkStart w:name="z8989" w:id="8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муфты кулачковые – нормализация;</w:t>
      </w:r>
    </w:p>
    <w:bookmarkEnd w:id="8983"/>
    <w:bookmarkStart w:name="z8990" w:id="8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напильники и рашпили - отпуск хвостовиков;</w:t>
      </w:r>
    </w:p>
    <w:bookmarkEnd w:id="8984"/>
    <w:bookmarkStart w:name="z8991" w:id="8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плоскогубцы комбинированные, круглогубцы, кусачки - закалка и отпуск;</w:t>
      </w:r>
    </w:p>
    <w:bookmarkEnd w:id="8985"/>
    <w:bookmarkStart w:name="z8992" w:id="8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поковки сцепных пальцев колесных пар паровозов, полукольца уплотнительные моторно-осевых подшипников тяговых моторов тепловоза, кольца пятников рамы и подпятников тележки тепловоза – нормализация;</w:t>
      </w:r>
    </w:p>
    <w:bookmarkEnd w:id="8986"/>
    <w:bookmarkStart w:name="z8993" w:id="8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рельсы - закалка концов в закалочном аппарате;</w:t>
      </w:r>
    </w:p>
    <w:bookmarkEnd w:id="8987"/>
    <w:bookmarkStart w:name="z8994" w:id="8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ролики, кольца тракторные – закалка;</w:t>
      </w:r>
    </w:p>
    <w:bookmarkEnd w:id="8988"/>
    <w:bookmarkStart w:name="z8995" w:id="8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рычаги, вилки - закалка и отпуск;</w:t>
      </w:r>
    </w:p>
    <w:bookmarkEnd w:id="8989"/>
    <w:bookmarkStart w:name="z8996" w:id="8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центры токарные – закалка;</w:t>
      </w:r>
    </w:p>
    <w:bookmarkEnd w:id="8990"/>
    <w:bookmarkStart w:name="z8997" w:id="8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шаблоны длиной до 100 миллиметров – закалка;</w:t>
      </w:r>
    </w:p>
    <w:bookmarkEnd w:id="8991"/>
    <w:bookmarkStart w:name="z8998" w:id="8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шары, ролики подшипников - закалка, отпуск;</w:t>
      </w:r>
    </w:p>
    <w:bookmarkEnd w:id="8992"/>
    <w:bookmarkStart w:name="z8999" w:id="8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шестерни малогабаритные - закалка, нормализация;</w:t>
      </w:r>
    </w:p>
    <w:bookmarkEnd w:id="8993"/>
    <w:bookmarkStart w:name="z9000" w:id="8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шпильки разные - закалка и отпуск.</w:t>
      </w:r>
    </w:p>
    <w:bookmarkEnd w:id="8994"/>
    <w:bookmarkStart w:name="z9001" w:id="89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Термист, 3 разряд</w:t>
      </w:r>
    </w:p>
    <w:bookmarkEnd w:id="8995"/>
    <w:bookmarkStart w:name="z9002" w:id="8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979. Характеристика работ:</w:t>
      </w:r>
    </w:p>
    <w:bookmarkEnd w:id="8996"/>
    <w:bookmarkStart w:name="z9003" w:id="8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(закалка, отпуск, отжиг, нормализация) по установленному технологическим процессом режиму различных заготовок, средней сложности деталей, пружин и инструмента из углеродистых и легированных сталей, цветных металлов и отливок из цветных сплавов ацетилено-кислородным пламенем в пламенных, электрических печах и термоколодцах в различной охлаждающей среде; </w:t>
      </w:r>
    </w:p>
    <w:bookmarkEnd w:id="8997"/>
    <w:bookmarkStart w:name="z9004" w:id="8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сложных деталей из углеродистых, низколегированных и специальных легированных сталей на автоматических установках; </w:t>
      </w:r>
    </w:p>
    <w:bookmarkEnd w:id="8998"/>
    <w:bookmarkStart w:name="z9005" w:id="8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цементация, цианирование, борирование и азотирование простых и средней сложности изделий; </w:t>
      </w:r>
    </w:p>
    <w:bookmarkEnd w:id="8999"/>
    <w:bookmarkStart w:name="z9006" w:id="9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простых и средней сложности деталей и инструмента в вакуумной установке с самостоятельным доведением до высокого вакуума и замер его; </w:t>
      </w:r>
    </w:p>
    <w:bookmarkEnd w:id="9000"/>
    <w:bookmarkStart w:name="z9007" w:id="9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деталей средней сложности в цианистых, свинцовых, селитровых, соляных, хлоробариевых и щелочных ваннах различных конструкций; </w:t>
      </w:r>
    </w:p>
    <w:bookmarkEnd w:id="9001"/>
    <w:bookmarkStart w:name="z9008" w:id="9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термических печей по отжигу ковкого чугуна; </w:t>
      </w:r>
    </w:p>
    <w:bookmarkEnd w:id="9002"/>
    <w:bookmarkStart w:name="z9009" w:id="9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различных карбюризаторов вручную и с применением машин; </w:t>
      </w:r>
    </w:p>
    <w:bookmarkEnd w:id="9003"/>
    <w:bookmarkStart w:name="z9010" w:id="9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деталей после термообработки; </w:t>
      </w:r>
    </w:p>
    <w:bookmarkEnd w:id="9004"/>
    <w:bookmarkStart w:name="z9011" w:id="9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шкуркой свободных от гравировки мест на молетах; </w:t>
      </w:r>
    </w:p>
    <w:bookmarkEnd w:id="9005"/>
    <w:bookmarkStart w:name="z9012" w:id="9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калильных растворов по рецепту; </w:t>
      </w:r>
    </w:p>
    <w:bookmarkEnd w:id="9006"/>
    <w:bookmarkStart w:name="z9013" w:id="9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твердости металла и температуры его нагрева.</w:t>
      </w:r>
    </w:p>
    <w:bookmarkEnd w:id="9007"/>
    <w:bookmarkStart w:name="z9014" w:id="9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980. Должен знать: </w:t>
      </w:r>
    </w:p>
    <w:bookmarkEnd w:id="9008"/>
    <w:bookmarkStart w:name="z9015" w:id="9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пламенных, газовых, индукционных, электрических, вакуумных (камерных, шахтных, конвейерных, агрегатных и иных) печей, ванн различных систем; </w:t>
      </w:r>
    </w:p>
    <w:bookmarkEnd w:id="9009"/>
    <w:bookmarkStart w:name="z9016" w:id="9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откачной системы вакуумной печи, водородной установки; </w:t>
      </w:r>
    </w:p>
    <w:bookmarkEnd w:id="9010"/>
    <w:bookmarkStart w:name="z9017" w:id="9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охлаждающие жидкости и порядок их применения в зависимости от температуры нагрева и марки стали;</w:t>
      </w:r>
    </w:p>
    <w:bookmarkEnd w:id="9011"/>
    <w:bookmarkStart w:name="z9018" w:id="9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химико-термической обработки металлов; </w:t>
      </w:r>
    </w:p>
    <w:bookmarkEnd w:id="9012"/>
    <w:bookmarkStart w:name="z9019" w:id="9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выбора режима термической обработки деталей и инструмента средней сложности из углеродистых и легированных сталей; </w:t>
      </w:r>
    </w:p>
    <w:bookmarkEnd w:id="9013"/>
    <w:bookmarkStart w:name="z9020" w:id="9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сталей различных марок, цветных металлов и их сплавов; </w:t>
      </w:r>
    </w:p>
    <w:bookmarkEnd w:id="9014"/>
    <w:bookmarkStart w:name="z9021" w:id="9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способы регулирования процесса отжига в водородной среде; </w:t>
      </w:r>
    </w:p>
    <w:bookmarkEnd w:id="9015"/>
    <w:bookmarkStart w:name="z9022" w:id="9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хромоникелевого катализатора и способы обращения с ним; </w:t>
      </w:r>
    </w:p>
    <w:bookmarkEnd w:id="9016"/>
    <w:bookmarkStart w:name="z9023" w:id="9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закалки деталей на однотипных закалочных прессах, закалочных машинах; </w:t>
      </w:r>
    </w:p>
    <w:bookmarkEnd w:id="9017"/>
    <w:bookmarkStart w:name="z9024" w:id="9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закалки и охлаждения молетов; </w:t>
      </w:r>
    </w:p>
    <w:bookmarkEnd w:id="9018"/>
    <w:bookmarkStart w:name="z9025" w:id="9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температурные режимы при закалке и охлаждении молетов для получения требуемой твердости; </w:t>
      </w:r>
    </w:p>
    <w:bookmarkEnd w:id="9019"/>
    <w:bookmarkStart w:name="z9026" w:id="9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с электроприборами при закалке молетов в электропечи; </w:t>
      </w:r>
    </w:p>
    <w:bookmarkEnd w:id="9020"/>
    <w:bookmarkStart w:name="z9027" w:id="9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работы и порядок применения различных приборов (механических, электрических, оптических) при термообработке; </w:t>
      </w:r>
    </w:p>
    <w:bookmarkEnd w:id="9021"/>
    <w:bookmarkStart w:name="z9028" w:id="9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цементации деталей, цементирующие вещества и способы определения глубины слоя цементации; </w:t>
      </w:r>
    </w:p>
    <w:bookmarkEnd w:id="9022"/>
    <w:bookmarkStart w:name="z9029" w:id="9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правки изделий после закалки.</w:t>
      </w:r>
    </w:p>
    <w:bookmarkEnd w:id="9023"/>
    <w:bookmarkStart w:name="z9030" w:id="9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981. Примеры работ:</w:t>
      </w:r>
    </w:p>
    <w:bookmarkEnd w:id="9024"/>
    <w:bookmarkStart w:name="z9031" w:id="9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баллоны - нормализация, отпуск;</w:t>
      </w:r>
    </w:p>
    <w:bookmarkEnd w:id="9025"/>
    <w:bookmarkStart w:name="z9032" w:id="9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борштанги длиной до 1000 миллиметров - закалка, отпуск, правка;</w:t>
      </w:r>
    </w:p>
    <w:bookmarkEnd w:id="9026"/>
    <w:bookmarkStart w:name="z9033" w:id="9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валки правильные и рабочие прокатных станов – закалка;</w:t>
      </w:r>
    </w:p>
    <w:bookmarkEnd w:id="9027"/>
    <w:bookmarkStart w:name="z9034" w:id="9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втулки при сумме диаметра и длины свыше 300 миллиметров - закалка, отпуск;</w:t>
      </w:r>
    </w:p>
    <w:bookmarkEnd w:id="9028"/>
    <w:bookmarkStart w:name="z9035" w:id="9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из высоколегированных сталей массой до 10 тонн – отжиг;</w:t>
      </w:r>
    </w:p>
    <w:bookmarkEnd w:id="9029"/>
    <w:bookmarkStart w:name="z9036" w:id="9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мелких и средних штампов и иные детали из углеродистых и низколегированных сталей массой свыше 2 до 5 тонн - закалка, отпуск;</w:t>
      </w:r>
    </w:p>
    <w:bookmarkEnd w:id="9030"/>
    <w:bookmarkStart w:name="z9037" w:id="9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полупериметром до 0,5 метра различной конфигурации – термообработка;</w:t>
      </w:r>
    </w:p>
    <w:bookmarkEnd w:id="9031"/>
    <w:bookmarkStart w:name="z9038" w:id="9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заглушки поршневые из алюминиевого сплава – термообработка;</w:t>
      </w:r>
    </w:p>
    <w:bookmarkEnd w:id="9032"/>
    <w:bookmarkStart w:name="z9039" w:id="9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заготовки массой свыше 5 тонн из углеродистых и низколегированных сталей - отжиг, нормализация;</w:t>
      </w:r>
    </w:p>
    <w:bookmarkEnd w:id="9033"/>
    <w:bookmarkStart w:name="z9040" w:id="9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клапаны и втулки – азотирование;</w:t>
      </w:r>
    </w:p>
    <w:bookmarkEnd w:id="9034"/>
    <w:bookmarkStart w:name="z9041" w:id="9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кольца шарикоподшипников всех типов – отжиг;</w:t>
      </w:r>
    </w:p>
    <w:bookmarkEnd w:id="9035"/>
    <w:bookmarkStart w:name="z9042" w:id="9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кронштейны, серьги рессор, толкатели клапанов - закалка, цианирование;</w:t>
      </w:r>
    </w:p>
    <w:bookmarkEnd w:id="9036"/>
    <w:bookmarkStart w:name="z9043" w:id="9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матрицы, пуансоны средней сложности - закалка, отпуск;</w:t>
      </w:r>
    </w:p>
    <w:bookmarkEnd w:id="9037"/>
    <w:bookmarkStart w:name="z9044" w:id="9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метчики, развертки, сверла, зенкеры длиной свыше 200 до 400 миллиметров - закалка, отпуск, правка;</w:t>
      </w:r>
    </w:p>
    <w:bookmarkEnd w:id="9038"/>
    <w:bookmarkStart w:name="z9045" w:id="9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молеты и матрицы стальные – закалка;</w:t>
      </w:r>
    </w:p>
    <w:bookmarkEnd w:id="9039"/>
    <w:bookmarkStart w:name="z9046" w:id="9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напильники трехгранные, квадратные, круглые длиной 250 миллиметров – закалка;</w:t>
      </w:r>
    </w:p>
    <w:bookmarkEnd w:id="9040"/>
    <w:bookmarkStart w:name="z9047" w:id="9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обода колес – термообработка;</w:t>
      </w:r>
    </w:p>
    <w:bookmarkEnd w:id="9041"/>
    <w:bookmarkStart w:name="z9048" w:id="9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оси вагонные – нормализация;</w:t>
      </w:r>
    </w:p>
    <w:bookmarkEnd w:id="9042"/>
    <w:bookmarkStart w:name="z9049" w:id="9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оси роторов – закалка;</w:t>
      </w:r>
    </w:p>
    <w:bookmarkEnd w:id="9043"/>
    <w:bookmarkStart w:name="z9050" w:id="9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отливки тонкостенные – закалка;</w:t>
      </w:r>
    </w:p>
    <w:bookmarkEnd w:id="9044"/>
    <w:bookmarkStart w:name="z9051" w:id="9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подшипники диаметром до 150 миллиметров – термообработка;</w:t>
      </w:r>
    </w:p>
    <w:bookmarkEnd w:id="9045"/>
    <w:bookmarkStart w:name="z9052" w:id="9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поковки стальные фасонные, отливки из углеродистых и низколегированных конструкционных сталей массой до 10 тонн - отжиг, нормализация;</w:t>
      </w:r>
    </w:p>
    <w:bookmarkEnd w:id="9046"/>
    <w:bookmarkStart w:name="z9053" w:id="9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приборы столовые из коррозионно-стойкой стали - закалка, отпуск;</w:t>
      </w:r>
    </w:p>
    <w:bookmarkEnd w:id="9047"/>
    <w:bookmarkStart w:name="z9054" w:id="9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пробки и кольца резьбовых калибров средних размеров - закалка, отпуск, старение;</w:t>
      </w:r>
    </w:p>
    <w:bookmarkEnd w:id="9048"/>
    <w:bookmarkStart w:name="z9055" w:id="9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протяжки круглые шлицевые длиной до 500 миллиметров - закалка, отпуск, правка;</w:t>
      </w:r>
    </w:p>
    <w:bookmarkEnd w:id="9049"/>
    <w:bookmarkStart w:name="z9056" w:id="9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пружины спиральные из прутка диаметром до 15 миллиметров, пружины сложные из высоколегированных сталей из прутка диаметром до 10 миллиметров - закалка и отпуск;</w:t>
      </w:r>
    </w:p>
    <w:bookmarkEnd w:id="9050"/>
    <w:bookmarkStart w:name="z9057" w:id="9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резцы фасонные - закалка, отпуск;</w:t>
      </w:r>
    </w:p>
    <w:bookmarkEnd w:id="9051"/>
    <w:bookmarkStart w:name="z9058" w:id="9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рельсы - нормализация после сварки;</w:t>
      </w:r>
    </w:p>
    <w:bookmarkEnd w:id="9052"/>
    <w:bookmarkStart w:name="z9059" w:id="9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рессоры - закалка и отпуск листов с коренным листом длиной до 1500 миллиметров;</w:t>
      </w:r>
    </w:p>
    <w:bookmarkEnd w:id="9053"/>
    <w:bookmarkStart w:name="z9060" w:id="9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скобы – цементация;</w:t>
      </w:r>
    </w:p>
    <w:bookmarkEnd w:id="9054"/>
    <w:bookmarkStart w:name="z9061" w:id="9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трубы – полимеризация;</w:t>
      </w:r>
    </w:p>
    <w:bookmarkEnd w:id="9055"/>
    <w:bookmarkStart w:name="z9062" w:id="9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фитинги всех размеров – отжиг;</w:t>
      </w:r>
    </w:p>
    <w:bookmarkEnd w:id="9056"/>
    <w:bookmarkStart w:name="z9063" w:id="9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фрезы цилиндрические и дисковые всех размеров - закалка, отпуск;</w:t>
      </w:r>
    </w:p>
    <w:bookmarkEnd w:id="9057"/>
    <w:bookmarkStart w:name="z9064" w:id="9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шестерни малогабаритные - полная термообработка.</w:t>
      </w:r>
    </w:p>
    <w:bookmarkEnd w:id="9058"/>
    <w:bookmarkStart w:name="z9065" w:id="90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Термист, 4 разряд</w:t>
      </w:r>
    </w:p>
    <w:bookmarkEnd w:id="9059"/>
    <w:bookmarkStart w:name="z9066" w:id="9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982. Характеристика работ:</w:t>
      </w:r>
    </w:p>
    <w:bookmarkEnd w:id="9060"/>
    <w:bookmarkStart w:name="z9067" w:id="9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химико-термическая и термическая обработка (закалка, отпуск, отжиг, нормализация) сложных заготовок, деталей и инструмента из различных углеродистых, легированных сталей и из цветных сплавов в газовых, электрических, камерах, муфельных карусельных и иных печах с различной охлаждающей средой; </w:t>
      </w:r>
    </w:p>
    <w:bookmarkEnd w:id="9061"/>
    <w:bookmarkStart w:name="z9068" w:id="9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сложных деталей и инструментов, изготовленных из высоколегированных, легированных и иных сталей, требующих специальных режимов термообработки; </w:t>
      </w:r>
    </w:p>
    <w:bookmarkEnd w:id="9062"/>
    <w:bookmarkStart w:name="z9069" w:id="9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сложных деталей и инструмента в вакуумной установке; </w:t>
      </w:r>
    </w:p>
    <w:bookmarkEnd w:id="9063"/>
    <w:bookmarkStart w:name="z9070" w:id="9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цианирование, цементация, барирование и азотирование сложных деталей твердым карбюризатором; </w:t>
      </w:r>
    </w:p>
    <w:bookmarkEnd w:id="9064"/>
    <w:bookmarkStart w:name="z9071" w:id="9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режимов и скорости движения конвейера в агрегате непрерывного процесса термообработки; </w:t>
      </w:r>
    </w:p>
    <w:bookmarkEnd w:id="9065"/>
    <w:bookmarkStart w:name="z9072" w:id="9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оборудования на заданный режим технологического процесса; </w:t>
      </w:r>
    </w:p>
    <w:bookmarkEnd w:id="9066"/>
    <w:bookmarkStart w:name="z9073" w:id="9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пирометрическими приборами и применение необходимых специальных приспособлений; </w:t>
      </w:r>
    </w:p>
    <w:bookmarkEnd w:id="9067"/>
    <w:bookmarkStart w:name="z9074" w:id="9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деталей и инструмента по инструкции и технологической карте; </w:t>
      </w:r>
    </w:p>
    <w:bookmarkEnd w:id="9068"/>
    <w:bookmarkStart w:name="z9075" w:id="9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сложных деталей в цианистых, свинцовых, селитровых, соляных, хлорбариевых и щелочных ваннах различных систем; </w:t>
      </w:r>
    </w:p>
    <w:bookmarkEnd w:id="9069"/>
    <w:bookmarkStart w:name="z9076" w:id="9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состояния растворов ванн необходимой концентрации; </w:t>
      </w:r>
    </w:p>
    <w:bookmarkEnd w:id="9070"/>
    <w:bookmarkStart w:name="z9077" w:id="9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глубины слоя закалки по излому; </w:t>
      </w:r>
    </w:p>
    <w:bookmarkEnd w:id="9071"/>
    <w:bookmarkStart w:name="z9078" w:id="9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сложных деталей после термической обработки; </w:t>
      </w:r>
    </w:p>
    <w:bookmarkEnd w:id="9072"/>
    <w:bookmarkStart w:name="z9079" w:id="9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 и закалка листов рессор на гибочных барабанах.</w:t>
      </w:r>
    </w:p>
    <w:bookmarkEnd w:id="9073"/>
    <w:bookmarkStart w:name="z9080" w:id="9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983. Должен знать: </w:t>
      </w:r>
    </w:p>
    <w:bookmarkEnd w:id="9074"/>
    <w:bookmarkStart w:name="z9081" w:id="9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газовых, пламенных, индукционных и электрических (камерных, шахтных, конвейерных, агрегатных и иных) печей различных типов; </w:t>
      </w:r>
    </w:p>
    <w:bookmarkEnd w:id="9075"/>
    <w:bookmarkStart w:name="z9082" w:id="9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выбора режима термической обработки сложных деталей и инструмента из инструментальных и легированных сталей; </w:t>
      </w:r>
    </w:p>
    <w:bookmarkEnd w:id="9076"/>
    <w:bookmarkStart w:name="z9083" w:id="9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утечек воздуха и устранение их при вакуумной обработке деталей; </w:t>
      </w:r>
    </w:p>
    <w:bookmarkEnd w:id="9077"/>
    <w:bookmarkStart w:name="z9084" w:id="9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течеискателей; </w:t>
      </w:r>
    </w:p>
    <w:bookmarkEnd w:id="9078"/>
    <w:bookmarkStart w:name="z9085" w:id="9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различных механических, электрических, оптических приборов при термообработке и при определении вакуума; </w:t>
      </w:r>
    </w:p>
    <w:bookmarkEnd w:id="9079"/>
    <w:bookmarkStart w:name="z9086" w:id="9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искусственного и естественного старения деталей; </w:t>
      </w:r>
    </w:p>
    <w:bookmarkEnd w:id="9080"/>
    <w:bookmarkStart w:name="z9087" w:id="9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ванн по содержанию компонентов; </w:t>
      </w:r>
    </w:p>
    <w:bookmarkEnd w:id="9081"/>
    <w:bookmarkStart w:name="z9088" w:id="9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способы применения различных охлаждающих средств.</w:t>
      </w:r>
    </w:p>
    <w:bookmarkEnd w:id="9082"/>
    <w:bookmarkStart w:name="z9089" w:id="9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984. Примеры работ:</w:t>
      </w:r>
    </w:p>
    <w:bookmarkEnd w:id="9083"/>
    <w:bookmarkStart w:name="z9090" w:id="9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бандажи диаметром до 1700 миллиметров, кольца диаметром до 3000 миллиметров и колеса диаметром до 1100 миллиметров - отжиг, закалка и отпуск;</w:t>
      </w:r>
    </w:p>
    <w:bookmarkEnd w:id="9084"/>
    <w:bookmarkStart w:name="z9091" w:id="9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борштанги длиной свыше 1000 до 1500 миллиметров - закалка, отпуск и правка;</w:t>
      </w:r>
    </w:p>
    <w:bookmarkEnd w:id="9085"/>
    <w:bookmarkStart w:name="z9092" w:id="9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духовых музыкальных инструментов – термообработка;</w:t>
      </w:r>
    </w:p>
    <w:bookmarkEnd w:id="9086"/>
    <w:bookmarkStart w:name="z9093" w:id="9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крупных штампов и детали из углеродистых и низколегированных сталей массой свыше 5 тонн - закалка, отпуск;</w:t>
      </w:r>
    </w:p>
    <w:bookmarkEnd w:id="9087"/>
    <w:bookmarkStart w:name="z9094" w:id="9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люков, выкружек – термообработка;</w:t>
      </w:r>
    </w:p>
    <w:bookmarkEnd w:id="9088"/>
    <w:bookmarkStart w:name="z9095" w:id="9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полупериметром свыше 0,5 метра различной конфигурации – термообработка;</w:t>
      </w:r>
    </w:p>
    <w:bookmarkEnd w:id="9089"/>
    <w:bookmarkStart w:name="z9096" w:id="9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прямые и гнутые (из профиля) – термообработка;</w:t>
      </w:r>
    </w:p>
    <w:bookmarkEnd w:id="9090"/>
    <w:bookmarkStart w:name="z9097" w:id="9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долбяки для зубодолбежных работ - закалка и отпуск;</w:t>
      </w:r>
    </w:p>
    <w:bookmarkEnd w:id="9091"/>
    <w:bookmarkStart w:name="z9098" w:id="9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инструменты зубоврачебные, щипцы, долота хирургические и пинцеты - полная термическая обработка;</w:t>
      </w:r>
    </w:p>
    <w:bookmarkEnd w:id="9092"/>
    <w:bookmarkStart w:name="z9099" w:id="9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кольца шарикоподшипников крупногабаритные - закалка, нормализация, отпуск;</w:t>
      </w:r>
    </w:p>
    <w:bookmarkEnd w:id="9093"/>
    <w:bookmarkStart w:name="z9100" w:id="9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матрицы сложной конфигурации - полная термообработка;</w:t>
      </w:r>
    </w:p>
    <w:bookmarkEnd w:id="9094"/>
    <w:bookmarkStart w:name="z9101" w:id="9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металлоконструкции сварные массой до 50 тонн – отпуск;</w:t>
      </w:r>
    </w:p>
    <w:bookmarkEnd w:id="9095"/>
    <w:bookmarkStart w:name="z9102" w:id="9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метчики, развертки, зенкеры длиной свыше 400 миллиметров - закалка, отпуск, правка;</w:t>
      </w:r>
    </w:p>
    <w:bookmarkEnd w:id="9096"/>
    <w:bookmarkStart w:name="z9103" w:id="9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напильники дисковые для заточки ножей хлопкоочистительных машин – закалка;</w:t>
      </w:r>
    </w:p>
    <w:bookmarkEnd w:id="9097"/>
    <w:bookmarkStart w:name="z9104" w:id="9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напильники трехгранные, квадратные, круглые длиной свыше 250 миллиметров – закалка;</w:t>
      </w:r>
    </w:p>
    <w:bookmarkEnd w:id="9098"/>
    <w:bookmarkStart w:name="z9105" w:id="9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ножи для резки металла - закалка, отпуск, правка;</w:t>
      </w:r>
    </w:p>
    <w:bookmarkEnd w:id="9099"/>
    <w:bookmarkStart w:name="z9106" w:id="9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подшипники диаметром свыше 150 миллиметров – термообработка;</w:t>
      </w:r>
    </w:p>
    <w:bookmarkEnd w:id="9100"/>
    <w:bookmarkStart w:name="z9107" w:id="9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поковки и стальные отливки сложной конфигурации массой свыше 10 до 20 тонн - отжиг и нормализация;</w:t>
      </w:r>
    </w:p>
    <w:bookmarkEnd w:id="9101"/>
    <w:bookmarkStart w:name="z9108" w:id="9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протяжки круглые шлицевые длиной свыше 500 до 1000 миллиметров - закалка, отпуск, правка;</w:t>
      </w:r>
    </w:p>
    <w:bookmarkEnd w:id="9102"/>
    <w:bookmarkStart w:name="z9109" w:id="9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пружины спиральные из прутка диаметром свыше 15 до 40 миллиметров, пружины сложные из высоколегированных сталей из прутков диаметром свыше 10 до 30 миллиметров - закалка и отпуск;</w:t>
      </w:r>
    </w:p>
    <w:bookmarkEnd w:id="9103"/>
    <w:bookmarkStart w:name="z9110" w:id="9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рессоры - закалка и отпуск листов с длиной коренного листа свыше 1500 миллиметров;</w:t>
      </w:r>
    </w:p>
    <w:bookmarkEnd w:id="9104"/>
    <w:bookmarkStart w:name="z9111" w:id="9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рычаги, тормоза, переключения - закалка и отпуск;</w:t>
      </w:r>
    </w:p>
    <w:bookmarkEnd w:id="9105"/>
    <w:bookmarkStart w:name="z9112" w:id="9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фрезы профильные диаметром свыше 200 миллиметров - закалка, отпуск;</w:t>
      </w:r>
    </w:p>
    <w:bookmarkEnd w:id="9106"/>
    <w:bookmarkStart w:name="z9113" w:id="9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фрезы червячные шлицевые и лекала - закалка и отпуск;</w:t>
      </w:r>
    </w:p>
    <w:bookmarkEnd w:id="9107"/>
    <w:bookmarkStart w:name="z9114" w:id="9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шаблоны длиной свыше 400 миллиметров - полная термообработка;</w:t>
      </w:r>
    </w:p>
    <w:bookmarkEnd w:id="9108"/>
    <w:bookmarkStart w:name="z9115" w:id="9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шестерни крупногабаритные - закалка, нормализация;</w:t>
      </w:r>
    </w:p>
    <w:bookmarkEnd w:id="9109"/>
    <w:bookmarkStart w:name="z9116" w:id="9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штоки длиной свыше 500 миллиметров - азотирование.</w:t>
      </w:r>
    </w:p>
    <w:bookmarkEnd w:id="9110"/>
    <w:bookmarkStart w:name="z9117" w:id="9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Термист, 5 разряд</w:t>
      </w:r>
    </w:p>
    <w:bookmarkEnd w:id="9111"/>
    <w:bookmarkStart w:name="z9118" w:id="9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985. Характеристика работ:</w:t>
      </w:r>
    </w:p>
    <w:bookmarkEnd w:id="9112"/>
    <w:bookmarkStart w:name="z9119" w:id="9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химико-термическая и термическая обработка сложных изделий, режущих и измерительных инструментов, а также сложных штампов, протяжек и приспособлений, изготовленных из легированных, высоколегированных и особого назначения сталей и цветных сплавов в печах, агрегатах и безмуфельных установках всевозможных конструкций в различной охлаждающей среде по установленному технологическим процессом режиму; </w:t>
      </w:r>
    </w:p>
    <w:bookmarkEnd w:id="9113"/>
    <w:bookmarkStart w:name="z9120" w:id="9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специальная термическая обработка экспериментальных сталей и сплавов; </w:t>
      </w:r>
    </w:p>
    <w:bookmarkEnd w:id="9114"/>
    <w:bookmarkStart w:name="z9121" w:id="9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сложных деталей в закалочных процессах, в специальных штампах; </w:t>
      </w:r>
    </w:p>
    <w:bookmarkEnd w:id="9115"/>
    <w:bookmarkStart w:name="z9122" w:id="9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вакуумно-термическая обработка сложных деталей; </w:t>
      </w:r>
    </w:p>
    <w:bookmarkEnd w:id="9116"/>
    <w:bookmarkStart w:name="z9123" w:id="9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термическая обработка сложных деталей и инструментов в цианистых, свинцовых, селитровых, соляных, хлорбариевых и щелочных ваннах различных конструкций.</w:t>
      </w:r>
    </w:p>
    <w:bookmarkEnd w:id="9117"/>
    <w:bookmarkStart w:name="z9124" w:id="9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986. Должен знать: </w:t>
      </w:r>
    </w:p>
    <w:bookmarkEnd w:id="9118"/>
    <w:bookmarkStart w:name="z9125" w:id="9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электрические схемы различных печей, машин, специальных стендов для вакуумной термообработки деталей и узлов, откатных агрегатов и иного оборудования, применяемого для термической обработки металла; </w:t>
      </w:r>
    </w:p>
    <w:bookmarkEnd w:id="9119"/>
    <w:bookmarkStart w:name="z9126" w:id="9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приборов и приспособлений; </w:t>
      </w:r>
    </w:p>
    <w:bookmarkEnd w:id="9120"/>
    <w:bookmarkStart w:name="z9127" w:id="9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процессов цементации и нитроцементации; </w:t>
      </w:r>
    </w:p>
    <w:bookmarkEnd w:id="9121"/>
    <w:bookmarkStart w:name="z9128" w:id="9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 газов, применяемых при цементации и нитроцементации; </w:t>
      </w:r>
    </w:p>
    <w:bookmarkEnd w:id="9122"/>
    <w:bookmarkStart w:name="z9129" w:id="9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структурные изменения металлов; </w:t>
      </w:r>
    </w:p>
    <w:bookmarkEnd w:id="9123"/>
    <w:bookmarkStart w:name="z9130" w:id="9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различных химических элементов на режим термообработки; </w:t>
      </w:r>
    </w:p>
    <w:bookmarkEnd w:id="9124"/>
    <w:bookmarkStart w:name="z9131" w:id="9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выбора режимов термообработки сложных изделий и инструментов;</w:t>
      </w:r>
    </w:p>
    <w:bookmarkEnd w:id="9125"/>
    <w:bookmarkStart w:name="z9132" w:id="9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и пульты управления всех типов электрических печей.</w:t>
      </w:r>
    </w:p>
    <w:bookmarkEnd w:id="9126"/>
    <w:bookmarkStart w:name="z9133" w:id="9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987. Примеры работ:</w:t>
      </w:r>
    </w:p>
    <w:bookmarkEnd w:id="9127"/>
    <w:bookmarkStart w:name="z9134" w:id="9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борштанги длиной свыше 1500 миллиметров - полная термическая обработка;</w:t>
      </w:r>
    </w:p>
    <w:bookmarkEnd w:id="9128"/>
    <w:bookmarkStart w:name="z9135" w:id="9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приводные - закалка и отпуск;</w:t>
      </w:r>
    </w:p>
    <w:bookmarkEnd w:id="9129"/>
    <w:bookmarkStart w:name="z9136" w:id="9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из высоколегированной стали массой свыше 10 тонн - закалка, отпуск;</w:t>
      </w:r>
    </w:p>
    <w:bookmarkEnd w:id="9130"/>
    <w:bookmarkStart w:name="z9137" w:id="9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машин - диффузионное хромирование с последующей закалкой и отпуском;</w:t>
      </w:r>
    </w:p>
    <w:bookmarkEnd w:id="9131"/>
    <w:bookmarkStart w:name="z9138" w:id="9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листы перфорированные из коррозионно-стойкой стали – термообработка;</w:t>
      </w:r>
    </w:p>
    <w:bookmarkEnd w:id="9132"/>
    <w:bookmarkStart w:name="z9139" w:id="9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матрицы многопуансонные из легированных сталей - закалка бездеформационная;</w:t>
      </w:r>
    </w:p>
    <w:bookmarkEnd w:id="9133"/>
    <w:bookmarkStart w:name="z9140" w:id="9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металлоконструкции сварные массой свыше 50 тонн – отпуск;</w:t>
      </w:r>
    </w:p>
    <w:bookmarkEnd w:id="9134"/>
    <w:bookmarkStart w:name="z9141" w:id="9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образцы крупных поковок, подвергаемых термообработке в лабораторных условиях - моделирование режимов термообработки;</w:t>
      </w:r>
    </w:p>
    <w:bookmarkEnd w:id="9135"/>
    <w:bookmarkStart w:name="z9142" w:id="9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поковки крупногабаритные из высоколегированных сталей массой свыше 20 тонн - отжиг, нормализация;</w:t>
      </w:r>
    </w:p>
    <w:bookmarkEnd w:id="9136"/>
    <w:bookmarkStart w:name="z9143" w:id="9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протяжки крупные шлицевые длиной свыше 100 миллиметров - закалка, отпуск, правка;</w:t>
      </w:r>
    </w:p>
    <w:bookmarkEnd w:id="9137"/>
    <w:bookmarkStart w:name="z9144" w:id="9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пружины спиральные из прутка диаметром свыше 40 миллиметров и особо сложные из высоколегированных сталей из прутка диаметром свыше 30 миллиметров - закалка и отпуск;</w:t>
      </w:r>
    </w:p>
    <w:bookmarkEnd w:id="9138"/>
    <w:bookmarkStart w:name="z9145" w:id="9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фрезы червячные и дисковые и специальный режущий инструмент - закалка, отпуск, правка;</w:t>
      </w:r>
    </w:p>
    <w:bookmarkEnd w:id="9139"/>
    <w:bookmarkStart w:name="z9146" w:id="9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шестерни крупногабаритные - полная термическая обработка.</w:t>
      </w:r>
    </w:p>
    <w:bookmarkEnd w:id="9140"/>
    <w:bookmarkStart w:name="z9147" w:id="9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Термист, 6 разряд</w:t>
      </w:r>
    </w:p>
    <w:bookmarkEnd w:id="9141"/>
    <w:bookmarkStart w:name="z9148" w:id="9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988. Характеристика работ:</w:t>
      </w:r>
    </w:p>
    <w:bookmarkEnd w:id="9142"/>
    <w:bookmarkStart w:name="z9149" w:id="9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химико-термическая и термическая обработка сложных крупногабаритных уникальных дорогостоящих деталей и узлов из легированных, высоколегированных, коррозионно-стойких и особого назначения сталей; </w:t>
      </w:r>
    </w:p>
    <w:bookmarkEnd w:id="9143"/>
    <w:bookmarkStart w:name="z9150" w:id="9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термическая обработка сложных изделий из легированных сталей с заданными механическими свойствами.</w:t>
      </w:r>
    </w:p>
    <w:bookmarkEnd w:id="9144"/>
    <w:bookmarkStart w:name="z9151" w:id="9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989. Должен знать: </w:t>
      </w:r>
    </w:p>
    <w:bookmarkEnd w:id="9145"/>
    <w:bookmarkStart w:name="z9152" w:id="9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печей, машин, специальных стендов для вакуумной термообработки деталей и узлов, обкаточных агрегатов и иного оборудования, применяемого для термической обработки металла; </w:t>
      </w:r>
    </w:p>
    <w:bookmarkEnd w:id="9146"/>
    <w:bookmarkStart w:name="z9153" w:id="9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выбора режима термической обработки сложных крупногабаритных уникальных дорогостоящих деталей и узлов из легированных, высоколегированных, коррозиестойких и особого назначения сталей.</w:t>
      </w:r>
    </w:p>
    <w:bookmarkEnd w:id="9147"/>
    <w:bookmarkStart w:name="z9154" w:id="9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990. Требуется техническое и профессиональное (среднее специальное, среднее профессиональное), послесреднее образование.</w:t>
      </w:r>
    </w:p>
    <w:bookmarkEnd w:id="9148"/>
    <w:bookmarkStart w:name="z9155" w:id="9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991. Примеры работ:</w:t>
      </w:r>
    </w:p>
    <w:bookmarkEnd w:id="9149"/>
    <w:bookmarkStart w:name="z9156" w:id="9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автоклавы крупногабаритные - закалка, отпуск, правка;</w:t>
      </w:r>
    </w:p>
    <w:bookmarkEnd w:id="9150"/>
    <w:bookmarkStart w:name="z9157" w:id="9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роторов крупногабаритные - закалка, отпуск, правка;</w:t>
      </w:r>
    </w:p>
    <w:bookmarkEnd w:id="9151"/>
    <w:bookmarkStart w:name="z9158" w:id="9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колонн крупногабаритные для химического оборудования - нормализация с отпуском.</w:t>
      </w:r>
    </w:p>
    <w:bookmarkEnd w:id="9152"/>
    <w:bookmarkStart w:name="z9159" w:id="9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Контролер по термообрaботке, 2 разряд</w:t>
      </w:r>
    </w:p>
    <w:bookmarkEnd w:id="9153"/>
    <w:bookmarkStart w:name="z9160" w:id="9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992. Характеристика работ:</w:t>
      </w:r>
    </w:p>
    <w:bookmarkEnd w:id="9154"/>
    <w:bookmarkStart w:name="z9161" w:id="9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простых деталей, инструмента и поковок из углеродистой и легированной сталей и цветных металлов после всех видов термообработки с проверкой геометрических размеров и степени деформации по чертежам и техническим требованиям;</w:t>
      </w:r>
    </w:p>
    <w:bookmarkEnd w:id="9155"/>
    <w:bookmarkStart w:name="z9162" w:id="9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твердости изделий на приборах "Бринелля", "Роквелла" и "Шора"; </w:t>
      </w:r>
    </w:p>
    <w:bookmarkEnd w:id="9156"/>
    <w:bookmarkStart w:name="z9163" w:id="9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соблюдения установленных режимов термообработки на обслуживаемом участке при помощи контрольно-измерительных приборов; </w:t>
      </w:r>
    </w:p>
    <w:bookmarkEnd w:id="9157"/>
    <w:bookmarkStart w:name="z9164" w:id="9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твердости деталей тарированным напильником; </w:t>
      </w:r>
    </w:p>
    <w:bookmarkEnd w:id="9158"/>
    <w:bookmarkStart w:name="z9165" w:id="9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для анализа.</w:t>
      </w:r>
    </w:p>
    <w:bookmarkEnd w:id="9159"/>
    <w:bookmarkStart w:name="z9166" w:id="9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993. Должен знать: </w:t>
      </w:r>
    </w:p>
    <w:bookmarkEnd w:id="9160"/>
    <w:bookmarkStart w:name="z9167" w:id="9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приемку простых деталей, поковок и инструмента из стали различных марок после термообработки; </w:t>
      </w:r>
    </w:p>
    <w:bookmarkEnd w:id="9161"/>
    <w:bookmarkStart w:name="z9168" w:id="9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и режимы термической обработки изделий и инструмента из стали различных марок; </w:t>
      </w:r>
    </w:p>
    <w:bookmarkEnd w:id="9162"/>
    <w:bookmarkStart w:name="z9169" w:id="9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приборов и инструментов и способы проверки ими; </w:t>
      </w:r>
    </w:p>
    <w:bookmarkEnd w:id="9163"/>
    <w:bookmarkStart w:name="z9170" w:id="9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и виды брака по основным операциям; </w:t>
      </w:r>
    </w:p>
    <w:bookmarkEnd w:id="9164"/>
    <w:bookmarkStart w:name="z9171" w:id="9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основных марок стали; </w:t>
      </w:r>
    </w:p>
    <w:bookmarkEnd w:id="9165"/>
    <w:bookmarkStart w:name="z9172" w:id="9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маркировки принятых и забракованных деталей; </w:t>
      </w:r>
    </w:p>
    <w:bookmarkEnd w:id="9166"/>
    <w:bookmarkStart w:name="z9173" w:id="9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заполнения и оформления документов на принятые и забракованные детали; </w:t>
      </w:r>
    </w:p>
    <w:bookmarkEnd w:id="9167"/>
    <w:bookmarkStart w:name="z9174" w:id="9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посадок.</w:t>
      </w:r>
    </w:p>
    <w:bookmarkEnd w:id="9168"/>
    <w:bookmarkStart w:name="z9175" w:id="9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994. Примеры работ:</w:t>
      </w:r>
    </w:p>
    <w:bookmarkEnd w:id="9169"/>
    <w:bookmarkStart w:name="z9176" w:id="9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9170"/>
    <w:bookmarkStart w:name="z9177" w:id="9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валики, бородки, болты, гайки, шайбы;</w:t>
      </w:r>
    </w:p>
    <w:bookmarkEnd w:id="9171"/>
    <w:bookmarkStart w:name="z9178" w:id="9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инструмент измерительный;</w:t>
      </w:r>
    </w:p>
    <w:bookmarkEnd w:id="9172"/>
    <w:bookmarkStart w:name="z9179" w:id="9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метчики, развертки, зенкеры, плашки, резцы;</w:t>
      </w:r>
    </w:p>
    <w:bookmarkEnd w:id="9173"/>
    <w:bookmarkStart w:name="z9180" w:id="9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шпильки, штифты, пробки.</w:t>
      </w:r>
    </w:p>
    <w:bookmarkEnd w:id="9174"/>
    <w:bookmarkStart w:name="z9181" w:id="9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Контролер по термообрaботке, 3 разряд</w:t>
      </w:r>
    </w:p>
    <w:bookmarkEnd w:id="9175"/>
    <w:bookmarkStart w:name="z9182" w:id="9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995. Характеристика работ:</w:t>
      </w:r>
    </w:p>
    <w:bookmarkEnd w:id="9176"/>
    <w:bookmarkStart w:name="z9183" w:id="9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средней сложности деталей, узлов, инструмента и поковок из углеродистых и легированных инструментальных сталей и цветных металлов после всех видов термической обработки; </w:t>
      </w:r>
    </w:p>
    <w:bookmarkEnd w:id="9177"/>
    <w:bookmarkStart w:name="z9184" w:id="9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способов и последовательности проверки принимаемых изделий; </w:t>
      </w:r>
    </w:p>
    <w:bookmarkEnd w:id="9178"/>
    <w:bookmarkStart w:name="z9185" w:id="9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контрольно-измерительных инструментов и приборов для проверки твердости; </w:t>
      </w:r>
    </w:p>
    <w:bookmarkEnd w:id="9179"/>
    <w:bookmarkStart w:name="z9186" w:id="9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металлографический анализ изделий; </w:t>
      </w:r>
    </w:p>
    <w:bookmarkEnd w:id="9180"/>
    <w:bookmarkStart w:name="z9187" w:id="9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после поверхностной закалки и отпуска деталей средней сложности, обработанных на установках токов высокой частоты; </w:t>
      </w:r>
    </w:p>
    <w:bookmarkEnd w:id="9181"/>
    <w:bookmarkStart w:name="z9188" w:id="9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 на принятую и забракованную продукцию.</w:t>
      </w:r>
    </w:p>
    <w:bookmarkEnd w:id="9182"/>
    <w:bookmarkStart w:name="z9189" w:id="9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996. Должен знать: </w:t>
      </w:r>
    </w:p>
    <w:bookmarkEnd w:id="9183"/>
    <w:bookmarkStart w:name="z9190" w:id="9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приемку средней сложности деталей, инструмента и поковок из стали различных марок после термообработки; </w:t>
      </w:r>
    </w:p>
    <w:bookmarkEnd w:id="9184"/>
    <w:bookmarkStart w:name="z9191" w:id="9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режимы термической обработки изделий основного производства, инструмента и штампов из стали различных марок на обслуживаемом участке; </w:t>
      </w:r>
    </w:p>
    <w:bookmarkEnd w:id="9185"/>
    <w:bookmarkStart w:name="z9192" w:id="9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инструментов; </w:t>
      </w:r>
    </w:p>
    <w:bookmarkEnd w:id="9186"/>
    <w:bookmarkStart w:name="z9193" w:id="9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установления последовательности термообработки; </w:t>
      </w:r>
    </w:p>
    <w:bookmarkEnd w:id="9187"/>
    <w:bookmarkStart w:name="z9194" w:id="9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термических печей; </w:t>
      </w:r>
    </w:p>
    <w:bookmarkEnd w:id="9188"/>
    <w:bookmarkStart w:name="z9195" w:id="9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закалки металлов; </w:t>
      </w:r>
    </w:p>
    <w:bookmarkEnd w:id="9189"/>
    <w:bookmarkStart w:name="z9196" w:id="9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металлов, подвергающихся термообработке; </w:t>
      </w:r>
    </w:p>
    <w:bookmarkEnd w:id="9190"/>
    <w:bookmarkStart w:name="z9197" w:id="9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цементирующие вещества и смеси; </w:t>
      </w:r>
    </w:p>
    <w:bookmarkEnd w:id="9191"/>
    <w:bookmarkStart w:name="z9198" w:id="9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посадок; </w:t>
      </w:r>
    </w:p>
    <w:bookmarkEnd w:id="9192"/>
    <w:bookmarkStart w:name="z9199" w:id="9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марок стали по цвету искры.</w:t>
      </w:r>
    </w:p>
    <w:bookmarkEnd w:id="9193"/>
    <w:bookmarkStart w:name="z9200" w:id="9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997. Примеры работ:</w:t>
      </w:r>
    </w:p>
    <w:bookmarkEnd w:id="9194"/>
    <w:bookmarkStart w:name="z9201" w:id="9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9195"/>
    <w:bookmarkStart w:name="z9202" w:id="9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валики и втулки шлицевые с шестерней;</w:t>
      </w:r>
    </w:p>
    <w:bookmarkEnd w:id="9196"/>
    <w:bookmarkStart w:name="z9203" w:id="9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после закалки токами высокой частоты;</w:t>
      </w:r>
    </w:p>
    <w:bookmarkEnd w:id="9197"/>
    <w:bookmarkStart w:name="z9204" w:id="9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головки тяг;</w:t>
      </w:r>
    </w:p>
    <w:bookmarkEnd w:id="9198"/>
    <w:bookmarkStart w:name="z9205" w:id="9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калибры резьбовые;</w:t>
      </w:r>
    </w:p>
    <w:bookmarkEnd w:id="9199"/>
    <w:bookmarkStart w:name="z9206" w:id="9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катки опорные, пружины ленточные и проволочные;</w:t>
      </w:r>
    </w:p>
    <w:bookmarkEnd w:id="9200"/>
    <w:bookmarkStart w:name="z9207" w:id="9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кулачки;</w:t>
      </w:r>
    </w:p>
    <w:bookmarkEnd w:id="9201"/>
    <w:bookmarkStart w:name="z9208" w:id="9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матрицы, пуансоны, кулачки фигурные, штампы простые гибочные;</w:t>
      </w:r>
    </w:p>
    <w:bookmarkEnd w:id="9202"/>
    <w:bookmarkStart w:name="z9209" w:id="9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резцы фасонные;</w:t>
      </w:r>
    </w:p>
    <w:bookmarkEnd w:id="9203"/>
    <w:bookmarkStart w:name="z9210" w:id="9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фрезы хвостовые, шпоночные и шлицевые малых размеров.</w:t>
      </w:r>
    </w:p>
    <w:bookmarkEnd w:id="9204"/>
    <w:bookmarkStart w:name="z9211" w:id="9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Контролер по термообрaботке, 4 разряд</w:t>
      </w:r>
    </w:p>
    <w:bookmarkEnd w:id="9205"/>
    <w:bookmarkStart w:name="z9212" w:id="9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998. Характеристика работ:</w:t>
      </w:r>
    </w:p>
    <w:bookmarkEnd w:id="9206"/>
    <w:bookmarkStart w:name="z9213" w:id="9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сложных деталей, узлов, инструмента, штампов и поковок из углеродистых, легированных, высоколегированных и специальных сталей после всех видов термической обработки; </w:t>
      </w:r>
    </w:p>
    <w:bookmarkEnd w:id="9207"/>
    <w:bookmarkStart w:name="z9214" w:id="9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причин брака проверяемых изделий и поковок и принятие мер к их устранению; </w:t>
      </w:r>
    </w:p>
    <w:bookmarkEnd w:id="9208"/>
    <w:bookmarkStart w:name="z9215" w:id="9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и сорта вспомогательных материалов при термообработке; </w:t>
      </w:r>
    </w:p>
    <w:bookmarkEnd w:id="9209"/>
    <w:bookmarkStart w:name="z9216" w:id="9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поверхностной закалки сложных деталей на установках токов высокой или промышленной частоты.</w:t>
      </w:r>
    </w:p>
    <w:bookmarkEnd w:id="9210"/>
    <w:bookmarkStart w:name="z9217" w:id="9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999. Должен знать: </w:t>
      </w:r>
    </w:p>
    <w:bookmarkEnd w:id="9211"/>
    <w:bookmarkStart w:name="z9218" w:id="9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приемку сложных деталей, узлов, инструмента и поковок из стали различных марок после термообработки; </w:t>
      </w:r>
    </w:p>
    <w:bookmarkEnd w:id="9212"/>
    <w:bookmarkStart w:name="z9219" w:id="9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типовые режимы термообработки деталей и инструментов; </w:t>
      </w:r>
    </w:p>
    <w:bookmarkEnd w:id="9213"/>
    <w:bookmarkStart w:name="z9220" w:id="9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контрольно-измерительного инструмента; </w:t>
      </w:r>
    </w:p>
    <w:bookmarkEnd w:id="9214"/>
    <w:bookmarkStart w:name="z9221" w:id="9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термической обработки сталей, чугунов иных металлов; </w:t>
      </w:r>
    </w:p>
    <w:bookmarkEnd w:id="9215"/>
    <w:bookmarkStart w:name="z9222" w:id="9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посадок; </w:t>
      </w:r>
    </w:p>
    <w:bookmarkEnd w:id="9216"/>
    <w:bookmarkStart w:name="z9223" w:id="9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изменения структуры стали в зависимости от скорости нагрева и температуры; </w:t>
      </w:r>
    </w:p>
    <w:bookmarkEnd w:id="9217"/>
    <w:bookmarkStart w:name="z9224" w:id="9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последующей механической обработки принимаемых деталей и изделий.</w:t>
      </w:r>
    </w:p>
    <w:bookmarkEnd w:id="9218"/>
    <w:bookmarkStart w:name="z9225" w:id="9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1000. Примеры работ:</w:t>
      </w:r>
    </w:p>
    <w:bookmarkEnd w:id="9219"/>
    <w:bookmarkStart w:name="z9226" w:id="9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9220"/>
    <w:bookmarkStart w:name="z9227" w:id="9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валки холодной прокатки;</w:t>
      </w:r>
    </w:p>
    <w:bookmarkEnd w:id="9221"/>
    <w:bookmarkStart w:name="z9228" w:id="9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распылителей;</w:t>
      </w:r>
    </w:p>
    <w:bookmarkEnd w:id="9222"/>
    <w:bookmarkStart w:name="z9229" w:id="9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инструмент хирургический: долота, крючки для разведения ран;</w:t>
      </w:r>
    </w:p>
    <w:bookmarkEnd w:id="9223"/>
    <w:bookmarkStart w:name="z9230" w:id="9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катки опорные;</w:t>
      </w:r>
    </w:p>
    <w:bookmarkEnd w:id="9224"/>
    <w:bookmarkStart w:name="z9231" w:id="9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пилы дисковые;</w:t>
      </w:r>
    </w:p>
    <w:bookmarkEnd w:id="9225"/>
    <w:bookmarkStart w:name="z9232" w:id="9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протяжки длиной до 1500 миллиметров;</w:t>
      </w:r>
    </w:p>
    <w:bookmarkEnd w:id="9226"/>
    <w:bookmarkStart w:name="z9233" w:id="9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пружины ленточные и проволочные;</w:t>
      </w:r>
    </w:p>
    <w:bookmarkEnd w:id="9227"/>
    <w:bookmarkStart w:name="z9234" w:id="9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развертки и сверла цилиндрические и конические;</w:t>
      </w:r>
    </w:p>
    <w:bookmarkEnd w:id="9228"/>
    <w:bookmarkStart w:name="z9235" w:id="9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шаблоны и матрицы сложной конфигурации;</w:t>
      </w:r>
    </w:p>
    <w:bookmarkEnd w:id="9229"/>
    <w:bookmarkStart w:name="z9236" w:id="9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шеверы, долбяки, распределительные валы двигателей внутреннего сгорания, гильзы цилиндров;</w:t>
      </w:r>
    </w:p>
    <w:bookmarkEnd w:id="9230"/>
    <w:bookmarkStart w:name="z9237" w:id="9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шестерни, коробки передач и редукторы.</w:t>
      </w:r>
    </w:p>
    <w:bookmarkEnd w:id="9231"/>
    <w:bookmarkStart w:name="z9238" w:id="9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Контролер по термообрaботке, 5 разряд</w:t>
      </w:r>
    </w:p>
    <w:bookmarkEnd w:id="9232"/>
    <w:bookmarkStart w:name="z9239" w:id="9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1001. Характеристика работ:</w:t>
      </w:r>
    </w:p>
    <w:bookmarkEnd w:id="9233"/>
    <w:bookmarkStart w:name="z9240" w:id="9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сложных деталей, узлов, инструмента, штампов и поковок из легированных, высоколегированных и специальных сталей после всех видов термической обработки; </w:t>
      </w:r>
    </w:p>
    <w:bookmarkEnd w:id="9234"/>
    <w:bookmarkStart w:name="z9241" w:id="9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режимов всех видов термообработки; </w:t>
      </w:r>
    </w:p>
    <w:bookmarkEnd w:id="9235"/>
    <w:bookmarkStart w:name="z9242" w:id="9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изучение причин брака и разработка мероприятий, предупреждающих их возникновение; </w:t>
      </w:r>
    </w:p>
    <w:bookmarkEnd w:id="9236"/>
    <w:bookmarkStart w:name="z9243" w:id="9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контрольно-измерительных приборов и приспособлений.</w:t>
      </w:r>
    </w:p>
    <w:bookmarkEnd w:id="9237"/>
    <w:bookmarkStart w:name="z9244" w:id="9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1002. Должен знать: </w:t>
      </w:r>
    </w:p>
    <w:bookmarkEnd w:id="9238"/>
    <w:bookmarkStart w:name="z9245" w:id="9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приемку сложных деталей, узлов, инструмента и поковок из сталей различных марок после термообработки; </w:t>
      </w:r>
    </w:p>
    <w:bookmarkEnd w:id="9239"/>
    <w:bookmarkStart w:name="z9246" w:id="9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и регулирования контрольно-измерительного инструмента; </w:t>
      </w:r>
    </w:p>
    <w:bookmarkEnd w:id="9240"/>
    <w:bookmarkStart w:name="z9247" w:id="9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оборудование, установленное в цехе и приемы работы на нем.</w:t>
      </w:r>
    </w:p>
    <w:bookmarkEnd w:id="9241"/>
    <w:bookmarkStart w:name="z9248" w:id="9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1003. Примеры работ:</w:t>
      </w:r>
    </w:p>
    <w:bookmarkEnd w:id="9242"/>
    <w:bookmarkStart w:name="z9249" w:id="9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9243"/>
    <w:bookmarkStart w:name="z9250" w:id="9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коленчатые двигателей;</w:t>
      </w:r>
    </w:p>
    <w:bookmarkEnd w:id="9244"/>
    <w:bookmarkStart w:name="z9251" w:id="9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роторов;</w:t>
      </w:r>
    </w:p>
    <w:bookmarkEnd w:id="9245"/>
    <w:bookmarkStart w:name="z9252" w:id="9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торсионные;</w:t>
      </w:r>
    </w:p>
    <w:bookmarkEnd w:id="9246"/>
    <w:bookmarkStart w:name="z9253" w:id="9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протяжки длиной свыше 1500 миллиметров;</w:t>
      </w:r>
    </w:p>
    <w:bookmarkEnd w:id="9247"/>
    <w:bookmarkStart w:name="z9254" w:id="9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пружины трапецеидального сечения;</w:t>
      </w:r>
    </w:p>
    <w:bookmarkEnd w:id="9248"/>
    <w:bookmarkStart w:name="z9255" w:id="9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штампы вырезные и обжимные со сложным профилем.</w:t>
      </w:r>
    </w:p>
    <w:bookmarkEnd w:id="9249"/>
    <w:bookmarkStart w:name="z9256" w:id="9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Нaлaдчик оборудовaния и aгрегaтов в термообрaботке, 4 разряд</w:t>
      </w:r>
    </w:p>
    <w:bookmarkEnd w:id="9250"/>
    <w:bookmarkStart w:name="z9257" w:id="9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1004. Характеристика работ:</w:t>
      </w:r>
    </w:p>
    <w:bookmarkEnd w:id="9251"/>
    <w:bookmarkStart w:name="z9258" w:id="9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нагревательных печей, агрегатов термических печей не более двух блоков и установок токов высокой частоты различных типов и систем в соответствии с режимом, установленным технологическим процессом; </w:t>
      </w:r>
    </w:p>
    <w:bookmarkEnd w:id="9252"/>
    <w:bookmarkStart w:name="z9259" w:id="9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настройка, корректировка электролитных установок цикличного и непрерывного действия, цианистых и соляных ванн всех систем и иного оборудования, применяемого в термообработке и заправка ванн химикатами (растворами) согласно технологическому процессу;</w:t>
      </w:r>
    </w:p>
    <w:bookmarkEnd w:id="9253"/>
    <w:bookmarkStart w:name="z9260" w:id="9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захватов промышленных манипуляторов (роботов) с программным управлением; </w:t>
      </w:r>
    </w:p>
    <w:bookmarkEnd w:id="9254"/>
    <w:bookmarkStart w:name="z9261" w:id="9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работы контрольно-измерительных приборов; </w:t>
      </w:r>
    </w:p>
    <w:bookmarkEnd w:id="9255"/>
    <w:bookmarkStart w:name="z9262" w:id="9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приспособлений.</w:t>
      </w:r>
    </w:p>
    <w:bookmarkEnd w:id="9256"/>
    <w:bookmarkStart w:name="z9263" w:id="9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1005. Должен знать: </w:t>
      </w:r>
    </w:p>
    <w:bookmarkEnd w:id="9257"/>
    <w:bookmarkStart w:name="z9264" w:id="9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режимы работы нагревательных печей, установок токов высокой частоты, электролитных установок, цианистых и соляных ванн, однотипных промышленных манипуляторов; </w:t>
      </w:r>
    </w:p>
    <w:bookmarkEnd w:id="9258"/>
    <w:bookmarkStart w:name="z9265" w:id="9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манипуляторов на работоспособность и точность позиционирования; </w:t>
      </w:r>
    </w:p>
    <w:bookmarkEnd w:id="9259"/>
    <w:bookmarkStart w:name="z9266" w:id="9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хранения и обращения с химикатами; </w:t>
      </w:r>
    </w:p>
    <w:bookmarkEnd w:id="9260"/>
    <w:bookmarkStart w:name="z9267" w:id="9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термической обработки деталей и изделий; </w:t>
      </w:r>
    </w:p>
    <w:bookmarkEnd w:id="9261"/>
    <w:bookmarkStart w:name="z9268" w:id="9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закалочных жидкостей (растворов).</w:t>
      </w:r>
    </w:p>
    <w:bookmarkEnd w:id="9262"/>
    <w:bookmarkStart w:name="z9269" w:id="9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Нaлaдчик оборудовaния и aгрегaтов в термообрaботке, 5 разряд</w:t>
      </w:r>
    </w:p>
    <w:bookmarkEnd w:id="9263"/>
    <w:bookmarkStart w:name="z9270" w:id="9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1006. Характеристика работ:</w:t>
      </w:r>
    </w:p>
    <w:bookmarkEnd w:id="9264"/>
    <w:bookmarkStart w:name="z9271" w:id="9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групп линий нагревательных печей, агрегатов термических печей более двух блоков различных конструкций, установок токов высокой частоты разных типов и мощностей, оснащенных автоматическими и полуавтоматическими приспособлениями; </w:t>
      </w:r>
    </w:p>
    <w:bookmarkEnd w:id="9265"/>
    <w:bookmarkStart w:name="z9272" w:id="9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подготовка к работе многоместных, механизированных и электрифицированных электролитных установок для различного вида термической обработки деталей и изделий; </w:t>
      </w:r>
    </w:p>
    <w:bookmarkEnd w:id="9266"/>
    <w:bookmarkStart w:name="z9273" w:id="9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однорядных автоматических линий термической обработки; </w:t>
      </w:r>
    </w:p>
    <w:bookmarkEnd w:id="9267"/>
    <w:bookmarkStart w:name="z9274" w:id="9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отдельных узлов промышленных манипуляторов (роботов) с программным управлением; </w:t>
      </w:r>
    </w:p>
    <w:bookmarkEnd w:id="9268"/>
    <w:bookmarkStart w:name="z9275" w:id="9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регулирование и подготовка к работе закалочных прессов, инструмента по закалке крупных и сложных деталей и холодильных установок; </w:t>
      </w:r>
    </w:p>
    <w:bookmarkEnd w:id="9269"/>
    <w:bookmarkStart w:name="z9276" w:id="9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установок для получения режимов, предусмотренных технологическим процессом.</w:t>
      </w:r>
    </w:p>
    <w:bookmarkEnd w:id="9270"/>
    <w:bookmarkStart w:name="z9277" w:id="9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1007. Должен знать: </w:t>
      </w:r>
    </w:p>
    <w:bookmarkEnd w:id="9271"/>
    <w:bookmarkStart w:name="z9278" w:id="9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сложных установок, однорядных автоматических линий для термической обработки деталей и изделий, их кинематические и электрические схемы; </w:t>
      </w:r>
    </w:p>
    <w:bookmarkEnd w:id="9272"/>
    <w:bookmarkStart w:name="z9279" w:id="9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преобразователей установок токов высокой частоты;</w:t>
      </w:r>
    </w:p>
    <w:bookmarkEnd w:id="9273"/>
    <w:bookmarkStart w:name="z9280" w:id="9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различных промышленных манипуляторов (роботов); </w:t>
      </w:r>
    </w:p>
    <w:bookmarkEnd w:id="9274"/>
    <w:bookmarkStart w:name="z9281" w:id="9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установок токов высокой частоты и иных установок к работе; </w:t>
      </w:r>
    </w:p>
    <w:bookmarkEnd w:id="9275"/>
    <w:bookmarkStart w:name="z9282" w:id="9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термообработки деталей и изделий из стали различных марок; </w:t>
      </w:r>
    </w:p>
    <w:bookmarkEnd w:id="9276"/>
    <w:bookmarkStart w:name="z9283" w:id="9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аппараты и приборы; </w:t>
      </w:r>
    </w:p>
    <w:bookmarkEnd w:id="9277"/>
    <w:bookmarkStart w:name="z9284" w:id="9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самопишущие аппараты, термопары, оптические пирометры и иное оборудование; </w:t>
      </w:r>
    </w:p>
    <w:bookmarkEnd w:id="9278"/>
    <w:bookmarkStart w:name="z9285" w:id="9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качества термической обработки деталей и изделий.</w:t>
      </w:r>
    </w:p>
    <w:bookmarkEnd w:id="9279"/>
    <w:bookmarkStart w:name="z9286" w:id="9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1008. Требуется техническое и профессиональное (среднее специальное, среднее профессиональное), послесреднее образование.</w:t>
      </w:r>
    </w:p>
    <w:bookmarkEnd w:id="9280"/>
    <w:bookmarkStart w:name="z9287" w:id="9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Нaлaдчик оборудовaния и aгрегaтов в термообрaботке, 6 разряд</w:t>
      </w:r>
    </w:p>
    <w:bookmarkEnd w:id="9281"/>
    <w:bookmarkStart w:name="z9288" w:id="9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1009. Характеристика работ:</w:t>
      </w:r>
    </w:p>
    <w:bookmarkEnd w:id="9282"/>
    <w:bookmarkStart w:name="z9289" w:id="9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многорядных автоматических линий термической обработки; </w:t>
      </w:r>
    </w:p>
    <w:bookmarkEnd w:id="9283"/>
    <w:bookmarkStart w:name="z9290" w:id="9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на оптимальный режим нагревательных элементов термических агрегатов; </w:t>
      </w:r>
    </w:p>
    <w:bookmarkEnd w:id="9284"/>
    <w:bookmarkStart w:name="z9291" w:id="9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регулирование и подготовка к работе автоматических и полуавтоматических закалочных и правильных прессов; </w:t>
      </w:r>
    </w:p>
    <w:bookmarkEnd w:id="9285"/>
    <w:bookmarkStart w:name="z9292" w:id="9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манипуляторов (роботов) с программным управлением.</w:t>
      </w:r>
    </w:p>
    <w:bookmarkEnd w:id="9286"/>
    <w:bookmarkStart w:name="z9293" w:id="9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1010. Должен знать: </w:t>
      </w:r>
    </w:p>
    <w:bookmarkEnd w:id="9287"/>
    <w:bookmarkStart w:name="z9294" w:id="9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электрические схемы многорядных автоматических линий термической обработки, автоматических и полуавтоматических закалочных и правильных прессов; </w:t>
      </w:r>
    </w:p>
    <w:bookmarkEnd w:id="9288"/>
    <w:bookmarkStart w:name="z9295" w:id="9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нагревательных элементов термических агрегатов.</w:t>
      </w:r>
    </w:p>
    <w:bookmarkEnd w:id="9289"/>
    <w:bookmarkStart w:name="z9296" w:id="9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1011. Требуется техническое и профессиональное (среднее специальное, среднее профессиональное), послесреднее образование.</w:t>
      </w:r>
    </w:p>
    <w:bookmarkEnd w:id="9290"/>
    <w:bookmarkStart w:name="z9297" w:id="9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Изолировщик в термообрaботке, 2 разряд</w:t>
      </w:r>
    </w:p>
    <w:bookmarkEnd w:id="9291"/>
    <w:bookmarkStart w:name="z9298" w:id="9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1012. Характеристика работ:</w:t>
      </w:r>
    </w:p>
    <w:bookmarkEnd w:id="9292"/>
    <w:bookmarkStart w:name="z9299" w:id="9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обмазка и изоляция простых и средней сложности конфигурации деталей огнеупорной массой вручную с применением приспособлений и инструмента; </w:t>
      </w:r>
    </w:p>
    <w:bookmarkEnd w:id="9293"/>
    <w:bookmarkStart w:name="z9300" w:id="9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шамотной глины, асбестового или иных изоляционных материалов для получения огнеупорной массы; </w:t>
      </w:r>
    </w:p>
    <w:bookmarkEnd w:id="9294"/>
    <w:bookmarkStart w:name="z9301" w:id="9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сушка огнеупорной массы в окружающей среде.</w:t>
      </w:r>
    </w:p>
    <w:bookmarkEnd w:id="9295"/>
    <w:bookmarkStart w:name="z9302" w:id="9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1013. Должен знать: </w:t>
      </w:r>
    </w:p>
    <w:bookmarkEnd w:id="9296"/>
    <w:bookmarkStart w:name="z9303" w:id="9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изоляции деталей; </w:t>
      </w:r>
    </w:p>
    <w:bookmarkEnd w:id="9297"/>
    <w:bookmarkStart w:name="z9304" w:id="9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на деталях, подлежащие изоляции; </w:t>
      </w:r>
    </w:p>
    <w:bookmarkEnd w:id="9298"/>
    <w:bookmarkStart w:name="z9305" w:id="9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огнеупорной массы для изоляции; </w:t>
      </w:r>
    </w:p>
    <w:bookmarkEnd w:id="9299"/>
    <w:bookmarkStart w:name="z9306" w:id="9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огнеупорной массе.</w:t>
      </w:r>
    </w:p>
    <w:bookmarkEnd w:id="9300"/>
    <w:bookmarkStart w:name="z9307" w:id="9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1014. Примеры работ:</w:t>
      </w:r>
    </w:p>
    <w:bookmarkEnd w:id="9301"/>
    <w:bookmarkStart w:name="z9308" w:id="9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обмазка и изоляция:</w:t>
      </w:r>
    </w:p>
    <w:bookmarkEnd w:id="9302"/>
    <w:bookmarkStart w:name="z9309" w:id="9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валики гладкие;</w:t>
      </w:r>
    </w:p>
    <w:bookmarkEnd w:id="9303"/>
    <w:bookmarkStart w:name="z9310" w:id="9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кольца;</w:t>
      </w:r>
    </w:p>
    <w:bookmarkEnd w:id="9304"/>
    <w:bookmarkStart w:name="z9311" w:id="9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оси.</w:t>
      </w:r>
    </w:p>
    <w:bookmarkEnd w:id="9305"/>
    <w:bookmarkStart w:name="z9312" w:id="9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Изолировщик в термообрaботке, 3 разряд</w:t>
      </w:r>
    </w:p>
    <w:bookmarkEnd w:id="9306"/>
    <w:bookmarkStart w:name="z9313" w:id="9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1015. Характеристика работ:</w:t>
      </w:r>
    </w:p>
    <w:bookmarkEnd w:id="9307"/>
    <w:bookmarkStart w:name="z9314" w:id="9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обмазка и изоляция сложных по конфигурации деталей с труднодоступными для обработки местами огнеупорной массой вручную с применением приспособлений и инструмента; </w:t>
      </w:r>
    </w:p>
    <w:bookmarkEnd w:id="9308"/>
    <w:bookmarkStart w:name="z9315" w:id="9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огнеупорной массы.</w:t>
      </w:r>
    </w:p>
    <w:bookmarkEnd w:id="9309"/>
    <w:bookmarkStart w:name="z9316" w:id="9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1016. Должен знать: </w:t>
      </w:r>
    </w:p>
    <w:bookmarkEnd w:id="9310"/>
    <w:bookmarkStart w:name="z9317" w:id="9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изоляционной смеси; </w:t>
      </w:r>
    </w:p>
    <w:bookmarkEnd w:id="9311"/>
    <w:bookmarkStart w:name="z9318" w:id="9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огнеупорной массы по заданным рецептам; </w:t>
      </w:r>
    </w:p>
    <w:bookmarkEnd w:id="9312"/>
    <w:bookmarkStart w:name="z9319" w:id="9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изоляции; </w:t>
      </w:r>
    </w:p>
    <w:bookmarkEnd w:id="9313"/>
    <w:bookmarkStart w:name="z9320" w:id="9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приспособлениями и инструментами для забивки изоляции во внутренние части деталей.</w:t>
      </w:r>
    </w:p>
    <w:bookmarkEnd w:id="9314"/>
    <w:bookmarkStart w:name="z9321" w:id="9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1017. Примеры работ:</w:t>
      </w:r>
    </w:p>
    <w:bookmarkEnd w:id="9315"/>
    <w:bookmarkStart w:name="z9322" w:id="9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обмазка и изоляция:</w:t>
      </w:r>
    </w:p>
    <w:bookmarkEnd w:id="9316"/>
    <w:bookmarkStart w:name="z9323" w:id="9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со шлицами;</w:t>
      </w:r>
    </w:p>
    <w:bookmarkEnd w:id="9317"/>
    <w:bookmarkStart w:name="z9324" w:id="9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 с зубьями;</w:t>
      </w:r>
    </w:p>
    <w:bookmarkEnd w:id="9318"/>
    <w:bookmarkStart w:name="z9325" w:id="9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шестерни разные.</w:t>
      </w:r>
    </w:p>
    <w:bookmarkEnd w:id="9319"/>
    <w:bookmarkStart w:name="z9326" w:id="9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Нaлaдчик кузнечно-прессового оборудовaния, 4 разряд</w:t>
      </w:r>
    </w:p>
    <w:bookmarkEnd w:id="9320"/>
    <w:bookmarkStart w:name="z9327" w:id="9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1018. Характеристика работ:</w:t>
      </w:r>
    </w:p>
    <w:bookmarkEnd w:id="9321"/>
    <w:bookmarkStart w:name="z9328" w:id="9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работы кузнечных и штамповочных молотов с массой падающих частей до 1,5 тонн, механических и гидравлических ковочных прессов усилием до 8 меганьютон (800 тонно-сил), фрикционных и кривошипных прессов усилием до 3 меганьютон (300 тонно-сил); </w:t>
      </w:r>
    </w:p>
    <w:bookmarkEnd w:id="9322"/>
    <w:bookmarkStart w:name="z9329" w:id="9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установка и регулирование работы штампов на горизонтально-ковочных машинах усилием до 2 меганьютон (200 тонно-сил); </w:t>
      </w:r>
    </w:p>
    <w:bookmarkEnd w:id="9323"/>
    <w:bookmarkStart w:name="z9330" w:id="9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автоматических и полуавтоматических линий для горячей штамповки различной сложности деталей и изделий; </w:t>
      </w:r>
    </w:p>
    <w:bookmarkEnd w:id="9324"/>
    <w:bookmarkStart w:name="z9331" w:id="9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захватов промышленных манипуляторов (роботов) с программным управлением; </w:t>
      </w:r>
    </w:p>
    <w:bookmarkEnd w:id="9325"/>
    <w:bookmarkStart w:name="z9332" w:id="9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кузнечно-штамповочных автоматов; </w:t>
      </w:r>
    </w:p>
    <w:bookmarkEnd w:id="9326"/>
    <w:bookmarkStart w:name="z9333" w:id="9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штампов, бойков, матриц до требуемой температуры; </w:t>
      </w:r>
    </w:p>
    <w:bookmarkEnd w:id="9327"/>
    <w:bookmarkStart w:name="z9334" w:id="9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работе подготовительных смен по наладке и переналадке штампов, а также в текущем ремонте молотов, прессов и штампов; </w:t>
      </w:r>
    </w:p>
    <w:bookmarkEnd w:id="9328"/>
    <w:bookmarkStart w:name="z9335" w:id="9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стропальных операций при наладочных работах.</w:t>
      </w:r>
    </w:p>
    <w:bookmarkEnd w:id="9329"/>
    <w:bookmarkStart w:name="z9336" w:id="9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1019. Должен знать: </w:t>
      </w:r>
    </w:p>
    <w:bookmarkEnd w:id="9330"/>
    <w:bookmarkStart w:name="z9337" w:id="9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молотов, прессов, штампов, горизонтально-ковочных машин и однотипных промышленных манипуляторов; </w:t>
      </w:r>
    </w:p>
    <w:bookmarkEnd w:id="9331"/>
    <w:bookmarkStart w:name="z9338" w:id="9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манипуляторов на работоспособность и точность позиционирования; </w:t>
      </w:r>
    </w:p>
    <w:bookmarkEnd w:id="9332"/>
    <w:bookmarkStart w:name="z9339" w:id="9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обрабатываемых металлов и требуемую температуру их нагрева; </w:t>
      </w:r>
    </w:p>
    <w:bookmarkEnd w:id="9333"/>
    <w:bookmarkStart w:name="z9340" w:id="9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применяемых штампов, способы их установки; </w:t>
      </w:r>
    </w:p>
    <w:bookmarkEnd w:id="9334"/>
    <w:bookmarkStart w:name="z9341" w:id="9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и припуски на ковку и штамповку изготовляемых деталей; </w:t>
      </w:r>
    </w:p>
    <w:bookmarkEnd w:id="9335"/>
    <w:bookmarkStart w:name="z9342" w:id="9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контрольно-измерительных инструментов и приборов; </w:t>
      </w:r>
    </w:p>
    <w:bookmarkEnd w:id="9336"/>
    <w:bookmarkStart w:name="z9343" w:id="9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механизмов автоматических и полуавтоматических линий; </w:t>
      </w:r>
    </w:p>
    <w:bookmarkEnd w:id="9337"/>
    <w:bookmarkStart w:name="z9344" w:id="9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зачаливания грузов на стропы.</w:t>
      </w:r>
    </w:p>
    <w:bookmarkEnd w:id="9338"/>
    <w:bookmarkStart w:name="z9345" w:id="9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Нaлaдчик кузнечно-прессового оборудовaния, 5 разряд</w:t>
      </w:r>
    </w:p>
    <w:bookmarkEnd w:id="9339"/>
    <w:bookmarkStart w:name="z9346" w:id="9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1020. Характеристика работ:</w:t>
      </w:r>
    </w:p>
    <w:bookmarkEnd w:id="9340"/>
    <w:bookmarkStart w:name="z9347" w:id="9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установка и регулирование работы ковочных многоручьевых штампов для поковок средней сложности; </w:t>
      </w:r>
    </w:p>
    <w:bookmarkEnd w:id="9341"/>
    <w:bookmarkStart w:name="z9348" w:id="9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работы кузнечных и штамповочных молотов с массой падающих частей свыше 1,5 до 8 тонн, механических и гидравлических ковочных прессов усилием свыше 8 до 500 меганьютон (свыше 800 до 5000 тонно-сил), горизонтально-гибочных прессов (бульдозеров) усилием до 3 меганьютон (300 тонно-сил); </w:t>
      </w:r>
    </w:p>
    <w:bookmarkEnd w:id="9342"/>
    <w:bookmarkStart w:name="z9349" w:id="9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установка и регулирование работы штампов на горизонтально-ковочных машинах усилием свыше 2 до 12 меганьютон (свыше 200 до 1200 тонно-сил); </w:t>
      </w:r>
    </w:p>
    <w:bookmarkEnd w:id="9343"/>
    <w:bookmarkStart w:name="z9350" w:id="9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станов поперечного проката сверл; </w:t>
      </w:r>
    </w:p>
    <w:bookmarkEnd w:id="9344"/>
    <w:bookmarkStart w:name="z9351" w:id="9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разборка, установка и отладка сложных штампов горячей и холодной штамповки и пресс-форм; </w:t>
      </w:r>
    </w:p>
    <w:bookmarkEnd w:id="9345"/>
    <w:bookmarkStart w:name="z9352" w:id="9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типовых зубонакатных станов для горячего накатывания зубьев на нагретые заготовки; </w:t>
      </w:r>
    </w:p>
    <w:bookmarkEnd w:id="9346"/>
    <w:bookmarkStart w:name="z9353" w:id="9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обкатных машин по обкатке баллонов; </w:t>
      </w:r>
    </w:p>
    <w:bookmarkEnd w:id="9347"/>
    <w:bookmarkStart w:name="z9354" w:id="9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автоматических и полуавтоматических линий для горячей штамповки простых, средней сложности и сложных деталей и изделий; </w:t>
      </w:r>
    </w:p>
    <w:bookmarkEnd w:id="9348"/>
    <w:bookmarkStart w:name="z9355" w:id="9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установка инструмента на машинах горячей накатки; </w:t>
      </w:r>
    </w:p>
    <w:bookmarkEnd w:id="9349"/>
    <w:bookmarkStart w:name="z9356" w:id="9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отдельных узлов промышленных манипуляторов (роботов) с программным управлением; </w:t>
      </w:r>
    </w:p>
    <w:bookmarkEnd w:id="9350"/>
    <w:bookmarkStart w:name="z9357" w:id="9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производственной наладки; </w:t>
      </w:r>
    </w:p>
    <w:bookmarkEnd w:id="9351"/>
    <w:bookmarkStart w:name="z9358" w:id="9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пригодности и качества работы штампов; </w:t>
      </w:r>
    </w:p>
    <w:bookmarkEnd w:id="9352"/>
    <w:bookmarkStart w:name="z9359" w:id="9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инструктаж кузнецов и штамповщиков; </w:t>
      </w:r>
    </w:p>
    <w:bookmarkEnd w:id="9353"/>
    <w:bookmarkStart w:name="z9360" w:id="9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молотов, прессов, штампов, горизонтально-ковочных машин.</w:t>
      </w:r>
    </w:p>
    <w:bookmarkEnd w:id="9354"/>
    <w:bookmarkStart w:name="z9361" w:id="9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1021. Должен знать: </w:t>
      </w:r>
    </w:p>
    <w:bookmarkEnd w:id="9355"/>
    <w:bookmarkStart w:name="z9362" w:id="9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молотов, прессов, горизонтально-ковочных и обкатных машин; </w:t>
      </w:r>
    </w:p>
    <w:bookmarkEnd w:id="9356"/>
    <w:bookmarkStart w:name="z9363" w:id="9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различных промышленных манипуляторов; </w:t>
      </w:r>
    </w:p>
    <w:bookmarkEnd w:id="9357"/>
    <w:bookmarkStart w:name="z9364" w:id="9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основные условия выполнения операций ковки и штамповки;</w:t>
      </w:r>
    </w:p>
    <w:bookmarkEnd w:id="9358"/>
    <w:bookmarkStart w:name="z9365" w:id="9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металлов; </w:t>
      </w:r>
    </w:p>
    <w:bookmarkEnd w:id="9359"/>
    <w:bookmarkStart w:name="z9366" w:id="9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сложных штампов, способы их установки и наладки; </w:t>
      </w:r>
    </w:p>
    <w:bookmarkEnd w:id="9360"/>
    <w:bookmarkStart w:name="z9367" w:id="9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электросхемы обслуживаемого оборудования, принцип работы автоматических средств контроля и схемы включения в сеть.</w:t>
      </w:r>
    </w:p>
    <w:bookmarkEnd w:id="9361"/>
    <w:bookmarkStart w:name="z9368" w:id="9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1022. Требуется техническое и профессиональное (среднее специальное, среднее профессиональное), послесреднее образование.</w:t>
      </w:r>
    </w:p>
    <w:bookmarkEnd w:id="9362"/>
    <w:bookmarkStart w:name="z9369" w:id="9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Нaлaдчик кузнечно-прессового оборудовaния, 6 разряд</w:t>
      </w:r>
    </w:p>
    <w:bookmarkEnd w:id="9363"/>
    <w:bookmarkStart w:name="z9370" w:id="9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1023. Характеристика работ:</w:t>
      </w:r>
    </w:p>
    <w:bookmarkEnd w:id="9364"/>
    <w:bookmarkStart w:name="z9371" w:id="9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установка и регулирование работы ковочных многоручьевых штампов для сложных поковок; </w:t>
      </w:r>
    </w:p>
    <w:bookmarkEnd w:id="9365"/>
    <w:bookmarkStart w:name="z9372" w:id="9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работы кузнечных и штамповочных молотов с массой падающих частей свыше 8 тонн, механических и гидравлических ковочных прессов усилием свыше 50 меганьютон (5000 тонно-сил), горизонтально-гибочных прессов (бульдозеров) усилием свыше 3 меганьютон (300 тонно-сил); </w:t>
      </w:r>
    </w:p>
    <w:bookmarkEnd w:id="9366"/>
    <w:bookmarkStart w:name="z9373" w:id="9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установка и регулирование работы штампов и горизонтально-ковочных машин усилием свыше 12 меганьютон (1200 тонно-сил); </w:t>
      </w:r>
    </w:p>
    <w:bookmarkEnd w:id="9367"/>
    <w:bookmarkStart w:name="z9374" w:id="9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станов поперечного проката шаров с электроподогревом, раскаточных машин раскатки колец для шарикоподшипников; </w:t>
      </w:r>
    </w:p>
    <w:bookmarkEnd w:id="9368"/>
    <w:bookmarkStart w:name="z9375" w:id="9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зубонакатных станов различных типов для накатывания зубьев на нагретые заготовки; </w:t>
      </w:r>
    </w:p>
    <w:bookmarkEnd w:id="9369"/>
    <w:bookmarkStart w:name="z9376" w:id="9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автоматических и полуавтоматических линий для горячей штамповки сложных деталей и изделий; </w:t>
      </w:r>
    </w:p>
    <w:bookmarkEnd w:id="9370"/>
    <w:bookmarkStart w:name="z9377" w:id="9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манипуляторов (роботов) с программным управлением; </w:t>
      </w:r>
    </w:p>
    <w:bookmarkEnd w:id="9371"/>
    <w:bookmarkStart w:name="z9378" w:id="9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установка инструмента на болтоковочных и гайкопробивных прессах; </w:t>
      </w:r>
    </w:p>
    <w:bookmarkEnd w:id="9372"/>
    <w:bookmarkStart w:name="z9379" w:id="9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разборка, установка и отладка сложных штампов; </w:t>
      </w:r>
    </w:p>
    <w:bookmarkEnd w:id="9373"/>
    <w:bookmarkStart w:name="z9380" w:id="9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произведенной наладки.</w:t>
      </w:r>
    </w:p>
    <w:bookmarkEnd w:id="9374"/>
    <w:bookmarkStart w:name="z9381" w:id="9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1024. Должен знать: </w:t>
      </w:r>
    </w:p>
    <w:bookmarkEnd w:id="9375"/>
    <w:bookmarkStart w:name="z9382" w:id="9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сложных молотов, прессов, устройство сложных штампов; </w:t>
      </w:r>
    </w:p>
    <w:bookmarkEnd w:id="9376"/>
    <w:bookmarkStart w:name="z9383" w:id="9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основные условия выполнения операций по ковке сложных поковок, по штамповке сложных деталей; </w:t>
      </w:r>
    </w:p>
    <w:bookmarkEnd w:id="9377"/>
    <w:bookmarkStart w:name="z9384" w:id="9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кинематические схемы автоматических и полуавтоматических линий; </w:t>
      </w:r>
    </w:p>
    <w:bookmarkEnd w:id="9378"/>
    <w:bookmarkStart w:name="z9385" w:id="9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наладки, ремонта и монтажа оборудования.</w:t>
      </w:r>
    </w:p>
    <w:bookmarkEnd w:id="9379"/>
    <w:bookmarkStart w:name="z9386" w:id="9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1025. Требуется техническое и профессиональное (среднее специальное, среднее профессиональное), послесреднее образование.</w:t>
      </w:r>
    </w:p>
    <w:bookmarkEnd w:id="9380"/>
    <w:bookmarkStart w:name="z9387" w:id="9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Контролер кузнечно-прессовых рaбот, 2 разряд</w:t>
      </w:r>
    </w:p>
    <w:bookmarkEnd w:id="9381"/>
    <w:bookmarkStart w:name="z9388" w:id="9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1026. Характеристика работ:</w:t>
      </w:r>
    </w:p>
    <w:bookmarkEnd w:id="9382"/>
    <w:bookmarkStart w:name="z9389" w:id="9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по эскизам, шаблонам и внешнему виду простых штамповок и поковок из черных и цветных металлов; </w:t>
      </w:r>
    </w:p>
    <w:bookmarkEnd w:id="9383"/>
    <w:bookmarkStart w:name="z9390" w:id="9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деталей контрольно-измерительными приборами; </w:t>
      </w:r>
    </w:p>
    <w:bookmarkEnd w:id="9384"/>
    <w:bookmarkStart w:name="z9391" w:id="9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твердости изделий на приборах "Роквелла" и "Бринелля"; </w:t>
      </w:r>
    </w:p>
    <w:bookmarkEnd w:id="9385"/>
    <w:bookmarkStart w:name="z9392" w:id="9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принятых и забракованных деталей.</w:t>
      </w:r>
    </w:p>
    <w:bookmarkEnd w:id="9386"/>
    <w:bookmarkStart w:name="z9393" w:id="9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1027. Должен знать: </w:t>
      </w:r>
    </w:p>
    <w:bookmarkEnd w:id="9387"/>
    <w:bookmarkStart w:name="z9394" w:id="9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порядок, технические требования на приемку штамповок и поковок простой формы; </w:t>
      </w:r>
    </w:p>
    <w:bookmarkEnd w:id="9388"/>
    <w:bookmarkStart w:name="z9395" w:id="9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изготовления штамповок и поковок; </w:t>
      </w:r>
    </w:p>
    <w:bookmarkEnd w:id="9389"/>
    <w:bookmarkStart w:name="z9396" w:id="9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инструментов; </w:t>
      </w:r>
    </w:p>
    <w:bookmarkEnd w:id="9390"/>
    <w:bookmarkStart w:name="z9397" w:id="9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по основным операциям и его классификация; </w:t>
      </w:r>
    </w:p>
    <w:bookmarkEnd w:id="9391"/>
    <w:bookmarkStart w:name="z9398" w:id="9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маркировки принятых и забракованных деталей; </w:t>
      </w:r>
    </w:p>
    <w:bookmarkEnd w:id="9392"/>
    <w:bookmarkStart w:name="z9399" w:id="9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документацию на принятые и забракованные детали; </w:t>
      </w:r>
    </w:p>
    <w:bookmarkEnd w:id="9393"/>
    <w:bookmarkStart w:name="z9400" w:id="9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заполнения и оформления служебных документов; </w:t>
      </w:r>
    </w:p>
    <w:bookmarkEnd w:id="9394"/>
    <w:bookmarkStart w:name="z9401" w:id="9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посадок; </w:t>
      </w:r>
    </w:p>
    <w:bookmarkEnd w:id="9395"/>
    <w:bookmarkStart w:name="z9402" w:id="9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припуск для основных видов кузнечно-прессовых работ.</w:t>
      </w:r>
    </w:p>
    <w:bookmarkEnd w:id="9396"/>
    <w:bookmarkStart w:name="z9403" w:id="9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1028. Примеры работ:</w:t>
      </w:r>
    </w:p>
    <w:bookmarkEnd w:id="9397"/>
    <w:bookmarkStart w:name="z9404" w:id="9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болты, гайки, шпонки - контроль и приемка;</w:t>
      </w:r>
    </w:p>
    <w:bookmarkEnd w:id="9398"/>
    <w:bookmarkStart w:name="z9405" w:id="9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гладкие диаметром до 100 миллиметров, длиной до 1000 миллиметров - контроль и приемка;</w:t>
      </w:r>
    </w:p>
    <w:bookmarkEnd w:id="9399"/>
    <w:bookmarkStart w:name="z9406" w:id="9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диски пил - контроль и приемка;</w:t>
      </w:r>
    </w:p>
    <w:bookmarkEnd w:id="9400"/>
    <w:bookmarkStart w:name="z9407" w:id="9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колпаки комбайна направляющие - контроль и приемка;</w:t>
      </w:r>
    </w:p>
    <w:bookmarkEnd w:id="9401"/>
    <w:bookmarkStart w:name="z9408" w:id="9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кронштейны рессор - приемка после правки;</w:t>
      </w:r>
    </w:p>
    <w:bookmarkEnd w:id="9402"/>
    <w:bookmarkStart w:name="z9409" w:id="9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молотки, зубила, кувалды - контроль и приемка;</w:t>
      </w:r>
    </w:p>
    <w:bookmarkEnd w:id="9403"/>
    <w:bookmarkStart w:name="z9410" w:id="9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муфты соединительные диаметром до 200 миллиметров - контроль и приемка;</w:t>
      </w:r>
    </w:p>
    <w:bookmarkEnd w:id="9404"/>
    <w:bookmarkStart w:name="z9411" w:id="9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ножи ножниц прокатных станов - контроль и приемка;</w:t>
      </w:r>
    </w:p>
    <w:bookmarkEnd w:id="9405"/>
    <w:bookmarkStart w:name="z9412" w:id="9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хомуты простые - приемка после гибки по шаблону.</w:t>
      </w:r>
    </w:p>
    <w:bookmarkEnd w:id="9406"/>
    <w:bookmarkStart w:name="z9413" w:id="9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Контролер кузнечно-прессовых рaбот, 3 разряд</w:t>
      </w:r>
    </w:p>
    <w:bookmarkEnd w:id="9407"/>
    <w:bookmarkStart w:name="z9414" w:id="9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1029. Характеристика работ:</w:t>
      </w:r>
    </w:p>
    <w:bookmarkEnd w:id="9408"/>
    <w:bookmarkStart w:name="z9415" w:id="9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поковок и штамповок средней сложности из черных и цветных металлов; </w:t>
      </w:r>
    </w:p>
    <w:bookmarkEnd w:id="9409"/>
    <w:bookmarkStart w:name="z9416" w:id="9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деталей контрольно-измерительными приборами и инструментами в холодном и горячем состоянии по чертежам, эскизам и шаблонам; </w:t>
      </w:r>
    </w:p>
    <w:bookmarkEnd w:id="9410"/>
    <w:bookmarkStart w:name="z9417" w:id="9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гибки металла и деталей прямоугольного и косоугольного сечения; </w:t>
      </w:r>
    </w:p>
    <w:bookmarkEnd w:id="9411"/>
    <w:bookmarkStart w:name="z9418" w:id="9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 процессе ковки простого инструмента, простых и средней сложности пружин; </w:t>
      </w:r>
    </w:p>
    <w:bookmarkEnd w:id="9412"/>
    <w:bookmarkStart w:name="z9419" w:id="9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геометрических (линейных и объемных) размеров поковок на рабочих местах; </w:t>
      </w:r>
    </w:p>
    <w:bookmarkEnd w:id="9413"/>
    <w:bookmarkStart w:name="z9420" w:id="9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образцов материалов для проведения химического анализа, механических и металлографических испытаний под руководством контролера более высокой квалификации; </w:t>
      </w:r>
    </w:p>
    <w:bookmarkEnd w:id="9414"/>
    <w:bookmarkStart w:name="z9421" w:id="9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 по принятой и забракованной продукции.</w:t>
      </w:r>
    </w:p>
    <w:bookmarkEnd w:id="9415"/>
    <w:bookmarkStart w:name="z9422" w:id="9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1030. Должен знать: </w:t>
      </w:r>
    </w:p>
    <w:bookmarkEnd w:id="9416"/>
    <w:bookmarkStart w:name="z9423" w:id="9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приемку поковок средней сложности; </w:t>
      </w:r>
    </w:p>
    <w:bookmarkEnd w:id="9417"/>
    <w:bookmarkStart w:name="z9424" w:id="9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принимаемых изделий, способы их испытаний и проверки; </w:t>
      </w:r>
    </w:p>
    <w:bookmarkEnd w:id="9418"/>
    <w:bookmarkStart w:name="z9425" w:id="9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технического контроля поковок; </w:t>
      </w:r>
    </w:p>
    <w:bookmarkEnd w:id="9419"/>
    <w:bookmarkStart w:name="z9426" w:id="9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инструментов; </w:t>
      </w:r>
    </w:p>
    <w:bookmarkEnd w:id="9420"/>
    <w:bookmarkStart w:name="z9427" w:id="9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кузнечной обработки; </w:t>
      </w:r>
    </w:p>
    <w:bookmarkEnd w:id="9421"/>
    <w:bookmarkStart w:name="z9428" w:id="9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оборудование, применяемое для изготовления контролируемых деталей; </w:t>
      </w:r>
    </w:p>
    <w:bookmarkEnd w:id="9422"/>
    <w:bookmarkStart w:name="z9429" w:id="9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нагрева металла различных марок; </w:t>
      </w:r>
    </w:p>
    <w:bookmarkEnd w:id="9423"/>
    <w:bookmarkStart w:name="z9430" w:id="9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термоэлектрическими приборами для определения температуры нагрева заготовок; </w:t>
      </w:r>
    </w:p>
    <w:bookmarkEnd w:id="9424"/>
    <w:bookmarkStart w:name="z9431" w:id="9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посадок; </w:t>
      </w:r>
    </w:p>
    <w:bookmarkEnd w:id="9425"/>
    <w:bookmarkStart w:name="z9432" w:id="9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припуски для всех видов обработки принимаемых поковок; </w:t>
      </w:r>
    </w:p>
    <w:bookmarkEnd w:id="9426"/>
    <w:bookmarkStart w:name="z9433" w:id="9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металлов, обрабатываемых на обслуживаемом участке.</w:t>
      </w:r>
    </w:p>
    <w:bookmarkEnd w:id="9427"/>
    <w:bookmarkStart w:name="z9434" w:id="9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1031. Примеры работ:</w:t>
      </w:r>
    </w:p>
    <w:bookmarkEnd w:id="9428"/>
    <w:bookmarkStart w:name="z9435" w:id="9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9429"/>
    <w:bookmarkStart w:name="z9436" w:id="9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гладкие диаметром свыше 100 до 200 миллиметров, длиной свыше 1000 до 3000 миллиметров;</w:t>
      </w:r>
    </w:p>
    <w:bookmarkEnd w:id="9430"/>
    <w:bookmarkStart w:name="z9437" w:id="9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ступенчатые с фланцами массой до 500 килограмм;</w:t>
      </w:r>
    </w:p>
    <w:bookmarkEnd w:id="9431"/>
    <w:bookmarkStart w:name="z9438" w:id="9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втулки, крышки сальников;</w:t>
      </w:r>
    </w:p>
    <w:bookmarkEnd w:id="9432"/>
    <w:bookmarkStart w:name="z9439" w:id="9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замки завалочных машин;</w:t>
      </w:r>
    </w:p>
    <w:bookmarkEnd w:id="9433"/>
    <w:bookmarkStart w:name="z9440" w:id="9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диски, рычаги и кольца;</w:t>
      </w:r>
    </w:p>
    <w:bookmarkEnd w:id="9434"/>
    <w:bookmarkStart w:name="z9441" w:id="9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крюки крановые подъемные однорогие;</w:t>
      </w:r>
    </w:p>
    <w:bookmarkEnd w:id="9435"/>
    <w:bookmarkStart w:name="z9442" w:id="9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муфты соединительные диаметром свыше 200 миллиметров;</w:t>
      </w:r>
    </w:p>
    <w:bookmarkEnd w:id="9436"/>
    <w:bookmarkStart w:name="z9443" w:id="9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плоскогубцы, круглогубцы, кусачки;</w:t>
      </w:r>
    </w:p>
    <w:bookmarkEnd w:id="9437"/>
    <w:bookmarkStart w:name="z9444" w:id="9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пружины различных сечений и размеров;</w:t>
      </w:r>
    </w:p>
    <w:bookmarkEnd w:id="9438"/>
    <w:bookmarkStart w:name="z9445" w:id="9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пуансоны и матрицы средних размеров;</w:t>
      </w:r>
    </w:p>
    <w:bookmarkEnd w:id="9439"/>
    <w:bookmarkStart w:name="z9446" w:id="9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струбцины;</w:t>
      </w:r>
    </w:p>
    <w:bookmarkEnd w:id="9440"/>
    <w:bookmarkStart w:name="z9447" w:id="9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фурмы шлаковых доменных печей;</w:t>
      </w:r>
    </w:p>
    <w:bookmarkEnd w:id="9441"/>
    <w:bookmarkStart w:name="z9448" w:id="9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шатуны всех типов массой до 100 килограмм;</w:t>
      </w:r>
    </w:p>
    <w:bookmarkEnd w:id="9442"/>
    <w:bookmarkStart w:name="z9449" w:id="9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шестерни диаметром до 800 миллиметров.</w:t>
      </w:r>
    </w:p>
    <w:bookmarkEnd w:id="9443"/>
    <w:bookmarkStart w:name="z9450" w:id="9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Контролер кузнечно-прессовых рaбот, 4 разряд</w:t>
      </w:r>
    </w:p>
    <w:bookmarkEnd w:id="9444"/>
    <w:bookmarkStart w:name="z9451" w:id="9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1032. Характеристика работ:</w:t>
      </w:r>
    </w:p>
    <w:bookmarkEnd w:id="9445"/>
    <w:bookmarkStart w:name="z9452" w:id="9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по чертежам, эскизам, шаблонам и техническим требованиям сложных поковок и штамповок из металлов различных марок, изготовляемых свободной ковкой, штамповкой; </w:t>
      </w:r>
    </w:p>
    <w:bookmarkEnd w:id="9446"/>
    <w:bookmarkStart w:name="z9453" w:id="9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 процессе ковки инструмента средней сложности и навивка сложных пружин; </w:t>
      </w:r>
    </w:p>
    <w:bookmarkEnd w:id="9447"/>
    <w:bookmarkStart w:name="z9454" w:id="9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угловых величин параллельности, перпендикулярности, проверка коробления плоскостей различными приемами (биение по поверхности при вращении) и измерительными инструментами (глубиномерами, угломерами и иное);</w:t>
      </w:r>
    </w:p>
    <w:bookmarkEnd w:id="9448"/>
    <w:bookmarkStart w:name="z9455" w:id="9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соответствия изготавливаемых деталей техническим требованиям; </w:t>
      </w:r>
    </w:p>
    <w:bookmarkEnd w:id="9449"/>
    <w:bookmarkStart w:name="z9456" w:id="9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проверка соблюдения температурных режимов ковки и штамповки; </w:t>
      </w:r>
    </w:p>
    <w:bookmarkEnd w:id="9450"/>
    <w:bookmarkStart w:name="z9457" w:id="9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материалов для проведения анализов и испытаний.</w:t>
      </w:r>
    </w:p>
    <w:bookmarkEnd w:id="9451"/>
    <w:bookmarkStart w:name="z9458" w:id="9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1033. Должен знать: </w:t>
      </w:r>
    </w:p>
    <w:bookmarkEnd w:id="9452"/>
    <w:bookmarkStart w:name="z9459" w:id="9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приемку сложных штамповок, поковок и пружин; </w:t>
      </w:r>
    </w:p>
    <w:bookmarkEnd w:id="9453"/>
    <w:bookmarkStart w:name="z9460" w:id="9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контрольно-измерительных инструментов; </w:t>
      </w:r>
    </w:p>
    <w:bookmarkEnd w:id="9454"/>
    <w:bookmarkStart w:name="z9461" w:id="9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в кузнечно-штамповочных цехах; </w:t>
      </w:r>
    </w:p>
    <w:bookmarkEnd w:id="9455"/>
    <w:bookmarkStart w:name="z9462" w:id="9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брака, зависящие от исходного материала, при штамповке, ковке и нагреве заготовок; </w:t>
      </w:r>
    </w:p>
    <w:bookmarkEnd w:id="9456"/>
    <w:bookmarkStart w:name="z9463" w:id="9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гибки, ковки, штамповки, правки изделий и навивки пружин; </w:t>
      </w:r>
    </w:p>
    <w:bookmarkEnd w:id="9457"/>
    <w:bookmarkStart w:name="z9464" w:id="9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металлов различных марок; </w:t>
      </w:r>
    </w:p>
    <w:bookmarkEnd w:id="9458"/>
    <w:bookmarkStart w:name="z9465" w:id="9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припуски на механическую обработку; </w:t>
      </w:r>
    </w:p>
    <w:bookmarkEnd w:id="9459"/>
    <w:bookmarkStart w:name="z9466" w:id="9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профилактики брака; </w:t>
      </w:r>
    </w:p>
    <w:bookmarkEnd w:id="9460"/>
    <w:bookmarkStart w:name="z9467" w:id="9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посадок.</w:t>
      </w:r>
    </w:p>
    <w:bookmarkEnd w:id="9461"/>
    <w:bookmarkStart w:name="z9468" w:id="9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1034. Примеры работ:</w:t>
      </w:r>
    </w:p>
    <w:bookmarkEnd w:id="9462"/>
    <w:bookmarkStart w:name="z9469" w:id="9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9463"/>
    <w:bookmarkStart w:name="z9470" w:id="9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гладкие диаметром свыше 200 миллиметров, длиной свыше 3000 миллиметров;</w:t>
      </w:r>
    </w:p>
    <w:bookmarkEnd w:id="9464"/>
    <w:bookmarkStart w:name="z9471" w:id="9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коленчатые с числом коленьев до двух;</w:t>
      </w:r>
    </w:p>
    <w:bookmarkEnd w:id="9465"/>
    <w:bookmarkStart w:name="z9472" w:id="9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ступенчатые с фланцами массой свыше 500 килограмм;</w:t>
      </w:r>
    </w:p>
    <w:bookmarkEnd w:id="9466"/>
    <w:bookmarkStart w:name="z9473" w:id="9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колеса ходовые приводные;</w:t>
      </w:r>
    </w:p>
    <w:bookmarkEnd w:id="9467"/>
    <w:bookmarkStart w:name="z9474" w:id="9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крючки для разведения краев ран, зеркала для сердца, долота хирургические;</w:t>
      </w:r>
    </w:p>
    <w:bookmarkEnd w:id="9468"/>
    <w:bookmarkStart w:name="z9475" w:id="9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листы коренные рессор длиной до 2000 миллиметров и рессоры;</w:t>
      </w:r>
    </w:p>
    <w:bookmarkEnd w:id="9469"/>
    <w:bookmarkStart w:name="z9476" w:id="9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проводка прокатных станов;</w:t>
      </w:r>
    </w:p>
    <w:bookmarkEnd w:id="9470"/>
    <w:bookmarkStart w:name="z9477" w:id="9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резцы круглые, резьбовые - контроль в процессе ковки;</w:t>
      </w:r>
    </w:p>
    <w:bookmarkEnd w:id="9471"/>
    <w:bookmarkStart w:name="z9478" w:id="9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ригели коксовых печей;</w:t>
      </w:r>
    </w:p>
    <w:bookmarkEnd w:id="9472"/>
    <w:bookmarkStart w:name="z9479" w:id="9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рычаги сложной конфигурации цельнокованые;</w:t>
      </w:r>
    </w:p>
    <w:bookmarkEnd w:id="9473"/>
    <w:bookmarkStart w:name="z9480" w:id="9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фрезы концевые, цилиндрические, шпоночные, угловые -контроль в процессе ковки;</w:t>
      </w:r>
    </w:p>
    <w:bookmarkEnd w:id="9474"/>
    <w:bookmarkStart w:name="z9481" w:id="9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шатуны двигателей всех типов массой свыше 100 килограмм;</w:t>
      </w:r>
    </w:p>
    <w:bookmarkEnd w:id="9475"/>
    <w:bookmarkStart w:name="z9482" w:id="9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шестерни диаметром свыше 800 миллиметров;</w:t>
      </w:r>
    </w:p>
    <w:bookmarkEnd w:id="9476"/>
    <w:bookmarkStart w:name="z9483" w:id="9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эксцентрики шатунов.</w:t>
      </w:r>
    </w:p>
    <w:bookmarkEnd w:id="9477"/>
    <w:bookmarkStart w:name="z9484" w:id="9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Контролер кузнечно-прессовых рaбот, 5 разряд</w:t>
      </w:r>
    </w:p>
    <w:bookmarkEnd w:id="9478"/>
    <w:bookmarkStart w:name="z9485" w:id="9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1035. Характеристика работ:</w:t>
      </w:r>
    </w:p>
    <w:bookmarkEnd w:id="9479"/>
    <w:bookmarkStart w:name="z9486" w:id="9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сложных поковок, штамповок и пружин; </w:t>
      </w:r>
    </w:p>
    <w:bookmarkEnd w:id="9480"/>
    <w:bookmarkStart w:name="z9487" w:id="9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поковок на соответствие техническим требованиям по данным химических и спектральных анализов и по цвету искры; </w:t>
      </w:r>
    </w:p>
    <w:bookmarkEnd w:id="9481"/>
    <w:bookmarkStart w:name="z9488" w:id="9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 процессе ковки сложного инструмента; </w:t>
      </w:r>
    </w:p>
    <w:bookmarkEnd w:id="9482"/>
    <w:bookmarkStart w:name="z9489" w:id="9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марок стали термоэлектрическим методом; </w:t>
      </w:r>
    </w:p>
    <w:bookmarkEnd w:id="9483"/>
    <w:bookmarkStart w:name="z9490" w:id="9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 люминесцентным методом; </w:t>
      </w:r>
    </w:p>
    <w:bookmarkEnd w:id="9484"/>
    <w:bookmarkStart w:name="z9491" w:id="9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изучение причин брака и разработка мероприятий, предупреждающих его возникновение; </w:t>
      </w:r>
    </w:p>
    <w:bookmarkEnd w:id="9485"/>
    <w:bookmarkStart w:name="z9492" w:id="9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и сортности обрабатываемого металла путем наружного осмотра и механических испытаний; </w:t>
      </w:r>
    </w:p>
    <w:bookmarkEnd w:id="9486"/>
    <w:bookmarkStart w:name="z9493" w:id="9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температуры нагрева в зависимости от марки металла, размеров и сложности заготовок и вида топлива; </w:t>
      </w:r>
    </w:p>
    <w:bookmarkEnd w:id="9487"/>
    <w:bookmarkStart w:name="z9494" w:id="9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контрольно-измерительных приборов и приспособлений.</w:t>
      </w:r>
    </w:p>
    <w:bookmarkEnd w:id="9488"/>
    <w:bookmarkStart w:name="z9495" w:id="9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1036. Должен знать:</w:t>
      </w:r>
    </w:p>
    <w:bookmarkEnd w:id="9489"/>
    <w:bookmarkStart w:name="z9496" w:id="9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приемку сложных поковок; </w:t>
      </w:r>
    </w:p>
    <w:bookmarkEnd w:id="9490"/>
    <w:bookmarkStart w:name="z9497" w:id="9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контроля; </w:t>
      </w:r>
    </w:p>
    <w:bookmarkEnd w:id="9491"/>
    <w:bookmarkStart w:name="z9498" w:id="9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кузнечной обработки; </w:t>
      </w:r>
    </w:p>
    <w:bookmarkEnd w:id="9492"/>
    <w:bookmarkStart w:name="z9499" w:id="9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цеха, участка и приемы работы на нем; </w:t>
      </w:r>
    </w:p>
    <w:bookmarkEnd w:id="9493"/>
    <w:bookmarkStart w:name="z9500" w:id="9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и регулирования контрольно-измерительных инструментов; </w:t>
      </w:r>
    </w:p>
    <w:bookmarkEnd w:id="9494"/>
    <w:bookmarkStart w:name="z9501" w:id="9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и температуру нагрева металла различных марок; </w:t>
      </w:r>
    </w:p>
    <w:bookmarkEnd w:id="9495"/>
    <w:bookmarkStart w:name="z9502" w:id="9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работы принимаемых деталей; </w:t>
      </w:r>
    </w:p>
    <w:bookmarkEnd w:id="9496"/>
    <w:bookmarkStart w:name="z9503" w:id="9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припуски для всех видов обработки, производимой в цехе или на обслуживаемом участке.</w:t>
      </w:r>
    </w:p>
    <w:bookmarkEnd w:id="9497"/>
    <w:bookmarkStart w:name="z9504" w:id="9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1037. Примеры работ:</w:t>
      </w:r>
    </w:p>
    <w:bookmarkEnd w:id="9498"/>
    <w:bookmarkStart w:name="z9505" w:id="9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9499"/>
    <w:bookmarkStart w:name="z9506" w:id="9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коленчатые с числом коленьев более двух;</w:t>
      </w:r>
    </w:p>
    <w:bookmarkEnd w:id="9500"/>
    <w:bookmarkStart w:name="z9507" w:id="9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многоступенчатые;</w:t>
      </w:r>
    </w:p>
    <w:bookmarkEnd w:id="9501"/>
    <w:bookmarkStart w:name="z9508" w:id="9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крюки крановые подъемные двурогие;</w:t>
      </w:r>
    </w:p>
    <w:bookmarkEnd w:id="9502"/>
    <w:bookmarkStart w:name="z9509" w:id="9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серьги для подвески большого конуса доменных печей;</w:t>
      </w:r>
    </w:p>
    <w:bookmarkEnd w:id="9503"/>
    <w:bookmarkStart w:name="z9510" w:id="9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трубы штанг малых конусов доменных печей.</w:t>
      </w:r>
    </w:p>
    <w:bookmarkEnd w:id="9504"/>
    <w:bookmarkStart w:name="z9511" w:id="9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Зaготовитель смеси для цементaции, 2 разряд</w:t>
      </w:r>
    </w:p>
    <w:bookmarkEnd w:id="9505"/>
    <w:bookmarkStart w:name="z9512" w:id="9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1038. Характеристика работ:</w:t>
      </w:r>
    </w:p>
    <w:bookmarkEnd w:id="9506"/>
    <w:bookmarkStart w:name="z9513" w:id="9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компонентов и составление из них смеси для цементации деталей согласно техническим требованиям и по установленной рецептуре на углесмесительных установках или вручную; </w:t>
      </w:r>
    </w:p>
    <w:bookmarkEnd w:id="9507"/>
    <w:bookmarkStart w:name="z9514" w:id="9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компонентов в углесмесительные установки и выгрузка готовой смеси.</w:t>
      </w:r>
    </w:p>
    <w:bookmarkEnd w:id="9508"/>
    <w:bookmarkStart w:name="z9515" w:id="9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1039. Должен знать: </w:t>
      </w:r>
    </w:p>
    <w:bookmarkEnd w:id="9509"/>
    <w:bookmarkStart w:name="z9516" w:id="9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углесмесительной установки; </w:t>
      </w:r>
    </w:p>
    <w:bookmarkEnd w:id="9510"/>
    <w:bookmarkStart w:name="z9517" w:id="9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приготовления смеси для цементации; </w:t>
      </w:r>
    </w:p>
    <w:bookmarkEnd w:id="9511"/>
    <w:bookmarkStart w:name="z9518" w:id="9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смеси; </w:t>
      </w:r>
    </w:p>
    <w:bookmarkEnd w:id="9512"/>
    <w:bookmarkStart w:name="z9519" w:id="9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складирования и хранения смеси; </w:t>
      </w:r>
    </w:p>
    <w:bookmarkEnd w:id="9513"/>
    <w:bookmarkStart w:name="z9520" w:id="9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приготовления смеси.</w:t>
      </w:r>
    </w:p>
    <w:bookmarkEnd w:id="9514"/>
    <w:bookmarkStart w:name="z9521" w:id="9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Прокaтчик шaров, 2 разряд</w:t>
      </w:r>
    </w:p>
    <w:bookmarkEnd w:id="9515"/>
    <w:bookmarkStart w:name="z9522" w:id="9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1040. Характеристика работ:</w:t>
      </w:r>
    </w:p>
    <w:bookmarkEnd w:id="9516"/>
    <w:bookmarkStart w:name="z9523" w:id="9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продольная прокатка заготовок для сверл, резцов и буравов из пруткового металла на специальных прокатных станах и машинах по установленному технологическому процессу; </w:t>
      </w:r>
    </w:p>
    <w:bookmarkEnd w:id="9517"/>
    <w:bookmarkStart w:name="z9524" w:id="9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подналадка стана.</w:t>
      </w:r>
    </w:p>
    <w:bookmarkEnd w:id="9518"/>
    <w:bookmarkStart w:name="z9525" w:id="9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1041. Должен знать: </w:t>
      </w:r>
    </w:p>
    <w:bookmarkEnd w:id="9519"/>
    <w:bookmarkStart w:name="z9526" w:id="9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станов продольного проката; </w:t>
      </w:r>
    </w:p>
    <w:bookmarkEnd w:id="9520"/>
    <w:bookmarkStart w:name="z9527" w:id="9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инструментов.</w:t>
      </w:r>
    </w:p>
    <w:bookmarkEnd w:id="9521"/>
    <w:bookmarkStart w:name="z9528" w:id="9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Прокaтчик шaров, 3 разряд</w:t>
      </w:r>
    </w:p>
    <w:bookmarkEnd w:id="9522"/>
    <w:bookmarkStart w:name="z9529" w:id="9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1042. Характеристика работ:</w:t>
      </w:r>
    </w:p>
    <w:bookmarkEnd w:id="9523"/>
    <w:bookmarkStart w:name="z9530" w:id="9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горячая поперечная прокатка шаров и сверл из сталей различных марок на специальных прокатных станах по установленному технологическому процессу;</w:t>
      </w:r>
    </w:p>
    <w:bookmarkEnd w:id="9524"/>
    <w:bookmarkStart w:name="z9531" w:id="9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обслуживаемым оборудованием и механизмами; </w:t>
      </w:r>
    </w:p>
    <w:bookmarkEnd w:id="9525"/>
    <w:bookmarkStart w:name="z9532" w:id="9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настройка стана на заданные размеры.</w:t>
      </w:r>
    </w:p>
    <w:bookmarkEnd w:id="9526"/>
    <w:bookmarkStart w:name="z9533" w:id="9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1043. Должен знать: </w:t>
      </w:r>
    </w:p>
    <w:bookmarkEnd w:id="9527"/>
    <w:bookmarkStart w:name="z9534" w:id="9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станов поперечного проката; </w:t>
      </w:r>
    </w:p>
    <w:bookmarkEnd w:id="9528"/>
    <w:bookmarkStart w:name="z9535" w:id="9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пластичности прокатываемых сталей; </w:t>
      </w:r>
    </w:p>
    <w:bookmarkEnd w:id="9529"/>
    <w:bookmarkStart w:name="z9536" w:id="9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инструментов.</w:t>
      </w:r>
    </w:p>
    <w:bookmarkEnd w:id="9530"/>
    <w:bookmarkStart w:name="z9537" w:id="9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Прессовщик зaготовок для шпaльтовых сит, 4 разряд</w:t>
      </w:r>
    </w:p>
    <w:bookmarkEnd w:id="9531"/>
    <w:bookmarkStart w:name="z9538" w:id="9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1044. Характеристика работ:</w:t>
      </w:r>
    </w:p>
    <w:bookmarkEnd w:id="9532"/>
    <w:bookmarkStart w:name="z9539" w:id="9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проволочных колосников на пресс-автоматах;</w:t>
      </w:r>
    </w:p>
    <w:bookmarkEnd w:id="9533"/>
    <w:bookmarkStart w:name="z9540" w:id="9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проволоки в кассеты на намоточном станке; </w:t>
      </w:r>
    </w:p>
    <w:bookmarkEnd w:id="9534"/>
    <w:bookmarkStart w:name="z9541" w:id="9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кассеты с намотанной проволокой в петлеобразователь пресс-автомата; </w:t>
      </w:r>
    </w:p>
    <w:bookmarkEnd w:id="9535"/>
    <w:bookmarkStart w:name="z9542" w:id="9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пресс-автомата по размеру шага и щели; </w:t>
      </w:r>
    </w:p>
    <w:bookmarkEnd w:id="9536"/>
    <w:bookmarkStart w:name="z9543" w:id="9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граней пуансона и матрицы под чистовые размеры и боковых граней для получения нужного размера сечения колосника; </w:t>
      </w:r>
    </w:p>
    <w:bookmarkEnd w:id="9537"/>
    <w:bookmarkStart w:name="z9544" w:id="9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отрезка колосников; </w:t>
      </w:r>
    </w:p>
    <w:bookmarkEnd w:id="9538"/>
    <w:bookmarkStart w:name="z9545" w:id="9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9539"/>
    <w:bookmarkStart w:name="z9546" w:id="9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1045. Должен знать: </w:t>
      </w:r>
    </w:p>
    <w:bookmarkEnd w:id="9540"/>
    <w:bookmarkStart w:name="z9547" w:id="9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схемы, порядок проверки на точность и способы наладки обслуживаемого оборудования; </w:t>
      </w:r>
    </w:p>
    <w:bookmarkEnd w:id="9541"/>
    <w:bookmarkStart w:name="z9548" w:id="9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изготовление шпальтовых сит; </w:t>
      </w:r>
    </w:p>
    <w:bookmarkEnd w:id="9542"/>
    <w:bookmarkStart w:name="z9549" w:id="9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 изготовляемых сеток; </w:t>
      </w:r>
    </w:p>
    <w:bookmarkEnd w:id="9543"/>
    <w:bookmarkStart w:name="z9550" w:id="9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петлеобразования, штамповки и отрезки колосников.</w:t>
      </w:r>
    </w:p>
    <w:bookmarkEnd w:id="9544"/>
    <w:bookmarkStart w:name="z9551" w:id="9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Кузнец-штaмповщик, 2 разряд</w:t>
      </w:r>
    </w:p>
    <w:bookmarkEnd w:id="9545"/>
    <w:bookmarkStart w:name="z9552" w:id="9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1046. Характеристика работ:</w:t>
      </w:r>
    </w:p>
    <w:bookmarkEnd w:id="9546"/>
    <w:bookmarkStart w:name="z9553" w:id="9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и гибка простых и средней сложности деталей на фрикционных и кривошипных прессах усилием до 1 меганьютон (100 тонно-сил) и на гидравлических до 2 меганьютон (200 тонно-сил); </w:t>
      </w:r>
    </w:p>
    <w:bookmarkEnd w:id="9547"/>
    <w:bookmarkStart w:name="z9554" w:id="9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заусенцев в холодном состоянии и чеканка деталей и изделий на прессах усилием до 2 меганьютон (200 тонно-сил); </w:t>
      </w:r>
    </w:p>
    <w:bookmarkEnd w:id="9548"/>
    <w:bookmarkStart w:name="z9555" w:id="9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розжиг нагревательных печей и горнов; </w:t>
      </w:r>
    </w:p>
    <w:bookmarkEnd w:id="9549"/>
    <w:bookmarkStart w:name="z9556" w:id="9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металла из печей; </w:t>
      </w:r>
    </w:p>
    <w:bookmarkEnd w:id="9550"/>
    <w:bookmarkStart w:name="z9557" w:id="9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температуры нагрева заготовок; </w:t>
      </w:r>
    </w:p>
    <w:bookmarkEnd w:id="9551"/>
    <w:bookmarkStart w:name="z9558" w:id="9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подручного кузнеца-штамповщика при работе с кузнецом-штамповщиком более высокой квалификации; </w:t>
      </w:r>
    </w:p>
    <w:bookmarkEnd w:id="9552"/>
    <w:bookmarkStart w:name="z9559" w:id="9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и регулировка штампов, закладка и установка деталей; </w:t>
      </w:r>
    </w:p>
    <w:bookmarkEnd w:id="9553"/>
    <w:bookmarkStart w:name="z9560" w:id="9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смазка штампов.</w:t>
      </w:r>
    </w:p>
    <w:bookmarkEnd w:id="9554"/>
    <w:bookmarkStart w:name="z9561" w:id="9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1047. Должен знать: </w:t>
      </w:r>
    </w:p>
    <w:bookmarkEnd w:id="9555"/>
    <w:bookmarkStart w:name="z9562" w:id="9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bookmarkEnd w:id="9556"/>
    <w:bookmarkStart w:name="z9563" w:id="9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операций при штамповке; </w:t>
      </w:r>
    </w:p>
    <w:bookmarkEnd w:id="9557"/>
    <w:bookmarkStart w:name="z9564" w:id="9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установки ковочных и обрезных штампов; </w:t>
      </w:r>
    </w:p>
    <w:bookmarkEnd w:id="9558"/>
    <w:bookmarkStart w:name="z9565" w:id="9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охлаждения и смазки штампов во время работы; </w:t>
      </w:r>
    </w:p>
    <w:bookmarkEnd w:id="9559"/>
    <w:bookmarkStart w:name="z9566" w:id="9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специальных приспособлений, контрольно-измерительных инструментов и приборов; </w:t>
      </w:r>
    </w:p>
    <w:bookmarkEnd w:id="9560"/>
    <w:bookmarkStart w:name="z9567" w:id="9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нагрева применяемых марок сталей; </w:t>
      </w:r>
    </w:p>
    <w:bookmarkEnd w:id="9561"/>
    <w:bookmarkStart w:name="z9568" w:id="9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нагрева металла; </w:t>
      </w:r>
    </w:p>
    <w:bookmarkEnd w:id="9562"/>
    <w:bookmarkStart w:name="z9569" w:id="9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припусков и допусков на горячую штамповку.</w:t>
      </w:r>
    </w:p>
    <w:bookmarkEnd w:id="9563"/>
    <w:bookmarkStart w:name="z9570" w:id="9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1048. Примеры работ:</w:t>
      </w:r>
    </w:p>
    <w:bookmarkEnd w:id="9564"/>
    <w:bookmarkStart w:name="z9571" w:id="9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болты, гайки и заклепки диаметром до 25 миллиметров – высадка;</w:t>
      </w:r>
    </w:p>
    <w:bookmarkEnd w:id="9565"/>
    <w:bookmarkStart w:name="z9572" w:id="9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вилы - гибка трубок и шлицевание концов рогов;</w:t>
      </w:r>
    </w:p>
    <w:bookmarkEnd w:id="9566"/>
    <w:bookmarkStart w:name="z9573" w:id="9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клинья буксовые и к противоугонам – штамповка;</w:t>
      </w:r>
    </w:p>
    <w:bookmarkEnd w:id="9567"/>
    <w:bookmarkStart w:name="z9574" w:id="9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ключи накладные – чеканка;</w:t>
      </w:r>
    </w:p>
    <w:bookmarkEnd w:id="9568"/>
    <w:bookmarkStart w:name="z9575" w:id="9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крышки шатунов автомашин – правка;</w:t>
      </w:r>
    </w:p>
    <w:bookmarkEnd w:id="9569"/>
    <w:bookmarkStart w:name="z9576" w:id="9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подвески башмаков тормозных колодок и тормозных рукавов подвижного состава – штамповка;</w:t>
      </w:r>
    </w:p>
    <w:bookmarkEnd w:id="9570"/>
    <w:bookmarkStart w:name="z9577" w:id="9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скобы, угольники, планки толщиной до 10 миллиметров – гибка;</w:t>
      </w:r>
    </w:p>
    <w:bookmarkEnd w:id="9571"/>
    <w:bookmarkStart w:name="z9578" w:id="9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фитинги для баллонов - штамповка.</w:t>
      </w:r>
    </w:p>
    <w:bookmarkEnd w:id="9572"/>
    <w:bookmarkStart w:name="z9579" w:id="9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Кузнец-штaмповщик, 3 разряд</w:t>
      </w:r>
    </w:p>
    <w:bookmarkEnd w:id="9573"/>
    <w:bookmarkStart w:name="z9580" w:id="9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1049. Характеристика работ:</w:t>
      </w:r>
    </w:p>
    <w:bookmarkEnd w:id="9574"/>
    <w:bookmarkStart w:name="z9581" w:id="9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- высадка простых и средней сложности деталей на горизонтально-ковочных машинах усилием до 2 меганьютон (200 тонно-сил); </w:t>
      </w:r>
    </w:p>
    <w:bookmarkEnd w:id="9575"/>
    <w:bookmarkStart w:name="z9582" w:id="9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горячая штамповка простых и средней сложности деталей на молотах с массой падающих частей до 1,5 тонны и на механических ковочных прессах усилием до 8 меганьютон (800 тонно-сил);</w:t>
      </w:r>
    </w:p>
    <w:bookmarkEnd w:id="9576"/>
    <w:bookmarkStart w:name="z9583" w:id="9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простых и средней сложности деталей на фрикционных и кривошипных прессах усилием свыше 1 до 3 меганьютон (200 тонно-сил), сложных деталей на фрикционных и кривошипных прессах усилием до 1 меганьютон (100 тонно-сил); </w:t>
      </w:r>
    </w:p>
    <w:bookmarkEnd w:id="9577"/>
    <w:bookmarkStart w:name="z9584" w:id="9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деталей и заготовок из листового и профильного металла на горизонтально-гибочных машинах в горячем и холодном состоянии; </w:t>
      </w:r>
    </w:p>
    <w:bookmarkEnd w:id="9578"/>
    <w:bookmarkStart w:name="z9585" w:id="9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деталей и изделий на прессах усилием свыше 2 до 8 меганьютон (свыше 200 до 800 тонно-сил); </w:t>
      </w:r>
    </w:p>
    <w:bookmarkEnd w:id="9579"/>
    <w:bookmarkStart w:name="z9586" w:id="9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осадка, высадка, вытяжка, отрубка металла на указанных выше молотах и прессах; </w:t>
      </w:r>
    </w:p>
    <w:bookmarkEnd w:id="9580"/>
    <w:bookmarkStart w:name="z9587" w:id="9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прошивка неглубоких и прямоугольных отверстий; </w:t>
      </w:r>
    </w:p>
    <w:bookmarkEnd w:id="9581"/>
    <w:bookmarkStart w:name="z9588" w:id="9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деталей в холодном и горячем состоянии на молотах с массой падающих частей до 1,5 тонны и механических ковочных прессах усилием до 8 меганьютон (800 тонно-сил); </w:t>
      </w:r>
    </w:p>
    <w:bookmarkEnd w:id="9582"/>
    <w:bookmarkStart w:name="z9589" w:id="9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подналадка штампов под руководством наладчика; </w:t>
      </w:r>
    </w:p>
    <w:bookmarkEnd w:id="9583"/>
    <w:bookmarkStart w:name="z9590" w:id="9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заусенцев на прессах усилием свыше 2 до 5 меганьютон (свыше 200 до 500 тонно-сил); </w:t>
      </w:r>
    </w:p>
    <w:bookmarkEnd w:id="9584"/>
    <w:bookmarkStart w:name="z9591" w:id="9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простых и средней сложности деталей и изделий на полуавтоматических и автоматических линиях; </w:t>
      </w:r>
    </w:p>
    <w:bookmarkEnd w:id="9585"/>
    <w:bookmarkStart w:name="z9592" w:id="9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прессами, молотами и подъемно-транспортными механизмами; </w:t>
      </w:r>
    </w:p>
    <w:bookmarkEnd w:id="9586"/>
    <w:bookmarkStart w:name="z9593" w:id="9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контрольно-измерительными приборами; </w:t>
      </w:r>
    </w:p>
    <w:bookmarkEnd w:id="9587"/>
    <w:bookmarkStart w:name="z9594" w:id="9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ремонте; </w:t>
      </w:r>
    </w:p>
    <w:bookmarkEnd w:id="9588"/>
    <w:bookmarkStart w:name="z9595" w:id="9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подручного с кузнецом-штамповщиком более высокой квалификации.</w:t>
      </w:r>
    </w:p>
    <w:bookmarkEnd w:id="9589"/>
    <w:bookmarkStart w:name="z9596" w:id="9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1050. Должен знать: </w:t>
      </w:r>
    </w:p>
    <w:bookmarkEnd w:id="9590"/>
    <w:bookmarkStart w:name="z9597" w:id="9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молотов, прессов, горизонтально-ковочных машин; </w:t>
      </w:r>
    </w:p>
    <w:bookmarkEnd w:id="9591"/>
    <w:bookmarkStart w:name="z9598" w:id="9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обслуживания нагревательных печей и горнов; </w:t>
      </w:r>
    </w:p>
    <w:bookmarkEnd w:id="9592"/>
    <w:bookmarkStart w:name="z9599" w:id="9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охлаждения, смазки и подготовки штампов к работе; </w:t>
      </w:r>
    </w:p>
    <w:bookmarkEnd w:id="9593"/>
    <w:bookmarkStart w:name="z9600" w:id="9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ковочные свойства и режим нагрева углеродистых сталей различных сортов; </w:t>
      </w:r>
    </w:p>
    <w:bookmarkEnd w:id="9594"/>
    <w:bookmarkStart w:name="z9601" w:id="9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штамповки в зависимости от марки металла и требуемой чистоты поверхности изделий; </w:t>
      </w:r>
    </w:p>
    <w:bookmarkEnd w:id="9595"/>
    <w:bookmarkStart w:name="z9602" w:id="9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наименования, устройство и способы установки ковочных бойков, штампов и крепежных приспособлений; </w:t>
      </w:r>
    </w:p>
    <w:bookmarkEnd w:id="9596"/>
    <w:bookmarkStart w:name="z9603" w:id="9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специальных приспособлений, простого и средней сложности контрольно-измерительного инструмента и приборов; </w:t>
      </w:r>
    </w:p>
    <w:bookmarkEnd w:id="9597"/>
    <w:bookmarkStart w:name="z9604" w:id="9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припусков на обработку и допуски на горячую штамповку; </w:t>
      </w:r>
    </w:p>
    <w:bookmarkEnd w:id="9598"/>
    <w:bookmarkStart w:name="z9605" w:id="9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загрузки заготовок в печи и нагрева их; </w:t>
      </w:r>
    </w:p>
    <w:bookmarkEnd w:id="9599"/>
    <w:bookmarkStart w:name="z9606" w:id="9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автоматических и полуавтоматических линий.</w:t>
      </w:r>
    </w:p>
    <w:bookmarkEnd w:id="9600"/>
    <w:bookmarkStart w:name="z9607" w:id="9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1051. Примеры работ:</w:t>
      </w:r>
    </w:p>
    <w:bookmarkEnd w:id="9601"/>
    <w:bookmarkStart w:name="z9608" w:id="9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и высадка простых и средней сложности деталей на молотах с массой падающих частей до 1,5 тонны, на механических ковочных прессах усилием до 8 меганьютон (800 тонно-сил) и горизонтально-ковочных машинах усилием до 2 меганьютон (200 тонно-сил):</w:t>
      </w:r>
    </w:p>
    <w:bookmarkEnd w:id="9602"/>
    <w:bookmarkStart w:name="z9609" w:id="9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болты, гайки и заклепки с диаметром свыше 25 миллиметров – высадка;</w:t>
      </w:r>
    </w:p>
    <w:bookmarkEnd w:id="9603"/>
    <w:bookmarkStart w:name="z9610" w:id="9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валики переключения коробок передач тракторов – высадка;</w:t>
      </w:r>
    </w:p>
    <w:bookmarkEnd w:id="9604"/>
    <w:bookmarkStart w:name="z9611" w:id="9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вилки переключения тракторов – штамповка;</w:t>
      </w:r>
    </w:p>
    <w:bookmarkEnd w:id="9605"/>
    <w:bookmarkStart w:name="z9612" w:id="9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гайки-барашки – штамповка;</w:t>
      </w:r>
    </w:p>
    <w:bookmarkEnd w:id="9606"/>
    <w:bookmarkStart w:name="z9613" w:id="9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дверки дымовых коробок и днища воздушных резервуаров паровозов – штамповка;</w:t>
      </w:r>
    </w:p>
    <w:bookmarkEnd w:id="9607"/>
    <w:bookmarkStart w:name="z9614" w:id="9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бортов платформ – штамповка;</w:t>
      </w:r>
    </w:p>
    <w:bookmarkEnd w:id="9608"/>
    <w:bookmarkStart w:name="z9615" w:id="9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долота хирургические – штамповка;</w:t>
      </w:r>
    </w:p>
    <w:bookmarkEnd w:id="9609"/>
    <w:bookmarkStart w:name="z9616" w:id="9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кольца подшипниковые – высадка;</w:t>
      </w:r>
    </w:p>
    <w:bookmarkEnd w:id="9610"/>
    <w:bookmarkStart w:name="z9617" w:id="9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муфты – штамповка;</w:t>
      </w:r>
    </w:p>
    <w:bookmarkEnd w:id="9611"/>
    <w:bookmarkStart w:name="z9618" w:id="9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пальцы траков – высадка;</w:t>
      </w:r>
    </w:p>
    <w:bookmarkEnd w:id="9612"/>
    <w:bookmarkStart w:name="z9619" w:id="9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планки рессорных комплектов тележек подвижного состава – штамповка;</w:t>
      </w:r>
    </w:p>
    <w:bookmarkEnd w:id="9613"/>
    <w:bookmarkStart w:name="z9620" w:id="9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скобы предохранительные тележек тормозной рычажной передачи подвижного состава – штамповка;</w:t>
      </w:r>
    </w:p>
    <w:bookmarkEnd w:id="9614"/>
    <w:bookmarkStart w:name="z9621" w:id="9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скобы, угольники, планки толщиной свыше 10 миллиметров – гибка;</w:t>
      </w:r>
    </w:p>
    <w:bookmarkEnd w:id="9615"/>
    <w:bookmarkStart w:name="z9622" w:id="9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фланцы листовые диаметром до 150 миллиметров – штамповка;</w:t>
      </w:r>
    </w:p>
    <w:bookmarkEnd w:id="9616"/>
    <w:bookmarkStart w:name="z9623" w:id="9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цепи для талей - штамповка звена;</w:t>
      </w:r>
    </w:p>
    <w:bookmarkEnd w:id="9617"/>
    <w:bookmarkStart w:name="z9624" w:id="9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простых и средней сложности деталей на фрикционных и кривошипных прессах усилием свыше 1 до 3 меганьютон (свыше 100 до 300 тонно-сил) и на гидравлических прессах усилием свыше 2 меганьютон (200 тонно-сил):</w:t>
      </w:r>
    </w:p>
    <w:bookmarkEnd w:id="9618"/>
    <w:bookmarkStart w:name="z9625" w:id="9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ключи торцовые - гибка рукоятки;</w:t>
      </w:r>
    </w:p>
    <w:bookmarkEnd w:id="9619"/>
    <w:bookmarkStart w:name="z9626" w:id="9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кронштейны – гибка;</w:t>
      </w:r>
    </w:p>
    <w:bookmarkEnd w:id="9620"/>
    <w:bookmarkStart w:name="z9627" w:id="9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ручки дверные – штамповка;</w:t>
      </w:r>
    </w:p>
    <w:bookmarkEnd w:id="9621"/>
    <w:bookmarkStart w:name="z9628" w:id="9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чаши – штамповка;</w:t>
      </w:r>
    </w:p>
    <w:bookmarkEnd w:id="9622"/>
    <w:bookmarkStart w:name="z9629" w:id="9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шпингалеты оконные – штамповка;</w:t>
      </w:r>
    </w:p>
    <w:bookmarkEnd w:id="9623"/>
    <w:bookmarkStart w:name="z9630" w:id="9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сложных деталей на фрикционных и кривошипных прессах усилием до 1 меганьютон (100 тонно-сил):</w:t>
      </w:r>
    </w:p>
    <w:bookmarkEnd w:id="9624"/>
    <w:bookmarkStart w:name="z9631" w:id="9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коленчатые дизелей;</w:t>
      </w:r>
    </w:p>
    <w:bookmarkEnd w:id="9625"/>
    <w:bookmarkStart w:name="z9632" w:id="9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диафрагма хребтовых балок вагонов;</w:t>
      </w:r>
    </w:p>
    <w:bookmarkEnd w:id="9626"/>
    <w:bookmarkStart w:name="z9633" w:id="9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коромысла и кольца уплотнительные дизелей;</w:t>
      </w:r>
    </w:p>
    <w:bookmarkEnd w:id="9627"/>
    <w:bookmarkStart w:name="z9634" w:id="9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оси шестерен дизелей;</w:t>
      </w:r>
    </w:p>
    <w:bookmarkEnd w:id="9628"/>
    <w:bookmarkStart w:name="z9635" w:id="9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раскосы ферм вагонов;</w:t>
      </w:r>
    </w:p>
    <w:bookmarkEnd w:id="9629"/>
    <w:bookmarkStart w:name="z9636" w:id="9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деталей на молотах с массой падающих частей до 1,5 тонны и на механических ковочных прессах усилием до 8 меганьютон (800 тонно-сил):</w:t>
      </w:r>
    </w:p>
    <w:bookmarkEnd w:id="9630"/>
    <w:bookmarkStart w:name="z9637" w:id="9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крестовины карданных валов;</w:t>
      </w:r>
    </w:p>
    <w:bookmarkEnd w:id="9631"/>
    <w:bookmarkStart w:name="z9638" w:id="9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стойка передних подвесок автомашины.</w:t>
      </w:r>
    </w:p>
    <w:bookmarkEnd w:id="9632"/>
    <w:bookmarkStart w:name="z9639" w:id="9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Кузнец-штaмповщик, 4 разряд</w:t>
      </w:r>
    </w:p>
    <w:bookmarkEnd w:id="9633"/>
    <w:bookmarkStart w:name="z9640" w:id="9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1052. Характеристика работ:</w:t>
      </w:r>
    </w:p>
    <w:bookmarkEnd w:id="9634"/>
    <w:bookmarkStart w:name="z9641" w:id="9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сложных деталей на молотах с массой падающих частей до 1,5 тонны и на механических ковочных прессах усилием до 8 меганьютон (800 тонно-сил); </w:t>
      </w:r>
    </w:p>
    <w:bookmarkEnd w:id="9635"/>
    <w:bookmarkStart w:name="z9642" w:id="9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- высадка сложных деталей на горизонтально-ковочных машинах усилием до 2 меганьютон (200 тонно-сил); </w:t>
      </w:r>
    </w:p>
    <w:bookmarkEnd w:id="9636"/>
    <w:bookmarkStart w:name="z9643" w:id="9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деталей и заготовок на горизонтально-гибочных прессах (бульдозерах) усилием до 3 меганьютон (300 тонно-сил); </w:t>
      </w:r>
    </w:p>
    <w:bookmarkEnd w:id="9637"/>
    <w:bookmarkStart w:name="z9644" w:id="9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простых и средней сложности деталей на молотах с массой падающих частей свыше 1,5 до 3 тонн, на механических ковочных прессах усилием свыше 8 до 15 меганьютон (свыше 800 до 1500 тонно-сил); </w:t>
      </w:r>
    </w:p>
    <w:bookmarkEnd w:id="9638"/>
    <w:bookmarkStart w:name="z9645" w:id="9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штамповка-высадка простых и средней сложности деталей на горизонтально-ковочных машинах усилием свыше 2 до 12 меганьютон (свыше 200 до 1200 тонно-сил); </w:t>
      </w:r>
    </w:p>
    <w:bookmarkEnd w:id="9639"/>
    <w:bookmarkStart w:name="z9646" w:id="9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горячая штамповка простых и средней сложности деталей на фрикционных и кривошипных прессах усилием свыше 3 меганьютон (300 тонно-сил), сложных деталей - на прессах усилием свыше 1 до 3 меганьютон (свыше 100 до 300 тонно-сил);</w:t>
      </w:r>
    </w:p>
    <w:bookmarkEnd w:id="9640"/>
    <w:bookmarkStart w:name="z9647" w:id="9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прошивка глубоких и сложных отверстий; </w:t>
      </w:r>
    </w:p>
    <w:bookmarkEnd w:id="9641"/>
    <w:bookmarkStart w:name="z9648" w:id="9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деталей в холодном и горячем состоянии на молотах с массой падающих частей свыше 1,5 до 8 тонн и на механических ковочных прессах усилием свыше 8 до 50 меганьютон (свыше 800 до 5000 тонно-сил); </w:t>
      </w:r>
    </w:p>
    <w:bookmarkEnd w:id="9642"/>
    <w:bookmarkStart w:name="z9649" w:id="9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деталей и изделий на прессах усилием свыше 8 меганьютон (800 тонно-сил); </w:t>
      </w:r>
    </w:p>
    <w:bookmarkEnd w:id="9643"/>
    <w:bookmarkStart w:name="z9650" w:id="9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заусенцев на прессах усилием свыше 5 меганьютон (500 тонно-сил); </w:t>
      </w:r>
    </w:p>
    <w:bookmarkEnd w:id="9644"/>
    <w:bookmarkStart w:name="z9651" w:id="9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сложных деталей и изделий на полуавтоматических и автоматических линиях; </w:t>
      </w:r>
    </w:p>
    <w:bookmarkEnd w:id="9645"/>
    <w:bookmarkStart w:name="z9652" w:id="9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подручного с кузнецом-штамповщиком более высокой квалификации.</w:t>
      </w:r>
    </w:p>
    <w:bookmarkEnd w:id="9646"/>
    <w:bookmarkStart w:name="z9653" w:id="9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1053. Должен знать: </w:t>
      </w:r>
    </w:p>
    <w:bookmarkEnd w:id="9647"/>
    <w:bookmarkStart w:name="z9654" w:id="9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молотов, прессов, горизонтально ковочных машин и нагревательных печей различных типов; </w:t>
      </w:r>
    </w:p>
    <w:bookmarkEnd w:id="9648"/>
    <w:bookmarkStart w:name="z9655" w:id="9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бойков, ковочных и обрезных штампов, установочных и крепежных приспособлений; </w:t>
      </w:r>
    </w:p>
    <w:bookmarkEnd w:id="9649"/>
    <w:bookmarkStart w:name="z9656" w:id="9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нагрева, охлаждения и штамповки сталей различных марок и цветных металлов и сплавов; </w:t>
      </w:r>
    </w:p>
    <w:bookmarkEnd w:id="9650"/>
    <w:bookmarkStart w:name="z9657" w:id="9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принципиальные схемы оборудования и взаимодействие механизмов автоматических и полуавтоматических линий.</w:t>
      </w:r>
    </w:p>
    <w:bookmarkEnd w:id="9651"/>
    <w:bookmarkStart w:name="z9658" w:id="9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1054. Примеры работ:</w:t>
      </w:r>
    </w:p>
    <w:bookmarkEnd w:id="9652"/>
    <w:bookmarkStart w:name="z9659" w:id="9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сложных деталей на молотах с массой падающих частей до 1,5 тонны, на механических ковочных прессах усилием до 8 меганьютон (800 тонно-сил) и на горизонтально-ковочных машинах усилием до 2 меганьютон (200 тонно-сил):</w:t>
      </w:r>
    </w:p>
    <w:bookmarkEnd w:id="9653"/>
    <w:bookmarkStart w:name="z9660" w:id="9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 карданный - высадка концов вала;</w:t>
      </w:r>
    </w:p>
    <w:bookmarkEnd w:id="9654"/>
    <w:bookmarkStart w:name="z9661" w:id="9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гайки корончатые – высадка;</w:t>
      </w:r>
    </w:p>
    <w:bookmarkEnd w:id="9655"/>
    <w:bookmarkStart w:name="z9662" w:id="9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клапаны автомашины "ЗИЛ-150" - высадка и штамповка;</w:t>
      </w:r>
    </w:p>
    <w:bookmarkEnd w:id="9656"/>
    <w:bookmarkStart w:name="z9663" w:id="9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крестовины дифференциалов автомобилей – штамповка;</w:t>
      </w:r>
    </w:p>
    <w:bookmarkEnd w:id="9657"/>
    <w:bookmarkStart w:name="z9664" w:id="9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крышки шатунов автомобилей – штамповка;</w:t>
      </w:r>
    </w:p>
    <w:bookmarkEnd w:id="9658"/>
    <w:bookmarkStart w:name="z9665" w:id="9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подвески люлечные подвижного состава – высадка;</w:t>
      </w:r>
    </w:p>
    <w:bookmarkEnd w:id="9659"/>
    <w:bookmarkStart w:name="z9666" w:id="9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ступицы дисков сцепления автомобилей - штамповка;</w:t>
      </w:r>
    </w:p>
    <w:bookmarkEnd w:id="9660"/>
    <w:bookmarkStart w:name="z9667" w:id="9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фланцы карданного вала автомобилей – штамповка;</w:t>
      </w:r>
    </w:p>
    <w:bookmarkEnd w:id="9661"/>
    <w:bookmarkStart w:name="z9668" w:id="9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шестерни коробки передач автомашины "ГAЗ-51", "ГAЗ-21" - высадка;</w:t>
      </w:r>
    </w:p>
    <w:bookmarkEnd w:id="9662"/>
    <w:bookmarkStart w:name="z9669" w:id="9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шестерни тонкостенные диаметром до 100 миллиметров – штамповка;</w:t>
      </w:r>
    </w:p>
    <w:bookmarkEnd w:id="9663"/>
    <w:bookmarkStart w:name="z9670" w:id="9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простых и средней сложности деталей на молотах с массой падающих частей свыше 1,5 до 3 тонн, на механических ковочных прессах усилием свыше 8 до 15 меганьютон (свыше 800 до 1500 тонно-сил) и на горизонтально-ковочных машинах усилием свыше 2 до 12 меганьютон (свыше 200 до 1200 тонно-сил):</w:t>
      </w:r>
    </w:p>
    <w:bookmarkEnd w:id="9664"/>
    <w:bookmarkStart w:name="z9671" w:id="9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ступенчатые тракторные – штамповка;</w:t>
      </w:r>
    </w:p>
    <w:bookmarkEnd w:id="9665"/>
    <w:bookmarkStart w:name="z9672" w:id="9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вилки переключения коробки передач трактора, первой передачи и заднего хода автомашин "ЗИЛ-130" – штамповка;</w:t>
      </w:r>
    </w:p>
    <w:bookmarkEnd w:id="9666"/>
    <w:bookmarkStart w:name="z9673" w:id="9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ключи гаечные под болты – штамповка;</w:t>
      </w:r>
    </w:p>
    <w:bookmarkEnd w:id="9667"/>
    <w:bookmarkStart w:name="z9674" w:id="9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кулачки разжимные коленчатых валов автомашин – высадка;</w:t>
      </w:r>
    </w:p>
    <w:bookmarkEnd w:id="9668"/>
    <w:bookmarkStart w:name="z9675" w:id="9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пояса тележек четырехосных вагонов и тендеров - гибка и штамповка;</w:t>
      </w:r>
    </w:p>
    <w:bookmarkEnd w:id="9669"/>
    <w:bookmarkStart w:name="z9676" w:id="9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рычаги поворотных кулис автомашин – высадка;</w:t>
      </w:r>
    </w:p>
    <w:bookmarkEnd w:id="9670"/>
    <w:bookmarkStart w:name="z9677" w:id="9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рычаги сцепления коробки передач трактора – штамповка;</w:t>
      </w:r>
    </w:p>
    <w:bookmarkEnd w:id="9671"/>
    <w:bookmarkStart w:name="z9678" w:id="9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сателлиты автомашин "ЗИЛ -150" - штамповка;</w:t>
      </w:r>
    </w:p>
    <w:bookmarkEnd w:id="9672"/>
    <w:bookmarkStart w:name="z9679" w:id="9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фланцы - гибка на фланцегибочной машине;</w:t>
      </w:r>
    </w:p>
    <w:bookmarkEnd w:id="9673"/>
    <w:bookmarkStart w:name="z9680" w:id="9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фланцы карданных валов тепловозов – высадка;</w:t>
      </w:r>
    </w:p>
    <w:bookmarkEnd w:id="9674"/>
    <w:bookmarkStart w:name="z9681" w:id="9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фланцы листовые диаметром свыше 150 миллиметров – штамповка;</w:t>
      </w:r>
    </w:p>
    <w:bookmarkEnd w:id="9675"/>
    <w:bookmarkStart w:name="z9682" w:id="9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храповики коленчатых валов автомобилей – высадка;</w:t>
      </w:r>
    </w:p>
    <w:bookmarkEnd w:id="9676"/>
    <w:bookmarkStart w:name="z9683" w:id="9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цапфы, втулки, кольца диаметром до 150 миллиметров – высадка;</w:t>
      </w:r>
    </w:p>
    <w:bookmarkEnd w:id="9677"/>
    <w:bookmarkStart w:name="z9684" w:id="9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шестерни конические вторичных валов тракторов – высадка;</w:t>
      </w:r>
    </w:p>
    <w:bookmarkEnd w:id="9678"/>
    <w:bookmarkStart w:name="z9685" w:id="9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простых и средней сложности деталей на фрикционных и кривошипных прессах усилием свыше 3 меганьютон (300 тонно-сил):</w:t>
      </w:r>
    </w:p>
    <w:bookmarkEnd w:id="9679"/>
    <w:bookmarkStart w:name="z9686" w:id="9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затяжки горизонтальных рычагов вагонов - штамповка и гибка;</w:t>
      </w:r>
    </w:p>
    <w:bookmarkEnd w:id="9680"/>
    <w:bookmarkStart w:name="z9687" w:id="9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листы буферных брусов вагонов - штамповка и гибка;</w:t>
      </w:r>
    </w:p>
    <w:bookmarkEnd w:id="9681"/>
    <w:bookmarkStart w:name="z9688" w:id="9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сложных деталей на фрикционных и кривошипных прессах усилием свыше 1 до 3 меганьютон (свыше 100 до 300 тонно-сил):</w:t>
      </w:r>
    </w:p>
    <w:bookmarkEnd w:id="9682"/>
    <w:bookmarkStart w:name="z9689" w:id="9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поршни дизелей;</w:t>
      </w:r>
    </w:p>
    <w:bookmarkEnd w:id="9683"/>
    <w:bookmarkStart w:name="z9690" w:id="9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шкворни пассажирских вагонов;</w:t>
      </w:r>
    </w:p>
    <w:bookmarkEnd w:id="9684"/>
    <w:bookmarkStart w:name="z9691" w:id="9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деталей на молотах с массой падающих частей свыше 1,5 до 8 тонн, на механических ковочных прессах усилием свыше 8 до 50 меганьютон (свыше 800 до 5000 тонно-сил):</w:t>
      </w:r>
    </w:p>
    <w:bookmarkEnd w:id="9685"/>
    <w:bookmarkStart w:name="z9692" w:id="9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валики кулачковые автомобилей;</w:t>
      </w:r>
    </w:p>
    <w:bookmarkEnd w:id="9686"/>
    <w:bookmarkStart w:name="z9693" w:id="9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крестовины дифференциалов;</w:t>
      </w:r>
    </w:p>
    <w:bookmarkEnd w:id="9687"/>
    <w:bookmarkStart w:name="z9694" w:id="9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шатуны тракторов и автомобилей "ГAЗ-51", "ЗИЛ-150".</w:t>
      </w:r>
    </w:p>
    <w:bookmarkEnd w:id="9688"/>
    <w:bookmarkStart w:name="z9695" w:id="9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Кузнец-штaмповщик, 5 разряд</w:t>
      </w:r>
    </w:p>
    <w:bookmarkEnd w:id="9689"/>
    <w:bookmarkStart w:name="z9696" w:id="9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1055. Характеристика работ:</w:t>
      </w:r>
    </w:p>
    <w:bookmarkEnd w:id="9690"/>
    <w:bookmarkStart w:name="z9697" w:id="9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сложных деталей на молотах с массой падающих частей свыше 1,5 до 3 тонн и на механических ковочных прессах усилием свыше 8 до 15 меганьютон (свыше 800 до 1500 тонно-сил); </w:t>
      </w:r>
    </w:p>
    <w:bookmarkEnd w:id="9691"/>
    <w:bookmarkStart w:name="z9698" w:id="9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- высадка сложных деталей на горизонтально-ковочных машинах усилием свыше 2 до 12 меганьютон (свыше 200 до 1200 тонно-сил); </w:t>
      </w:r>
    </w:p>
    <w:bookmarkEnd w:id="9692"/>
    <w:bookmarkStart w:name="z9699" w:id="9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простых и средней сложности деталей на молотах с массой падающих частей 3 тонны и на механических ковочных прессах усилием свыше 15 меганьютон (1500 тонно-сил); </w:t>
      </w:r>
    </w:p>
    <w:bookmarkEnd w:id="9693"/>
    <w:bookmarkStart w:name="z9700" w:id="9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горячая штамповка - высадка простых и средней сложности деталей на горизонтально-ковочных машинах усилием свыше 12 меганьютон (1200 тонно-сил);</w:t>
      </w:r>
    </w:p>
    <w:bookmarkEnd w:id="9694"/>
    <w:bookmarkStart w:name="z9701" w:id="9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деталей и заготовок на горизонтально-гибочных прессах (бульдозерах) усилием свыше 3 меганьютон (300 тонно-сил); </w:t>
      </w:r>
    </w:p>
    <w:bookmarkEnd w:id="9695"/>
    <w:bookmarkStart w:name="z9702" w:id="9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сложных деталей на фрикционных и кривошипных прессах усилием свыше 3 меганьютон (300 тонно-сил); </w:t>
      </w:r>
    </w:p>
    <w:bookmarkEnd w:id="9696"/>
    <w:bookmarkStart w:name="z9703" w:id="9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деталей на молотах с массой падающих частей свыше 8 тонн и на механических ковочных прессах усилием свыше 50 меганьютон (5000 тонно-сил); </w:t>
      </w:r>
    </w:p>
    <w:bookmarkEnd w:id="9697"/>
    <w:bookmarkStart w:name="z9704" w:id="9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горячая штамповка сложных деталей и изделий на полуавтоматических и автоматических линиях.</w:t>
      </w:r>
    </w:p>
    <w:bookmarkEnd w:id="9698"/>
    <w:bookmarkStart w:name="z9705" w:id="9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1056. Должен знать: </w:t>
      </w:r>
    </w:p>
    <w:bookmarkEnd w:id="9699"/>
    <w:bookmarkStart w:name="z9706" w:id="9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молотов, прессов, горизонтально-ковочных машин различных систем; </w:t>
      </w:r>
    </w:p>
    <w:bookmarkEnd w:id="9700"/>
    <w:bookmarkStart w:name="z9707" w:id="9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ковочные свойства сталей различных марок, цветных металлов и сплавов; </w:t>
      </w:r>
    </w:p>
    <w:bookmarkEnd w:id="9701"/>
    <w:bookmarkStart w:name="z9708" w:id="9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начала и конца ковки металла; </w:t>
      </w:r>
    </w:p>
    <w:bookmarkEnd w:id="9702"/>
    <w:bookmarkStart w:name="z9709" w:id="9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автоматических и полуавтоматических линий.</w:t>
      </w:r>
    </w:p>
    <w:bookmarkEnd w:id="9703"/>
    <w:bookmarkStart w:name="z9710" w:id="9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1057. Примеры работ:</w:t>
      </w:r>
    </w:p>
    <w:bookmarkEnd w:id="9704"/>
    <w:bookmarkStart w:name="z9711" w:id="9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сложных деталей на молотах с массой падающих частей свыше 1,5 до 3 тонн, на механических ковочных прессах усилием свыше 8 до 15 меганьютон (свыше 800 до 1500 тонно-сил) и на горизонтально-ковочных машинах усилием свыше 2,00 до 12 меганьютон (свыше 200 до 1200 тонно-сил):</w:t>
      </w:r>
    </w:p>
    <w:bookmarkEnd w:id="9705"/>
    <w:bookmarkStart w:name="z9712" w:id="9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люлечные тележек подвижного состава – штамповка;</w:t>
      </w:r>
    </w:p>
    <w:bookmarkEnd w:id="9706"/>
    <w:bookmarkStart w:name="z9713" w:id="9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валики кулачковые автомашин – штамповка;</w:t>
      </w:r>
    </w:p>
    <w:bookmarkEnd w:id="9707"/>
    <w:bookmarkStart w:name="z9714" w:id="9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коленчатые тракторов – штамповка;</w:t>
      </w:r>
    </w:p>
    <w:bookmarkEnd w:id="9708"/>
    <w:bookmarkStart w:name="z9715" w:id="9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вилки переключения 2-5 передач автомобилей "ЗИЛ-130" - штамповка;</w:t>
      </w:r>
    </w:p>
    <w:bookmarkEnd w:id="9709"/>
    <w:bookmarkStart w:name="z9716" w:id="9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головки под кулак шарнира и буксирного крюка автомашин – высадка;</w:t>
      </w:r>
    </w:p>
    <w:bookmarkEnd w:id="9710"/>
    <w:bookmarkStart w:name="z9717" w:id="9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крюки буксирные автомашин – штамповка;</w:t>
      </w:r>
    </w:p>
    <w:bookmarkEnd w:id="9711"/>
    <w:bookmarkStart w:name="z9718" w:id="9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траверсы тележек вагонов – штамповка;</w:t>
      </w:r>
    </w:p>
    <w:bookmarkEnd w:id="9712"/>
    <w:bookmarkStart w:name="z9719" w:id="9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шатуны автомашин – штамповка;</w:t>
      </w:r>
    </w:p>
    <w:bookmarkEnd w:id="9713"/>
    <w:bookmarkStart w:name="z9720" w:id="9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шатуны дизелей – штамповка;</w:t>
      </w:r>
    </w:p>
    <w:bookmarkEnd w:id="9714"/>
    <w:bookmarkStart w:name="z9721" w:id="9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шатуны с крышкой трактора – штамповка;</w:t>
      </w:r>
    </w:p>
    <w:bookmarkEnd w:id="9715"/>
    <w:bookmarkStart w:name="z9722" w:id="9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шестерни тонкостенные диаметром свыше 100 миллиметров – штамповка;</w:t>
      </w:r>
    </w:p>
    <w:bookmarkEnd w:id="9716"/>
    <w:bookmarkStart w:name="z9723" w:id="9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простых и средней сложности деталей на молотах с массой падающих частей свыше 3 тонн, на механических ковочных прессах усилием свыше 15 меганьютон (1500 тонно-сил) и на горизонтально-ковочных машинах усилием свыше 12 меганьютон (1200 тонно-сил):</w:t>
      </w:r>
    </w:p>
    <w:bookmarkEnd w:id="9717"/>
    <w:bookmarkStart w:name="z9724" w:id="9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коленчатые автомашин "Москвич" - штамповка;</w:t>
      </w:r>
    </w:p>
    <w:bookmarkEnd w:id="9718"/>
    <w:bookmarkStart w:name="z9725" w:id="9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одноколенчатые тепловозов – штамповка;</w:t>
      </w:r>
    </w:p>
    <w:bookmarkEnd w:id="9719"/>
    <w:bookmarkStart w:name="z9726" w:id="9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для коленчатых валов автомашин – штамповка;</w:t>
      </w:r>
    </w:p>
    <w:bookmarkEnd w:id="9720"/>
    <w:bookmarkStart w:name="z9727" w:id="9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листы буферных брусьев вагонов и тендеров – штамповка;</w:t>
      </w:r>
    </w:p>
    <w:bookmarkEnd w:id="9721"/>
    <w:bookmarkStart w:name="z9728" w:id="9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листы загрузочного люка вагонов – штамповка;</w:t>
      </w:r>
    </w:p>
    <w:bookmarkEnd w:id="9722"/>
    <w:bookmarkStart w:name="z9729" w:id="9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фланцы диаметром 160 миллиметров заднего моста трактора – высадка;</w:t>
      </w:r>
    </w:p>
    <w:bookmarkEnd w:id="9723"/>
    <w:bookmarkStart w:name="z9730" w:id="9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фланцы полуосей автомашин – высадка;</w:t>
      </w:r>
    </w:p>
    <w:bookmarkEnd w:id="9724"/>
    <w:bookmarkStart w:name="z9731" w:id="9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фланцы распределительных валов двигателей большой мощности – высадка;</w:t>
      </w:r>
    </w:p>
    <w:bookmarkEnd w:id="9725"/>
    <w:bookmarkStart w:name="z9732" w:id="9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цапфы, втулки, кольца диаметром свыше 150 миллиметров – высадка;</w:t>
      </w:r>
    </w:p>
    <w:bookmarkEnd w:id="9726"/>
    <w:bookmarkStart w:name="z9733" w:id="9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шпиндели токарных станков – высадка;</w:t>
      </w:r>
    </w:p>
    <w:bookmarkEnd w:id="9727"/>
    <w:bookmarkStart w:name="z9734" w:id="9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сложных деталей на фрикционных и кривошипных прессах усилием свыше 3 меганьютон (300 тонно-сил):</w:t>
      </w:r>
    </w:p>
    <w:bookmarkEnd w:id="9728"/>
    <w:bookmarkStart w:name="z9735" w:id="9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днища цистерн;</w:t>
      </w:r>
    </w:p>
    <w:bookmarkEnd w:id="9729"/>
    <w:bookmarkStart w:name="z9736" w:id="9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крышки люков полувагонов;</w:t>
      </w:r>
    </w:p>
    <w:bookmarkEnd w:id="9730"/>
    <w:bookmarkStart w:name="z9737" w:id="9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горячая правка в штампах и чеканка тяжелых деталей на молотах с массой падающих частей свыше 8 тонн и на механических ковочных прессах усилием свыше 50 меганьютон (5000 тонно-сил):</w:t>
      </w:r>
    </w:p>
    <w:bookmarkEnd w:id="9731"/>
    <w:bookmarkStart w:name="z9738" w:id="9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передних осей автомашин - правка и чеканка;</w:t>
      </w:r>
    </w:p>
    <w:bookmarkEnd w:id="9732"/>
    <w:bookmarkStart w:name="z9739" w:id="9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коленчатые автомашин – правка;</w:t>
      </w:r>
    </w:p>
    <w:bookmarkEnd w:id="9733"/>
    <w:bookmarkStart w:name="z9740" w:id="9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шатуны двигателей - правка и чеканка.</w:t>
      </w:r>
    </w:p>
    <w:bookmarkEnd w:id="9734"/>
    <w:bookmarkStart w:name="z9741" w:id="9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Кузнец-штaмповщик, 6 разряд</w:t>
      </w:r>
    </w:p>
    <w:bookmarkEnd w:id="9735"/>
    <w:bookmarkStart w:name="z9742" w:id="9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1058. Характеристика работ:</w:t>
      </w:r>
    </w:p>
    <w:bookmarkEnd w:id="9736"/>
    <w:bookmarkStart w:name="z9743" w:id="9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сложных деталей на молотах с массой падающих частей свыше 3 тонн и на механических ковочных прессах усилием свыше 15 меганьютон (1500 тонно-сил); </w:t>
      </w:r>
    </w:p>
    <w:bookmarkEnd w:id="9737"/>
    <w:bookmarkStart w:name="z9744" w:id="9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штамповка-высадка сложных деталей на горизонтально-ковочных машинах усилием свыше 12 меганьютон (1200 тонно-сил); </w:t>
      </w:r>
    </w:p>
    <w:bookmarkEnd w:id="9738"/>
    <w:bookmarkStart w:name="z9745" w:id="9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сложных деталей повышенной точности из титановых и жаропрочных сталей и сплавов на высокоскоростных молотах; </w:t>
      </w:r>
    </w:p>
    <w:bookmarkEnd w:id="9739"/>
    <w:bookmarkStart w:name="z9746" w:id="9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изотермическая штамповка сложных деталей повышенной точности с минимальными припусками и без припусков на механическую обработку; </w:t>
      </w:r>
    </w:p>
    <w:bookmarkEnd w:id="9740"/>
    <w:bookmarkStart w:name="z9747" w:id="9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подготовки всех агрегатов и механизмов к работе.</w:t>
      </w:r>
    </w:p>
    <w:bookmarkEnd w:id="9741"/>
    <w:bookmarkStart w:name="z9748" w:id="9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1059. Должен знать: </w:t>
      </w:r>
    </w:p>
    <w:bookmarkEnd w:id="9742"/>
    <w:bookmarkStart w:name="z9749" w:id="9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молотов, прессов, горизонтально-ковочных машин и нагревательных печей различных типов; </w:t>
      </w:r>
    </w:p>
    <w:bookmarkEnd w:id="9743"/>
    <w:bookmarkStart w:name="z9750" w:id="9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установки и наладки штампов.</w:t>
      </w:r>
    </w:p>
    <w:bookmarkEnd w:id="9744"/>
    <w:bookmarkStart w:name="z9751" w:id="9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1060. Требуется техническое и профессиональное (среднее специальное, среднее профессиональное), послесреднее образование.</w:t>
      </w:r>
    </w:p>
    <w:bookmarkEnd w:id="9745"/>
    <w:bookmarkStart w:name="z9752" w:id="9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1061. Примеры работ:</w:t>
      </w:r>
    </w:p>
    <w:bookmarkEnd w:id="9746"/>
    <w:bookmarkStart w:name="z9753" w:id="9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коленчатые тракторов – штамповка;</w:t>
      </w:r>
    </w:p>
    <w:bookmarkEnd w:id="9747"/>
    <w:bookmarkStart w:name="z9754" w:id="9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многоколенчатые – штамповка;</w:t>
      </w:r>
    </w:p>
    <w:bookmarkEnd w:id="9748"/>
    <w:bookmarkStart w:name="z9755" w:id="9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распределительные мощных двигателей – штамповка;</w:t>
      </w:r>
    </w:p>
    <w:bookmarkEnd w:id="9749"/>
    <w:bookmarkStart w:name="z9756" w:id="9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кожухи полуосей и сферы гидравлических опор автомашин –штамповка - высадка на горизонтально-ковочных машинах;</w:t>
      </w:r>
    </w:p>
    <w:bookmarkEnd w:id="9750"/>
    <w:bookmarkStart w:name="z9757" w:id="9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лопатки компрессоров авиадвигателей из титановых и жаропрочных сплавов - высокоскоростная штамповка;</w:t>
      </w:r>
    </w:p>
    <w:bookmarkEnd w:id="9751"/>
    <w:bookmarkStart w:name="z9758" w:id="9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пилоны, фланцы авиадвигателей из титановых сплавов - изотермическая штамповка;</w:t>
      </w:r>
    </w:p>
    <w:bookmarkEnd w:id="9752"/>
    <w:bookmarkStart w:name="z9759" w:id="9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траверсы, шатуны мощных двигателей - штамповка.</w:t>
      </w:r>
    </w:p>
    <w:bookmarkEnd w:id="9753"/>
    <w:bookmarkStart w:name="z9760" w:id="9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Рессорщик нa обрaботке горячего метaллa, 2 разряд</w:t>
      </w:r>
    </w:p>
    <w:bookmarkEnd w:id="9754"/>
    <w:bookmarkStart w:name="z9761" w:id="9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1062. Характеристика работ:</w:t>
      </w:r>
    </w:p>
    <w:bookmarkEnd w:id="9755"/>
    <w:bookmarkStart w:name="z9762" w:id="9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 нагревательную печь рессорных листов толщиной до 6 миллиметров; </w:t>
      </w:r>
    </w:p>
    <w:bookmarkEnd w:id="9756"/>
    <w:bookmarkStart w:name="z9763" w:id="9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разогрев нагревательной печи, регулирование подачи топлива и поддержание температуры в соответствии с установленным режимом нагрева; </w:t>
      </w:r>
    </w:p>
    <w:bookmarkEnd w:id="9757"/>
    <w:bookmarkStart w:name="z9764" w:id="9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 нагревательную печь рессорных листов, нагрев, выгрузка из печи и подача заготовок на гибочные или ковочные машины; </w:t>
      </w:r>
    </w:p>
    <w:bookmarkEnd w:id="9758"/>
    <w:bookmarkStart w:name="z9765" w:id="9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комплектов листов на стеллажах и их смазка; </w:t>
      </w:r>
    </w:p>
    <w:bookmarkEnd w:id="9759"/>
    <w:bookmarkStart w:name="z9766" w:id="9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закалка и отпуск рессорных листов; </w:t>
      </w:r>
    </w:p>
    <w:bookmarkEnd w:id="9760"/>
    <w:bookmarkStart w:name="z9767" w:id="9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подручного с рессорщиком более высокой квалификации.</w:t>
      </w:r>
    </w:p>
    <w:bookmarkEnd w:id="9761"/>
    <w:bookmarkStart w:name="z9768" w:id="9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1063. Должен знать: </w:t>
      </w:r>
    </w:p>
    <w:bookmarkEnd w:id="9762"/>
    <w:bookmarkStart w:name="z9769" w:id="9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нагревательных печей и обслуживаемых машин; </w:t>
      </w:r>
    </w:p>
    <w:bookmarkEnd w:id="9763"/>
    <w:bookmarkStart w:name="z9770" w:id="9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рессорных листов и последовательность их загрузки в печь; </w:t>
      </w:r>
    </w:p>
    <w:bookmarkEnd w:id="9764"/>
    <w:bookmarkStart w:name="z9771" w:id="9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нагрева заготовок; </w:t>
      </w:r>
    </w:p>
    <w:bookmarkEnd w:id="9765"/>
    <w:bookmarkStart w:name="z9772" w:id="9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загрузки листов в печь и выгрузки из печи;</w:t>
      </w:r>
    </w:p>
    <w:bookmarkEnd w:id="9766"/>
    <w:bookmarkStart w:name="z9773" w:id="9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сборки рессор; </w:t>
      </w:r>
    </w:p>
    <w:bookmarkEnd w:id="9767"/>
    <w:bookmarkStart w:name="z9774" w:id="9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приготовление и назначение смазок для рессорных листов; </w:t>
      </w:r>
    </w:p>
    <w:bookmarkEnd w:id="9768"/>
    <w:bookmarkStart w:name="z9775" w:id="9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 и приспособлений.</w:t>
      </w:r>
    </w:p>
    <w:bookmarkEnd w:id="9769"/>
    <w:bookmarkStart w:name="z9776" w:id="9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Рессорщик нa обрaботке горячего метaллa, 3 разряд</w:t>
      </w:r>
    </w:p>
    <w:bookmarkEnd w:id="9770"/>
    <w:bookmarkStart w:name="z9777" w:id="9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1064. Характеристика работ:</w:t>
      </w:r>
    </w:p>
    <w:bookmarkEnd w:id="9771"/>
    <w:bookmarkStart w:name="z9778" w:id="9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 нагревательную печь рессорных листов толщиной свыше 6 миллиметров; </w:t>
      </w:r>
    </w:p>
    <w:bookmarkEnd w:id="9772"/>
    <w:bookmarkStart w:name="z9779" w:id="9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рессорных листов по заданному профилю на прессах различных конструкций; </w:t>
      </w:r>
    </w:p>
    <w:bookmarkEnd w:id="9773"/>
    <w:bookmarkStart w:name="z9780" w:id="9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правка, вальцовка концов рессорных листов по 8-9 квалитетам, завивка ушков рессор, бортовых петель в горячем состоянии на ковочных машинах различных конструкций; </w:t>
      </w:r>
    </w:p>
    <w:bookmarkEnd w:id="9774"/>
    <w:bookmarkStart w:name="z9781" w:id="9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термическая обработка рессорных листов; </w:t>
      </w:r>
    </w:p>
    <w:bookmarkEnd w:id="9775"/>
    <w:bookmarkStart w:name="z9782" w:id="9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и нагонка хомутов на рессоры; </w:t>
      </w:r>
    </w:p>
    <w:bookmarkEnd w:id="9776"/>
    <w:bookmarkStart w:name="z9783" w:id="9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прессов, ковочных машин и штампов; </w:t>
      </w:r>
    </w:p>
    <w:bookmarkEnd w:id="9777"/>
    <w:bookmarkStart w:name="z9784" w:id="9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хомутов листовых рессор грузовых вагонов и тендеров; </w:t>
      </w:r>
    </w:p>
    <w:bookmarkEnd w:id="9778"/>
    <w:bookmarkStart w:name="z9785" w:id="9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разборка, сборка на шпильки, пригонка, отладка листовых рессор вагонов и тендеров с числом листов в рессоре до 13 и нагонка на них хомутов; </w:t>
      </w:r>
    </w:p>
    <w:bookmarkEnd w:id="9779"/>
    <w:bookmarkStart w:name="z9786" w:id="9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зазоров при помощи измерительного инструмента; </w:t>
      </w:r>
    </w:p>
    <w:bookmarkEnd w:id="9780"/>
    <w:bookmarkStart w:name="z9787" w:id="9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разгонка рессорных листов; </w:t>
      </w:r>
    </w:p>
    <w:bookmarkEnd w:id="9781"/>
    <w:bookmarkStart w:name="z9788" w:id="9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хомутов и регулирование температуры их нагрева.</w:t>
      </w:r>
    </w:p>
    <w:bookmarkEnd w:id="9782"/>
    <w:bookmarkStart w:name="z9789" w:id="9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1065. Должен знать: </w:t>
      </w:r>
    </w:p>
    <w:bookmarkEnd w:id="9783"/>
    <w:bookmarkStart w:name="z9790" w:id="9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прессов, ковочных и гибочных машин, штампов; </w:t>
      </w:r>
    </w:p>
    <w:bookmarkEnd w:id="9784"/>
    <w:bookmarkStart w:name="z9791" w:id="9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ковочные свойства обрабатываемого металла, допуски и припуски на обработку; </w:t>
      </w:r>
    </w:p>
    <w:bookmarkEnd w:id="9785"/>
    <w:bookmarkStart w:name="z9792" w:id="9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штамповку, гибку и термическую обработку рессорных листов; </w:t>
      </w:r>
    </w:p>
    <w:bookmarkEnd w:id="9786"/>
    <w:bookmarkStart w:name="z9793" w:id="9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инструментов и приспособлений.</w:t>
      </w:r>
    </w:p>
    <w:bookmarkEnd w:id="9787"/>
    <w:bookmarkStart w:name="z9794" w:id="97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Рессорщик нa обрaботке горячего метaллa, 4 разряд</w:t>
      </w:r>
    </w:p>
    <w:bookmarkEnd w:id="9788"/>
    <w:bookmarkStart w:name="z9795" w:id="9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1066. Характеристика работ:</w:t>
      </w:r>
    </w:p>
    <w:bookmarkEnd w:id="9789"/>
    <w:bookmarkStart w:name="z9796" w:id="9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гибка рессорных листов на гибочно-закалочных машинах или прессах; </w:t>
      </w:r>
    </w:p>
    <w:bookmarkEnd w:id="9790"/>
    <w:bookmarkStart w:name="z9797" w:id="9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рессорных листов по шаблону вручную; </w:t>
      </w:r>
    </w:p>
    <w:bookmarkEnd w:id="9791"/>
    <w:bookmarkStart w:name="z9798" w:id="9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закалка и отпуск рессорных листов различных размеров и профилей для рессор; </w:t>
      </w:r>
    </w:p>
    <w:bookmarkEnd w:id="9792"/>
    <w:bookmarkStart w:name="z9799" w:id="9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и вальцовка концов рессорных листов по 6-7 квалитетам; </w:t>
      </w:r>
    </w:p>
    <w:bookmarkEnd w:id="9793"/>
    <w:bookmarkStart w:name="z9800" w:id="9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завивка ушков у коренных листов рессор и в кронштейнах подвески серьги, штамповка кронштейнов бамперов и бамперов на машинах различных конструкций или вручную; </w:t>
      </w:r>
    </w:p>
    <w:bookmarkEnd w:id="9794"/>
    <w:bookmarkStart w:name="z9801" w:id="9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необходимых штампов и наладка их в процессе работы;</w:t>
      </w:r>
    </w:p>
    <w:bookmarkEnd w:id="9795"/>
    <w:bookmarkStart w:name="z9802" w:id="9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обжим рессорных хомутов на прессе в горячем состоянии; </w:t>
      </w:r>
    </w:p>
    <w:bookmarkEnd w:id="9796"/>
    <w:bookmarkStart w:name="z9803" w:id="9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листовых рессор на прессе; </w:t>
      </w:r>
    </w:p>
    <w:bookmarkEnd w:id="9797"/>
    <w:bookmarkStart w:name="z9804" w:id="9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симметричности расположения листов и зазоров между листами и хомутами; </w:t>
      </w:r>
    </w:p>
    <w:bookmarkEnd w:id="9798"/>
    <w:bookmarkStart w:name="z9805" w:id="9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разборка, сборка, пригонка и отладка листовых рессор с числом листов в рессоре свыше 13 и нагонка хомутов на них;</w:t>
      </w:r>
    </w:p>
    <w:bookmarkEnd w:id="9799"/>
    <w:bookmarkStart w:name="z9806" w:id="9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хомутов листовых рессор.</w:t>
      </w:r>
    </w:p>
    <w:bookmarkEnd w:id="9800"/>
    <w:bookmarkStart w:name="z9807" w:id="9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1067. Должен знать: </w:t>
      </w:r>
    </w:p>
    <w:bookmarkEnd w:id="9801"/>
    <w:bookmarkStart w:name="z9808" w:id="9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гибочно-закалочных машин и прессов по завивке ушков и штамповке кронштейнов; </w:t>
      </w:r>
    </w:p>
    <w:bookmarkEnd w:id="9802"/>
    <w:bookmarkStart w:name="z9809" w:id="9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нагрева рессорных листов под закалку и отпуск; </w:t>
      </w:r>
    </w:p>
    <w:bookmarkEnd w:id="9803"/>
    <w:bookmarkStart w:name="z9810" w:id="9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и припуски на усадку металла; </w:t>
      </w:r>
    </w:p>
    <w:bookmarkEnd w:id="9804"/>
    <w:bookmarkStart w:name="z9811" w:id="9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обжима хомутов и подгонки рессорных листов; </w:t>
      </w:r>
    </w:p>
    <w:bookmarkEnd w:id="9805"/>
    <w:bookmarkStart w:name="z9812" w:id="9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дефектов рессорных листов после термообработки; </w:t>
      </w:r>
    </w:p>
    <w:bookmarkEnd w:id="9806"/>
    <w:bookmarkStart w:name="z9813" w:id="9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расширения и усадки металлов; </w:t>
      </w:r>
    </w:p>
    <w:bookmarkEnd w:id="9807"/>
    <w:bookmarkStart w:name="z9814" w:id="9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ручной гибки рессорных листов по шаблонам.</w:t>
      </w:r>
    </w:p>
    <w:bookmarkEnd w:id="9808"/>
    <w:bookmarkStart w:name="z9815" w:id="98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Рессорщик нa обрaботке горячего метaллa, 5 разряд</w:t>
      </w:r>
    </w:p>
    <w:bookmarkEnd w:id="9809"/>
    <w:bookmarkStart w:name="z9816" w:id="9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1068. Характеристика работ:</w:t>
      </w:r>
    </w:p>
    <w:bookmarkEnd w:id="9810"/>
    <w:bookmarkStart w:name="z9817" w:id="9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эллиптических рессор пассажирских вагонов; </w:t>
      </w:r>
    </w:p>
    <w:bookmarkEnd w:id="9811"/>
    <w:bookmarkStart w:name="z9818" w:id="9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листов в камере нагрева, закалка в закалочной ванне и испытание их на твердость; </w:t>
      </w:r>
    </w:p>
    <w:bookmarkEnd w:id="9812"/>
    <w:bookmarkStart w:name="z9819" w:id="9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листов в секции и смазка их; </w:t>
      </w:r>
    </w:p>
    <w:bookmarkEnd w:id="9813"/>
    <w:bookmarkStart w:name="z9820" w:id="9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хомутов в рессорной печи и их правка; </w:t>
      </w:r>
    </w:p>
    <w:bookmarkEnd w:id="9814"/>
    <w:bookmarkStart w:name="z9821" w:id="9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обжим рессорных хомутов на прессе в горячем состоянии; </w:t>
      </w:r>
    </w:p>
    <w:bookmarkEnd w:id="9815"/>
    <w:bookmarkStart w:name="z9822" w:id="9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симметричности расположения листов и зазоров между листами и хомутами; </w:t>
      </w:r>
    </w:p>
    <w:bookmarkEnd w:id="9816"/>
    <w:bookmarkStart w:name="z9823" w:id="9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испытание эллиптических рессор; </w:t>
      </w:r>
    </w:p>
    <w:bookmarkEnd w:id="9817"/>
    <w:bookmarkStart w:name="z9824" w:id="9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и вальцовка концов рессорных листов по 5 квалитету.</w:t>
      </w:r>
    </w:p>
    <w:bookmarkEnd w:id="9818"/>
    <w:bookmarkStart w:name="z9825" w:id="9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1069. Должен знать: </w:t>
      </w:r>
    </w:p>
    <w:bookmarkEnd w:id="9819"/>
    <w:bookmarkStart w:name="z9826" w:id="9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ремонта эллиптических рессор пассажирских вагонов;</w:t>
      </w:r>
    </w:p>
    <w:bookmarkEnd w:id="9820"/>
    <w:bookmarkStart w:name="z9827" w:id="9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размеров, качества сборки рессор; </w:t>
      </w:r>
    </w:p>
    <w:bookmarkEnd w:id="9821"/>
    <w:bookmarkStart w:name="z9828" w:id="9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испытания эллиптических рессор.</w:t>
      </w:r>
    </w:p>
    <w:bookmarkEnd w:id="9822"/>
    <w:bookmarkStart w:name="z9829" w:id="98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Прессовщик нa горячей штaмповке, 3 разряд</w:t>
      </w:r>
    </w:p>
    <w:bookmarkEnd w:id="9823"/>
    <w:bookmarkStart w:name="z9830" w:id="9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1070. Характеристика работ:</w:t>
      </w:r>
    </w:p>
    <w:bookmarkEnd w:id="9824"/>
    <w:bookmarkStart w:name="z9831" w:id="9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болтов, гаек диаметром до 16 миллиметров, а также заклепок и иных крепежных изделий простых форм, головок штанг толкателей к двигателям автомобилей, столовых приборов на горячевысадочных пресс-автоматах и прессах горячей и полугорячей высадки; </w:t>
      </w:r>
    </w:p>
    <w:bookmarkEnd w:id="9825"/>
    <w:bookmarkStart w:name="z9832" w:id="9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ремонте обслуживаемого оборудования; </w:t>
      </w:r>
    </w:p>
    <w:bookmarkEnd w:id="9826"/>
    <w:bookmarkStart w:name="z9833" w:id="9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накатка резьбы болтов всех размеров на машинах горячей накатки; </w:t>
      </w:r>
    </w:p>
    <w:bookmarkEnd w:id="9827"/>
    <w:bookmarkStart w:name="z9834" w:id="9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резьбы в процессе работы; </w:t>
      </w:r>
    </w:p>
    <w:bookmarkEnd w:id="9828"/>
    <w:bookmarkStart w:name="z9835" w:id="9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пуансонов, матриц, простых штампов, накатных машин и регулирование нагрева заготовок в соответствии с заданным режимом; </w:t>
      </w:r>
    </w:p>
    <w:bookmarkEnd w:id="9829"/>
    <w:bookmarkStart w:name="z9836" w:id="9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в горячем состоянии волок в стальную оправу.</w:t>
      </w:r>
    </w:p>
    <w:bookmarkEnd w:id="9830"/>
    <w:bookmarkStart w:name="z9837" w:id="9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1071. Должен знать: </w:t>
      </w:r>
    </w:p>
    <w:bookmarkEnd w:id="9831"/>
    <w:bookmarkStart w:name="z9838" w:id="9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механизмов обслуживаемых пресс-автоматов, пресс-полуавтоматов и машин накатки;</w:t>
      </w:r>
    </w:p>
    <w:bookmarkEnd w:id="9832"/>
    <w:bookmarkStart w:name="z9839" w:id="9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нагрева заготовок в зависимости от свойств штампов; </w:t>
      </w:r>
    </w:p>
    <w:bookmarkEnd w:id="9833"/>
    <w:bookmarkStart w:name="z9840" w:id="9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применяемого технологического топлива; </w:t>
      </w:r>
    </w:p>
    <w:bookmarkEnd w:id="9834"/>
    <w:bookmarkStart w:name="z9841" w:id="9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простых штампов и способы установки их; </w:t>
      </w:r>
    </w:p>
    <w:bookmarkEnd w:id="9835"/>
    <w:bookmarkStart w:name="z9842" w:id="9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охлаждения и подготовки штампов к работе; </w:t>
      </w:r>
    </w:p>
    <w:bookmarkEnd w:id="9836"/>
    <w:bookmarkStart w:name="z9843" w:id="9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резьбу.</w:t>
      </w:r>
    </w:p>
    <w:bookmarkEnd w:id="9837"/>
    <w:bookmarkStart w:name="z9844" w:id="98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Прессовщик нa горячей штaмповке, 4 разряд</w:t>
      </w:r>
    </w:p>
    <w:bookmarkEnd w:id="9838"/>
    <w:bookmarkStart w:name="z9845" w:id="9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1072. Характеристика работ:</w:t>
      </w:r>
    </w:p>
    <w:bookmarkEnd w:id="9839"/>
    <w:bookmarkStart w:name="z9846" w:id="9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болтов, гаек диаметром свыше 16 миллиметров, а также железнодорожных костылей, противоугонов и иных крепежных изделий сложных профилей на горячевысадочных болтовых, гаечных, костыльных и противоугонных специальных пресс-автоматах, пресс-полуавтоматах с обслуживанием нагревательных устройств и термических агрегатов, пресс-автоматах и пресс-полуавтоматах различных конструкций; </w:t>
      </w:r>
    </w:p>
    <w:bookmarkEnd w:id="9840"/>
    <w:bookmarkStart w:name="z9847" w:id="9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гаек и болтов диаметром до 16 миллиметров на автоматизированной поточной линии; </w:t>
      </w:r>
    </w:p>
    <w:bookmarkEnd w:id="9841"/>
    <w:bookmarkStart w:name="z9848" w:id="9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горячая штамповка заготовок корпусов для часов на прессах, полуавтоматах и автоматах; </w:t>
      </w:r>
    </w:p>
    <w:bookmarkEnd w:id="9842"/>
    <w:bookmarkStart w:name="z9849" w:id="9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изготовляемых деталей по образцу, шаблонам или измерительным инструментом; </w:t>
      </w:r>
    </w:p>
    <w:bookmarkEnd w:id="9843"/>
    <w:bookmarkStart w:name="z9850" w:id="9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показаниями контрольно-измерительных и регулирующих приборов по нагреву металла газом и иными видами топлива; </w:t>
      </w:r>
    </w:p>
    <w:bookmarkEnd w:id="9844"/>
    <w:bookmarkStart w:name="z9851" w:id="9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подналадка полуавтоматов, прессов, штампов и агрегатов автоматизированной поточной линии.</w:t>
      </w:r>
    </w:p>
    <w:bookmarkEnd w:id="9845"/>
    <w:bookmarkStart w:name="z9852" w:id="9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1073. Должен знать: </w:t>
      </w:r>
    </w:p>
    <w:bookmarkEnd w:id="9846"/>
    <w:bookmarkStart w:name="z9853" w:id="9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штампов, агрегатов автоматизированной поточной линии и контрольно-измерительных приборов; </w:t>
      </w:r>
    </w:p>
    <w:bookmarkEnd w:id="9847"/>
    <w:bookmarkStart w:name="z9854" w:id="9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подсчета размеров заготовок на все виды изготовляемых деталей и изделий; </w:t>
      </w:r>
    </w:p>
    <w:bookmarkEnd w:id="9848"/>
    <w:bookmarkStart w:name="z9855" w:id="9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изготовляемым деталям; </w:t>
      </w:r>
    </w:p>
    <w:bookmarkEnd w:id="9849"/>
    <w:bookmarkStart w:name="z9856" w:id="9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нагрева и термообработки металла.</w:t>
      </w:r>
    </w:p>
    <w:bookmarkEnd w:id="9850"/>
    <w:bookmarkStart w:name="z9857" w:id="9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Прессовщик нa горячей штaмповке, 5 разряд</w:t>
      </w:r>
    </w:p>
    <w:bookmarkEnd w:id="9851"/>
    <w:bookmarkStart w:name="z9858" w:id="9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1074. Характеристика работ:</w:t>
      </w:r>
    </w:p>
    <w:bookmarkEnd w:id="9852"/>
    <w:bookmarkStart w:name="z9859" w:id="9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гаек и болтов диаметром свыше 16 миллиметров, а также железнодорожных костылей, противоугонов и иных крепежных изделий профилей на автоматизированных поточных линиях; </w:t>
      </w:r>
    </w:p>
    <w:bookmarkEnd w:id="9853"/>
    <w:bookmarkStart w:name="z9860" w:id="9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подналадка агрегатов и автоматов автоматизированных поточных линий.</w:t>
      </w:r>
    </w:p>
    <w:bookmarkEnd w:id="9854"/>
    <w:bookmarkStart w:name="z9861" w:id="9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1075. Должен знать: </w:t>
      </w:r>
    </w:p>
    <w:bookmarkEnd w:id="9855"/>
    <w:bookmarkStart w:name="z9862" w:id="9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агрегатов и автоматов автоматизированных поточных линий и контрольно-измерительных приборов; </w:t>
      </w:r>
    </w:p>
    <w:bookmarkEnd w:id="9856"/>
    <w:bookmarkStart w:name="z9863" w:id="9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изготавливаемым деталям.</w:t>
      </w:r>
    </w:p>
    <w:bookmarkEnd w:id="9857"/>
    <w:bookmarkStart w:name="z9864" w:id="98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2</w:t>
      </w:r>
    </w:p>
    <w:bookmarkEnd w:id="9858"/>
    <w:bookmarkStart w:name="z9865" w:id="9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Тарифно-квалификационные характеристики профессий рабочих по разрядам на работы по механической обработке металлов и иных материалов</w:t>
      </w:r>
    </w:p>
    <w:bookmarkEnd w:id="9859"/>
    <w:bookmarkStart w:name="z9866" w:id="98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Наладчик автоматов и полуавтоматов, 4 pазpяд</w:t>
      </w:r>
    </w:p>
    <w:bookmarkEnd w:id="9860"/>
    <w:bookmarkStart w:name="z9867" w:id="9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1076. Характеристика работ: </w:t>
      </w:r>
    </w:p>
    <w:bookmarkEnd w:id="9861"/>
    <w:bookmarkStart w:name="z9868" w:id="9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отpезных, гайконаpезных болтонаpезных станков, автоматов или полуавтоматов, токаpных одношпиндельных и многошпиндельных автоматов и многоpезцовых гоpизонтальных полуавтоматов, токаpно-pевольвеpных станков для обpаботки различной сложности пеpиодически повтоpяющихся деталей с большим числом пеpеходов по 8-10 квалитетам; </w:t>
      </w:r>
    </w:p>
    <w:bookmarkEnd w:id="9862"/>
    <w:bookmarkStart w:name="z9869" w:id="9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технологической последовательности обpаботки и pежимов pезания, подбоp pежущего и измеpительных инстpументов и пpиспособлений по технологической или инстpукционной каpте; </w:t>
      </w:r>
    </w:p>
    <w:bookmarkEnd w:id="9863"/>
    <w:bookmarkStart w:name="z9870" w:id="9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необходимых pасчетов, связанных с наладкой станков; </w:t>
      </w:r>
    </w:p>
    <w:bookmarkEnd w:id="9864"/>
    <w:bookmarkStart w:name="z9871" w:id="9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пpиспособлений и инстpумента; </w:t>
      </w:r>
    </w:p>
    <w:bookmarkEnd w:id="9865"/>
    <w:bookmarkStart w:name="z9872" w:id="9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и pегулиpование обслуживаемых станков в пpоцессе pаботы; </w:t>
      </w:r>
    </w:p>
    <w:bookmarkEnd w:id="9866"/>
    <w:bookmarkStart w:name="z9873" w:id="9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обpаботка пpобных деталей после наладки и их сдача в отдел технического контpоля; </w:t>
      </w:r>
    </w:p>
    <w:bookmarkEnd w:id="9867"/>
    <w:bookmarkStart w:name="z9874" w:id="9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инстpуктаж pабочих, занятых на обслуживаемом обоpудовании; </w:t>
      </w:r>
    </w:p>
    <w:bookmarkEnd w:id="9868"/>
    <w:bookmarkStart w:name="z9875" w:id="9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pемонте станков.</w:t>
      </w:r>
    </w:p>
    <w:bookmarkEnd w:id="9869"/>
    <w:bookmarkStart w:name="z9876" w:id="9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1077. Должен знать: </w:t>
      </w:r>
    </w:p>
    <w:bookmarkEnd w:id="9870"/>
    <w:bookmarkStart w:name="z9877" w:id="9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обслуживаемых однотипных станков и порядок пpовеpки их на точность; </w:t>
      </w:r>
    </w:p>
    <w:bookmarkEnd w:id="9871"/>
    <w:bookmarkStart w:name="z9878" w:id="9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и порядок пpименения унивеpсальных и специальных пpиспособлений, контpольно-измеpительных инстpументов и пpибоpов;</w:t>
      </w:r>
    </w:p>
    <w:bookmarkEnd w:id="9872"/>
    <w:bookmarkStart w:name="z9879" w:id="9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элементаpный порядок подбоpа шестеpен и эксцентpиков, копиpов и кулачков; </w:t>
      </w:r>
    </w:p>
    <w:bookmarkEnd w:id="9873"/>
    <w:bookmarkStart w:name="z9880" w:id="9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геометpию, порядок теpмообpаботки, заточки, доводки и установки ноpмального и специального pежущего инстpумента; </w:t>
      </w:r>
    </w:p>
    <w:bookmarkEnd w:id="9874"/>
    <w:bookmarkStart w:name="z9881" w:id="9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шеpоховатости, степеней точности.</w:t>
      </w:r>
    </w:p>
    <w:bookmarkEnd w:id="9875"/>
    <w:bookmarkStart w:name="z9882" w:id="9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Наладчик автоматов и полуавтоматов, 5 pазpяд</w:t>
      </w:r>
    </w:p>
    <w:bookmarkEnd w:id="9876"/>
    <w:bookmarkStart w:name="z9883" w:id="9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1078. Характеристика работ: </w:t>
      </w:r>
    </w:p>
    <w:bookmarkEnd w:id="9877"/>
    <w:bookmarkStart w:name="z9884" w:id="9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токаpно-pевольвеpных станков, токаpных многошпиндельных автоматов и полуавтоматов, веpтикальных многоpезцовых и многошпиндельных полуавтоматов для обpаботки сложных деталей с большим числом пеpеходов по 6-7 квалитетам с пpименением pазличного комбиниpованного pежущего и измеpительного инстpумента; </w:t>
      </w:r>
    </w:p>
    <w:bookmarkEnd w:id="9878"/>
    <w:bookmarkStart w:name="z9885" w:id="9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технических pасчетов, необходимых пpи наладке станков; </w:t>
      </w:r>
    </w:p>
    <w:bookmarkEnd w:id="9879"/>
    <w:bookmarkStart w:name="z9886" w:id="9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специальных пpиспособлений с вывеpкой их в нескольких плоскостях.</w:t>
      </w:r>
    </w:p>
    <w:bookmarkEnd w:id="9880"/>
    <w:bookmarkStart w:name="z9887" w:id="9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1079. Должен знать: </w:t>
      </w:r>
    </w:p>
    <w:bookmarkEnd w:id="9881"/>
    <w:bookmarkStart w:name="z9888" w:id="9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токаpных автоматов и полуавтоматов pазличных типов и порядок пpовеpки их на точность; </w:t>
      </w:r>
    </w:p>
    <w:bookmarkEnd w:id="9882"/>
    <w:bookmarkStart w:name="z9889" w:id="9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унивеpсальных и специальных пpиспособлений, оснастки; </w:t>
      </w:r>
    </w:p>
    <w:bookmarkEnd w:id="9883"/>
    <w:bookmarkStart w:name="z9890" w:id="9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настpойки и pегулиpования контpольно-измеpительных инстpументов и пpибоpов; </w:t>
      </w:r>
    </w:p>
    <w:bookmarkEnd w:id="9884"/>
    <w:bookmarkStart w:name="z9891" w:id="9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pасчета шестеpен, эксцентpиков, копиpов и кулачков.</w:t>
      </w:r>
    </w:p>
    <w:bookmarkEnd w:id="9885"/>
    <w:bookmarkStart w:name="z9892" w:id="9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1080. Требуется техническое и профессиональное (среднее специальное, среднее профессиональное), послесреднее образование.</w:t>
      </w:r>
    </w:p>
    <w:bookmarkEnd w:id="9886"/>
    <w:bookmarkStart w:name="z9893" w:id="9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Наладчик автоматов и полуавтоматов, 6 pазpяд</w:t>
      </w:r>
    </w:p>
    <w:bookmarkEnd w:id="9887"/>
    <w:bookmarkStart w:name="z9894" w:id="9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1081. Характеристика работ: </w:t>
      </w:r>
    </w:p>
    <w:bookmarkEnd w:id="9888"/>
    <w:bookmarkStart w:name="z9895" w:id="9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токаpных многошпиндельных автоматов и веpтикальных многоpезцовых многошпиндельных полуавтоматов для обpаботки деталей сложной конфигуpации с большим числом пеpеходов по 5-6 квалитетам с пpименением специального pежущего и измеpительного инстpумента, копиpовальных устpойств и пpиспособлений.</w:t>
      </w:r>
    </w:p>
    <w:bookmarkEnd w:id="9889"/>
    <w:bookmarkStart w:name="z9896" w:id="9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1082. Должен знать: </w:t>
      </w:r>
    </w:p>
    <w:bookmarkEnd w:id="9890"/>
    <w:bookmarkStart w:name="z9897" w:id="9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обслуживаемых сложных токаpных автоматов и полуавтоматов и порядок пpовеpки их на точность; </w:t>
      </w:r>
    </w:p>
    <w:bookmarkEnd w:id="9891"/>
    <w:bookmarkStart w:name="z9898" w:id="9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устpанения неполадок в pаботе автоматов и полуавтоматов; </w:t>
      </w:r>
    </w:p>
    <w:bookmarkEnd w:id="9892"/>
    <w:bookmarkStart w:name="z9899" w:id="9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ноpмального и специального pежущего инстpумента и пpибоpов; </w:t>
      </w:r>
    </w:p>
    <w:bookmarkEnd w:id="9893"/>
    <w:bookmarkStart w:name="z9900" w:id="9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опpеделения pежимов pезания по спpавочникам и паспоpтам станков; </w:t>
      </w:r>
    </w:p>
    <w:bookmarkEnd w:id="9894"/>
    <w:bookmarkStart w:name="z9901" w:id="9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теоpии pезания металлов.</w:t>
      </w:r>
    </w:p>
    <w:bookmarkEnd w:id="9895"/>
    <w:bookmarkStart w:name="z9902" w:id="9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1083. Требуется техническое и профессиональное (среднее специальное, среднее профессиональное), послесреднее образование.</w:t>
      </w:r>
    </w:p>
    <w:bookmarkEnd w:id="9896"/>
    <w:bookmarkStart w:name="z9903" w:id="98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Наладчик автоматических линий и агрегатных станков, 4 разряд</w:t>
      </w:r>
    </w:p>
    <w:bookmarkEnd w:id="9897"/>
    <w:bookmarkStart w:name="z9904" w:id="9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1084. Характеристика работ:</w:t>
      </w:r>
    </w:p>
    <w:bookmarkEnd w:id="9898"/>
    <w:bookmarkStart w:name="z9905" w:id="9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односторонних, двухсторонних, однопозиционных, многопозиционных, одно- или двухсуппортных агрегатных станков с неподвижными и вращающимися горизонтальными и вертикальными столами, односуппортных многошпиндельных агрегатных станков и двух-, четырехсторонних станков (сверлильных, резьбонарезных, фрезерных для обработки деталей средней сложности), фрезерно-расточных, сверлильно-расточных и иных аналогичных станков для обработки сложных деталей; </w:t>
      </w:r>
    </w:p>
    <w:bookmarkEnd w:id="9899"/>
    <w:bookmarkStart w:name="z9906" w:id="9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специальных станков-автоматов для фрезерования канавок сверл, автоматов для заточки сверл и зенкеров, протяжных горизонтальных, вертикальных и иных аналогичных станков для внутреннего и наружного протягивания; </w:t>
      </w:r>
    </w:p>
    <w:bookmarkEnd w:id="9900"/>
    <w:bookmarkStart w:name="z9907" w:id="9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однотипных электроимпульсных, электроискровых и ультразвуковых станков и установок, генераторов, электрохимических станков по технологической или конструкционной карте и паспорту станка; </w:t>
      </w:r>
    </w:p>
    <w:bookmarkEnd w:id="9901"/>
    <w:bookmarkStart w:name="z9908" w:id="9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расчетов, связанных с наладкой обслуживаемых станков; </w:t>
      </w:r>
    </w:p>
    <w:bookmarkEnd w:id="9902"/>
    <w:bookmarkStart w:name="z9909" w:id="9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станков; </w:t>
      </w:r>
    </w:p>
    <w:bookmarkEnd w:id="9903"/>
    <w:bookmarkStart w:name="z9910" w:id="9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технологической последовательности и режимов обработки; </w:t>
      </w:r>
    </w:p>
    <w:bookmarkEnd w:id="9904"/>
    <w:bookmarkStart w:name="z9911" w:id="9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специальных приспособлений с выверкой в нескольких плоскостях; </w:t>
      </w:r>
    </w:p>
    <w:bookmarkEnd w:id="9905"/>
    <w:bookmarkStart w:name="z9912" w:id="9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станков, контрольных автоматов и транспортных устройств на полный цикл обработки простых деталей с одним видом обработки; </w:t>
      </w:r>
    </w:p>
    <w:bookmarkEnd w:id="9906"/>
    <w:bookmarkStart w:name="z9913" w:id="9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пробных деталей и сдача их в отдел технического контроля; </w:t>
      </w:r>
    </w:p>
    <w:bookmarkEnd w:id="9907"/>
    <w:bookmarkStart w:name="z9914" w:id="9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основных механизмов автоматической линии в процессе работы; </w:t>
      </w:r>
    </w:p>
    <w:bookmarkEnd w:id="9908"/>
    <w:bookmarkStart w:name="z9915" w:id="9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ремонте оборудования и механизмов автоматической линии; </w:t>
      </w:r>
    </w:p>
    <w:bookmarkEnd w:id="9909"/>
    <w:bookmarkStart w:name="z9916" w:id="9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захватов промышленных манипуляторов (роботов) с программным управлением.</w:t>
      </w:r>
    </w:p>
    <w:bookmarkEnd w:id="9910"/>
    <w:bookmarkStart w:name="z9917" w:id="9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1085. Должен знать: </w:t>
      </w:r>
    </w:p>
    <w:bookmarkEnd w:id="9911"/>
    <w:bookmarkStart w:name="z9918" w:id="9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порядок проверки на точность агрегатных и специальных станков; </w:t>
      </w:r>
    </w:p>
    <w:bookmarkEnd w:id="9912"/>
    <w:bookmarkStart w:name="z9919" w:id="9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механизмов автоматической линии;</w:t>
      </w:r>
    </w:p>
    <w:bookmarkEnd w:id="9913"/>
    <w:bookmarkStart w:name="z9920" w:id="9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 одним видом обработки деталей на станках автоматической линии; </w:t>
      </w:r>
    </w:p>
    <w:bookmarkEnd w:id="9914"/>
    <w:bookmarkStart w:name="z9921" w:id="9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однотипных промышленных манипуляторов; </w:t>
      </w:r>
    </w:p>
    <w:bookmarkEnd w:id="9915"/>
    <w:bookmarkStart w:name="z9922" w:id="9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манипуляторов на работоспособность и точность позиционирования; </w:t>
      </w:r>
    </w:p>
    <w:bookmarkEnd w:id="9916"/>
    <w:bookmarkStart w:name="z9923" w:id="9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установки, крепления и выверки сложных деталей; </w:t>
      </w:r>
    </w:p>
    <w:bookmarkEnd w:id="9917"/>
    <w:bookmarkStart w:name="z9924" w:id="9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универсальных и специальных приспособлений, контрольно-измерительных инструментов и приборов; </w:t>
      </w:r>
    </w:p>
    <w:bookmarkEnd w:id="9918"/>
    <w:bookmarkStart w:name="z9925" w:id="9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металлов; </w:t>
      </w:r>
    </w:p>
    <w:bookmarkEnd w:id="9919"/>
    <w:bookmarkStart w:name="z9926" w:id="9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металлов; </w:t>
      </w:r>
    </w:p>
    <w:bookmarkEnd w:id="9920"/>
    <w:bookmarkStart w:name="z9927" w:id="9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термообработки, заточки, доводки и установки нормального режущего инструмента, изготовленного из инструментальных сталей, и инструмента с пластинами из твердых сплавов или керамическими; </w:t>
      </w:r>
    </w:p>
    <w:bookmarkEnd w:id="9921"/>
    <w:bookmarkStart w:name="z9928" w:id="9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выбора режимов резания; </w:t>
      </w:r>
    </w:p>
    <w:bookmarkEnd w:id="9922"/>
    <w:bookmarkStart w:name="z9929" w:id="9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 применяемых металлов и полуфабрикатов; </w:t>
      </w:r>
    </w:p>
    <w:bookmarkEnd w:id="9923"/>
    <w:bookmarkStart w:name="z9930" w:id="9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шероховатости;</w:t>
      </w:r>
    </w:p>
    <w:bookmarkEnd w:id="9924"/>
    <w:bookmarkStart w:name="z9931" w:id="9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точности.</w:t>
      </w:r>
    </w:p>
    <w:bookmarkEnd w:id="9925"/>
    <w:bookmarkStart w:name="z9932" w:id="9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Наладчик автоматических линий и агрегатных станков, 5 разряд</w:t>
      </w:r>
    </w:p>
    <w:bookmarkEnd w:id="9926"/>
    <w:bookmarkStart w:name="z9933" w:id="9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1086. Характеристика работ:</w:t>
      </w:r>
    </w:p>
    <w:bookmarkEnd w:id="9927"/>
    <w:bookmarkStart w:name="z9934" w:id="9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двухсторонних, многосуппортных, многошпиндельных агрегатных станков с произвольным или со связанным для каждого суппорта циклом подач, с круговым поворотным столом для обработки крупных сложных деталей или с кольцевым столом для обработки небольших сложных деталей; </w:t>
      </w:r>
    </w:p>
    <w:bookmarkEnd w:id="9928"/>
    <w:bookmarkStart w:name="z9935" w:id="9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электроимпульсных, электроискровых и ультразвуковых станков и установок различных типов и мощности, электрохимических станков различных типов и мощности с устранением неисправностей в механической и электрической частях; </w:t>
      </w:r>
    </w:p>
    <w:bookmarkEnd w:id="9929"/>
    <w:bookmarkStart w:name="z9936" w:id="9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расчетов, связанных с наладкой станков; </w:t>
      </w:r>
    </w:p>
    <w:bookmarkEnd w:id="9930"/>
    <w:bookmarkStart w:name="z9937" w:id="9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станков, контрольных автоматов и транспортных устройств на полный цикл обработки простых деталей (втулки, поршни, ролики, гильзы) с различным характером обработки (сверление, фрезерование, точение и иное); </w:t>
      </w:r>
    </w:p>
    <w:bookmarkEnd w:id="9931"/>
    <w:bookmarkStart w:name="z9938" w:id="9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отдельных узлов промышленных манипуляторов (роботов) с программным управлением; </w:t>
      </w:r>
    </w:p>
    <w:bookmarkEnd w:id="9932"/>
    <w:bookmarkStart w:name="z9939" w:id="9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пробных деталей и сдача их в отдел технического контроля; </w:t>
      </w:r>
    </w:p>
    <w:bookmarkEnd w:id="9933"/>
    <w:bookmarkStart w:name="z9940" w:id="9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автоматической линии; </w:t>
      </w:r>
    </w:p>
    <w:bookmarkEnd w:id="9934"/>
    <w:bookmarkStart w:name="z9941" w:id="9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основных механизмов автоматической линии в процессе работы.</w:t>
      </w:r>
    </w:p>
    <w:bookmarkEnd w:id="9935"/>
    <w:bookmarkStart w:name="z9942" w:id="9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1087. Должен знать: </w:t>
      </w:r>
    </w:p>
    <w:bookmarkEnd w:id="9936"/>
    <w:bookmarkStart w:name="z9943" w:id="9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порядок проверки на точность обработки односторонних и двухсторонних, многосуппортных, многошпиндельных и иных сложных агрегатных и специальных станков; </w:t>
      </w:r>
    </w:p>
    <w:bookmarkEnd w:id="9937"/>
    <w:bookmarkStart w:name="z9944" w:id="9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механизмов автоматической линии; </w:t>
      </w:r>
    </w:p>
    <w:bookmarkEnd w:id="9938"/>
    <w:bookmarkStart w:name="z9945" w:id="9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универсальных и специальных приспособлений, оснастки; </w:t>
      </w:r>
    </w:p>
    <w:bookmarkEnd w:id="9939"/>
    <w:bookmarkStart w:name="z9946" w:id="9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и регулирования контрольно-измерительных инструментов и приборов; </w:t>
      </w:r>
    </w:p>
    <w:bookmarkEnd w:id="9940"/>
    <w:bookmarkStart w:name="z9947" w:id="9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расчета шестерен, эксцентриков, копиров и кулачков; </w:t>
      </w:r>
    </w:p>
    <w:bookmarkEnd w:id="9941"/>
    <w:bookmarkStart w:name="z9948" w:id="9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термообработки, заточки и доводки нормального и специального режущего инструмента; </w:t>
      </w:r>
    </w:p>
    <w:bookmarkEnd w:id="9942"/>
    <w:bookmarkStart w:name="z9949" w:id="9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промышленных манипуляторов.</w:t>
      </w:r>
    </w:p>
    <w:bookmarkEnd w:id="9943"/>
    <w:bookmarkStart w:name="z9950" w:id="9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1088. Требуется техническое и профессиональное (среднее специальное, среднее профессиональное), послесреднее образование.</w:t>
      </w:r>
    </w:p>
    <w:bookmarkEnd w:id="9944"/>
    <w:bookmarkStart w:name="z9951" w:id="99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Наладчик автоматических линий и агрегатных станков, 6 разряд</w:t>
      </w:r>
    </w:p>
    <w:bookmarkEnd w:id="9945"/>
    <w:bookmarkStart w:name="z9952" w:id="9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1089. Характеристика работ:</w:t>
      </w:r>
    </w:p>
    <w:bookmarkEnd w:id="9946"/>
    <w:bookmarkStart w:name="z9953" w:id="9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многосторонних, многопозиционных, многосуппортных, многошпиндельных агрегатных станков с произвольным или связанным для каждого суппорта циклом подач для обработки сложных и крупных деталей; </w:t>
      </w:r>
    </w:p>
    <w:bookmarkEnd w:id="9947"/>
    <w:bookmarkStart w:name="z9954" w:id="9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вакуумных насосов и насосов прокачки; </w:t>
      </w:r>
    </w:p>
    <w:bookmarkEnd w:id="9948"/>
    <w:bookmarkStart w:name="z9955" w:id="9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расчетов, связанных с наладкой обслуживаемых станков; </w:t>
      </w:r>
    </w:p>
    <w:bookmarkEnd w:id="9949"/>
    <w:bookmarkStart w:name="z9956" w:id="9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станков, контрольных автоматов и транспортных устройств автоматической линии на полный цикл обработки (сверление, фрезерование, точение и иное) сложных и крупногабаритных деталей (блоки цилиндров двигателей, корпуса, картеры, коробки передач) с большим числом переходов и операций; </w:t>
      </w:r>
    </w:p>
    <w:bookmarkEnd w:id="9950"/>
    <w:bookmarkStart w:name="z9957" w:id="9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автоматической линии; </w:t>
      </w:r>
    </w:p>
    <w:bookmarkEnd w:id="9951"/>
    <w:bookmarkStart w:name="z9958" w:id="9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и регулирование оборудования и механизмов автоматической линии в процессе работы; </w:t>
      </w:r>
    </w:p>
    <w:bookmarkEnd w:id="9952"/>
    <w:bookmarkStart w:name="z9959" w:id="9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манипуляторов (роботов) с программным управлением.</w:t>
      </w:r>
    </w:p>
    <w:bookmarkEnd w:id="9953"/>
    <w:bookmarkStart w:name="z9960" w:id="9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1090. Должен знать: </w:t>
      </w:r>
    </w:p>
    <w:bookmarkEnd w:id="9954"/>
    <w:bookmarkStart w:name="z9961" w:id="9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многостоpонних, многопозиционных, многосуппоpтных, многошпиндельных агpегатных станков и механизмов автоматической линии; </w:t>
      </w:r>
    </w:p>
    <w:bookmarkEnd w:id="9955"/>
    <w:bookmarkStart w:name="z9962" w:id="9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пpовеpки агpегатных станков на точность обpаботки; </w:t>
      </w:r>
    </w:p>
    <w:bookmarkEnd w:id="9956"/>
    <w:bookmarkStart w:name="z9963" w:id="9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устpанения неполадок в pаботе станков; </w:t>
      </w:r>
    </w:p>
    <w:bookmarkEnd w:id="9957"/>
    <w:bookmarkStart w:name="z9964" w:id="9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установки, кpепления и вывеpки сложных деталей и необходимые для этого унивеpсальные и специальные пpиспособления; </w:t>
      </w:r>
    </w:p>
    <w:bookmarkEnd w:id="9958"/>
    <w:bookmarkStart w:name="z9965" w:id="9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опpеделения pежимов pезания по спpавочникам и паспоpтам станков; </w:t>
      </w:r>
    </w:p>
    <w:bookmarkEnd w:id="9959"/>
    <w:bookmarkStart w:name="z9966" w:id="9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теоpии pезания металлов.</w:t>
      </w:r>
    </w:p>
    <w:bookmarkEnd w:id="9960"/>
    <w:bookmarkStart w:name="z9967" w:id="9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1091. Требуется техническое и профессиональное (среднее специальное, среднее профессиональное), послесреднее образование.</w:t>
      </w:r>
    </w:p>
    <w:bookmarkEnd w:id="9961"/>
    <w:bookmarkStart w:name="z9968" w:id="9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Наладчик автоматических линий и агрегатных станков, 7 разряд</w:t>
      </w:r>
    </w:p>
    <w:bookmarkEnd w:id="9962"/>
    <w:bookmarkStart w:name="z9969" w:id="9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1092. Характеристика работ:</w:t>
      </w:r>
    </w:p>
    <w:bookmarkEnd w:id="9963"/>
    <w:bookmarkStart w:name="z9970" w:id="9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регулировка на холостом ходу и в рабочем режиме автоматических линий, состоящих из многосторонних, многопозиционных, многосуппортных, многошпиндельных агрегатных станков для обработки сложных и крупных деталей с регулировкой электромеханических, гидравлических и иных силовых приводов, управляющих и измерительных систем и автоматических линий для получения отливок методом сырой и сухой формовки; </w:t>
      </w:r>
    </w:p>
    <w:bookmarkEnd w:id="9964"/>
    <w:bookmarkStart w:name="z9971" w:id="9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диагностики и профилактики неисправностей всех систем и узлов оборудования и выполнение работ по их ремонту.</w:t>
      </w:r>
    </w:p>
    <w:bookmarkEnd w:id="9965"/>
    <w:bookmarkStart w:name="z9972" w:id="9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1093. Должен знать: </w:t>
      </w:r>
    </w:p>
    <w:bookmarkEnd w:id="9966"/>
    <w:bookmarkStart w:name="z9973" w:id="9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автоматических линий для обработки деталей и сборочных единиц;</w:t>
      </w:r>
    </w:p>
    <w:bookmarkEnd w:id="9967"/>
    <w:bookmarkStart w:name="z9974" w:id="9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9968"/>
    <w:bookmarkStart w:name="z9975" w:id="9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выполнения работ по диагностике и ремонту неисправностей всех систем оборудования.</w:t>
      </w:r>
    </w:p>
    <w:bookmarkEnd w:id="9969"/>
    <w:bookmarkStart w:name="z9976" w:id="9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1094. Требуется техническое и профессиональное (среднее специальное, среднее профессиональное), послесреднее образование.</w:t>
      </w:r>
    </w:p>
    <w:bookmarkEnd w:id="9970"/>
    <w:bookmarkStart w:name="z9977" w:id="9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Наладчик автоматических линий и агрегатных станков, 8 разряд</w:t>
      </w:r>
    </w:p>
    <w:bookmarkEnd w:id="9971"/>
    <w:bookmarkStart w:name="z9978" w:id="9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1095. Характеристика работ:</w:t>
      </w:r>
    </w:p>
    <w:bookmarkEnd w:id="9972"/>
    <w:bookmarkStart w:name="z9979" w:id="9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комплексная наладка и регулировка на холостом ходу и в рабочем режиме автоматических линий с гибкими производственными связями, состоящих из многосторонних, многопозиционных, многосуппортных, многошпиндельных агрегатных станков для обработки деталей и сборочных единиц, и их полуавтоматических и автоматических литейных машин и агрегатов с ремонтом сложных узлов, агрегатов и систем.</w:t>
      </w:r>
    </w:p>
    <w:bookmarkEnd w:id="9973"/>
    <w:bookmarkStart w:name="z9980" w:id="9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1096. Должен знать: </w:t>
      </w:r>
    </w:p>
    <w:bookmarkEnd w:id="9974"/>
    <w:bookmarkStart w:name="z9981" w:id="9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различных автоматических линий, специальных приспособлений и иной оснастки для обработки высокоточных, уникальных деталей и для обработки отливок; </w:t>
      </w:r>
    </w:p>
    <w:bookmarkEnd w:id="9975"/>
    <w:bookmarkStart w:name="z9982" w:id="9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ремонта и сборки узлов, механизмов и устройств всех систем оборудования.</w:t>
      </w:r>
    </w:p>
    <w:bookmarkEnd w:id="9976"/>
    <w:bookmarkStart w:name="z9983" w:id="9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1097. Требуется техническое и профессиональное (среднее специальное, среднее профессиональное), послесреднее образование.</w:t>
      </w:r>
    </w:p>
    <w:bookmarkEnd w:id="9977"/>
    <w:bookmarkStart w:name="z9984" w:id="99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Наладчик шлифовальных станков, 4 разряд</w:t>
      </w:r>
    </w:p>
    <w:bookmarkEnd w:id="9978"/>
    <w:bookmarkStart w:name="z9985" w:id="9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1098. Характеристика работ:</w:t>
      </w:r>
    </w:p>
    <w:bookmarkEnd w:id="9979"/>
    <w:bookmarkStart w:name="z9986" w:id="9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однотипных бесцентрово-шлифовальных, круглошлифовальных, плоскошлифовальных станков для шлифования и доводки сложных деталей по 8-10 квалитетам и параметру "Ra 1,25-0,32"; </w:t>
      </w:r>
    </w:p>
    <w:bookmarkEnd w:id="9980"/>
    <w:bookmarkStart w:name="z9987" w:id="9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технологической последовательности и режимов обработки по технологической карте или самостоятельно; </w:t>
      </w:r>
    </w:p>
    <w:bookmarkEnd w:id="9981"/>
    <w:bookmarkStart w:name="z9988" w:id="9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деталей в универсальных и специальных приспособлениях и на столе станка с выверкой в двух плоскостях; </w:t>
      </w:r>
    </w:p>
    <w:bookmarkEnd w:id="9982"/>
    <w:bookmarkStart w:name="z9989" w:id="9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износа шлифовальных кругов по внешнему виду и чистоте обрабатываемой поверхности; </w:t>
      </w:r>
    </w:p>
    <w:bookmarkEnd w:id="9983"/>
    <w:bookmarkStart w:name="z9990" w:id="9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станков.</w:t>
      </w:r>
    </w:p>
    <w:bookmarkEnd w:id="9984"/>
    <w:bookmarkStart w:name="z9991" w:id="9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1099. Должен знать: </w:t>
      </w:r>
    </w:p>
    <w:bookmarkEnd w:id="9985"/>
    <w:bookmarkStart w:name="z9992" w:id="9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однотипных шлифовальных станков и порядок проверки их на точность; </w:t>
      </w:r>
    </w:p>
    <w:bookmarkEnd w:id="9986"/>
    <w:bookmarkStart w:name="z9993" w:id="9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универсальных и специальных приспособлений, контрольно-измерительных инструментов, приборов и инструмента для автоматического измерения деталей в процессе шлифования; </w:t>
      </w:r>
    </w:p>
    <w:bookmarkEnd w:id="9987"/>
    <w:bookmarkStart w:name="z9994" w:id="9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шлифовальных кругов и условия их применения в зависимости от обрабатываемых материалов, способов обработки и требуемой чистоты отделки; </w:t>
      </w:r>
    </w:p>
    <w:bookmarkEnd w:id="9988"/>
    <w:bookmarkStart w:name="z9995" w:id="9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фирменные и заводские обозначения характеристик и данные об испытании кругов; </w:t>
      </w:r>
    </w:p>
    <w:bookmarkEnd w:id="9989"/>
    <w:bookmarkStart w:name="z9996" w:id="9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шероховатости;</w:t>
      </w:r>
    </w:p>
    <w:bookmarkEnd w:id="9990"/>
    <w:bookmarkStart w:name="z9997" w:id="9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точности.</w:t>
      </w:r>
    </w:p>
    <w:bookmarkEnd w:id="9991"/>
    <w:bookmarkStart w:name="z9998" w:id="99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Наладчик шлифовальных станков, 5 разряд</w:t>
      </w:r>
    </w:p>
    <w:bookmarkEnd w:id="9992"/>
    <w:bookmarkStart w:name="z9999" w:id="9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1100. Характеристика работ:</w:t>
      </w:r>
    </w:p>
    <w:bookmarkEnd w:id="9993"/>
    <w:bookmarkStart w:name="z10000" w:id="9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бесцентрово-шлифовальных, круглошлифовальных, плоскошлифовальных, внутришлифовальных, хонинговальных станков различных типов и станков суперфиниширования для шлифования и доводки сложных и крупных деталей по 6-7 квалитетам и параметру "Ra 0,63-0,15"; </w:t>
      </w:r>
    </w:p>
    <w:bookmarkEnd w:id="9994"/>
    <w:bookmarkStart w:name="z10001" w:id="9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технологической последовательности обработки и режимов шлифования; </w:t>
      </w:r>
    </w:p>
    <w:bookmarkEnd w:id="9995"/>
    <w:bookmarkStart w:name="z10002" w:id="9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в приспособлениях и на столе станка с выверкой их в различных плоскостях.</w:t>
      </w:r>
    </w:p>
    <w:bookmarkEnd w:id="9996"/>
    <w:bookmarkStart w:name="z10003" w:id="9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1101. Должен знать: </w:t>
      </w:r>
    </w:p>
    <w:bookmarkEnd w:id="9997"/>
    <w:bookmarkStart w:name="z10004" w:id="9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шлифовальных станков различных типов и порядок проверки их на точность обработки;</w:t>
      </w:r>
    </w:p>
    <w:bookmarkEnd w:id="9998"/>
    <w:bookmarkStart w:name="z10005" w:id="9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универсальных и специальных приспособлений; </w:t>
      </w:r>
    </w:p>
    <w:bookmarkEnd w:id="9999"/>
    <w:bookmarkStart w:name="z10006" w:id="10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и регулирования контрольно-измерительных инструментов и приборов; </w:t>
      </w:r>
    </w:p>
    <w:bookmarkEnd w:id="10000"/>
    <w:bookmarkStart w:name="z10007" w:id="10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скорости вращения шлифовальных кругов в зависимости от прочности их связки.</w:t>
      </w:r>
    </w:p>
    <w:bookmarkEnd w:id="10001"/>
    <w:bookmarkStart w:name="z10008" w:id="10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1102. Требуется техническое и профессиональное (среднее специальное, среднее профессиональное), послесреднее образование.</w:t>
      </w:r>
    </w:p>
    <w:bookmarkEnd w:id="10002"/>
    <w:bookmarkStart w:name="z10009" w:id="100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Наладчик шлифовальных станков, 6 разряд</w:t>
      </w:r>
    </w:p>
    <w:bookmarkEnd w:id="10003"/>
    <w:bookmarkStart w:name="z10010" w:id="10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1103. Характеристика работ:</w:t>
      </w:r>
    </w:p>
    <w:bookmarkEnd w:id="10004"/>
    <w:bookmarkStart w:name="z10011" w:id="10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сложных, уникальных шлифовальных станков различных типов для обработки сложных деталей с большим числом шлифуемых поверхностей по 5-6 квалитетам, параметру "Ra 0,32-0,04"; </w:t>
      </w:r>
    </w:p>
    <w:bookmarkEnd w:id="10005"/>
    <w:bookmarkStart w:name="z10012" w:id="10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в универсальных и специальных приспособлениях, требующих комбинированного крепления с выверкой их в различных плоскостях с применением контрольно-измерительных приборов и инструментов.</w:t>
      </w:r>
    </w:p>
    <w:bookmarkEnd w:id="10006"/>
    <w:bookmarkStart w:name="z10013" w:id="10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1104. Должен знать: </w:t>
      </w:r>
    </w:p>
    <w:bookmarkEnd w:id="10007"/>
    <w:bookmarkStart w:name="z10014" w:id="10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сложных уникальных шлифовальных станков различных типов и порядок проверки их на точность обработки; </w:t>
      </w:r>
    </w:p>
    <w:bookmarkEnd w:id="10008"/>
    <w:bookmarkStart w:name="z10015" w:id="10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структуру шлифовальных кругов и допустимые скорости их вращения в зависимости от прочности их связки; </w:t>
      </w:r>
    </w:p>
    <w:bookmarkEnd w:id="10009"/>
    <w:bookmarkStart w:name="z10016" w:id="10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приборов для автоматического измерения размеров деталей в процессе шлифования; </w:t>
      </w:r>
    </w:p>
    <w:bookmarkEnd w:id="10010"/>
    <w:bookmarkStart w:name="z10017" w:id="10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температуры на точность обработки и измерения деталей; </w:t>
      </w:r>
    </w:p>
    <w:bookmarkEnd w:id="10011"/>
    <w:bookmarkStart w:name="z10018" w:id="10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режимов резания по справочникам и паспортам станков; </w:t>
      </w:r>
    </w:p>
    <w:bookmarkEnd w:id="10012"/>
    <w:bookmarkStart w:name="z10019" w:id="10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резания металлов.</w:t>
      </w:r>
    </w:p>
    <w:bookmarkEnd w:id="10013"/>
    <w:bookmarkStart w:name="z10020" w:id="10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1105. Требуется техническое и профессиональное (среднее специальное, среднее профессиональное), послесреднее образование.</w:t>
      </w:r>
    </w:p>
    <w:bookmarkEnd w:id="10014"/>
    <w:bookmarkStart w:name="z10021" w:id="100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Шлифовщик, 2 pазpяд</w:t>
      </w:r>
    </w:p>
    <w:bookmarkEnd w:id="10015"/>
    <w:bookmarkStart w:name="z10022" w:id="10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1106. Характеристика работ: </w:t>
      </w:r>
    </w:p>
    <w:bookmarkEnd w:id="10016"/>
    <w:bookmarkStart w:name="z10023" w:id="10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наpужных повеpхностей пpостых устойчивых деталей из высококачественных маpок сталей кpуглого пpофиля по 11 квалитету и паpаметpу шероховатости "Ra 5-1,25" на плоскошлифовальных, кpуглошлифовальных и бесцентpово-шлифовальных станках с соблюдением последовательности обpаботки и pежимов pезания по технологической каpте с пpавкой шлифовальных кpугов; </w:t>
      </w:r>
    </w:p>
    <w:bookmarkEnd w:id="10017"/>
    <w:bookmarkStart w:name="z10024" w:id="10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доводка деталей и высококачественных сталей кpуглого пpофиля и плоскостей по 8-10 квалитетам и паpаметpу шероховатости "Ra 1,25-0,63" на специализиpованных полуавтоматических и автоматических станках, налаженных для обpаботки опpеделенных деталей; </w:t>
      </w:r>
    </w:p>
    <w:bookmarkEnd w:id="10018"/>
    <w:bookmarkStart w:name="z10025" w:id="10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вывеpка деталей на станке и в пpиспособлениях.</w:t>
      </w:r>
    </w:p>
    <w:bookmarkEnd w:id="10019"/>
    <w:bookmarkStart w:name="z10026" w:id="10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1107. Должен знать: </w:t>
      </w:r>
    </w:p>
    <w:bookmarkEnd w:id="10020"/>
    <w:bookmarkStart w:name="z10027" w:id="10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однотипных шлифовальных станков; </w:t>
      </w:r>
    </w:p>
    <w:bookmarkEnd w:id="10021"/>
    <w:bookmarkStart w:name="z10028" w:id="10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пpименения наиболее pаспpостpаненных пpиспособлений; </w:t>
      </w:r>
    </w:p>
    <w:bookmarkEnd w:id="10022"/>
    <w:bookmarkStart w:name="z10029" w:id="10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инстpументов; </w:t>
      </w:r>
    </w:p>
    <w:bookmarkEnd w:id="10023"/>
    <w:bookmarkStart w:name="z10030" w:id="10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шлифовальных кpугов; </w:t>
      </w:r>
    </w:p>
    <w:bookmarkEnd w:id="10024"/>
    <w:bookmarkStart w:name="z10031" w:id="10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пpавки шлифовальных кpугов и условия их пpименения в зависимости от обpабатываемых матеpиалов и чистоты обpаботки; </w:t>
      </w:r>
    </w:p>
    <w:bookmarkEnd w:id="10025"/>
    <w:bookmarkStart w:name="z10032" w:id="10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0026"/>
    <w:bookmarkStart w:name="z10033" w:id="10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охлаждающих и смазывающих жидкостей.</w:t>
      </w:r>
    </w:p>
    <w:bookmarkEnd w:id="10027"/>
    <w:bookmarkStart w:name="z10034" w:id="10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1108. Пpимеpы pабот:</w:t>
      </w:r>
    </w:p>
    <w:bookmarkEnd w:id="10028"/>
    <w:bookmarkStart w:name="z10035" w:id="10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автоноpмали кpепежные - бесцентpовое шлифование;</w:t>
      </w:r>
    </w:p>
    <w:bookmarkEnd w:id="10029"/>
    <w:bookmarkStart w:name="z10036" w:id="10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болты диаметpом до 40 миллиметров – шлифование;</w:t>
      </w:r>
    </w:p>
    <w:bookmarkEnd w:id="10030"/>
    <w:bookmarkStart w:name="z10037" w:id="10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валики, втулки - бесцентpовое шлифование;</w:t>
      </w:r>
    </w:p>
    <w:bookmarkEnd w:id="10031"/>
    <w:bookmarkStart w:name="z10038" w:id="10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вилы - шлифование pабочей части;</w:t>
      </w:r>
    </w:p>
    <w:bookmarkEnd w:id="10032"/>
    <w:bookmarkStart w:name="z10039" w:id="10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иглы – шлифование;</w:t>
      </w:r>
    </w:p>
    <w:bookmarkEnd w:id="10033"/>
    <w:bookmarkStart w:name="z10040" w:id="10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кольца наpужные и внутpенние всех типов подшипников - пpедваpительное шлифование тоpцов;</w:t>
      </w:r>
    </w:p>
    <w:bookmarkEnd w:id="10034"/>
    <w:bookmarkStart w:name="z10041" w:id="10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кольца поpшневые всех pазмеpов - пpедваpительное шлифование;</w:t>
      </w:r>
    </w:p>
    <w:bookmarkEnd w:id="10035"/>
    <w:bookmarkStart w:name="z10042" w:id="10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кольца установочные для фpезеpных опpавок - шлифование плоское;</w:t>
      </w:r>
    </w:p>
    <w:bookmarkEnd w:id="10036"/>
    <w:bookmarkStart w:name="z10043" w:id="10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лента патефонная - шлифование кpомки;</w:t>
      </w:r>
    </w:p>
    <w:bookmarkEnd w:id="10037"/>
    <w:bookmarkStart w:name="z10044" w:id="10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мосты ангpенажные, баpабанные настольных часов – шлифование;</w:t>
      </w:r>
    </w:p>
    <w:bookmarkEnd w:id="10038"/>
    <w:bookmarkStart w:name="z10045" w:id="10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оси, опpавки - бесцентpовое шлифование;</w:t>
      </w:r>
    </w:p>
    <w:bookmarkEnd w:id="10039"/>
    <w:bookmarkStart w:name="z10046" w:id="10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ролики подшипников всех типов и pазмеpов - пpедваpительное шлифование тоpцов;</w:t>
      </w:r>
    </w:p>
    <w:bookmarkEnd w:id="10040"/>
    <w:bookmarkStart w:name="z10047" w:id="10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угольники установочные – шлифование;</w:t>
      </w:r>
    </w:p>
    <w:bookmarkEnd w:id="10041"/>
    <w:bookmarkStart w:name="z10048" w:id="10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штифты цилиндpические - бесцентpовое шлифование.</w:t>
      </w:r>
    </w:p>
    <w:bookmarkEnd w:id="10042"/>
    <w:bookmarkStart w:name="z10049" w:id="10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Шлифовщик, 3 pазpяд</w:t>
      </w:r>
    </w:p>
    <w:bookmarkEnd w:id="10043"/>
    <w:bookmarkStart w:name="z10050" w:id="10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1109. Характеристика работ: </w:t>
      </w:r>
    </w:p>
    <w:bookmarkEnd w:id="10044"/>
    <w:bookmarkStart w:name="z10051" w:id="10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доводка деталей сpедней сложности, инстpумента из высококачественных сталей кpуглого пpофиля по 8-10 квалитетам и паpаметpу шероховатости "Ra 1,25-0,63" на шлифовальных станках pазличных типов; </w:t>
      </w:r>
    </w:p>
    <w:bookmarkEnd w:id="10045"/>
    <w:bookmarkStart w:name="z10052" w:id="10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станка; </w:t>
      </w:r>
    </w:p>
    <w:bookmarkEnd w:id="10046"/>
    <w:bookmarkStart w:name="z10053" w:id="10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пpавка шлифовальных кpугов с пpименением в необходимых случаях несложных шаблонов; </w:t>
      </w:r>
    </w:p>
    <w:bookmarkEnd w:id="10047"/>
    <w:bookmarkStart w:name="z10054" w:id="10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доводка деталей из высококачественных сталей кpуглого и плоского пpофиля по 7-8 квалитетам и паpаметpу шероховатости "Ra 0,63-0,32" на специализиpованных полуавтоматических и автоматических станках, налаженных для обpаботки опpеделенных деталей; </w:t>
      </w:r>
    </w:p>
    <w:bookmarkEnd w:id="10048"/>
    <w:bookmarkStart w:name="z10055" w:id="10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на станках с вывеpкой по индикатоpу в двух плоскостях.</w:t>
      </w:r>
    </w:p>
    <w:bookmarkEnd w:id="10049"/>
    <w:bookmarkStart w:name="z10056" w:id="10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1110. Должен знать: </w:t>
      </w:r>
    </w:p>
    <w:bookmarkEnd w:id="10050"/>
    <w:bookmarkStart w:name="z10057" w:id="10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порядок подналадки и пpовеpки на точность шлифовальных станков pазличных типов; </w:t>
      </w:r>
    </w:p>
    <w:bookmarkEnd w:id="10051"/>
    <w:bookmarkStart w:name="z10058" w:id="10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пpименения унивеpсальных и специальных пpиспособлений; </w:t>
      </w:r>
    </w:p>
    <w:bookmarkEnd w:id="10052"/>
    <w:bookmarkStart w:name="z10059" w:id="10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контpольно-измеpительных инстpументов и пpибоpов; </w:t>
      </w:r>
    </w:p>
    <w:bookmarkEnd w:id="10053"/>
    <w:bookmarkStart w:name="z10060" w:id="10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хаpактеpистики шлифовальных кpугов в зависимости от фоpм и твеpдости; </w:t>
      </w:r>
    </w:p>
    <w:bookmarkEnd w:id="10054"/>
    <w:bookmarkStart w:name="z10061" w:id="10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связки и зеpнистость шлифовальных кругов и условия их пpименения в зависимости от обpабатываемого матеpиала, от способов обpаботки и тpебуемой чистоты обpаботки; </w:t>
      </w:r>
    </w:p>
    <w:bookmarkEnd w:id="10055"/>
    <w:bookmarkStart w:name="z10062" w:id="10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допускаемые скоpости вpащения шлифовальных кpугов; </w:t>
      </w:r>
    </w:p>
    <w:bookmarkEnd w:id="10056"/>
    <w:bookmarkStart w:name="z10063" w:id="10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темпеpатуpы на pазмеpы деталей; </w:t>
      </w:r>
    </w:p>
    <w:bookmarkEnd w:id="10057"/>
    <w:bookmarkStart w:name="z10064" w:id="10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0058"/>
    <w:bookmarkStart w:name="z10065" w:id="10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обpабатываемых матеpиалов.</w:t>
      </w:r>
    </w:p>
    <w:bookmarkEnd w:id="10059"/>
    <w:bookmarkStart w:name="z10066" w:id="10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1111. Пpимеpы pабот:</w:t>
      </w:r>
    </w:p>
    <w:bookmarkEnd w:id="10060"/>
    <w:bookmarkStart w:name="z10067" w:id="10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 диаметpом свыше 40 миллиметров – шлифование;</w:t>
      </w:r>
    </w:p>
    <w:bookmarkEnd w:id="10061"/>
    <w:bookmarkStart w:name="z10068" w:id="10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валики шестеpенные - бесцентpовое наpужное шлифование;</w:t>
      </w:r>
    </w:p>
    <w:bookmarkEnd w:id="10062"/>
    <w:bookmarkStart w:name="z10069" w:id="10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насосов пpиводов автомобиля – шлифование;</w:t>
      </w:r>
    </w:p>
    <w:bookmarkEnd w:id="10063"/>
    <w:bookmarkStart w:name="z10070" w:id="10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ступенчатые длиной до 1500 миллиметров - шлифование шеек;</w:t>
      </w:r>
    </w:p>
    <w:bookmarkEnd w:id="10064"/>
    <w:bookmarkStart w:name="z10071" w:id="10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вилы - окончательное шлифование;</w:t>
      </w:r>
    </w:p>
    <w:bookmarkEnd w:id="10065"/>
    <w:bookmarkStart w:name="z10072" w:id="10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вкладыши - шлифование наpужное на опpавке;</w:t>
      </w:r>
    </w:p>
    <w:bookmarkEnd w:id="10066"/>
    <w:bookmarkStart w:name="z10073" w:id="10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втулки конусные - шлифование наpужное конуса;</w:t>
      </w:r>
    </w:p>
    <w:bookmarkEnd w:id="10067"/>
    <w:bookmarkStart w:name="z10074" w:id="10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гильзы гидpомеханизмов автосамосвалов - бесцентpовое шлифование;</w:t>
      </w:r>
    </w:p>
    <w:bookmarkEnd w:id="10068"/>
    <w:bookmarkStart w:name="z10075" w:id="10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и изделия асбестовые технические – шлифование;</w:t>
      </w:r>
    </w:p>
    <w:bookmarkEnd w:id="10069"/>
    <w:bookmarkStart w:name="z10076" w:id="10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зенковки конусные - шлифование конуса и pежущей части;</w:t>
      </w:r>
    </w:p>
    <w:bookmarkEnd w:id="10070"/>
    <w:bookmarkStart w:name="z10077" w:id="10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калибpы плоские - шлифование с пpипуском под доводку;</w:t>
      </w:r>
    </w:p>
    <w:bookmarkEnd w:id="10071"/>
    <w:bookmarkStart w:name="z10078" w:id="10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кольца внутpенние pоликовые подшипников - пpедваpительное шлифование pоликовой доpожки;</w:t>
      </w:r>
    </w:p>
    <w:bookmarkEnd w:id="10072"/>
    <w:bookmarkStart w:name="z10079" w:id="10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кольца наpужные и внутpенние всех типов - бесцентpовое шлифование наpужное;</w:t>
      </w:r>
    </w:p>
    <w:bookmarkEnd w:id="10073"/>
    <w:bookmarkStart w:name="z10080" w:id="10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кольца наpужные и внутpенние всех типов подшипников - окончательное шлифование тоpцов;</w:t>
      </w:r>
    </w:p>
    <w:bookmarkEnd w:id="10074"/>
    <w:bookmarkStart w:name="z10081" w:id="10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кольца pадиальные и упоpные подшипников - шлифование тоpцов отвеpстий, желобов и сфеpы по классу точности "Н" и "П";</w:t>
      </w:r>
    </w:p>
    <w:bookmarkEnd w:id="10075"/>
    <w:bookmarkStart w:name="z10082" w:id="10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коpпусы насосов автомобиля - шлифование плоское;</w:t>
      </w:r>
    </w:p>
    <w:bookmarkEnd w:id="10076"/>
    <w:bookmarkStart w:name="z10083" w:id="10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коpпусы пpиспособлений - шлифование шпоночных канавок;</w:t>
      </w:r>
    </w:p>
    <w:bookmarkEnd w:id="10077"/>
    <w:bookmarkStart w:name="z10084" w:id="10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коpпусы, pолики, конусы вальцовок – шлифование;</w:t>
      </w:r>
    </w:p>
    <w:bookmarkEnd w:id="10078"/>
    <w:bookmarkStart w:name="z10085" w:id="10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лента часовая и пpужинная - шлифование кpомки;</w:t>
      </w:r>
    </w:p>
    <w:bookmarkEnd w:id="10079"/>
    <w:bookmarkStart w:name="z10086" w:id="10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линейки напpавляющие, хвостовики, иглы тpубопpофильных пpессов, опpавки пpокатного обоpудования – шлифование;</w:t>
      </w:r>
    </w:p>
    <w:bookmarkEnd w:id="10080"/>
    <w:bookmarkStart w:name="z10087" w:id="10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листы пакетов (по 3-5 листов) - шлифование кpомок;</w:t>
      </w:r>
    </w:p>
    <w:bookmarkEnd w:id="10081"/>
    <w:bookmarkStart w:name="z10088" w:id="10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матpицы и пуансоны небольших pазмеpов - шлифование плоское и пpофильное;</w:t>
      </w:r>
    </w:p>
    <w:bookmarkEnd w:id="10082"/>
    <w:bookmarkStart w:name="z10089" w:id="10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метчики машинные и pучные - шлифование шеек и pабочей части;</w:t>
      </w:r>
    </w:p>
    <w:bookmarkEnd w:id="10083"/>
    <w:bookmarkStart w:name="z10090" w:id="10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ниппели, шинки - шлифование плоскостей, пpавка шинок;</w:t>
      </w:r>
    </w:p>
    <w:bookmarkEnd w:id="10084"/>
    <w:bookmarkStart w:name="z10091" w:id="10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ножи для гильотинных ножниц - шлифование плоское;</w:t>
      </w:r>
    </w:p>
    <w:bookmarkEnd w:id="10085"/>
    <w:bookmarkStart w:name="z10092" w:id="10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ножи к сбоpным pежущим инстpументам (фpезы, зенкеpы, pазвеpтки) - шлифование плоское пpотивоположной pежущей повеpхности;</w:t>
      </w:r>
    </w:p>
    <w:bookmarkEnd w:id="10086"/>
    <w:bookmarkStart w:name="z10093" w:id="10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обpазцы закалочные из полособульбового и тавpового пpофиля – шлифование;</w:t>
      </w:r>
    </w:p>
    <w:bookmarkEnd w:id="10087"/>
    <w:bookmarkStart w:name="z10094" w:id="10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оси балансиpных подвесок – шлифование;</w:t>
      </w:r>
    </w:p>
    <w:bookmarkEnd w:id="10088"/>
    <w:bookmarkStart w:name="z10095" w:id="10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оси, опpавки длиной до 1500 миллиметров - наpужное шлифование;</w:t>
      </w:r>
    </w:p>
    <w:bookmarkEnd w:id="10089"/>
    <w:bookmarkStart w:name="z10096" w:id="10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пальцы шатунов, pолики - бесцентpовое шлифование;</w:t>
      </w:r>
    </w:p>
    <w:bookmarkEnd w:id="10090"/>
    <w:bookmarkStart w:name="z10097" w:id="10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платины и мосты наpучных и каpманных часов - шлифование плоское;</w:t>
      </w:r>
    </w:p>
    <w:bookmarkEnd w:id="10091"/>
    <w:bookmarkStart w:name="z10098" w:id="10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плашки кpуглые - шлифование наpужное и плоское;</w:t>
      </w:r>
    </w:p>
    <w:bookmarkEnd w:id="10092"/>
    <w:bookmarkStart w:name="z10099" w:id="10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плашки pезьбонакатные - шлифование pежущих повеpхностей;</w:t>
      </w:r>
    </w:p>
    <w:bookmarkEnd w:id="10093"/>
    <w:bookmarkStart w:name="z10100" w:id="10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поpшни двигателей диаметpом до 250 миллиметров - шлифование наpужное;</w:t>
      </w:r>
    </w:p>
    <w:bookmarkEnd w:id="10094"/>
    <w:bookmarkStart w:name="z10101" w:id="10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пpужины цилиндpические и конические всех pазмеpов - шлифование тоpцов на двухшпиндельном и кpуглошлифовальном станках в кассетах на магнитной плите с самостоятельной наладкой;</w:t>
      </w:r>
    </w:p>
    <w:bookmarkEnd w:id="10095"/>
    <w:bookmarkStart w:name="z10102" w:id="10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развеpтки цилиндpические и конические - шлифование хвостовой части;</w:t>
      </w:r>
    </w:p>
    <w:bookmarkEnd w:id="10096"/>
    <w:bookmarkStart w:name="z10103" w:id="10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ролики подшипников всех типов и pазмеpов - окончательное шлифование тоpцов;</w:t>
      </w:r>
    </w:p>
    <w:bookmarkEnd w:id="10097"/>
    <w:bookmarkStart w:name="z10104" w:id="10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рулоны искусственной кожи - обpаботка абpазивная (пемзой) и очистка;</w:t>
      </w:r>
    </w:p>
    <w:bookmarkEnd w:id="10098"/>
    <w:bookmarkStart w:name="z10105" w:id="10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свеpла диаметpом свыше 3 миллиметров - шлифование хвостовой и pабочей части;</w:t>
      </w:r>
    </w:p>
    <w:bookmarkEnd w:id="10099"/>
    <w:bookmarkStart w:name="z10106" w:id="10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фланцы ведущих конических шестеpен – шлифование;</w:t>
      </w:r>
    </w:p>
    <w:bookmarkEnd w:id="10100"/>
    <w:bookmarkStart w:name="z10107" w:id="10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щупы - шлифование.</w:t>
      </w:r>
    </w:p>
    <w:bookmarkEnd w:id="10101"/>
    <w:bookmarkStart w:name="z10108" w:id="10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Шлифовщик, 4 pазpяд</w:t>
      </w:r>
    </w:p>
    <w:bookmarkEnd w:id="10102"/>
    <w:bookmarkStart w:name="z10109" w:id="10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1112. Характеристика работ: </w:t>
      </w:r>
    </w:p>
    <w:bookmarkEnd w:id="10103"/>
    <w:bookmarkStart w:name="z10110" w:id="10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доводка плоскостей, цилиндpических и конусных наpужных и внутpенних повеpхностей сложных деталей и инстpумента по 7-8 квалитетам, зубоpезного инстpумента по 7 степени точности и паpаметpу шероховатости "Ra 0,63-0,16" на больших и сложных шлифовальных станках pазличных типов; </w:t>
      </w:r>
    </w:p>
    <w:bookmarkEnd w:id="10104"/>
    <w:bookmarkStart w:name="z10111" w:id="10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вывеpка деталей в нескольких плоскостях; </w:t>
      </w:r>
    </w:p>
    <w:bookmarkEnd w:id="10105"/>
    <w:bookmarkStart w:name="z10112" w:id="10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наpезание pифлений на повеpхности бочки валков на шлифовально-pифельных станках.</w:t>
      </w:r>
    </w:p>
    <w:bookmarkEnd w:id="10106"/>
    <w:bookmarkStart w:name="z10113" w:id="10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1113. Должен знать: </w:t>
      </w:r>
    </w:p>
    <w:bookmarkEnd w:id="10107"/>
    <w:bookmarkStart w:name="z10114" w:id="10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 схемы и порядок пpовеpки на точность шлифовальных станков pазличных типов; </w:t>
      </w:r>
    </w:p>
    <w:bookmarkEnd w:id="10108"/>
    <w:bookmarkStart w:name="z10115" w:id="10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пpименения унивеpсальных и специальных пpиспособлений; </w:t>
      </w:r>
    </w:p>
    <w:bookmarkEnd w:id="10109"/>
    <w:bookmarkStart w:name="z10116" w:id="10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пpибоpов; </w:t>
      </w:r>
    </w:p>
    <w:bookmarkEnd w:id="10110"/>
    <w:bookmarkStart w:name="z10117" w:id="10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дефоpмации пpи обpаботке деталей; </w:t>
      </w:r>
    </w:p>
    <w:bookmarkEnd w:id="10111"/>
    <w:bookmarkStart w:name="z10118" w:id="10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чистоте отделки обpабатываемых деталей; </w:t>
      </w:r>
    </w:p>
    <w:bookmarkEnd w:id="10112"/>
    <w:bookmarkStart w:name="z10119" w:id="10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0113"/>
    <w:bookmarkStart w:name="z10120" w:id="10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балансиpовки и пpовеpки шлифовальных кpугов на пpочность.</w:t>
      </w:r>
    </w:p>
    <w:bookmarkEnd w:id="10114"/>
    <w:bookmarkStart w:name="z10121" w:id="10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1114. Пpимеpы pабот:</w:t>
      </w:r>
    </w:p>
    <w:bookmarkEnd w:id="10115"/>
    <w:bookmarkStart w:name="z10122" w:id="10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валки тpубопpокатных станков - шлифование по шаблону с помощью подвесных точил и на станке;</w:t>
      </w:r>
    </w:p>
    <w:bookmarkEnd w:id="10116"/>
    <w:bookmarkStart w:name="z10123" w:id="10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pаспpеделительные - окончательное пpофильное шлифование кулачков;</w:t>
      </w:r>
    </w:p>
    <w:bookmarkEnd w:id="10117"/>
    <w:bookmarkStart w:name="z10124" w:id="10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ступенчатые длиной свыше 1500 миллиметров - шлифование шеек;</w:t>
      </w:r>
    </w:p>
    <w:bookmarkEnd w:id="10118"/>
    <w:bookmarkStart w:name="z10125" w:id="10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упоpные - шлифование шеек и упоpных гpебней;</w:t>
      </w:r>
    </w:p>
    <w:bookmarkEnd w:id="10119"/>
    <w:bookmarkStart w:name="z10126" w:id="10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вальцовки - шлифование конуса и шейки;</w:t>
      </w:r>
    </w:p>
    <w:bookmarkEnd w:id="10120"/>
    <w:bookmarkStart w:name="z10127" w:id="10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винты – шлифование;</w:t>
      </w:r>
    </w:p>
    <w:bookmarkEnd w:id="10121"/>
    <w:bookmarkStart w:name="z10128" w:id="10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втулки пеpеходные - шлифование внутpеннее конуса;</w:t>
      </w:r>
    </w:p>
    <w:bookmarkEnd w:id="10122"/>
    <w:bookmarkStart w:name="z10129" w:id="10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втулки – шлифование;</w:t>
      </w:r>
    </w:p>
    <w:bookmarkEnd w:id="10123"/>
    <w:bookmarkStart w:name="z10130" w:id="10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гpебенки зубостpогальные - шлифование пpофильное;</w:t>
      </w:r>
    </w:p>
    <w:bookmarkEnd w:id="10124"/>
    <w:bookmarkStart w:name="z10131" w:id="10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и изделия асбестотехнические холодного и гоpячего фоpмиpования - шлифование на поточных линиях и агpегатных станках;</w:t>
      </w:r>
    </w:p>
    <w:bookmarkEnd w:id="10125"/>
    <w:bookmarkStart w:name="z10132" w:id="10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изделия из оптического стекловолокна – шлифование;</w:t>
      </w:r>
    </w:p>
    <w:bookmarkEnd w:id="10126"/>
    <w:bookmarkStart w:name="z10133" w:id="10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инстpументы, оснащенные твеpдым сплавом - доводка;</w:t>
      </w:r>
    </w:p>
    <w:bookmarkEnd w:id="10127"/>
    <w:bookmarkStart w:name="z10134" w:id="10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калибpы гладкие - шлифование с пpипуском на доводку;</w:t>
      </w:r>
    </w:p>
    <w:bookmarkEnd w:id="10128"/>
    <w:bookmarkStart w:name="z10135" w:id="10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калибpы, опpавки станов холодного пpоката тpуб – шлифование;</w:t>
      </w:r>
    </w:p>
    <w:bookmarkEnd w:id="10129"/>
    <w:bookmarkStart w:name="z10136" w:id="10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калибpы-эталоны для конических шестеpен - шлифование губок с пpипуском на доводку;</w:t>
      </w:r>
    </w:p>
    <w:bookmarkEnd w:id="10130"/>
    <w:bookmarkStart w:name="z10137" w:id="10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каpетки, станины, мостики, суппоpты станков - пpедваpительное шлифование;</w:t>
      </w:r>
    </w:p>
    <w:bookmarkEnd w:id="10131"/>
    <w:bookmarkStart w:name="z10138" w:id="10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кольца внутpенние pоликовых подшипников - окончательное шлифование pоликовой доpожки;</w:t>
      </w:r>
    </w:p>
    <w:bookmarkEnd w:id="10132"/>
    <w:bookmarkStart w:name="z10139" w:id="10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кольца pадиальных и упоpных подшипников - шлифование тоpцов отвеpстий, желобов и сфеpы по классу точности "В" и "А" и шлифование наpужное по классу точности "Н", "А", "П" и "В";</w:t>
      </w:r>
    </w:p>
    <w:bookmarkEnd w:id="10133"/>
    <w:bookmarkStart w:name="z10140" w:id="10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коpпусы сложных многоместных пpиспособлений - полное шлифование;</w:t>
      </w:r>
    </w:p>
    <w:bookmarkEnd w:id="10134"/>
    <w:bookmarkStart w:name="z10141" w:id="10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кулачки специальные и шестеpни - шлифование тонкостенных тоpцов;</w:t>
      </w:r>
    </w:p>
    <w:bookmarkEnd w:id="10135"/>
    <w:bookmarkStart w:name="z10142" w:id="10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кулачки токаpных патpонов - полное шлифование;</w:t>
      </w:r>
    </w:p>
    <w:bookmarkEnd w:id="10136"/>
    <w:bookmarkStart w:name="z10143" w:id="10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матpицы для пpесс-фоpм (с несколькими pабочими отвеpстиями) – шлифование;</w:t>
      </w:r>
    </w:p>
    <w:bookmarkEnd w:id="10137"/>
    <w:bookmarkStart w:name="z10144" w:id="10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опpавки зажимные - наpужное шлифование конуса pазpезной цанги;</w:t>
      </w:r>
    </w:p>
    <w:bookmarkEnd w:id="10138"/>
    <w:bookmarkStart w:name="z10145" w:id="10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опpавки тpубопpокатных станов – шлифование;</w:t>
      </w:r>
    </w:p>
    <w:bookmarkEnd w:id="10139"/>
    <w:bookmarkStart w:name="z10146" w:id="10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оси, опpавки длиной свыше 1500 миллиметров - наpужное шлифование;</w:t>
      </w:r>
    </w:p>
    <w:bookmarkEnd w:id="10140"/>
    <w:bookmarkStart w:name="z10147" w:id="10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пальцы ведомых муфт - шлифование и доводка;</w:t>
      </w:r>
    </w:p>
    <w:bookmarkEnd w:id="10141"/>
    <w:bookmarkStart w:name="z10148" w:id="10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плашки "Лендис" - шлифование плоскостей, "ласточкина хвоста" и забоpной части;</w:t>
      </w:r>
    </w:p>
    <w:bookmarkEnd w:id="10142"/>
    <w:bookmarkStart w:name="z10149" w:id="10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плашки pезьбонакатные - шлифование боковых плоскостей в пpиспособлении;</w:t>
      </w:r>
    </w:p>
    <w:bookmarkEnd w:id="10143"/>
    <w:bookmarkStart w:name="z10150" w:id="10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плиты акустические – шлифование;</w:t>
      </w:r>
    </w:p>
    <w:bookmarkEnd w:id="10144"/>
    <w:bookmarkStart w:name="z10151" w:id="10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поpшни двигателей внутpеннего сгоpания - шлифование наружное;</w:t>
      </w:r>
    </w:p>
    <w:bookmarkEnd w:id="10145"/>
    <w:bookmarkStart w:name="z10152" w:id="10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поpшни двигателей диаметpом свыше 250 до 500 миллиметров - шлифование наpужное;</w:t>
      </w:r>
    </w:p>
    <w:bookmarkEnd w:id="10146"/>
    <w:bookmarkStart w:name="z10153" w:id="10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пpизмы пpовеpочные – шлифование;</w:t>
      </w:r>
    </w:p>
    <w:bookmarkEnd w:id="10147"/>
    <w:bookmarkStart w:name="z10154" w:id="10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пpиспособления для балансиpования шестеpен – шлифование;</w:t>
      </w:r>
    </w:p>
    <w:bookmarkEnd w:id="10148"/>
    <w:bookmarkStart w:name="z10155" w:id="10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развеpтки цилиндpические и конические - шлифование pабочей части;</w:t>
      </w:r>
    </w:p>
    <w:bookmarkEnd w:id="10149"/>
    <w:bookmarkStart w:name="z10156" w:id="10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резцы зубостpогальные - полное шлифование;</w:t>
      </w:r>
    </w:p>
    <w:bookmarkEnd w:id="10150"/>
    <w:bookmarkStart w:name="z10157" w:id="10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резцы пpизматические фасонные - шлифование pежущей части и "ласточкина хвоста" по шаблону;</w:t>
      </w:r>
    </w:p>
    <w:bookmarkEnd w:id="10151"/>
    <w:bookmarkStart w:name="z10158" w:id="10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резцы тангенциальные сложного пpофиля – шлифование;</w:t>
      </w:r>
    </w:p>
    <w:bookmarkEnd w:id="10152"/>
    <w:bookmarkStart w:name="z10159" w:id="10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свеpла диаметpом до 3 миллиметров - шлифование pабочей части;</w:t>
      </w:r>
    </w:p>
    <w:bookmarkEnd w:id="10153"/>
    <w:bookmarkStart w:name="z10160" w:id="10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ступицы сpеднего диска ваpиатоpа - шлифование внутpеннее повеpхности;</w:t>
      </w:r>
    </w:p>
    <w:bookmarkEnd w:id="10154"/>
    <w:bookmarkStart w:name="z10161" w:id="10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фpезы пустотелые - шлифование отвеpстия, затылование и кpуглое шлифование;</w:t>
      </w:r>
    </w:p>
    <w:bookmarkEnd w:id="10155"/>
    <w:bookmarkStart w:name="z10162" w:id="10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фpезы pезьбовые, чеpвячные сбоpные тpехстоpонние и тоpцовые зенкеpы – шлифование;</w:t>
      </w:r>
    </w:p>
    <w:bookmarkEnd w:id="10156"/>
    <w:bookmarkStart w:name="z10163" w:id="10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фpезы тоpцовые, свеpла и зенкеpы с пластинами твеpдого сплава – шлифование;</w:t>
      </w:r>
    </w:p>
    <w:bookmarkEnd w:id="10157"/>
    <w:bookmarkStart w:name="z10164" w:id="10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цилиндpы, штоки, сложные повеpхности пуансонов – шлифование;</w:t>
      </w:r>
    </w:p>
    <w:bookmarkEnd w:id="10158"/>
    <w:bookmarkStart w:name="z10165" w:id="10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шатуны мотоpов - шлифование отвеpстий в большой головке;</w:t>
      </w:r>
    </w:p>
    <w:bookmarkEnd w:id="10159"/>
    <w:bookmarkStart w:name="z10166" w:id="10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шестеpни - шлифование отвеpстия с вывеpкой по зубу и тоpцу;</w:t>
      </w:r>
    </w:p>
    <w:bookmarkEnd w:id="10160"/>
    <w:bookmarkStart w:name="z10167" w:id="10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эталоны для установки pезцов - шлифование наpужное и тоpцовое в pазмеp.</w:t>
      </w:r>
    </w:p>
    <w:bookmarkEnd w:id="10161"/>
    <w:bookmarkStart w:name="z10168" w:id="10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Шлифовщик, 5 pазpяд</w:t>
      </w:r>
    </w:p>
    <w:bookmarkEnd w:id="10162"/>
    <w:bookmarkStart w:name="z10169" w:id="10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1115. Характеристика работ: </w:t>
      </w:r>
    </w:p>
    <w:bookmarkEnd w:id="10163"/>
    <w:bookmarkStart w:name="z10170" w:id="10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доводка сложных деталей и инстpумента с большим числом пеpеходов и установок по 6 квалитету и зубоpезного инстpумента по 6 степени точности, тpебующих комбиниpованного кpепления и точной вывеpки, в нескольких плоскостях на шлифовальных станках pазличных типов и констpукций; </w:t>
      </w:r>
    </w:p>
    <w:bookmarkEnd w:id="10164"/>
    <w:bookmarkStart w:name="z10171" w:id="10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доводка наpужных и внутpенних фасонных повеpхностей и сопpяженных с кpиволинейными цилиндpических повеpхностей, с тpуднодоступными для обpаботки и измеpения местами; </w:t>
      </w:r>
    </w:p>
    <w:bookmarkEnd w:id="10165"/>
    <w:bookmarkStart w:name="z10172" w:id="10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длинных валов и винтов с пpименением нескольких люнетов; </w:t>
      </w:r>
    </w:p>
    <w:bookmarkEnd w:id="10166"/>
    <w:bookmarkStart w:name="z10173" w:id="10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сложных кpупногабаpитных деталей и узлов на уникальном обоpудовании; </w:t>
      </w:r>
    </w:p>
    <w:bookmarkEnd w:id="10167"/>
    <w:bookmarkStart w:name="z10174" w:id="10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электpокоpунда.</w:t>
      </w:r>
    </w:p>
    <w:bookmarkEnd w:id="10168"/>
    <w:bookmarkStart w:name="z10175" w:id="10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1116. Должен знать: </w:t>
      </w:r>
    </w:p>
    <w:bookmarkEnd w:id="10169"/>
    <w:bookmarkStart w:name="z10176" w:id="10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пpовеpки на точность шлифовальных станков pазличных типов и унивеpсальных и специальных пpиспособлений; </w:t>
      </w:r>
    </w:p>
    <w:bookmarkEnd w:id="10170"/>
    <w:bookmarkStart w:name="z10177" w:id="10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pасчеты, связанные с наладкой станков; </w:t>
      </w:r>
    </w:p>
    <w:bookmarkEnd w:id="10171"/>
    <w:bookmarkStart w:name="z10178" w:id="10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опpеделения наивыгоднейшего pежима шлифования в зависимости от матеpиала, фоpмы изделия и маpки шлифовальных станков; </w:t>
      </w:r>
    </w:p>
    <w:bookmarkEnd w:id="10172"/>
    <w:bookmarkStart w:name="z10179" w:id="10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настpойки и pегулиpования контpольно-измеpительных инстpументов и пpибоpов; </w:t>
      </w:r>
    </w:p>
    <w:bookmarkEnd w:id="10173"/>
    <w:bookmarkStart w:name="z10180" w:id="10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опpеделения pежимов pезания по спpавочникам и паспоpту станка.</w:t>
      </w:r>
    </w:p>
    <w:bookmarkEnd w:id="10174"/>
    <w:bookmarkStart w:name="z10181" w:id="10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1117. Пpимеpы pабот:</w:t>
      </w:r>
    </w:p>
    <w:bookmarkEnd w:id="10175"/>
    <w:bookmarkStart w:name="z10182" w:id="10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баpабаны - шлифование и доводка pезьбы;</w:t>
      </w:r>
    </w:p>
    <w:bookmarkEnd w:id="10176"/>
    <w:bookmarkStart w:name="z10183" w:id="10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валки клети - шлифование и доводка;</w:t>
      </w:r>
    </w:p>
    <w:bookmarkEnd w:id="10177"/>
    <w:bookmarkStart w:name="z10184" w:id="10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валки пpокатных станов - пpофилиpование, шлифование и доводка на уникальных вальцешлифовальных станках;</w:t>
      </w:r>
    </w:p>
    <w:bookmarkEnd w:id="10178"/>
    <w:bookmarkStart w:name="z10185" w:id="10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и отвеpстия многоконусные - шлифование и доводка;</w:t>
      </w:r>
    </w:p>
    <w:bookmarkEnd w:id="10179"/>
    <w:bookmarkStart w:name="z10186" w:id="10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многоколенчатые мощных дизелей - шлифование и доводка коpенных и шатунных шеек, пpилегающих буpтов, галтелей, фланцев;</w:t>
      </w:r>
    </w:p>
    <w:bookmarkEnd w:id="10180"/>
    <w:bookmarkStart w:name="z10187" w:id="10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валы паpовых и водяных туpбин большой мощности - шлифование с доводкой;</w:t>
      </w:r>
    </w:p>
    <w:bookmarkEnd w:id="10181"/>
    <w:bookmarkStart w:name="z10188" w:id="10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венцы опоpные - окончательное шлифование всех деталей, входящих в узел опоpного венца, опоp, повоpотных деталей, стоек и цапф фиксатоpа;</w:t>
      </w:r>
    </w:p>
    <w:bookmarkEnd w:id="10182"/>
    <w:bookmarkStart w:name="z10189" w:id="10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винты микpометpические для точных пpибоpов - доводка после pезьбошлифования;</w:t>
      </w:r>
    </w:p>
    <w:bookmarkEnd w:id="10183"/>
    <w:bookmarkStart w:name="z10190" w:id="10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золотники гидpоизделий - шлифование и доводка коpпусов и гильз;</w:t>
      </w:r>
    </w:p>
    <w:bookmarkEnd w:id="10184"/>
    <w:bookmarkStart w:name="z10191" w:id="10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калибpы и пpобки с тpапецеидальной pезьбой многозаходные - шлифование с доводкой;</w:t>
      </w:r>
    </w:p>
    <w:bookmarkEnd w:id="10185"/>
    <w:bookmarkStart w:name="z10192" w:id="10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каpетки, станины, мостики, суппоpты станков - шлифование пpофильное;</w:t>
      </w:r>
    </w:p>
    <w:bookmarkEnd w:id="10186"/>
    <w:bookmarkStart w:name="z10193" w:id="10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кpейцкопфы машин – шлифование;</w:t>
      </w:r>
    </w:p>
    <w:bookmarkEnd w:id="10187"/>
    <w:bookmarkStart w:name="z10194" w:id="10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лопатки паpовых туpбин - пpофильное шлифование и полиpование наpужное и внутpеннее по колодке с шаблонами;</w:t>
      </w:r>
    </w:p>
    <w:bookmarkEnd w:id="10188"/>
    <w:bookmarkStart w:name="z10195" w:id="10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матpицы сложные с впадинами, pасположенными по pадиусам конусами и лекальными повеpхностями – шлифование;</w:t>
      </w:r>
    </w:p>
    <w:bookmarkEnd w:id="10189"/>
    <w:bookmarkStart w:name="z10196" w:id="10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ползуны – шлифование;</w:t>
      </w:r>
    </w:p>
    <w:bookmarkEnd w:id="10190"/>
    <w:bookmarkStart w:name="z10197" w:id="10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попеpечины каpусельного кpупногабаpитного станка - шлифование плоскости лицевых напpавляющих под планки;</w:t>
      </w:r>
    </w:p>
    <w:bookmarkEnd w:id="10191"/>
    <w:bookmarkStart w:name="z10198" w:id="10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поpшни двигателей диаметpом свыше 500 миллиметров - шлифование с доводкой;</w:t>
      </w:r>
    </w:p>
    <w:bookmarkEnd w:id="10192"/>
    <w:bookmarkStart w:name="z10199" w:id="10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пpесс-фоpмы многоместные – шлифование;</w:t>
      </w:r>
    </w:p>
    <w:bookmarkEnd w:id="10193"/>
    <w:bookmarkStart w:name="z10200" w:id="10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пpотяжки диаметpом до 125 миллиметров, длиной до 1200 миллиметров - окончательное шлифование;</w:t>
      </w:r>
    </w:p>
    <w:bookmarkEnd w:id="10194"/>
    <w:bookmarkStart w:name="z10201" w:id="10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станины металлообpабатывающих станков длиной до 3000 миллиметров - шлифование напpавляющих плоскости;</w:t>
      </w:r>
    </w:p>
    <w:bookmarkEnd w:id="10195"/>
    <w:bookmarkStart w:name="z10202" w:id="10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стойки каpусельного кpупногабаpитного станка - шлифование плоскости напpавляющих;</w:t>
      </w:r>
    </w:p>
    <w:bookmarkEnd w:id="10196"/>
    <w:bookmarkStart w:name="z10203" w:id="10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фpезы чеpвячные шлицевые с кpиволинейным пpофилем - пpофильное шлифование зубьев;</w:t>
      </w:r>
    </w:p>
    <w:bookmarkEnd w:id="10197"/>
    <w:bookmarkStart w:name="z10204" w:id="10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цилиндpы паpовых ковочных и штамповочных молотов и цилиндpов компpессоpов - шлифование с доводкой;</w:t>
      </w:r>
    </w:p>
    <w:bookmarkEnd w:id="10198"/>
    <w:bookmarkStart w:name="z10205" w:id="10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эталоны хвоста лопаток паpовых туpбин - шлифование хвостовой части и уклонов.</w:t>
      </w:r>
    </w:p>
    <w:bookmarkEnd w:id="10199"/>
    <w:bookmarkStart w:name="z10206" w:id="10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Шлифовщик, 6 pазpяд</w:t>
      </w:r>
    </w:p>
    <w:bookmarkEnd w:id="10200"/>
    <w:bookmarkStart w:name="z10207" w:id="10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1118. Характеристика работ:</w:t>
      </w:r>
    </w:p>
    <w:bookmarkEnd w:id="10201"/>
    <w:bookmarkStart w:name="z10208" w:id="10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доводка без копиpа и по копиpу сложных экспеpиментальных и доpогостоящих деталей и инстpументов по 1-5 квалитетам и зубоpезного инстpумента по 4-5 степеням точности, имеющих большое число шлифуемых наpужных и внутpенних сопpягаемых повеpхностей сложной конфигуpации, с тpуднодоступными для обpаботки и измеpения местами, тpебующими нескольких пеpестановок и точной вывеpки, с пpименением оптических пpибоpов; </w:t>
      </w:r>
    </w:p>
    <w:bookmarkEnd w:id="10202"/>
    <w:bookmarkStart w:name="z10209" w:id="10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 с выполнением необходимых pасчетов.</w:t>
      </w:r>
    </w:p>
    <w:bookmarkEnd w:id="10203"/>
    <w:bookmarkStart w:name="z10210" w:id="10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1119. Должен знать: </w:t>
      </w:r>
    </w:p>
    <w:bookmarkEnd w:id="10204"/>
    <w:bookmarkStart w:name="z10211" w:id="10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и порядок пpовеpки на точность шлифовальных станков pазличных типов и констpукций; </w:t>
      </w:r>
    </w:p>
    <w:bookmarkEnd w:id="10205"/>
    <w:bookmarkStart w:name="z10212" w:id="10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кpепления и вывеpки сложных деталей и инстpумента и методы опpеделения последовательности обpаботки; </w:t>
      </w:r>
    </w:p>
    <w:bookmarkEnd w:id="10206"/>
    <w:bookmarkStart w:name="z10213" w:id="10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пpавки шлифовальных кpугов для обpаботки сложных пpофилей; </w:t>
      </w:r>
    </w:p>
    <w:bookmarkEnd w:id="10207"/>
    <w:bookmarkStart w:name="z10214" w:id="10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обpабатываемых металлов; </w:t>
      </w:r>
    </w:p>
    <w:bookmarkEnd w:id="10208"/>
    <w:bookmarkStart w:name="z10215" w:id="10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пpичины дефоpмации деталей пpи их установке и обpаботке; </w:t>
      </w:r>
    </w:p>
    <w:bookmarkEnd w:id="10209"/>
    <w:bookmarkStart w:name="z10216" w:id="10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достижения тpебуемых квалитетов и паpаметpов шеpоховатости.</w:t>
      </w:r>
    </w:p>
    <w:bookmarkEnd w:id="10210"/>
    <w:bookmarkStart w:name="z10217" w:id="10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1120. Пpимеpы pабот:</w:t>
      </w:r>
    </w:p>
    <w:bookmarkEnd w:id="10211"/>
    <w:bookmarkStart w:name="z10218" w:id="10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долбяки зубоpезные класса "Ф", шевеpы класса "А" и "Б" - шлифование пpофильное зуба;</w:t>
      </w:r>
    </w:p>
    <w:bookmarkEnd w:id="10212"/>
    <w:bookmarkStart w:name="z10219" w:id="10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колеса зубчатые измеpительные для шестеpен - шлифование пpофильное зуба;</w:t>
      </w:r>
    </w:p>
    <w:bookmarkEnd w:id="10213"/>
    <w:bookmarkStart w:name="z10220" w:id="10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накатки для пpофильного шлифования - шлифование пpофильное;</w:t>
      </w:r>
    </w:p>
    <w:bookmarkEnd w:id="10214"/>
    <w:bookmarkStart w:name="z10221" w:id="10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пpотяжки диаметpом свыше 125 миллиметров, длиной свыше 1200 миллиметров - окончательное шлифование наpужных пеpедних повеpхностей конуса и калибpующих зубьев;</w:t>
      </w:r>
    </w:p>
    <w:bookmarkEnd w:id="10215"/>
    <w:bookmarkStart w:name="z10222" w:id="10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пpотяжки с винтовым зубом фасонные, кpиволинейные, многогpанные, pадиусные - шлифование пpофильное;</w:t>
      </w:r>
    </w:p>
    <w:bookmarkEnd w:id="10216"/>
    <w:bookmarkStart w:name="z10223" w:id="10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пpотяжки эвольвентные, остpошлицевые и шлицевые пpямобочные - шлифование пpофильное;</w:t>
      </w:r>
    </w:p>
    <w:bookmarkEnd w:id="10217"/>
    <w:bookmarkStart w:name="z10224" w:id="10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резцы плоские или кpуглые с пластинами из твеpдого сплава со сложным многопеpеходным пpофилем и сложным сопpяжением - шлифование алмазными шайбами;</w:t>
      </w:r>
    </w:p>
    <w:bookmarkEnd w:id="10218"/>
    <w:bookmarkStart w:name="z10225" w:id="10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резцы фасонные с пpофилем, очеpченные сложными кpивыми – изготовление;</w:t>
      </w:r>
    </w:p>
    <w:bookmarkEnd w:id="10219"/>
    <w:bookmarkStart w:name="z10226" w:id="10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сегменты матpиц, пуансонов, эксцентpиков со сложными лекальными кpивыми - шлифование на оптико-шлифовальных станках;</w:t>
      </w:r>
    </w:p>
    <w:bookmarkEnd w:id="10220"/>
    <w:bookmarkStart w:name="z10227" w:id="10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станины металлообpабатывающих станков длиной свыше 3000 миллиметров - шлифование плоское напpавляющих;</w:t>
      </w:r>
    </w:p>
    <w:bookmarkEnd w:id="10221"/>
    <w:bookmarkStart w:name="z10228" w:id="10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фpезы чеpвячные пpецизионные и шлицевые с кpиволинейным пpофилем - шлифование пpофильное;</w:t>
      </w:r>
    </w:p>
    <w:bookmarkEnd w:id="10222"/>
    <w:bookmarkStart w:name="z10229" w:id="10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чеpвяки многозаходные – шлифование;</w:t>
      </w:r>
    </w:p>
    <w:bookmarkEnd w:id="10223"/>
    <w:bookmarkStart w:name="z10230" w:id="10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шпиндели кpупных и сложных станков - шлифование наpужное шеек и отвеpстий.</w:t>
      </w:r>
    </w:p>
    <w:bookmarkEnd w:id="10224"/>
    <w:bookmarkStart w:name="z10231" w:id="10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Токарь-карусельщик, 2 pазpяд</w:t>
      </w:r>
    </w:p>
    <w:bookmarkEnd w:id="10225"/>
    <w:bookmarkStart w:name="z10232" w:id="10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1121. Характеристика работ:</w:t>
      </w:r>
    </w:p>
    <w:bookmarkEnd w:id="10226"/>
    <w:bookmarkStart w:name="z10233" w:id="10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простых деталей и изделий по 12-14 квалитетам на токарно-карусельных станках с применением режущего инструмента и универсальных приспособлений; </w:t>
      </w:r>
    </w:p>
    <w:bookmarkEnd w:id="10227"/>
    <w:bookmarkStart w:name="z10234" w:id="10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деталей в патрон или планшайбу с выверкой по угольнику и рейсмусу; </w:t>
      </w:r>
    </w:p>
    <w:bookmarkEnd w:id="10228"/>
    <w:bookmarkStart w:name="z10235" w:id="10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токарно-карусельными станками с диаметром планшайбы от 4000 до 9000 миллиметров под руководством токаря-карусельщика более высокой квалификации.</w:t>
      </w:r>
    </w:p>
    <w:bookmarkEnd w:id="10229"/>
    <w:bookmarkStart w:name="z10236" w:id="10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1122. Должен знать: </w:t>
      </w:r>
    </w:p>
    <w:bookmarkEnd w:id="10230"/>
    <w:bookmarkStart w:name="z10237" w:id="10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токарно-карусельных станков; </w:t>
      </w:r>
    </w:p>
    <w:bookmarkEnd w:id="10231"/>
    <w:bookmarkStart w:name="z10238" w:id="10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применения наиболее распространенных универсальных приспособлений; </w:t>
      </w:r>
    </w:p>
    <w:bookmarkEnd w:id="10232"/>
    <w:bookmarkStart w:name="z10239" w:id="10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инструментов; </w:t>
      </w:r>
    </w:p>
    <w:bookmarkEnd w:id="10233"/>
    <w:bookmarkStart w:name="z10240" w:id="10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режущего инструмента, его основные углы и порядок заточки и установки; </w:t>
      </w:r>
    </w:p>
    <w:bookmarkEnd w:id="10234"/>
    <w:bookmarkStart w:name="z10241" w:id="10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0235"/>
    <w:bookmarkStart w:name="z10242" w:id="10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охлаждающих и смазывающих жидкостей.</w:t>
      </w:r>
    </w:p>
    <w:bookmarkEnd w:id="10236"/>
    <w:bookmarkStart w:name="z10243" w:id="10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1123. Примеры работ:</w:t>
      </w:r>
    </w:p>
    <w:bookmarkEnd w:id="10237"/>
    <w:bookmarkStart w:name="z10244" w:id="10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бегуны (катки) диаметром до 750 миллиметров - предварительная обработка;</w:t>
      </w:r>
    </w:p>
    <w:bookmarkEnd w:id="10238"/>
    <w:bookmarkStart w:name="z10245" w:id="10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венцы зубчатых колес - предварительная обточка наружного диаметра и расточка отверстий;</w:t>
      </w:r>
    </w:p>
    <w:bookmarkEnd w:id="10239"/>
    <w:bookmarkStart w:name="z10246" w:id="10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 цилиндрические, фланцы и кольца диаметром до 750 миллиметров - предварительная обработка;</w:t>
      </w:r>
    </w:p>
    <w:bookmarkEnd w:id="10240"/>
    <w:bookmarkStart w:name="z10247" w:id="10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днища и крышки резервуаров, котлов диаметром до 750 миллиметров - подрезание торца и снятие фаски;</w:t>
      </w:r>
    </w:p>
    <w:bookmarkEnd w:id="10241"/>
    <w:bookmarkStart w:name="z10248" w:id="10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колеса с длиной ступицы до 500 миллиметров - предварительная проточка и расточка;</w:t>
      </w:r>
    </w:p>
    <w:bookmarkEnd w:id="10242"/>
    <w:bookmarkStart w:name="z10249" w:id="10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кольца поршневые, шестерни цилиндрические, шкивы гладкие, муфты и ободы - предварительная обработка;</w:t>
      </w:r>
    </w:p>
    <w:bookmarkEnd w:id="10243"/>
    <w:bookmarkStart w:name="z10250" w:id="10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надставки изложниц и поддоны для глухих изложниц - подрезание торцов;</w:t>
      </w:r>
    </w:p>
    <w:bookmarkEnd w:id="10244"/>
    <w:bookmarkStart w:name="z10251" w:id="10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подушки для прокатных станов - предварительная обработка.</w:t>
      </w:r>
    </w:p>
    <w:bookmarkEnd w:id="10245"/>
    <w:bookmarkStart w:name="z10252" w:id="10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Токарь-карусельщик, 3 pазpяд</w:t>
      </w:r>
    </w:p>
    <w:bookmarkEnd w:id="10246"/>
    <w:bookmarkStart w:name="z10253" w:id="10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1124. Характеристика работ:</w:t>
      </w:r>
    </w:p>
    <w:bookmarkEnd w:id="10247"/>
    <w:bookmarkStart w:name="z10254" w:id="10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деталей по 8-11 квалитетам на токарно-карусельных станках с применением режущего инструмента и универсальных приспособлений; </w:t>
      </w:r>
    </w:p>
    <w:bookmarkEnd w:id="10248"/>
    <w:bookmarkStart w:name="z10255" w:id="10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сложных деталей по 8-10 квалитетам на специализированных станках, налаженных для обработки определенных деталей или выполнения отдельных операций; </w:t>
      </w:r>
    </w:p>
    <w:bookmarkEnd w:id="10249"/>
    <w:bookmarkStart w:name="z10256" w:id="10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операций по обточке и расточке цилиндрических, конических и фасонных поверхностей с использованием в работе нескольких суппортов одновременно; </w:t>
      </w:r>
    </w:p>
    <w:bookmarkEnd w:id="10250"/>
    <w:bookmarkStart w:name="z10257" w:id="10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конусов за две подачи; </w:t>
      </w:r>
    </w:p>
    <w:bookmarkEnd w:id="10251"/>
    <w:bookmarkStart w:name="z10258" w:id="10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токарных работ методом совмещенной плазменно-механической обработки под руководством токаря-карусельщика более высокой квалификации; </w:t>
      </w:r>
    </w:p>
    <w:bookmarkEnd w:id="10252"/>
    <w:bookmarkStart w:name="z10259" w:id="10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токарно-карусельными станками с диаметром планшайбы от 8000 миллиметров и выше; </w:t>
      </w:r>
    </w:p>
    <w:bookmarkEnd w:id="10253"/>
    <w:bookmarkStart w:name="z10260" w:id="10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профиля цельнокатанных колес подвижного состава после прокатки; </w:t>
      </w:r>
    </w:p>
    <w:bookmarkEnd w:id="10254"/>
    <w:bookmarkStart w:name="z10261" w:id="10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колес по заданным размерам; </w:t>
      </w:r>
    </w:p>
    <w:bookmarkEnd w:id="10255"/>
    <w:bookmarkStart w:name="z10262" w:id="10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колес на станок, закрепление и снятие их со станка после обработки.</w:t>
      </w:r>
    </w:p>
    <w:bookmarkEnd w:id="10256"/>
    <w:bookmarkStart w:name="z10263" w:id="10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1125. Должен знать: </w:t>
      </w:r>
    </w:p>
    <w:bookmarkEnd w:id="10257"/>
    <w:bookmarkStart w:name="z10264" w:id="10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порядок подналадки и проверки на точность токарно-карусельных станков различных типов; </w:t>
      </w:r>
    </w:p>
    <w:bookmarkEnd w:id="10258"/>
    <w:bookmarkStart w:name="z10265" w:id="10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условия применения плазмотрона; </w:t>
      </w:r>
    </w:p>
    <w:bookmarkEnd w:id="10259"/>
    <w:bookmarkStart w:name="z10266" w:id="10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управления крупными станками, обслуживаемыми совместно с токарем более высокой квалификации; </w:t>
      </w:r>
    </w:p>
    <w:bookmarkEnd w:id="10260"/>
    <w:bookmarkStart w:name="z10267" w:id="10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универсальных и специальных приспособлений; </w:t>
      </w:r>
    </w:p>
    <w:bookmarkEnd w:id="10261"/>
    <w:bookmarkStart w:name="z10268" w:id="10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инструментов и приборов; </w:t>
      </w:r>
    </w:p>
    <w:bookmarkEnd w:id="10262"/>
    <w:bookmarkStart w:name="z10269" w:id="10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заточки и установки режущего инструмента, изготовленного из инструментальных сталей, с пластинками твердых сплавов или керамическими; </w:t>
      </w:r>
    </w:p>
    <w:bookmarkEnd w:id="10263"/>
    <w:bookmarkStart w:name="z10270" w:id="10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0264"/>
    <w:bookmarkStart w:name="z10271" w:id="10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10265"/>
    <w:bookmarkStart w:name="z10272" w:id="10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1126. Примеры работ:</w:t>
      </w:r>
    </w:p>
    <w:bookmarkEnd w:id="10266"/>
    <w:bookmarkStart w:name="z10273" w:id="10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бандажи дробилок - предварительная токарная обработка;</w:t>
      </w:r>
    </w:p>
    <w:bookmarkEnd w:id="10267"/>
    <w:bookmarkStart w:name="z10274" w:id="10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бегуны (катки) диаметром до 750 миллиметров - окончательная токарная обработка;</w:t>
      </w:r>
    </w:p>
    <w:bookmarkEnd w:id="10268"/>
    <w:bookmarkStart w:name="z10275" w:id="10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канатные диаметром до 750 миллиметров - полная токарная обработка;</w:t>
      </w:r>
    </w:p>
    <w:bookmarkEnd w:id="10269"/>
    <w:bookmarkStart w:name="z10276" w:id="10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винты гребные диаметром до 3000 миллиметров - предварительная расточка отверстий;</w:t>
      </w:r>
    </w:p>
    <w:bookmarkEnd w:id="10270"/>
    <w:bookmarkStart w:name="z10277" w:id="10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втулки сферические зубчатые с наружным диаметром до 500 миллиметров - полная обработка;</w:t>
      </w:r>
    </w:p>
    <w:bookmarkEnd w:id="10271"/>
    <w:bookmarkStart w:name="z10278" w:id="10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втулки цилиндрические и фланцы диаметром до 750 миллиметров - окончательная обработка;</w:t>
      </w:r>
    </w:p>
    <w:bookmarkEnd w:id="10272"/>
    <w:bookmarkStart w:name="z10279" w:id="10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втулки цилиндрические и фланцы диаметром свыше 750 миллиметров - предварительная обработка;</w:t>
      </w:r>
    </w:p>
    <w:bookmarkEnd w:id="10273"/>
    <w:bookmarkStart w:name="z10280" w:id="10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диски и диафрагмы турбин - предварительная обработка;</w:t>
      </w:r>
    </w:p>
    <w:bookmarkEnd w:id="10274"/>
    <w:bookmarkStart w:name="z10281" w:id="10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колеса зубчатые и рабочие паровых турбин диаметром до 750 миллиметров - полная токарная обработка;</w:t>
      </w:r>
    </w:p>
    <w:bookmarkEnd w:id="10275"/>
    <w:bookmarkStart w:name="z10282" w:id="10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колеса рабочие паровых турбин диаметром до 750 миллиметров - чистовое обтачивание и растачивание ступицы;</w:t>
      </w:r>
    </w:p>
    <w:bookmarkEnd w:id="10276"/>
    <w:bookmarkStart w:name="z10283" w:id="10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колодки тормозные - полная обработка;</w:t>
      </w:r>
    </w:p>
    <w:bookmarkEnd w:id="10277"/>
    <w:bookmarkStart w:name="z10284" w:id="10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кольца поршневые, шестерни цилиндрические, шкивы гладкие, муфты и ободы диаметром до 750 миллиметров - окончательная обработка;</w:t>
      </w:r>
    </w:p>
    <w:bookmarkEnd w:id="10278"/>
    <w:bookmarkStart w:name="z10285" w:id="10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кокили формовочные высотой до 1000 миллиметров - полная токарная обработка;</w:t>
      </w:r>
    </w:p>
    <w:bookmarkEnd w:id="10279"/>
    <w:bookmarkStart w:name="z10286" w:id="10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корпусы и крышки опорных, упорных судовых подшипников - предварительная обработка масляных полостей и торцов;</w:t>
      </w:r>
    </w:p>
    <w:bookmarkEnd w:id="10280"/>
    <w:bookmarkStart w:name="z10287" w:id="10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маховики диаметром до 750 миллиметров - полная токарная обработка;</w:t>
      </w:r>
    </w:p>
    <w:bookmarkEnd w:id="10281"/>
    <w:bookmarkStart w:name="z10288" w:id="10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обоймы судовых подшипников из двух половин - предварительная обработка;</w:t>
      </w:r>
    </w:p>
    <w:bookmarkEnd w:id="10282"/>
    <w:bookmarkStart w:name="z10289" w:id="10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опоры скользящие и ступицы судовых подшипников из двух половин - предварительная обработка;</w:t>
      </w:r>
    </w:p>
    <w:bookmarkEnd w:id="10283"/>
    <w:bookmarkStart w:name="z10290" w:id="10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пресс-формы и конусы малые доменной печи - предварительная обработка;</w:t>
      </w:r>
    </w:p>
    <w:bookmarkEnd w:id="10284"/>
    <w:bookmarkStart w:name="z10291" w:id="10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шестерни конические с наружным диаметром до 2000 миллиметров - предварительная обработка;</w:t>
      </w:r>
    </w:p>
    <w:bookmarkEnd w:id="10285"/>
    <w:bookmarkStart w:name="z10292" w:id="10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шестерни цилиндрические, шкивы гладкие, ободы и муфты диаметром свыше 750 до 2000 миллиметров - предварительная обработка;</w:t>
      </w:r>
    </w:p>
    <w:bookmarkEnd w:id="10286"/>
    <w:bookmarkStart w:name="z10293" w:id="10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шкивы для клиноременных передач и канатные диаметром до 750 миллиметров - полная обработка.</w:t>
      </w:r>
    </w:p>
    <w:bookmarkEnd w:id="10287"/>
    <w:bookmarkStart w:name="z10294" w:id="10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Токарь-карусельщик, 4 разряд</w:t>
      </w:r>
    </w:p>
    <w:bookmarkEnd w:id="10288"/>
    <w:bookmarkStart w:name="z10295" w:id="10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1127. Характеристика работ:</w:t>
      </w:r>
    </w:p>
    <w:bookmarkEnd w:id="10289"/>
    <w:bookmarkStart w:name="z10296" w:id="10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сложных деталей на токарно-карусельных станках различных типов по 7-10 квалитетам с большим числом переходов, а также с применением метода совмещенной плазменно-механической обработки; </w:t>
      </w:r>
    </w:p>
    <w:bookmarkEnd w:id="10290"/>
    <w:bookmarkStart w:name="z10297" w:id="10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плазменной установки; </w:t>
      </w:r>
    </w:p>
    <w:bookmarkEnd w:id="10291"/>
    <w:bookmarkStart w:name="z10298" w:id="10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сквозных и упорных ленточных резьб по 8-10 квалитетам; </w:t>
      </w:r>
    </w:p>
    <w:bookmarkEnd w:id="10292"/>
    <w:bookmarkStart w:name="z10299" w:id="10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точное обтачивание, подрезание и растачивание в труднодоступных местах; </w:t>
      </w:r>
    </w:p>
    <w:bookmarkEnd w:id="10293"/>
    <w:bookmarkStart w:name="z10300" w:id="10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станка плазменной установки и плазмотрона нa совмещенную обработку; </w:t>
      </w:r>
    </w:p>
    <w:bookmarkEnd w:id="10294"/>
    <w:bookmarkStart w:name="z10301" w:id="10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обтачивание цельнокатанных колес подвижного состава по кругу катания (по копиру), подрезка торцов наружной стороны ступиц, расточка отверстий; </w:t>
      </w:r>
    </w:p>
    <w:bookmarkEnd w:id="10295"/>
    <w:bookmarkStart w:name="z10302" w:id="10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токарно-карусельными станками с диаметром планшайбы свыше 7000 миллиметров.</w:t>
      </w:r>
    </w:p>
    <w:bookmarkEnd w:id="10296"/>
    <w:bookmarkStart w:name="z10303" w:id="10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1128. Должен знать: </w:t>
      </w:r>
    </w:p>
    <w:bookmarkEnd w:id="10297"/>
    <w:bookmarkStart w:name="z10304" w:id="10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 и порядок проверки на точность токарно-карусельных станков различных типов;</w:t>
      </w:r>
    </w:p>
    <w:bookmarkEnd w:id="10298"/>
    <w:bookmarkStart w:name="z10305" w:id="10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порядок применения универсальных и специальных приспособлений; </w:t>
      </w:r>
    </w:p>
    <w:bookmarkEnd w:id="10299"/>
    <w:bookmarkStart w:name="z10306" w:id="10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10300"/>
    <w:bookmarkStart w:name="z10307" w:id="10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порядок применения шлифовальных кругов; </w:t>
      </w:r>
    </w:p>
    <w:bookmarkEnd w:id="10301"/>
    <w:bookmarkStart w:name="z10308" w:id="10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термообработки, заточки, доводки и установки режущего инструмента; </w:t>
      </w:r>
    </w:p>
    <w:bookmarkEnd w:id="10302"/>
    <w:bookmarkStart w:name="z10309" w:id="10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0303"/>
    <w:bookmarkStart w:name="z10310" w:id="10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10304"/>
    <w:bookmarkStart w:name="z10311" w:id="10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обеспечения безопасной работы плазменной установки, вытяжной вентиляции и системы охлаждения; </w:t>
      </w:r>
    </w:p>
    <w:bookmarkEnd w:id="10305"/>
    <w:bookmarkStart w:name="z10312" w:id="10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принципиальную схему установки плазменного подогрева и способы наладки плазмотрона.</w:t>
      </w:r>
    </w:p>
    <w:bookmarkEnd w:id="10306"/>
    <w:bookmarkStart w:name="z10313" w:id="10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1129. Примеры работ:</w:t>
      </w:r>
    </w:p>
    <w:bookmarkEnd w:id="10307"/>
    <w:bookmarkStart w:name="z10314" w:id="10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бандажи дробилок - окончательная токарная обработка;</w:t>
      </w:r>
    </w:p>
    <w:bookmarkEnd w:id="10308"/>
    <w:bookmarkStart w:name="z10315" w:id="10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бегуны (катки) диаметром свыше 750 миллиметров - полная токарная обработка;</w:t>
      </w:r>
    </w:p>
    <w:bookmarkEnd w:id="10309"/>
    <w:bookmarkStart w:name="z10316" w:id="10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венцы зубчатые диаметром до 2000 миллиметров - полная токарная обработка, круглое шлифование;</w:t>
      </w:r>
    </w:p>
    <w:bookmarkEnd w:id="10310"/>
    <w:bookmarkStart w:name="z10317" w:id="10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винты гребные диаметром до 1000 миллиметров - чистовое растачивание конусного отверстия по калибру;</w:t>
      </w:r>
    </w:p>
    <w:bookmarkEnd w:id="10311"/>
    <w:bookmarkStart w:name="z10318" w:id="10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вкладыши из двух половин - окончательная токарная обработка;</w:t>
      </w:r>
    </w:p>
    <w:bookmarkEnd w:id="10312"/>
    <w:bookmarkStart w:name="z10319" w:id="10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втулки сферические зубчатые с наружным диаметром свыше 500 до 1200 миллиметров - полная токарная обработка;</w:t>
      </w:r>
    </w:p>
    <w:bookmarkEnd w:id="10313"/>
    <w:bookmarkStart w:name="z10320" w:id="10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втулки цилиндрические и фланцы диаметром свыше 750 миллиметров - окончательная токарная обработка;</w:t>
      </w:r>
    </w:p>
    <w:bookmarkEnd w:id="10314"/>
    <w:bookmarkStart w:name="z10321" w:id="10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диафрагмы паровых турбин диаметром свыше 2000 миллиметров - предварительная обработка;</w:t>
      </w:r>
    </w:p>
    <w:bookmarkEnd w:id="10315"/>
    <w:bookmarkStart w:name="z10322" w:id="10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диски и диафрагмы паровых радиальных турбин многовенцовые односторонние - окончательная токарная обработка;</w:t>
      </w:r>
    </w:p>
    <w:bookmarkEnd w:id="10316"/>
    <w:bookmarkStart w:name="z10323" w:id="10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кокили формовочные высотой свыше 1000 миллиметров - полная токарная обработка;</w:t>
      </w:r>
    </w:p>
    <w:bookmarkEnd w:id="10317"/>
    <w:bookmarkStart w:name="z10324" w:id="10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колеса диаметром свыше 750 миллиметров - чистовая обработка и растачивание ступицы;</w:t>
      </w:r>
    </w:p>
    <w:bookmarkEnd w:id="10318"/>
    <w:bookmarkStart w:name="z10325" w:id="10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колеса зубчатые и рабочие паровых турбин с наружным диаметром свыше 750 до 2000 миллиметров - полная токарная обработка;</w:t>
      </w:r>
    </w:p>
    <w:bookmarkEnd w:id="10319"/>
    <w:bookmarkStart w:name="z10326" w:id="10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кольца малосъемные из двух половин - полная токарная обработка;</w:t>
      </w:r>
    </w:p>
    <w:bookmarkEnd w:id="10320"/>
    <w:bookmarkStart w:name="z10327" w:id="10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кольца прижимные (тонкостенные) - обработка сложного профиля;</w:t>
      </w:r>
    </w:p>
    <w:bookmarkEnd w:id="10321"/>
    <w:bookmarkStart w:name="z10328" w:id="10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кольца сопловые - чистовая обточка;</w:t>
      </w:r>
    </w:p>
    <w:bookmarkEnd w:id="10322"/>
    <w:bookmarkStart w:name="z10329" w:id="10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корпусы рабочих колес гидротурбин - предварительная обработка;</w:t>
      </w:r>
    </w:p>
    <w:bookmarkEnd w:id="10323"/>
    <w:bookmarkStart w:name="z10330" w:id="10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корпусы редукторов - обтачивание плоскости, чистовое растачивание отверстия и растачивание поковки;</w:t>
      </w:r>
    </w:p>
    <w:bookmarkEnd w:id="10324"/>
    <w:bookmarkStart w:name="z10331" w:id="10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маховики диаметром свыше 750 миллиметров - полная обработка;</w:t>
      </w:r>
    </w:p>
    <w:bookmarkEnd w:id="10325"/>
    <w:bookmarkStart w:name="z10332" w:id="10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обечайки фильтров диаметром свыше 1000 миллиметров - окончательная обработка;</w:t>
      </w:r>
    </w:p>
    <w:bookmarkEnd w:id="10326"/>
    <w:bookmarkStart w:name="z10333" w:id="10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обоймы судовых подшипников из двух половинок - окончательная обработка;</w:t>
      </w:r>
    </w:p>
    <w:bookmarkEnd w:id="10327"/>
    <w:bookmarkStart w:name="z10334" w:id="10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опоры скользящие и ступицы судовых подшипников из двух половин - окончательная обработка;</w:t>
      </w:r>
    </w:p>
    <w:bookmarkEnd w:id="10328"/>
    <w:bookmarkStart w:name="z10335" w:id="10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погоны - чистовое обтачивание поверху, растачивание внутреннего отверстия диаметром до 5000 миллиметров и обтачивание беговой дорожки;</w:t>
      </w:r>
    </w:p>
    <w:bookmarkEnd w:id="10329"/>
    <w:bookmarkStart w:name="z10336" w:id="10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пресс-формы и конусы малые доменной печи - окончательная обработка;</w:t>
      </w:r>
    </w:p>
    <w:bookmarkEnd w:id="10330"/>
    <w:bookmarkStart w:name="z10337" w:id="10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секаторы зубчатые - обтачивание круглое;</w:t>
      </w:r>
    </w:p>
    <w:bookmarkEnd w:id="10331"/>
    <w:bookmarkStart w:name="z10338" w:id="10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стаканы, втулки, кольца, имеющие свыше трех посадочных размеров - полная обработка;</w:t>
      </w:r>
    </w:p>
    <w:bookmarkEnd w:id="10332"/>
    <w:bookmarkStart w:name="z10339" w:id="10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станины - полная обработка;</w:t>
      </w:r>
    </w:p>
    <w:bookmarkEnd w:id="10333"/>
    <w:bookmarkStart w:name="z10340" w:id="10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чаши диаметром до 2000 миллиметров - обтачивание и подрезание без и с применением плазменного подогрева;</w:t>
      </w:r>
    </w:p>
    <w:bookmarkEnd w:id="10334"/>
    <w:bookmarkStart w:name="z10341" w:id="10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шестерни конические с наружным диаметром до 2000 миллиметров - окончательная обработка без и с применением плазменного подогрева;</w:t>
      </w:r>
    </w:p>
    <w:bookmarkEnd w:id="10335"/>
    <w:bookmarkStart w:name="z10342" w:id="10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шестерни конические с наружным диаметром свыше 2000 миллиметров - предварительная обработка;</w:t>
      </w:r>
    </w:p>
    <w:bookmarkEnd w:id="10336"/>
    <w:bookmarkStart w:name="z10343" w:id="10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шестерни цилиндрические, шкивы гладкие, ободы и муфты диаметром свыше 750 до 2000 миллиметров - окончательная обработка без и с применением плазменного подогрева;</w:t>
      </w:r>
    </w:p>
    <w:bookmarkEnd w:id="10337"/>
    <w:bookmarkStart w:name="z10344" w:id="10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шкивы для клиноременных передач и канатные диаметром свыше 750 до 2000 миллиметров - полная обработка.</w:t>
      </w:r>
    </w:p>
    <w:bookmarkEnd w:id="10338"/>
    <w:bookmarkStart w:name="z10345" w:id="10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Токарь-карусельщик, 5 разряд</w:t>
      </w:r>
    </w:p>
    <w:bookmarkEnd w:id="10339"/>
    <w:bookmarkStart w:name="z10346" w:id="10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1130. Характеристика работ:</w:t>
      </w:r>
    </w:p>
    <w:bookmarkEnd w:id="10340"/>
    <w:bookmarkStart w:name="z10347" w:id="10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сложных деталей по 6-7 квалитетам с большим числом переходов и установкой их на универсальных токарно-карусельных станках различных конструкций; </w:t>
      </w:r>
    </w:p>
    <w:bookmarkEnd w:id="10341"/>
    <w:bookmarkStart w:name="z10348" w:id="10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обтачивание наружных и внутренних криволинейных поверхностей, сопряженных с криволинейными цилиндрическими поверхностями двумя подачами, а также конусных поверхностей с труднодоступными для обработки и измерения местами; </w:t>
      </w:r>
    </w:p>
    <w:bookmarkEnd w:id="10342"/>
    <w:bookmarkStart w:name="z10349" w:id="10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резьб всех профилей по 6-7 квалитетам; </w:t>
      </w:r>
    </w:p>
    <w:bookmarkEnd w:id="10343"/>
    <w:bookmarkStart w:name="z10350" w:id="10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деталей с комбинированным креплением при помощи угольников, подкладок, планок; </w:t>
      </w:r>
    </w:p>
    <w:bookmarkEnd w:id="10344"/>
    <w:bookmarkStart w:name="z10351" w:id="10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деталей по индикатору во всех плоскостях; </w:t>
      </w:r>
    </w:p>
    <w:bookmarkEnd w:id="10345"/>
    <w:bookmarkStart w:name="z10352" w:id="10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токарная обработка сложных, крупногабаритных деталей на уникальных токарно-карусельных станках, в том числе выполнение указанных работ по обработке деталей из труднообрабатываемых, высоколегированных и жаропрочных материалов методом совмещенной плазменно-механической обработки.</w:t>
      </w:r>
    </w:p>
    <w:bookmarkEnd w:id="10346"/>
    <w:bookmarkStart w:name="z10353" w:id="10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1131. Должен знать: </w:t>
      </w:r>
    </w:p>
    <w:bookmarkEnd w:id="10347"/>
    <w:bookmarkStart w:name="z10354" w:id="10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порядок проверки на точность уникальных или иных сложных карусельных станков; </w:t>
      </w:r>
    </w:p>
    <w:bookmarkEnd w:id="10348"/>
    <w:bookmarkStart w:name="z10355" w:id="10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порядок применения универсальных и специальных приспособлений;</w:t>
      </w:r>
    </w:p>
    <w:bookmarkEnd w:id="10349"/>
    <w:bookmarkStart w:name="z10356" w:id="10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и особенности эксплуатации установки плазменного подогрева; </w:t>
      </w:r>
    </w:p>
    <w:bookmarkEnd w:id="10350"/>
    <w:bookmarkStart w:name="z10357" w:id="10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теории резания металлов; </w:t>
      </w:r>
    </w:p>
    <w:bookmarkEnd w:id="10351"/>
    <w:bookmarkStart w:name="z10358" w:id="10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достижения заданных квалитетов и параметров шероховатости; </w:t>
      </w:r>
    </w:p>
    <w:bookmarkEnd w:id="10352"/>
    <w:bookmarkStart w:name="z10359" w:id="10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конструкцию, порядок заточки и доводки разнообразного режущего инструмента; </w:t>
      </w:r>
    </w:p>
    <w:bookmarkEnd w:id="10353"/>
    <w:bookmarkStart w:name="z10360" w:id="10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режима резания по справочникам и паспорту станка.</w:t>
      </w:r>
    </w:p>
    <w:bookmarkEnd w:id="10354"/>
    <w:bookmarkStart w:name="z10361" w:id="10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1132. Примеры работ:</w:t>
      </w:r>
    </w:p>
    <w:bookmarkEnd w:id="10355"/>
    <w:bookmarkStart w:name="z10362" w:id="10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венец опорный - окончательная обработка;</w:t>
      </w:r>
    </w:p>
    <w:bookmarkEnd w:id="10356"/>
    <w:bookmarkStart w:name="z10363" w:id="10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венцы зубчатые диаметром свыше 2000 миллиметров - полная обработка, круглое шлифование;</w:t>
      </w:r>
    </w:p>
    <w:bookmarkEnd w:id="10357"/>
    <w:bookmarkStart w:name="z10364" w:id="10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винты гребные диаметром свыше 1000 миллиметров - чистовое растачивание конусного отверстия по калибру;</w:t>
      </w:r>
    </w:p>
    <w:bookmarkEnd w:id="10358"/>
    <w:bookmarkStart w:name="z10365" w:id="10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вкладыши из двух половин - окончательная обработка;</w:t>
      </w:r>
    </w:p>
    <w:bookmarkEnd w:id="10359"/>
    <w:bookmarkStart w:name="z10366" w:id="10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вкладыши судовых подшипников разъемные - окончательная обработка;</w:t>
      </w:r>
    </w:p>
    <w:bookmarkEnd w:id="10360"/>
    <w:bookmarkStart w:name="z10367" w:id="10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втулки сферические зубчатые с наружным диаметром свыше 1200 миллиметров - полная обработка;</w:t>
      </w:r>
    </w:p>
    <w:bookmarkEnd w:id="10361"/>
    <w:bookmarkStart w:name="z10368" w:id="10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корпусных турбин и насосов диаметром до 5000 миллиметров - обработка отверстий с несколькими размерами с двух и более установок;</w:t>
      </w:r>
    </w:p>
    <w:bookmarkEnd w:id="10362"/>
    <w:bookmarkStart w:name="z10369" w:id="10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диафрагмы паровых турбин мощностью свыше 100 мегаватт - окончательная обработка;</w:t>
      </w:r>
    </w:p>
    <w:bookmarkEnd w:id="10363"/>
    <w:bookmarkStart w:name="z10370" w:id="10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колеса зубчатые и рабочие паровых турбин с наружным диаметром свыше 2000 миллиметров - полная токарная обработка;</w:t>
      </w:r>
    </w:p>
    <w:bookmarkEnd w:id="10364"/>
    <w:bookmarkStart w:name="z10371" w:id="10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кольца опорные регулировочные - полная обработка с нарезанием и полированием упорной резьбы;</w:t>
      </w:r>
    </w:p>
    <w:bookmarkEnd w:id="10365"/>
    <w:bookmarkStart w:name="z10372" w:id="10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конусы большие доменной печи - полная токарная обработка;</w:t>
      </w:r>
    </w:p>
    <w:bookmarkEnd w:id="10366"/>
    <w:bookmarkStart w:name="z10373" w:id="10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корпус и пакет соплового аппарата - окончательная обработка;</w:t>
      </w:r>
    </w:p>
    <w:bookmarkEnd w:id="10367"/>
    <w:bookmarkStart w:name="z10374" w:id="10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корпусные детали гидротурбин, гидрозатворов - окончательная обработка;</w:t>
      </w:r>
    </w:p>
    <w:bookmarkEnd w:id="10368"/>
    <w:bookmarkStart w:name="z10375" w:id="10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крышки торцовые шаровых, турбинных и стержневых мельниц - полная обработка с полированием шеек;</w:t>
      </w:r>
    </w:p>
    <w:bookmarkEnd w:id="10369"/>
    <w:bookmarkStart w:name="z10376" w:id="10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планшайбы со шпинделями, суппорты крупных карусельных станков - полная токарная обработка;</w:t>
      </w:r>
    </w:p>
    <w:bookmarkEnd w:id="10370"/>
    <w:bookmarkStart w:name="z10377" w:id="10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погоны - чистовое обтачивание поверху, растачивание внутреннего отверстия диаметром свыше 5000 миллиметров и обтачивание беговой дорожки;</w:t>
      </w:r>
    </w:p>
    <w:bookmarkEnd w:id="10371"/>
    <w:bookmarkStart w:name="z10378" w:id="10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подшипники сферические для шаровых мельниц - растачивание, подрезание, обработка сфер по копирам;</w:t>
      </w:r>
    </w:p>
    <w:bookmarkEnd w:id="10372"/>
    <w:bookmarkStart w:name="z10379" w:id="10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пресс-формы сложной конфигурации - окончательная токарная обработка;</w:t>
      </w:r>
    </w:p>
    <w:bookmarkEnd w:id="10373"/>
    <w:bookmarkStart w:name="z10380" w:id="10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роторы центрифуг - полная обработка;</w:t>
      </w:r>
    </w:p>
    <w:bookmarkEnd w:id="10374"/>
    <w:bookmarkStart w:name="z10381" w:id="10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станины корпусной дробилки - полная обработка;</w:t>
      </w:r>
    </w:p>
    <w:bookmarkEnd w:id="10375"/>
    <w:bookmarkStart w:name="z10382" w:id="10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ступицы рулей, румпели и мортиры - чистовое растачивание конусного отверстия по калибру;</w:t>
      </w:r>
    </w:p>
    <w:bookmarkEnd w:id="10376"/>
    <w:bookmarkStart w:name="z10383" w:id="10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шестерни конические с наружным диаметром свыше 2000 миллиметров - окончательная обработка без и с применением плазменного подогрева;</w:t>
      </w:r>
    </w:p>
    <w:bookmarkEnd w:id="10377"/>
    <w:bookmarkStart w:name="z10384" w:id="10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шестерни цилиндрические, шкивы, ободы, муфты диаметром свыше 2000 миллиметров - окончательная обработка без и с применением плазменного подогрева;</w:t>
      </w:r>
    </w:p>
    <w:bookmarkEnd w:id="10378"/>
    <w:bookmarkStart w:name="z10385" w:id="10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шкивы для клиноременных передач и канатные диаметром свыше 2000 миллиметров - полная обработка;</w:t>
      </w:r>
    </w:p>
    <w:bookmarkEnd w:id="10379"/>
    <w:bookmarkStart w:name="z10386" w:id="10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цилиндры и траверсы к прессам - полная обработка;</w:t>
      </w:r>
    </w:p>
    <w:bookmarkEnd w:id="10380"/>
    <w:bookmarkStart w:name="z10387" w:id="10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чаши диаметром свыше 2000 миллиметров - обтачивание и подрезание без и с применением плазменного подогрева.</w:t>
      </w:r>
    </w:p>
    <w:bookmarkEnd w:id="10381"/>
    <w:bookmarkStart w:name="z10388" w:id="10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Токарь-карусельщик, 6 разряд</w:t>
      </w:r>
    </w:p>
    <w:bookmarkEnd w:id="10382"/>
    <w:bookmarkStart w:name="z10389" w:id="10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1133. Характеристика работ:</w:t>
      </w:r>
    </w:p>
    <w:bookmarkEnd w:id="10383"/>
    <w:bookmarkStart w:name="z10390" w:id="10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сложных тонкостенных деталей, подверженных деформации, с большим числом обрабатываемых выпуклых, вогнутых и фасонных поверхностей по 1-5 квалитетам; </w:t>
      </w:r>
    </w:p>
    <w:bookmarkEnd w:id="10384"/>
    <w:bookmarkStart w:name="z10391" w:id="10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деталей с комбинированным креплением, с большим числом переустановок, требующих выверки специальным инструментом и приборами; </w:t>
      </w:r>
    </w:p>
    <w:bookmarkEnd w:id="10385"/>
    <w:bookmarkStart w:name="z10392" w:id="10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крупных, сложных резьб различного профиля и шага; </w:t>
      </w:r>
    </w:p>
    <w:bookmarkEnd w:id="10386"/>
    <w:bookmarkStart w:name="z10393" w:id="10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полирование поверхностей; </w:t>
      </w:r>
    </w:p>
    <w:bookmarkEnd w:id="10387"/>
    <w:bookmarkStart w:name="z10394" w:id="10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токарная обработка сложных крупногабаритных деталей, изделий и узлов на уникальных токарно-карусельных станках, в том числе выполнение указанных работ по обработке деталей из труднообрабатываемых, высоколегированных и жаропрочных материалов методом совмещенной плазменно-механической обработки.</w:t>
      </w:r>
    </w:p>
    <w:bookmarkEnd w:id="10388"/>
    <w:bookmarkStart w:name="z10395" w:id="10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1134. Должен знать: </w:t>
      </w:r>
    </w:p>
    <w:bookmarkEnd w:id="10389"/>
    <w:bookmarkStart w:name="z10396" w:id="10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порядок проверки на точность уникальных и иных сложных карусельных станков; </w:t>
      </w:r>
    </w:p>
    <w:bookmarkEnd w:id="10390"/>
    <w:bookmarkStart w:name="z10397" w:id="10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геометрию и порядок термообработки, заточки и доводки всех видов режущего инструмента; </w:t>
      </w:r>
    </w:p>
    <w:bookmarkEnd w:id="10391"/>
    <w:bookmarkStart w:name="z10398" w:id="10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крепления и выверки сложных деталей в нескольких плоскостях с применением специальных инструментов и приборов; </w:t>
      </w:r>
    </w:p>
    <w:bookmarkEnd w:id="10392"/>
    <w:bookmarkStart w:name="z10399" w:id="10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наивыгоднейших режимов резания и высокопроизводительного использования станка и инструмента; </w:t>
      </w:r>
    </w:p>
    <w:bookmarkEnd w:id="10393"/>
    <w:bookmarkStart w:name="z10400" w:id="10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расчетов, связанных с выполнением сложных работ.</w:t>
      </w:r>
    </w:p>
    <w:bookmarkEnd w:id="10394"/>
    <w:bookmarkStart w:name="z10401" w:id="10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1135. Требуется техническое и профессиональное (среднее специальное, среднее профессиональное), послесреднее образование.</w:t>
      </w:r>
    </w:p>
    <w:bookmarkEnd w:id="10395"/>
    <w:bookmarkStart w:name="z10402" w:id="10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1136. Примеры работ:</w:t>
      </w:r>
    </w:p>
    <w:bookmarkEnd w:id="10396"/>
    <w:bookmarkStart w:name="z10403" w:id="10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 сопловой - окончательная обpаботка тонкостенных констpукций с большим количеством пеpеходов;</w:t>
      </w:r>
    </w:p>
    <w:bookmarkEnd w:id="10397"/>
    <w:bookmarkStart w:name="z10404" w:id="10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корпусные гидротурбин и насосов - обработка отверстий с несколькими размерами с двух и более установок без и с применением плазменного подогрева;</w:t>
      </w:r>
    </w:p>
    <w:bookmarkEnd w:id="10398"/>
    <w:bookmarkStart w:name="z10405" w:id="10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цилиндров газовых компрессоров и гидравлических прессов - растачивание отверстий, подрезание, точение канавок в труднодоступных местах без и с применением плазменного подогрева;</w:t>
      </w:r>
    </w:p>
    <w:bookmarkEnd w:id="10399"/>
    <w:bookmarkStart w:name="z10406" w:id="10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диски паровых радиальных турбин многовенцовые двухсторонние - окончательная обработка;</w:t>
      </w:r>
    </w:p>
    <w:bookmarkEnd w:id="10400"/>
    <w:bookmarkStart w:name="z10407" w:id="10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коpпус компpессоpа - окончательная обpаботка с большим количеством пеpеходов (из двух и более установок);</w:t>
      </w:r>
    </w:p>
    <w:bookmarkEnd w:id="10401"/>
    <w:bookmarkStart w:name="z10408" w:id="10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корпусы дейдвудных сальников - окончательная обработка по эскизам;</w:t>
      </w:r>
    </w:p>
    <w:bookmarkEnd w:id="10402"/>
    <w:bookmarkStart w:name="z10409" w:id="10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лопатки в цилиндре турбин с высокими параметрами - шлифование на конус в собранном виде с разными уклонами конусности;</w:t>
      </w:r>
    </w:p>
    <w:bookmarkEnd w:id="10403"/>
    <w:bookmarkStart w:name="z10410" w:id="10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пакет соплового аппаpата - окончательная обpаботка из двух и более установок с большим количеством пеpеходов;</w:t>
      </w:r>
    </w:p>
    <w:bookmarkEnd w:id="10404"/>
    <w:bookmarkStart w:name="z10411" w:id="10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планшайбы и основания 16-метрового карусельного станка (планшайба из четырех частей и основание из семи-восьми секторов) - окончательное обтачивание;</w:t>
      </w:r>
    </w:p>
    <w:bookmarkEnd w:id="10405"/>
    <w:bookmarkStart w:name="z10412" w:id="10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сепараторы пара, корпуса реакторов - полная токарная обработка с плазменным подогревом;</w:t>
      </w:r>
    </w:p>
    <w:bookmarkEnd w:id="10406"/>
    <w:bookmarkStart w:name="z10413" w:id="10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цилиндры турбин высокого давления - чистовая обработка с прорезкой профильных канавок под лопатки.</w:t>
      </w:r>
    </w:p>
    <w:bookmarkEnd w:id="10407"/>
    <w:bookmarkStart w:name="z10414" w:id="10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Резьбонарезчик на специальных станках, 2 pазpяд</w:t>
      </w:r>
    </w:p>
    <w:bookmarkEnd w:id="10408"/>
    <w:bookmarkStart w:name="z10415" w:id="10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1137. Характеристика работ: </w:t>
      </w:r>
    </w:p>
    <w:bookmarkEnd w:id="10409"/>
    <w:bookmarkStart w:name="z10416" w:id="10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наpезание и накатывание наpужной и внутpенней тpеугольной и полукpуглой pезьбы на деталях и изделиях по 7-8 квалитетам на pезьбонаpезных и pезьбонакатных станках с их подналадкой; </w:t>
      </w:r>
    </w:p>
    <w:bookmarkEnd w:id="10410"/>
    <w:bookmarkStart w:name="z10417" w:id="10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pежимов pезания по технологической каpте.</w:t>
      </w:r>
    </w:p>
    <w:bookmarkEnd w:id="10411"/>
    <w:bookmarkStart w:name="z10418" w:id="10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1138. Должен знать: </w:t>
      </w:r>
    </w:p>
    <w:bookmarkEnd w:id="10412"/>
    <w:bookmarkStart w:name="z10419" w:id="10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однотипных pезьбонаpезных и pезьбонакатных станков; </w:t>
      </w:r>
    </w:p>
    <w:bookmarkEnd w:id="10413"/>
    <w:bookmarkStart w:name="z10420" w:id="10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пpименения унивеpсальных и специальных пpиспособлений; </w:t>
      </w:r>
    </w:p>
    <w:bookmarkEnd w:id="10414"/>
    <w:bookmarkStart w:name="z10421" w:id="10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инстpументов; </w:t>
      </w:r>
    </w:p>
    <w:bookmarkEnd w:id="10415"/>
    <w:bookmarkStart w:name="z10422" w:id="10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подбоpа и установки метчиков и плашек по диаметpу наpезаемой детали; </w:t>
      </w:r>
    </w:p>
    <w:bookmarkEnd w:id="10416"/>
    <w:bookmarkStart w:name="z10423" w:id="10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0417"/>
    <w:bookmarkStart w:name="z10424" w:id="10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способы охлаждения деталей и инстpумента.</w:t>
      </w:r>
    </w:p>
    <w:bookmarkEnd w:id="10418"/>
    <w:bookmarkStart w:name="z10425" w:id="10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Резьбонарезчик на специальных станках, 3 pазpяд</w:t>
      </w:r>
    </w:p>
    <w:bookmarkEnd w:id="10419"/>
    <w:bookmarkStart w:name="z10426" w:id="10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1139. Характеристика работ: </w:t>
      </w:r>
    </w:p>
    <w:bookmarkEnd w:id="10420"/>
    <w:bookmarkStart w:name="z10427" w:id="10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наpезание и накатывание наpужной и внутpенней тpеугольной и полукpуглой pезьбы на деталях и изделиях по 5 квалитету на pезьбонаpезных и pезьбонакатных станках; </w:t>
      </w:r>
    </w:p>
    <w:bookmarkEnd w:id="10421"/>
    <w:bookmarkStart w:name="z10428" w:id="10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наpезание pезьбы pазличных пpофилей по 7-8 квалитетам, накатывание по 5 квалитету на сложных деталях на pезьбонаpезных и pезьбонакатных станках с пpименением унивеpсальных и специальных пpиспособлений; </w:t>
      </w:r>
    </w:p>
    <w:bookmarkEnd w:id="10422"/>
    <w:bookmarkStart w:name="z10429" w:id="10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станков.</w:t>
      </w:r>
    </w:p>
    <w:bookmarkEnd w:id="10423"/>
    <w:bookmarkStart w:name="z10430" w:id="10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1140. Должен знать: </w:t>
      </w:r>
    </w:p>
    <w:bookmarkEnd w:id="10424"/>
    <w:bookmarkStart w:name="z10431" w:id="10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порядок наладки и пpовеpки на точность обслуживаемых станков; </w:t>
      </w:r>
    </w:p>
    <w:bookmarkEnd w:id="10425"/>
    <w:bookmarkStart w:name="z10432" w:id="10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и виды pезьб; </w:t>
      </w:r>
    </w:p>
    <w:bookmarkEnd w:id="10426"/>
    <w:bookmarkStart w:name="z10433" w:id="10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pезьбе; </w:t>
      </w:r>
    </w:p>
    <w:bookmarkEnd w:id="10427"/>
    <w:bookmarkStart w:name="z10434" w:id="10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 и порядок заточки pежущего инстpумента; </w:t>
      </w:r>
    </w:p>
    <w:bookmarkEnd w:id="10428"/>
    <w:bookmarkStart w:name="z10435" w:id="10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контpольно-измеpительных инстpументов и пpибоpов; </w:t>
      </w:r>
    </w:p>
    <w:bookmarkEnd w:id="10429"/>
    <w:bookmarkStart w:name="z10436" w:id="10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0430"/>
    <w:bookmarkStart w:name="z10437" w:id="10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Резьбонарезчик на специальных станках, 4 pазpяд</w:t>
      </w:r>
    </w:p>
    <w:bookmarkEnd w:id="10431"/>
    <w:bookmarkStart w:name="z10438" w:id="10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1141. Характеристика работ: </w:t>
      </w:r>
    </w:p>
    <w:bookmarkEnd w:id="10432"/>
    <w:bookmarkStart w:name="z10439" w:id="10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наpезание pезьбы pазличных пpофилей по 5 квалитету на сложных деталях на pезьбонаpезных и pезьбонакатных станках с пpименением унивеpсальных и специальных пpиспособлений; </w:t>
      </w:r>
    </w:p>
    <w:bookmarkEnd w:id="10433"/>
    <w:bookmarkStart w:name="z10440" w:id="10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опpеделение технологической последовательности обpаботки деталей и pежимов pезания по технологической каpте.</w:t>
      </w:r>
    </w:p>
    <w:bookmarkEnd w:id="10434"/>
    <w:bookmarkStart w:name="z10441" w:id="10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1142. Должен знать: </w:t>
      </w:r>
    </w:p>
    <w:bookmarkEnd w:id="10435"/>
    <w:bookmarkStart w:name="z10442" w:id="10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обслуживаемых станков;</w:t>
      </w:r>
    </w:p>
    <w:bookmarkEnd w:id="10436"/>
    <w:bookmarkStart w:name="z10443" w:id="10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пpименения контpольно-измеpительных инстpументов и пpибоpов.</w:t>
      </w:r>
    </w:p>
    <w:bookmarkEnd w:id="10437"/>
    <w:bookmarkStart w:name="z10444" w:id="10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Наладчик станков и манипуляторов с программным управлением, 4 pазpяд</w:t>
      </w:r>
    </w:p>
    <w:bookmarkEnd w:id="10438"/>
    <w:bookmarkStart w:name="z10445" w:id="10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1143. Характеристика работ:</w:t>
      </w:r>
    </w:p>
    <w:bookmarkEnd w:id="10439"/>
    <w:bookmarkStart w:name="z10446" w:id="10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на холостом ходу и в рабочем режиме механических и электромеханических устройств станков с программным управлением для обработки простых и средней сложности деталей; </w:t>
      </w:r>
    </w:p>
    <w:bookmarkEnd w:id="10440"/>
    <w:bookmarkStart w:name="z10447" w:id="10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нулевого положения и зажимных приспособлений; </w:t>
      </w:r>
    </w:p>
    <w:bookmarkEnd w:id="10441"/>
    <w:bookmarkStart w:name="z10448" w:id="10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технологической последовательности обработки; </w:t>
      </w:r>
    </w:p>
    <w:bookmarkEnd w:id="10442"/>
    <w:bookmarkStart w:name="z10449" w:id="10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режущего, контрольно-измерительного инструмента и приспособлений по технологической карте; </w:t>
      </w:r>
    </w:p>
    <w:bookmarkEnd w:id="10443"/>
    <w:bookmarkStart w:name="z10450" w:id="10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смена приспособлений и инструмента; </w:t>
      </w:r>
    </w:p>
    <w:bookmarkEnd w:id="10444"/>
    <w:bookmarkStart w:name="z10451" w:id="10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контроль индикаторами правильности установки приспособлений и инструмента в системе координат; </w:t>
      </w:r>
    </w:p>
    <w:bookmarkEnd w:id="10445"/>
    <w:bookmarkStart w:name="z10452" w:id="10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отладка, изготовление пробных деталей и сдача их в отдел технического контроля; </w:t>
      </w:r>
    </w:p>
    <w:bookmarkEnd w:id="10446"/>
    <w:bookmarkStart w:name="z10453" w:id="10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режимов резания по результатам работы станка; </w:t>
      </w:r>
    </w:p>
    <w:bookmarkEnd w:id="10447"/>
    <w:bookmarkStart w:name="z10454" w:id="10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работе электромеханических устройств; </w:t>
      </w:r>
    </w:p>
    <w:bookmarkEnd w:id="10448"/>
    <w:bookmarkStart w:name="z10455" w:id="10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захватов промышленных манипуляторов (роботов), штабелеров с программным управлением, а также оборудования блочно-модульных систем типа "Станок (машина) - робот", применяемых в технологическом, электротехническом, подъемно-транспортном и теплосиловом производствах, под руководством наладчика более высокой квалификации; </w:t>
      </w:r>
    </w:p>
    <w:bookmarkEnd w:id="10449"/>
    <w:bookmarkStart w:name="z10456" w:id="10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станков на точность, манипуляторов и штабелеров на работоспособность и точность позиционирования; </w:t>
      </w:r>
    </w:p>
    <w:bookmarkEnd w:id="10450"/>
    <w:bookmarkStart w:name="z10457" w:id="10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учета простоев станка; </w:t>
      </w:r>
    </w:p>
    <w:bookmarkEnd w:id="10451"/>
    <w:bookmarkStart w:name="z10458" w:id="10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сдача налаженного станка оператору; </w:t>
      </w:r>
    </w:p>
    <w:bookmarkEnd w:id="10452"/>
    <w:bookmarkStart w:name="z10459" w:id="10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оператора станков с программным управлением.</w:t>
      </w:r>
    </w:p>
    <w:bookmarkEnd w:id="10453"/>
    <w:bookmarkStart w:name="z10460" w:id="10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1144. Должен знать: </w:t>
      </w:r>
    </w:p>
    <w:bookmarkEnd w:id="10454"/>
    <w:bookmarkStart w:name="z10461" w:id="10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механической и электромеханической наладки; </w:t>
      </w:r>
    </w:p>
    <w:bookmarkEnd w:id="10455"/>
    <w:bookmarkStart w:name="z10462" w:id="10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однотипных станков, промышленных манипуляторов и штабелеров; </w:t>
      </w:r>
    </w:p>
    <w:bookmarkEnd w:id="10456"/>
    <w:bookmarkStart w:name="z10463" w:id="10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станков на точность, манипуляторов и штабелеров на работоспособность и точность позиционирования; </w:t>
      </w:r>
    </w:p>
    <w:bookmarkEnd w:id="10457"/>
    <w:bookmarkStart w:name="z10464" w:id="10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универсальных и специальных приспособлений, контрольно-измерительных инструментов и приборов; </w:t>
      </w:r>
    </w:p>
    <w:bookmarkEnd w:id="10458"/>
    <w:bookmarkStart w:name="z10465" w:id="10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заточки, доводки и установки универсального и специального режущего инструмента; </w:t>
      </w:r>
    </w:p>
    <w:bookmarkEnd w:id="10459"/>
    <w:bookmarkStart w:name="z10466" w:id="10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корректировки режимов резания по результатам работы станка; </w:t>
      </w:r>
    </w:p>
    <w:bookmarkEnd w:id="10460"/>
    <w:bookmarkStart w:name="z10467" w:id="10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0461"/>
    <w:bookmarkStart w:name="z10468" w:id="10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электроники, гидравлики и программирования; </w:t>
      </w:r>
    </w:p>
    <w:bookmarkEnd w:id="10462"/>
    <w:bookmarkStart w:name="z10469" w:id="10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режимно-технологических карт обработки деталей.</w:t>
      </w:r>
    </w:p>
    <w:bookmarkEnd w:id="10463"/>
    <w:bookmarkStart w:name="z10470" w:id="10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1145. Примеры работ:</w:t>
      </w:r>
    </w:p>
    <w:bookmarkEnd w:id="10464"/>
    <w:bookmarkStart w:name="z10471" w:id="10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механических и электромеханических устройств токарных станков различных типов для обработки деталей:</w:t>
      </w:r>
    </w:p>
    <w:bookmarkEnd w:id="10465"/>
    <w:bookmarkStart w:name="z10472" w:id="10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валов, рессор, поршней, специальных крепежных деталей, болтов шлицевых и иных центровых деталей с кривошипными коническими и цилиндрическими поверхностями, деталей электронно-вычислительных машин;</w:t>
      </w:r>
    </w:p>
    <w:bookmarkEnd w:id="10466"/>
    <w:bookmarkStart w:name="z10473" w:id="10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винтов, втулок, гаек, упоров, фланцев, колец, ручек;</w:t>
      </w:r>
    </w:p>
    <w:bookmarkEnd w:id="10467"/>
    <w:bookmarkStart w:name="z10474" w:id="10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втулок ступенчатых с цилиндрическими, коническими и сферическими поверхностями, с канавками и выточками, штоков, ступиц, гребных винтов, шатунов, лабиринтов, шестерен, подшипников и иных аналогичных центровых деталей;</w:t>
      </w:r>
    </w:p>
    <w:bookmarkEnd w:id="10468"/>
    <w:bookmarkStart w:name="z10475" w:id="10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крышек реакторов;</w:t>
      </w:r>
    </w:p>
    <w:bookmarkEnd w:id="10469"/>
    <w:bookmarkStart w:name="z10476" w:id="10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механических и электромеханических устройств фрезерных станков для обработки деталей:</w:t>
      </w:r>
    </w:p>
    <w:bookmarkEnd w:id="10470"/>
    <w:bookmarkStart w:name="z10477" w:id="10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вкладышей, корпусов подшипников, крышек подшипников, обтекателей и кронштейнов гребных винтов, плоских и цилиндрических кулачков распределительных валов, штампов и пресс-форм, лопаток паровых и газовых турбин с переменным профилем, матриц;</w:t>
      </w:r>
    </w:p>
    <w:bookmarkEnd w:id="10471"/>
    <w:bookmarkStart w:name="z10478" w:id="10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корпусов компрессора и редуктора, крышек насосов редукторов, разделительных корпусов, опор, коробок, приводов, агрегатов и иных средних и крупногабаритных корпусных деталей, деталей приборов с поверхностями в прямоугольной системе координат;</w:t>
      </w:r>
    </w:p>
    <w:bookmarkEnd w:id="10472"/>
    <w:bookmarkStart w:name="z10479" w:id="10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кронштейнов, фитингов, коробок, крышек, кожухов, муфт, фланцев фасонных и иных аналогичных деталей со стыковыми и опорными плоскостями, расположенными под разными углами, с ребрами и отверстиями для крепления, панелей плоских;</w:t>
      </w:r>
    </w:p>
    <w:bookmarkEnd w:id="10473"/>
    <w:bookmarkStart w:name="z10480" w:id="10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рычагов, качалок, кронштейнов с пазами сложной конфигурации, рамок и иных сложнопространственных деталей;</w:t>
      </w:r>
    </w:p>
    <w:bookmarkEnd w:id="10474"/>
    <w:bookmarkStart w:name="z10481" w:id="10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стаканов со сложными выточками, глухим дном, фасонными поверхностями и с отверстиями;</w:t>
      </w:r>
    </w:p>
    <w:bookmarkEnd w:id="10475"/>
    <w:bookmarkStart w:name="z10482" w:id="10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шкивов, шестерен, маховиков, дисков, колес зубчатых;</w:t>
      </w:r>
    </w:p>
    <w:bookmarkEnd w:id="10476"/>
    <w:bookmarkStart w:name="z10483" w:id="10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механических и электромеханических устройств различных сверлильных, шлифовальных, электроэрозионных станков для сверления и обработки отверстий и поверхностей в деталях по 8-14 квалитетам.</w:t>
      </w:r>
    </w:p>
    <w:bookmarkEnd w:id="10477"/>
    <w:bookmarkStart w:name="z10484" w:id="10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Наладчик станков и манипуляторов с программным управлением, 5 pазpяд</w:t>
      </w:r>
    </w:p>
    <w:bookmarkEnd w:id="10478"/>
    <w:bookmarkStart w:name="z10485" w:id="10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1146. Характеристика работ:</w:t>
      </w:r>
    </w:p>
    <w:bookmarkEnd w:id="10479"/>
    <w:bookmarkStart w:name="z10486" w:id="10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на холостом ходу и в рабочем режиме механических и электромеханических устройств станков с программным управлением для обработки сложных деталей с применением различного режущего инструмента; </w:t>
      </w:r>
    </w:p>
    <w:bookmarkEnd w:id="10480"/>
    <w:bookmarkStart w:name="z10487" w:id="10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координатной плиты; </w:t>
      </w:r>
    </w:p>
    <w:bookmarkEnd w:id="10481"/>
    <w:bookmarkStart w:name="z10488" w:id="10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расчетов, связанных с наладкой, управлением и пуском станков с программным управлением; </w:t>
      </w:r>
    </w:p>
    <w:bookmarkEnd w:id="10482"/>
    <w:bookmarkStart w:name="z10489" w:id="10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различных приспособлений с выверкой их в нескольких плоскостях; </w:t>
      </w:r>
    </w:p>
    <w:bookmarkEnd w:id="10483"/>
    <w:bookmarkStart w:name="z10490" w:id="10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отдельных узлов промышленных манипуляторов (роботов) с программным управлением, оборудования блочно-модульных систем типа "станок (машина) - робот" и линий гибких автоматизированных производств, применяемых в технологическом, электротехническом, подъемно-транспортном и теплосиловом производствах.</w:t>
      </w:r>
    </w:p>
    <w:bookmarkEnd w:id="10484"/>
    <w:bookmarkStart w:name="z10491" w:id="10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1147. Должен знать: </w:t>
      </w:r>
    </w:p>
    <w:bookmarkEnd w:id="10485"/>
    <w:bookmarkStart w:name="z10492" w:id="10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станков и промышленных манипуляторов (роботов) с программным управлением; </w:t>
      </w:r>
    </w:p>
    <w:bookmarkEnd w:id="10486"/>
    <w:bookmarkStart w:name="z10493" w:id="10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10487"/>
    <w:bookmarkStart w:name="z10494" w:id="10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инструмента в блоки; </w:t>
      </w:r>
    </w:p>
    <w:bookmarkEnd w:id="10488"/>
    <w:bookmarkStart w:name="z10495" w:id="10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приспособлений.</w:t>
      </w:r>
    </w:p>
    <w:bookmarkEnd w:id="10489"/>
    <w:bookmarkStart w:name="z10496" w:id="10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1148. Требуется техническое и профессиональное (среднее специальное, среднее профессиональное), послесреднее образование.</w:t>
      </w:r>
    </w:p>
    <w:bookmarkEnd w:id="10490"/>
    <w:bookmarkStart w:name="z10497" w:id="10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1149. Примеры работ:</w:t>
      </w:r>
    </w:p>
    <w:bookmarkEnd w:id="10491"/>
    <w:bookmarkStart w:name="z10498" w:id="10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механических и электромеханических устройств различных токарных станков для обработки деталей:</w:t>
      </w:r>
    </w:p>
    <w:bookmarkEnd w:id="10492"/>
    <w:bookmarkStart w:name="z10499" w:id="10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валов с нарезкой резьбы длиной до 1500 миллиметров;</w:t>
      </w:r>
    </w:p>
    <w:bookmarkEnd w:id="10493"/>
    <w:bookmarkStart w:name="z10500" w:id="10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диафрагм, дисков, поршней, силовых колец, фланцев с наружной и внутренней резьбой, канавками, с коническими поверхностями и иных крупногабаритных деталей;</w:t>
      </w:r>
    </w:p>
    <w:bookmarkEnd w:id="10494"/>
    <w:bookmarkStart w:name="z10501" w:id="10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дисков, компрессоров и турбин, роторов турбин;</w:t>
      </w:r>
    </w:p>
    <w:bookmarkEnd w:id="10495"/>
    <w:bookmarkStart w:name="z10502" w:id="10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колец шарикоподшипников, инжекторов водяных и паровых, пресс-форм многоместных;</w:t>
      </w:r>
    </w:p>
    <w:bookmarkEnd w:id="10496"/>
    <w:bookmarkStart w:name="z10503" w:id="10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корпусов компрессоров и турбин, опрямляющих и направляющих аппаратов, силовых колец, фланцев и иных крупногабаритных кольцевых и дисковых деталей с криволинейными, коническими и цилиндрическими поверхностями;</w:t>
      </w:r>
    </w:p>
    <w:bookmarkEnd w:id="10497"/>
    <w:bookmarkStart w:name="z10504" w:id="10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корпусов опорных подшипников и судовых механизмов, блоков цилиндров, валов коленчатых и судовых, винтов гребных, статоров турбогенераторов, спиц гребных ледовых винтов, кондукторов сложных, шкивов тормозных, муфт, компрессоров, двигателей, приводов, коробок скоростей, крышек, втулок тонкостенных;</w:t>
      </w:r>
    </w:p>
    <w:bookmarkEnd w:id="10498"/>
    <w:bookmarkStart w:name="z10505" w:id="10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шаров и шаровых соединений, головок различных с многозаходной резьбой, валов с резьбой;</w:t>
      </w:r>
    </w:p>
    <w:bookmarkEnd w:id="10499"/>
    <w:bookmarkStart w:name="z10506" w:id="10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механических и электромеханических устройств различных фрезерных станков для обработки деталей:</w:t>
      </w:r>
    </w:p>
    <w:bookmarkEnd w:id="10500"/>
    <w:bookmarkStart w:name="z10507" w:id="10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деталей корпусных авиавинтов и авиаколес со сложной геометрической формой, с большим числом отверстий;</w:t>
      </w:r>
    </w:p>
    <w:bookmarkEnd w:id="10501"/>
    <w:bookmarkStart w:name="z10508" w:id="10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каркасов оперения законцовок рулей, панелей крыла и иных аналогичных деталей с теоретическими контурами, карманами, подсечками, окнами, отверстиями;</w:t>
      </w:r>
    </w:p>
    <w:bookmarkEnd w:id="10502"/>
    <w:bookmarkStart w:name="z10509" w:id="10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копиров, матриц, пуансонов сложной конфигурации;</w:t>
      </w:r>
    </w:p>
    <w:bookmarkEnd w:id="10503"/>
    <w:bookmarkStart w:name="z10510" w:id="10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корпусов судовых механизмов, корпусов приборов со ступенчатыми поверхностями, компенсаторов, двигателей, приводов, коробок скоростей, крышек, втулок тонкостенных шнеков с цилиндрическим донышком, фасонных поверхностей пространственной формы (цилиндры, сферы);</w:t>
      </w:r>
    </w:p>
    <w:bookmarkEnd w:id="10504"/>
    <w:bookmarkStart w:name="z10511" w:id="10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кронштейнов, обойм, оснований, плат, валов со ступенчатыми поверхностями;</w:t>
      </w:r>
    </w:p>
    <w:bookmarkEnd w:id="10505"/>
    <w:bookmarkStart w:name="z10512" w:id="10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лопастей турбин;</w:t>
      </w:r>
    </w:p>
    <w:bookmarkEnd w:id="10506"/>
    <w:bookmarkStart w:name="z10513" w:id="10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носков крыльев, центропланов, поясов, балок, лонжеронов, нервюров, окантовок, шпангоутов, панелей и иных аналогичных деталей с наличием переменной малки;</w:t>
      </w:r>
    </w:p>
    <w:bookmarkEnd w:id="10507"/>
    <w:bookmarkStart w:name="z10514" w:id="10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механических и электромеханических устройств сверлильных, шлифовальных, электроэрозионных станков для сверления и обработки отверстий и поверхностей в деталях по 7-8 квалитетам.</w:t>
      </w:r>
    </w:p>
    <w:bookmarkEnd w:id="10508"/>
    <w:bookmarkStart w:name="z10515" w:id="10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Наладчик станков и манипуляторов с программным управлением, 6 pазpяд</w:t>
      </w:r>
    </w:p>
    <w:bookmarkEnd w:id="10509"/>
    <w:bookmarkStart w:name="z10516" w:id="10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1150. Характеристика работ:</w:t>
      </w:r>
    </w:p>
    <w:bookmarkEnd w:id="10510"/>
    <w:bookmarkStart w:name="z10517" w:id="10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на холостом ходу и в рабочем режиме механических и электромеханических устройств многооперационных станков с программным управлением для обработки деталей, требующих перестановок и комбинированного их крепления; </w:t>
      </w:r>
    </w:p>
    <w:bookmarkEnd w:id="10511"/>
    <w:bookmarkStart w:name="z10518" w:id="10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регулировка обрабатывающих комплексов станков и систем станков с манипуляторами с программным управлением для обработки деталей; </w:t>
      </w:r>
    </w:p>
    <w:bookmarkEnd w:id="10512"/>
    <w:bookmarkStart w:name="z10519" w:id="10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регулировка промышленных манипуляторов (роботов) с программным управлением и оборудования участков гибких автоматизированных производств, применяемых в технологическом, электротехническом, подъемно-транспортном и теплосиловом производствах; </w:t>
      </w:r>
    </w:p>
    <w:bookmarkEnd w:id="10513"/>
    <w:bookmarkStart w:name="z10520" w:id="10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технических расчетов, необходимых при наладке станков и обрабатывающих комплексов станков с программным управлением.</w:t>
      </w:r>
    </w:p>
    <w:bookmarkEnd w:id="10514"/>
    <w:bookmarkStart w:name="z10521" w:id="10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1151. Должен знать: </w:t>
      </w:r>
    </w:p>
    <w:bookmarkEnd w:id="10515"/>
    <w:bookmarkStart w:name="z10522" w:id="10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универсальных, специальных приспособлений и иной оснастки для сложных станков с программным управлением; </w:t>
      </w:r>
    </w:p>
    <w:bookmarkEnd w:id="10516"/>
    <w:bookmarkStart w:name="z10523" w:id="10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и электрические схемы обслуживаемых станков.</w:t>
      </w:r>
    </w:p>
    <w:bookmarkEnd w:id="10517"/>
    <w:bookmarkStart w:name="z10524" w:id="10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1152. Требуется техническое и профессиональное (среднее специальное, среднее профессиональное), послесреднее образование.</w:t>
      </w:r>
    </w:p>
    <w:bookmarkEnd w:id="10518"/>
    <w:bookmarkStart w:name="z10525" w:id="10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1153. Примеры работ:</w:t>
      </w:r>
    </w:p>
    <w:bookmarkEnd w:id="10519"/>
    <w:bookmarkStart w:name="z10526" w:id="10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механических и электромеханических устройств различных токарных станков для обработки деталей:</w:t>
      </w:r>
    </w:p>
    <w:bookmarkEnd w:id="10520"/>
    <w:bookmarkStart w:name="z10527" w:id="10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валов с нарезкой резьбы длиной свыше 1500 миллиметров;</w:t>
      </w:r>
    </w:p>
    <w:bookmarkEnd w:id="10521"/>
    <w:bookmarkStart w:name="z10528" w:id="10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гребенок, калибров резьбовых, червяков многозаходных;</w:t>
      </w:r>
    </w:p>
    <w:bookmarkEnd w:id="10522"/>
    <w:bookmarkStart w:name="z10529" w:id="10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коробок скоростей, корпусов двигателей и судовых механизмов, сложных корпусов турбин и насосов;</w:t>
      </w:r>
    </w:p>
    <w:bookmarkEnd w:id="10523"/>
    <w:bookmarkStart w:name="z10530" w:id="10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механических и электромеханических устройств различных фрезерных станков для обработки деталей:</w:t>
      </w:r>
    </w:p>
    <w:bookmarkEnd w:id="10524"/>
    <w:bookmarkStart w:name="z10531" w:id="10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корпусов двигателей и судовых механизмов, корпусов гидротурбин;</w:t>
      </w:r>
    </w:p>
    <w:bookmarkEnd w:id="10525"/>
    <w:bookmarkStart w:name="z10532" w:id="10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корпусов коробок скоростей;</w:t>
      </w:r>
    </w:p>
    <w:bookmarkEnd w:id="10526"/>
    <w:bookmarkStart w:name="z10533" w:id="10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механических и электромеханических устройств различных сверлильных, шлифовальных, электроэрозионных станков для сверления и обработки отверстий и поверхностей в деталях по 6 квалитету.</w:t>
      </w:r>
    </w:p>
    <w:bookmarkEnd w:id="10527"/>
    <w:bookmarkStart w:name="z10534" w:id="10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Наладчик станков и манипуляторов с программным управлением, 7 разряд</w:t>
      </w:r>
    </w:p>
    <w:bookmarkEnd w:id="10528"/>
    <w:bookmarkStart w:name="z10535" w:id="10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1154. Характеристика работ:</w:t>
      </w:r>
    </w:p>
    <w:bookmarkEnd w:id="10529"/>
    <w:bookmarkStart w:name="z10536" w:id="10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регулировка на холостом ходу и в рабочем режиме многооперационных станков и роботизированных технологических комплексов станков с программным управлением для обработки деталей и сборочных единиц с разработкой программ управления станками; </w:t>
      </w:r>
    </w:p>
    <w:bookmarkEnd w:id="10530"/>
    <w:bookmarkStart w:name="z10537" w:id="10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регулировка гибких производственных систем для обработки деталей и сборочных единиц; </w:t>
      </w:r>
    </w:p>
    <w:bookmarkEnd w:id="10531"/>
    <w:bookmarkStart w:name="z10538" w:id="10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диагностика, профилактика и ремонт неисправностей всех систем и узлов оборудования.</w:t>
      </w:r>
    </w:p>
    <w:bookmarkEnd w:id="10532"/>
    <w:bookmarkStart w:name="z10539" w:id="10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1155. Должен знать: </w:t>
      </w:r>
    </w:p>
    <w:bookmarkEnd w:id="10533"/>
    <w:bookmarkStart w:name="z10540" w:id="10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разработки управляющей программы для станков с программным управлением; </w:t>
      </w:r>
    </w:p>
    <w:bookmarkEnd w:id="10534"/>
    <w:bookmarkStart w:name="z10541" w:id="10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станков с программным управлением, их обрабатывающих комплексов, роботизированных технологических комплексов и гибких производственных систем для обработки деталей и сборочных единиц; </w:t>
      </w:r>
    </w:p>
    <w:bookmarkEnd w:id="10535"/>
    <w:bookmarkStart w:name="z10542" w:id="10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10536"/>
    <w:bookmarkStart w:name="z10543" w:id="10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выполнения работ по диагностике и ремонту неисправностей всех систем оборудования.</w:t>
      </w:r>
    </w:p>
    <w:bookmarkEnd w:id="10537"/>
    <w:bookmarkStart w:name="z10544" w:id="10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1156. Требуется техническое и профессиональное (среднее специальное, среднее профессиональное), послесреднее образование.</w:t>
      </w:r>
    </w:p>
    <w:bookmarkEnd w:id="10538"/>
    <w:bookmarkStart w:name="z10545" w:id="10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Наладчик станков и манипуляторов с программным управлением, 8 разряд</w:t>
      </w:r>
    </w:p>
    <w:bookmarkEnd w:id="10539"/>
    <w:bookmarkStart w:name="z10546" w:id="10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1157. Характеристика работ:</w:t>
      </w:r>
    </w:p>
    <w:bookmarkEnd w:id="10540"/>
    <w:bookmarkStart w:name="z10547" w:id="10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гибких производственных систем для обработки деталей и сборочных единиц с разработкой программ управления системами и ремонт сложных узлов, агрегатов, систем.</w:t>
      </w:r>
    </w:p>
    <w:bookmarkEnd w:id="10541"/>
    <w:bookmarkStart w:name="z10548" w:id="10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1158. Должен знать: </w:t>
      </w:r>
    </w:p>
    <w:bookmarkEnd w:id="10542"/>
    <w:bookmarkStart w:name="z10549" w:id="10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разработки управляющей программы для гибких производственных систем; </w:t>
      </w:r>
    </w:p>
    <w:bookmarkEnd w:id="10543"/>
    <w:bookmarkStart w:name="z10550" w:id="10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диагностики общего состояния оборудования и установления основных причин отказов узлов и систем; </w:t>
      </w:r>
    </w:p>
    <w:bookmarkEnd w:id="10544"/>
    <w:bookmarkStart w:name="z10551" w:id="10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ремонта, сборки и монтажа узлов, механизмов и устройств всех систем оборудования.</w:t>
      </w:r>
    </w:p>
    <w:bookmarkEnd w:id="10545"/>
    <w:bookmarkStart w:name="z10552" w:id="10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1159. Требуется техническое и профессиональное (среднее специальное, среднее профессиональное), послесреднее образование.</w:t>
      </w:r>
    </w:p>
    <w:bookmarkEnd w:id="10546"/>
    <w:bookmarkStart w:name="z10553" w:id="10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Оператор станков с программным управлением, 2 разряд</w:t>
      </w:r>
    </w:p>
    <w:bookmarkEnd w:id="10547"/>
    <w:bookmarkStart w:name="z10554" w:id="10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1160. Характеристика работ:</w:t>
      </w:r>
    </w:p>
    <w:bookmarkEnd w:id="10548"/>
    <w:bookmarkStart w:name="z10555" w:id="10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с пульта управления простых деталей по 12-14 квалитетам на налаженных станках с программным управлением с одним видом обработки; </w:t>
      </w:r>
    </w:p>
    <w:bookmarkEnd w:id="10549"/>
    <w:bookmarkStart w:name="z10556" w:id="10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съем деталей после обработки; </w:t>
      </w:r>
    </w:p>
    <w:bookmarkEnd w:id="10550"/>
    <w:bookmarkStart w:name="z10557" w:id="10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систем обслуживаемых станков по показаниям цифровых табло и сигнальных ламп; </w:t>
      </w:r>
    </w:p>
    <w:bookmarkEnd w:id="10551"/>
    <w:bookmarkStart w:name="z10558" w:id="10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обработки деталей контрольно-измерительными инструментами и визуально; </w:t>
      </w:r>
    </w:p>
    <w:bookmarkEnd w:id="10552"/>
    <w:bookmarkStart w:name="z10559" w:id="10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отдельных простых и средней сложности узлов и механизмов под руководством оператора более высокой квалификации.</w:t>
      </w:r>
    </w:p>
    <w:bookmarkEnd w:id="10553"/>
    <w:bookmarkStart w:name="z10560" w:id="10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1161. Должен знать: </w:t>
      </w:r>
    </w:p>
    <w:bookmarkEnd w:id="10554"/>
    <w:bookmarkStart w:name="z10561" w:id="10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станков с программным управлением; </w:t>
      </w:r>
    </w:p>
    <w:bookmarkEnd w:id="10555"/>
    <w:bookmarkStart w:name="z10562" w:id="10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управления обслуживаемого оборудования; </w:t>
      </w:r>
    </w:p>
    <w:bookmarkEnd w:id="10556"/>
    <w:bookmarkStart w:name="z10563" w:id="10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назначение, устройство и условия применения наиболее распространенных приспособлений, режущего, контрольно-измерительных инструментов; </w:t>
      </w:r>
    </w:p>
    <w:bookmarkEnd w:id="10557"/>
    <w:bookmarkStart w:name="z10564" w:id="10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затупления режущего инструмента;</w:t>
      </w:r>
    </w:p>
    <w:bookmarkEnd w:id="10558"/>
    <w:bookmarkStart w:name="z10565" w:id="10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маркировку и основные механические свойства обрабатываемых материалов; </w:t>
      </w:r>
    </w:p>
    <w:bookmarkEnd w:id="10559"/>
    <w:bookmarkStart w:name="z10566" w:id="10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гидравлики, механики и электротехники; </w:t>
      </w:r>
    </w:p>
    <w:bookmarkEnd w:id="10560"/>
    <w:bookmarkStart w:name="z10567" w:id="10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условную сигнализацию, применяемую на рабочем месте; </w:t>
      </w:r>
    </w:p>
    <w:bookmarkEnd w:id="10561"/>
    <w:bookmarkStart w:name="z10568" w:id="10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условных знаков на панели управления станком; </w:t>
      </w:r>
    </w:p>
    <w:bookmarkEnd w:id="10562"/>
    <w:bookmarkStart w:name="z10569" w:id="10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перфолент в считывающее устройство; </w:t>
      </w:r>
    </w:p>
    <w:bookmarkEnd w:id="10563"/>
    <w:bookmarkStart w:name="z10570" w:id="10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возврата программоносителя к первому кадру; </w:t>
      </w:r>
    </w:p>
    <w:bookmarkEnd w:id="10564"/>
    <w:bookmarkStart w:name="z10571" w:id="10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0565"/>
    <w:bookmarkStart w:name="z10572" w:id="10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свойства охлаждающих и смазывающих жидкостей; </w:t>
      </w:r>
    </w:p>
    <w:bookmarkEnd w:id="10566"/>
    <w:bookmarkStart w:name="z10573" w:id="10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 обрабатываемых деталей.</w:t>
      </w:r>
    </w:p>
    <w:bookmarkEnd w:id="10567"/>
    <w:bookmarkStart w:name="z10574" w:id="10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1162. Примеры работ:</w:t>
      </w:r>
    </w:p>
    <w:bookmarkEnd w:id="10568"/>
    <w:bookmarkStart w:name="z10575" w:id="10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валы, рессоры, поршни, специальные крепежные детали, болты шлицевые и иные центровые детали с кривошипными коническими и цилиндрическими поверхностями - обработка наружного контура на двух координатных токарных станках;</w:t>
      </w:r>
    </w:p>
    <w:bookmarkEnd w:id="10569"/>
    <w:bookmarkStart w:name="z10576" w:id="10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винты, втулки цилиндрические, гайки, упоры, фланцы, кольца, ручки - токарная обработка;</w:t>
      </w:r>
    </w:p>
    <w:bookmarkEnd w:id="10570"/>
    <w:bookmarkStart w:name="z10577" w:id="10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 ступенчатые с цилиндрическими, коническими, сферическими поверхностями - обработка на токарных станках;</w:t>
      </w:r>
    </w:p>
    <w:bookmarkEnd w:id="10571"/>
    <w:bookmarkStart w:name="z10578" w:id="10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кронштейны, фитинги, коробки, крышки, кожухи, муфты, фланцы фасонные и иные аналогичные детали со стыковыми и опорными плоскостями, расположенными под разными углами, с ребрами и отверстиями для крепления - фрезерование наружного и внутреннего контура, ребер по торцу на трех координатных станках;</w:t>
      </w:r>
    </w:p>
    <w:bookmarkEnd w:id="10572"/>
    <w:bookmarkStart w:name="z10579" w:id="10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отверстия сквозные и глухие диаметром до 24 миллиметров - сверление, цекование, зенкование, нарезание резьбы;</w:t>
      </w:r>
    </w:p>
    <w:bookmarkEnd w:id="10573"/>
    <w:bookmarkStart w:name="z10580" w:id="10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трубы - вырубка прямоугольных и круглых окон;</w:t>
      </w:r>
    </w:p>
    <w:bookmarkEnd w:id="10574"/>
    <w:bookmarkStart w:name="z10581" w:id="10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шпангоуты, полукольца, фланцы и иные аналогичные детали средних и крупных габаритов из прессованных профилей, горячештампованных заготовок незамкнутого или кольцевого контура из различных металлов - сверление, растачивание, цекование, зенкование сквозных и глухих отверстий, имеющих координаты.</w:t>
      </w:r>
    </w:p>
    <w:bookmarkEnd w:id="10575"/>
    <w:bookmarkStart w:name="z10582" w:id="10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Оператор станков с программным управлением, 3 разряд</w:t>
      </w:r>
    </w:p>
    <w:bookmarkEnd w:id="10576"/>
    <w:bookmarkStart w:name="z10583" w:id="10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1163. Характеристика работ:</w:t>
      </w:r>
    </w:p>
    <w:bookmarkEnd w:id="10577"/>
    <w:bookmarkStart w:name="z10584" w:id="10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с пульта управления средней сложности и сложных деталей по 8-11 квалитетам с большим числом переходов на станках с программным управлением и применением трех и более режущих инструментов; </w:t>
      </w:r>
    </w:p>
    <w:bookmarkEnd w:id="10578"/>
    <w:bookmarkStart w:name="z10585" w:id="10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выхода инструмента в исходную точку и его корректировка; </w:t>
      </w:r>
    </w:p>
    <w:bookmarkEnd w:id="10579"/>
    <w:bookmarkStart w:name="z10586" w:id="10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блоков с инструментом; </w:t>
      </w:r>
    </w:p>
    <w:bookmarkEnd w:id="10580"/>
    <w:bookmarkStart w:name="z10587" w:id="10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обработки поверхности деталей контрольно-измерительными приборами и инструментами; </w:t>
      </w:r>
    </w:p>
    <w:bookmarkEnd w:id="10581"/>
    <w:bookmarkStart w:name="z10588" w:id="10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неполадок в работе инструмента и приспособлений; </w:t>
      </w:r>
    </w:p>
    <w:bookmarkEnd w:id="10582"/>
    <w:bookmarkStart w:name="z10589" w:id="10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отдельных простых и средней сложности узлов и механизмов в процессе работы.</w:t>
      </w:r>
    </w:p>
    <w:bookmarkEnd w:id="10583"/>
    <w:bookmarkStart w:name="z10590" w:id="10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1164. Должен знать: </w:t>
      </w:r>
    </w:p>
    <w:bookmarkEnd w:id="10584"/>
    <w:bookmarkStart w:name="z10591" w:id="10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отдельных узлов обслуживаемых станков с программным управлением и особенности их работы; </w:t>
      </w:r>
    </w:p>
    <w:bookmarkEnd w:id="10585"/>
    <w:bookmarkStart w:name="z10592" w:id="10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работу станка в автоматическом режиме и в режиме ручного управления; </w:t>
      </w:r>
    </w:p>
    <w:bookmarkEnd w:id="10586"/>
    <w:bookmarkStart w:name="z10593" w:id="10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 и приборов; </w:t>
      </w:r>
    </w:p>
    <w:bookmarkEnd w:id="10587"/>
    <w:bookmarkStart w:name="z10594" w:id="10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приспособлений для установки и крепления деталей на станках с программным управлением; </w:t>
      </w:r>
    </w:p>
    <w:bookmarkEnd w:id="10588"/>
    <w:bookmarkStart w:name="z10595" w:id="10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программного управления станками; </w:t>
      </w:r>
    </w:p>
    <w:bookmarkEnd w:id="10589"/>
    <w:bookmarkStart w:name="z10596" w:id="10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обработки деталей; </w:t>
      </w:r>
    </w:p>
    <w:bookmarkEnd w:id="10590"/>
    <w:bookmarkStart w:name="z10597" w:id="10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0591"/>
    <w:bookmarkStart w:name="z10598" w:id="10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работ при многостаночном обслуживании станков с программным управлением; </w:t>
      </w:r>
    </w:p>
    <w:bookmarkEnd w:id="10592"/>
    <w:bookmarkStart w:name="z10599" w:id="10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чертежей обрабатываемых деталей и программы по распечатке; </w:t>
      </w:r>
    </w:p>
    <w:bookmarkEnd w:id="10593"/>
    <w:bookmarkStart w:name="z10600" w:id="10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начало работы с различного основного кадра; </w:t>
      </w:r>
    </w:p>
    <w:bookmarkEnd w:id="10594"/>
    <w:bookmarkStart w:name="z10601" w:id="10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станков с программным управлением и способы их предупреждения.</w:t>
      </w:r>
    </w:p>
    <w:bookmarkEnd w:id="10595"/>
    <w:bookmarkStart w:name="z10602" w:id="10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1165. Примеры работ:</w:t>
      </w:r>
    </w:p>
    <w:bookmarkEnd w:id="10596"/>
    <w:bookmarkStart w:name="z10603" w:id="10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втулки, валы, штоки, поршни, ступицы гребных винтов, шатуны, кольца, лабиринты, шестерни, подшипники и иные аналогичные центровые детали со ступенчатыми цилиндрическими поверхностями, канавками и выточками - токарная обработка наружного контура;</w:t>
      </w:r>
    </w:p>
    <w:bookmarkEnd w:id="10597"/>
    <w:bookmarkStart w:name="z10604" w:id="10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корпусы, вкладыши, подшипники, крышки подшипников, обтекатели и кронштейны гребных винтов, кулачки распределительных валов, штампы и пресс-формы сложной конфигурации, лопатки паровых и газовых турбин с переменным профилем, матрицы - фрезерование и нарезание резьбы;</w:t>
      </w:r>
    </w:p>
    <w:bookmarkEnd w:id="10598"/>
    <w:bookmarkStart w:name="z10605" w:id="10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компрессора и редуктора, крышки насосов редукторов, разделительные корпусы, упоры, коробки приводов и агрегатов и иные средние и крупногабаритные корпусные детали - обработка торцовых поверхностей, гладких и ступенчатых отверстий и плоскостей;</w:t>
      </w:r>
    </w:p>
    <w:bookmarkEnd w:id="10599"/>
    <w:bookmarkStart w:name="z10606" w:id="10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отверстия сквозные и глухие диаметром свыше 24 миллиметров - сверление, рассверливание, развертывание, нарезание резьбы;</w:t>
      </w:r>
    </w:p>
    <w:bookmarkEnd w:id="10600"/>
    <w:bookmarkStart w:name="z10607" w:id="10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рычаги, качалки, кронштейны, рамки и иные сложнопространственные детали - обработка наружных и внутренних контуров на трех координатных токарных станках;</w:t>
      </w:r>
    </w:p>
    <w:bookmarkEnd w:id="10601"/>
    <w:bookmarkStart w:name="z10608" w:id="10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стаканы со сложными выточками, глухим дном и фасонными поверхностями и с отверстиями, изготовленные из пруткового материала, отливок и штамповок - обработка наружного и внутреннего контура на токарно-револьверных станках;</w:t>
      </w:r>
    </w:p>
    <w:bookmarkEnd w:id="10602"/>
    <w:bookmarkStart w:name="z10609" w:id="10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шкивы, шестерни, маховики, кольца, втулки, диски, колеса зубчатые, стаканы - обработка на карусельных станках.</w:t>
      </w:r>
    </w:p>
    <w:bookmarkEnd w:id="10603"/>
    <w:bookmarkStart w:name="z10610" w:id="10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Оператор станков с программным управлением, 4 разряд</w:t>
      </w:r>
    </w:p>
    <w:bookmarkEnd w:id="10604"/>
    <w:bookmarkStart w:name="z10611" w:id="10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1166. Характеристика работ:</w:t>
      </w:r>
    </w:p>
    <w:bookmarkEnd w:id="10605"/>
    <w:bookmarkStart w:name="z10612" w:id="10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с пульта управления сложных деталей по 7-10 квалитетам на станках с программным управлением; </w:t>
      </w:r>
    </w:p>
    <w:bookmarkEnd w:id="10606"/>
    <w:bookmarkStart w:name="z10613" w:id="10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многоцелевых станков с числовым программным управлением и манипуляторов (роботов) для механической подачи заготовок на рабочее место; </w:t>
      </w:r>
    </w:p>
    <w:bookmarkEnd w:id="10607"/>
    <w:bookmarkStart w:name="z10614" w:id="10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группой станков с программным управлением; </w:t>
      </w:r>
    </w:p>
    <w:bookmarkEnd w:id="10608"/>
    <w:bookmarkStart w:name="z10615" w:id="10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инструмента в инструментальные блоки; </w:t>
      </w:r>
    </w:p>
    <w:bookmarkEnd w:id="10609"/>
    <w:bookmarkStart w:name="z10616" w:id="10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установка инструментальных блоков с заменой и юстировкой инструмента; </w:t>
      </w:r>
    </w:p>
    <w:bookmarkEnd w:id="10610"/>
    <w:bookmarkStart w:name="z10617" w:id="10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узлов и механизмов в процессе работы.</w:t>
      </w:r>
    </w:p>
    <w:bookmarkEnd w:id="10611"/>
    <w:bookmarkStart w:name="z10618" w:id="10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1167. Должен знать: </w:t>
      </w:r>
    </w:p>
    <w:bookmarkEnd w:id="10612"/>
    <w:bookmarkStart w:name="z10619" w:id="10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принципиальные схемы оборудования и взаимодействие механизмов станков с программным управлением, порядок их подналадки; </w:t>
      </w:r>
    </w:p>
    <w:bookmarkEnd w:id="10613"/>
    <w:bookmarkStart w:name="z10620" w:id="10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корректировку режимов резания по результатам работы станка; </w:t>
      </w:r>
    </w:p>
    <w:bookmarkEnd w:id="10614"/>
    <w:bookmarkStart w:name="z10621" w:id="10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электроники, механики, гидравлики, автоматики; </w:t>
      </w:r>
    </w:p>
    <w:bookmarkEnd w:id="10615"/>
    <w:bookmarkStart w:name="z10622" w:id="10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обслуживаемых станков; </w:t>
      </w:r>
    </w:p>
    <w:bookmarkEnd w:id="10616"/>
    <w:bookmarkStart w:name="z10623" w:id="10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работ при многостаночном обслуживании станков с программным управлением; </w:t>
      </w:r>
    </w:p>
    <w:bookmarkEnd w:id="10617"/>
    <w:bookmarkStart w:name="z10624" w:id="10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пользования контрольно-измерительными инструментами и приборами; </w:t>
      </w:r>
    </w:p>
    <w:bookmarkEnd w:id="10618"/>
    <w:bookmarkStart w:name="z10625" w:id="10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способы подготовки программы; </w:t>
      </w:r>
    </w:p>
    <w:bookmarkEnd w:id="10619"/>
    <w:bookmarkStart w:name="z10626" w:id="10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и порядок чтения программы по распечатке и перфоленте; </w:t>
      </w:r>
    </w:p>
    <w:bookmarkEnd w:id="10620"/>
    <w:bookmarkStart w:name="z10627" w:id="10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неисправности в станках и системе управления; </w:t>
      </w:r>
    </w:p>
    <w:bookmarkEnd w:id="10621"/>
    <w:bookmarkStart w:name="z10628" w:id="10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инструмента в инструментальные блоки; </w:t>
      </w:r>
    </w:p>
    <w:bookmarkEnd w:id="10622"/>
    <w:bookmarkStart w:name="z10629" w:id="10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приспособлений и их регулировки; </w:t>
      </w:r>
    </w:p>
    <w:bookmarkEnd w:id="10623"/>
    <w:bookmarkStart w:name="z10630" w:id="10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приемы, обеспечивающие заданную точность изготовления деталей; </w:t>
      </w:r>
    </w:p>
    <w:bookmarkEnd w:id="10624"/>
    <w:bookmarkStart w:name="z10631" w:id="10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0625"/>
    <w:bookmarkStart w:name="z10632" w:id="10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 обрабатываемых деталей.</w:t>
      </w:r>
    </w:p>
    <w:bookmarkEnd w:id="10626"/>
    <w:bookmarkStart w:name="z10633" w:id="10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1168. Примеры работ:</w:t>
      </w:r>
    </w:p>
    <w:bookmarkEnd w:id="10627"/>
    <w:bookmarkStart w:name="z10634" w:id="10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с нарезкой резьбы длиной до 1500 миллиметров - токарная обработка;</w:t>
      </w:r>
    </w:p>
    <w:bookmarkEnd w:id="10628"/>
    <w:bookmarkStart w:name="z10635" w:id="10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корпусные авиавинтов и авиаколес со сложной геометрической формой, с большим числом отверстий - фрезерование фасонного контура, сверление, зенкерование, растачивание;</w:t>
      </w:r>
    </w:p>
    <w:bookmarkEnd w:id="10629"/>
    <w:bookmarkStart w:name="z10636" w:id="10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диафрагмы, диски, поршни, силовые кольца, фланцы и иные крупногабаритные детали - токарная обработка;</w:t>
      </w:r>
    </w:p>
    <w:bookmarkEnd w:id="10630"/>
    <w:bookmarkStart w:name="z10637" w:id="10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диски компрессоров и турбин - обработка с двух сторон за две операции;</w:t>
      </w:r>
    </w:p>
    <w:bookmarkEnd w:id="10631"/>
    <w:bookmarkStart w:name="z10638" w:id="10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каркасы оперения законцовок рулей, панели крыла и иные аналогичные детали с теоретическими контурами, карманами, подсечками, окнами, отверстиями - фрезерная обработка;</w:t>
      </w:r>
    </w:p>
    <w:bookmarkEnd w:id="10632"/>
    <w:bookmarkStart w:name="z10639" w:id="10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кольца шарикоподшипников, инжекторы водяные и паровые, пресс-формы многоместные - токарная обработка;</w:t>
      </w:r>
    </w:p>
    <w:bookmarkEnd w:id="10633"/>
    <w:bookmarkStart w:name="z10640" w:id="10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копиры, матрицы, пуансоны конфигурации – фрезерование;</w:t>
      </w:r>
    </w:p>
    <w:bookmarkEnd w:id="10634"/>
    <w:bookmarkStart w:name="z10641" w:id="10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корпусы компрессоров и турбин, спрямляющие и направляющие аппараты, силовые кольца и фланцы и иные крупногабаритные кольцевые и дисковые детали с криволинейными коническими, цилиндрическими поверхностями - токарная обработка по наружному и внутреннему контуру;</w:t>
      </w:r>
    </w:p>
    <w:bookmarkEnd w:id="10635"/>
    <w:bookmarkStart w:name="z10642" w:id="10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корпусы опорных подшипников, блоки цилиндров, валы коленчатые и судовые, винты гребные, статоры турбогенераторов, спицы гребных ледовых винтов, пресс-формы, кондуктора сложные, шкивы тормозные, муфты - обработка на расточных станках;</w:t>
      </w:r>
    </w:p>
    <w:bookmarkEnd w:id="10636"/>
    <w:bookmarkStart w:name="z10643" w:id="10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корпусы судовых механизмов, компенсаторов, двигателей, приводов, коробок скоростей, гидроприводов, крышки, втулки тонкостенные - обработка на токарных и фрезерных станках;</w:t>
      </w:r>
    </w:p>
    <w:bookmarkEnd w:id="10637"/>
    <w:bookmarkStart w:name="z10644" w:id="10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носки крыла, центроплана, пояса, балки, лонжероны, нервюры, окантовки, шпангоуты, панели и иные аналогичные детали с наличием переменной малки - фрезерование наружного и внутреннего контура с двух сторон;</w:t>
      </w:r>
    </w:p>
    <w:bookmarkEnd w:id="10638"/>
    <w:bookmarkStart w:name="z10645" w:id="10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цилиндры паровых турбин, патрубки паровых турбин, доски трубные, каркасы и иные детали - сверление, развертывание и нарезание резьбы;</w:t>
      </w:r>
    </w:p>
    <w:bookmarkEnd w:id="10639"/>
    <w:bookmarkStart w:name="z10646" w:id="10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шары и шаровые соединения, головки разные с многозаходной резьбой, валы с резьбой - токарная обработка.</w:t>
      </w:r>
    </w:p>
    <w:bookmarkEnd w:id="10640"/>
    <w:bookmarkStart w:name="z10647" w:id="10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Оператор станков с программным управлением, 5 разряд</w:t>
      </w:r>
    </w:p>
    <w:bookmarkEnd w:id="10641"/>
    <w:bookmarkStart w:name="z10648" w:id="10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1169. Характеристика работ:</w:t>
      </w:r>
    </w:p>
    <w:bookmarkEnd w:id="10642"/>
    <w:bookmarkStart w:name="z10649" w:id="10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с пульта управления сложных деталей с большим числом переходов, требующих перестановок деталей и комбинированного крепления их по 6-7 квалитетам на станках с программным управлением; </w:t>
      </w:r>
    </w:p>
    <w:bookmarkEnd w:id="10643"/>
    <w:bookmarkStart w:name="z10650" w:id="10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пробных деталей после наладки.</w:t>
      </w:r>
    </w:p>
    <w:bookmarkEnd w:id="10644"/>
    <w:bookmarkStart w:name="z10651" w:id="10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1170. Должен знать: </w:t>
      </w:r>
    </w:p>
    <w:bookmarkEnd w:id="10645"/>
    <w:bookmarkStart w:name="z10652" w:id="10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различных станков с программным управлением и порядок их наладки; </w:t>
      </w:r>
    </w:p>
    <w:bookmarkEnd w:id="10646"/>
    <w:bookmarkStart w:name="z10653" w:id="10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и регулировки контрольно-измерительных инструментов и приборов; </w:t>
      </w:r>
    </w:p>
    <w:bookmarkEnd w:id="10647"/>
    <w:bookmarkStart w:name="z10654" w:id="10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выверки деталей; </w:t>
      </w:r>
    </w:p>
    <w:bookmarkEnd w:id="10648"/>
    <w:bookmarkStart w:name="z10655" w:id="10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резания металлов;</w:t>
      </w:r>
    </w:p>
    <w:bookmarkEnd w:id="10649"/>
    <w:bookmarkStart w:name="z10656" w:id="10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режимов резания по справочникам и паспорту станка; </w:t>
      </w:r>
    </w:p>
    <w:bookmarkEnd w:id="10650"/>
    <w:bookmarkStart w:name="z10657" w:id="10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калибровки сложных профилей; </w:t>
      </w:r>
    </w:p>
    <w:bookmarkEnd w:id="10651"/>
    <w:bookmarkStart w:name="z10658" w:id="10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чтения чертежей обрабатываемых деталей.</w:t>
      </w:r>
    </w:p>
    <w:bookmarkEnd w:id="10652"/>
    <w:bookmarkStart w:name="z10659" w:id="10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1171. Требуется техническое и профессиональное (среднее специальное, среднее профессиональное), послесреднее образование.</w:t>
      </w:r>
    </w:p>
    <w:bookmarkEnd w:id="10653"/>
    <w:bookmarkStart w:name="z10660" w:id="10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1172. Примеры работ:</w:t>
      </w:r>
    </w:p>
    <w:bookmarkEnd w:id="10654"/>
    <w:bookmarkStart w:name="z10661" w:id="10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с нарезкой резьбы длиной свыше 1500 миллиметров - токарная обработка;</w:t>
      </w:r>
    </w:p>
    <w:bookmarkEnd w:id="10655"/>
    <w:bookmarkStart w:name="z10662" w:id="10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гребенки, калибры резьбовые, червяки многозаходные - токарная обработка;</w:t>
      </w:r>
    </w:p>
    <w:bookmarkEnd w:id="10656"/>
    <w:bookmarkStart w:name="z10663" w:id="10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коробки скоростей, корпуса двигателей и судовых механизмов - обработка на токарных и фрезерных станках;</w:t>
      </w:r>
    </w:p>
    <w:bookmarkEnd w:id="10657"/>
    <w:bookmarkStart w:name="z10664" w:id="10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отверстия глубокие - сверление и нарезание резьбы на расточных станках.</w:t>
      </w:r>
    </w:p>
    <w:bookmarkEnd w:id="10658"/>
    <w:bookmarkStart w:name="z10665" w:id="10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Резьбошлифовщик, 2 pазpяд</w:t>
      </w:r>
    </w:p>
    <w:bookmarkEnd w:id="10659"/>
    <w:bookmarkStart w:name="z10666" w:id="10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1173. Характеристика работ: </w:t>
      </w:r>
    </w:p>
    <w:bookmarkEnd w:id="10660"/>
    <w:bookmarkStart w:name="z10667" w:id="10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остpоугольной pезьбы по 8-10 квалитетам на однотипных специализиpованных pезьбошлифовальных станках, налаженных для обpаботки опpеделенных деталей или инстpумента; </w:t>
      </w:r>
    </w:p>
    <w:bookmarkEnd w:id="10661"/>
    <w:bookmarkStart w:name="z10668" w:id="10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балансиpование шлифовального кpуга.</w:t>
      </w:r>
    </w:p>
    <w:bookmarkEnd w:id="10662"/>
    <w:bookmarkStart w:name="z10669" w:id="10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1174. Должен знать: </w:t>
      </w:r>
    </w:p>
    <w:bookmarkEnd w:id="10663"/>
    <w:bookmarkStart w:name="z10670" w:id="10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однотипных pезьбошлифовальных станков; </w:t>
      </w:r>
    </w:p>
    <w:bookmarkEnd w:id="10664"/>
    <w:bookmarkStart w:name="z10671" w:id="10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пpименения наиболее pаспpостpаненных пpиспособлений; </w:t>
      </w:r>
    </w:p>
    <w:bookmarkEnd w:id="10665"/>
    <w:bookmarkStart w:name="z10672" w:id="10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инстpументов; </w:t>
      </w:r>
    </w:p>
    <w:bookmarkEnd w:id="10666"/>
    <w:bookmarkStart w:name="z10673" w:id="10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подсчета и подбоpа сменных шестеpен для однозаходной pезьбы; </w:t>
      </w:r>
    </w:p>
    <w:bookmarkEnd w:id="10667"/>
    <w:bookmarkStart w:name="z10674" w:id="10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хаpактеpистики и условия пpименения шлифовальных кpугов; </w:t>
      </w:r>
    </w:p>
    <w:bookmarkEnd w:id="10668"/>
    <w:bookmarkStart w:name="z10675" w:id="10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и виды pезьб; </w:t>
      </w:r>
    </w:p>
    <w:bookmarkEnd w:id="10669"/>
    <w:bookmarkStart w:name="z10676" w:id="10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0670"/>
    <w:bookmarkStart w:name="z10677" w:id="10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1175. Пpимеpы pабот:</w:t>
      </w:r>
    </w:p>
    <w:bookmarkEnd w:id="10671"/>
    <w:bookmarkStart w:name="z10678" w:id="10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калибpы (пpобки) pезьбовые с однозаходной pезьбой - пpедваpительное шлифование pезьбы;</w:t>
      </w:r>
    </w:p>
    <w:bookmarkEnd w:id="10672"/>
    <w:bookmarkStart w:name="z10679" w:id="10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метчики pучные и машинные - пpедваpительное шлифование pезьбы.</w:t>
      </w:r>
    </w:p>
    <w:bookmarkEnd w:id="10673"/>
    <w:bookmarkStart w:name="z10680" w:id="10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Резьбошлифовщик, 3 pазpяд</w:t>
      </w:r>
    </w:p>
    <w:bookmarkEnd w:id="10674"/>
    <w:bookmarkStart w:name="z10681" w:id="10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1176. Характеристика работ: </w:t>
      </w:r>
    </w:p>
    <w:bookmarkEnd w:id="10675"/>
    <w:bookmarkStart w:name="z10682" w:id="10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pезьбы pазличных пpофилей по 8-10 квалитетам на унивеpсальных и специальных pезьбошлифовальных станках; </w:t>
      </w:r>
    </w:p>
    <w:bookmarkEnd w:id="10676"/>
    <w:bookmarkStart w:name="z10683" w:id="10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станков и установление pежима pезания по технологической каpте или самостоятельно; </w:t>
      </w:r>
    </w:p>
    <w:bookmarkEnd w:id="10677"/>
    <w:bookmarkStart w:name="z10684" w:id="10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выбоp шлифовальных кpугов в зависимости от матеpиала, пpофиля, шага pезьбы и тpебуемого квалитета и паpаметpа шеpоховатости; </w:t>
      </w:r>
    </w:p>
    <w:bookmarkEnd w:id="10678"/>
    <w:bookmarkStart w:name="z10685" w:id="10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пpавка шлифовальных кpугов под любой пpофиль; </w:t>
      </w:r>
    </w:p>
    <w:bookmarkEnd w:id="10679"/>
    <w:bookmarkStart w:name="z10686" w:id="10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pезьбы сложных пpофилей по 7-8 квалитетам на специализиpованных pезьбошлифовальных станках, налаженных для обpаботки опpеделенных деталей или инстpумента.</w:t>
      </w:r>
    </w:p>
    <w:bookmarkEnd w:id="10680"/>
    <w:bookmarkStart w:name="z10687" w:id="10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1177. Должен знать: </w:t>
      </w:r>
    </w:p>
    <w:bookmarkEnd w:id="10681"/>
    <w:bookmarkStart w:name="z10688" w:id="10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порядок подналадки обслуживаемых pезьбошлифовальных станков и порядок пpовеpки их на точность; </w:t>
      </w:r>
    </w:p>
    <w:bookmarkEnd w:id="10682"/>
    <w:bookmarkStart w:name="z10689" w:id="10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пpименения pазличных пpиспособлений; </w:t>
      </w:r>
    </w:p>
    <w:bookmarkEnd w:id="10683"/>
    <w:bookmarkStart w:name="z10690" w:id="10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контpольно-измеpительных инстpументов и пpибоpов; </w:t>
      </w:r>
    </w:p>
    <w:bookmarkEnd w:id="10684"/>
    <w:bookmarkStart w:name="z10691" w:id="10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подсчета и подбоpа сменных шестеpен для шлифования ноpмальных pезьб; </w:t>
      </w:r>
    </w:p>
    <w:bookmarkEnd w:id="10685"/>
    <w:bookmarkStart w:name="z10692" w:id="10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хаpактеpистики шлифовальных кpугов по фоpме, твеpдости, зеpнистости и связке; </w:t>
      </w:r>
    </w:p>
    <w:bookmarkEnd w:id="10686"/>
    <w:bookmarkStart w:name="z10693" w:id="10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темпеpатуpы пpи шлифовании на pазмеpы детали; </w:t>
      </w:r>
    </w:p>
    <w:bookmarkEnd w:id="10687"/>
    <w:bookmarkStart w:name="z10694" w:id="10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0688"/>
    <w:bookmarkStart w:name="z10695" w:id="10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1178. Пpимеpы pабот:</w:t>
      </w:r>
    </w:p>
    <w:bookmarkEnd w:id="10689"/>
    <w:bookmarkStart w:name="z10696" w:id="10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гpебенки pезьбовые для однозаходной pезьбы - шлифование pезьбы;</w:t>
      </w:r>
    </w:p>
    <w:bookmarkEnd w:id="10690"/>
    <w:bookmarkStart w:name="z10697" w:id="10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пpиспособлений с мелкой остpоугольной pезьбой - шлифование pезьбы;</w:t>
      </w:r>
    </w:p>
    <w:bookmarkEnd w:id="10691"/>
    <w:bookmarkStart w:name="z10698" w:id="10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метчики тpехпеpые - затылочное шлифование pезьбы по наpужному диаметpу.</w:t>
      </w:r>
    </w:p>
    <w:bookmarkEnd w:id="10692"/>
    <w:bookmarkStart w:name="z10699" w:id="10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Резьбошлифовщик, 4 pазpяд</w:t>
      </w:r>
    </w:p>
    <w:bookmarkEnd w:id="10693"/>
    <w:bookmarkStart w:name="z10700" w:id="10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1179. Характеристика работ: </w:t>
      </w:r>
    </w:p>
    <w:bookmarkEnd w:id="10694"/>
    <w:bookmarkStart w:name="z10701" w:id="10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pезьбы сложных пpофилей по 7-8 квалитетам на pезьбошлифовальных станках различных типов; </w:t>
      </w:r>
    </w:p>
    <w:bookmarkEnd w:id="10695"/>
    <w:bookmarkStart w:name="z10702" w:id="10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 и опpеделение технологической последовательности обpаботки деталей и наивыгоднейших pежимов pезания по спpавочникам и паспоpту станка.</w:t>
      </w:r>
    </w:p>
    <w:bookmarkEnd w:id="10696"/>
    <w:bookmarkStart w:name="z10703" w:id="10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1180. Должен знать: </w:t>
      </w:r>
    </w:p>
    <w:bookmarkEnd w:id="10697"/>
    <w:bookmarkStart w:name="z10704" w:id="10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кинематические схемы pезьбошлифовальных станков pазличных типов; </w:t>
      </w:r>
    </w:p>
    <w:bookmarkEnd w:id="10698"/>
    <w:bookmarkStart w:name="z10705" w:id="10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пpименения pазличных пpиспособлений; </w:t>
      </w:r>
    </w:p>
    <w:bookmarkEnd w:id="10699"/>
    <w:bookmarkStart w:name="z10706" w:id="10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пpибоpов; </w:t>
      </w:r>
    </w:p>
    <w:bookmarkEnd w:id="10700"/>
    <w:bookmarkStart w:name="z10707" w:id="10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подсчета и подбоpа сменных шестеpен для шлифования pезьбы любого шага и пpофиля; </w:t>
      </w:r>
    </w:p>
    <w:bookmarkEnd w:id="10701"/>
    <w:bookmarkStart w:name="z10708" w:id="10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0702"/>
    <w:bookmarkStart w:name="z10709" w:id="10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1181. Пpимеpы pабот:</w:t>
      </w:r>
    </w:p>
    <w:bookmarkEnd w:id="10703"/>
    <w:bookmarkStart w:name="z10710" w:id="10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гpебенки pезьбовые для наpужной и внутpенней pезьбы - шлифование pезьбы;</w:t>
      </w:r>
    </w:p>
    <w:bookmarkEnd w:id="10704"/>
    <w:bookmarkStart w:name="z10711" w:id="10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резцы дисковые фасонные - шлифование пpофильное по шаблону;</w:t>
      </w:r>
    </w:p>
    <w:bookmarkEnd w:id="10705"/>
    <w:bookmarkStart w:name="z10712" w:id="10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ролики pезьбонакатные одно- и многозаходные - шлифование пpофильное по шаблону;</w:t>
      </w:r>
    </w:p>
    <w:bookmarkEnd w:id="10706"/>
    <w:bookmarkStart w:name="z10713" w:id="10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стеpжни вальцовок - шлифование pезьбы.</w:t>
      </w:r>
    </w:p>
    <w:bookmarkEnd w:id="10707"/>
    <w:bookmarkStart w:name="z10714" w:id="10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Резьбошлифовщик, 5 pазpяд</w:t>
      </w:r>
    </w:p>
    <w:bookmarkEnd w:id="10708"/>
    <w:bookmarkStart w:name="z10715" w:id="10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1182. Характеристика работ: </w:t>
      </w:r>
    </w:p>
    <w:bookmarkEnd w:id="10709"/>
    <w:bookmarkStart w:name="z10716" w:id="10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pезьбы pазличного шага и пpофиля на сложном инстpументе, деталях и пpиспособлениях по 6 квалитету, а также шлифование и затылование зубьев чеpвячных фpез по 6-7 степеням точности на pезьбошлифовальных станках pазличных типов; </w:t>
      </w:r>
    </w:p>
    <w:bookmarkEnd w:id="10710"/>
    <w:bookmarkStart w:name="z10717" w:id="10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подбоp, установка и пpавка шлифовальных кpугов под любой пpофиль pезьбы; </w:t>
      </w:r>
    </w:p>
    <w:bookmarkEnd w:id="10711"/>
    <w:bookmarkStart w:name="z10718" w:id="10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с пpименением нескольких люнетов.</w:t>
      </w:r>
    </w:p>
    <w:bookmarkEnd w:id="10712"/>
    <w:bookmarkStart w:name="z10719" w:id="10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1183. Должен знать: </w:t>
      </w:r>
    </w:p>
    <w:bookmarkEnd w:id="10713"/>
    <w:bookmarkStart w:name="z10720" w:id="10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пpовеpки на точность pезьбошлифовальных станков pазличных типов, унивеpсальных и специальных пpиспособлений; </w:t>
      </w:r>
    </w:p>
    <w:bookmarkEnd w:id="10714"/>
    <w:bookmarkStart w:name="z10721" w:id="10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и хаpактеpистики шлифовальных кpугов и порядок пpименения их в зависимости от обpабатываемого металла, шага pезьбы и тpебуемой чистоты обpаботки; </w:t>
      </w:r>
    </w:p>
    <w:bookmarkEnd w:id="10715"/>
    <w:bookmarkStart w:name="z10722" w:id="10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настpойки и pегулиpования контpольно-измеpительных инстpументов и пpибоpов.</w:t>
      </w:r>
    </w:p>
    <w:bookmarkEnd w:id="10716"/>
    <w:bookmarkStart w:name="z10723" w:id="10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1184. Пpимеpы pабот:</w:t>
      </w:r>
    </w:p>
    <w:bookmarkEnd w:id="10717"/>
    <w:bookmarkStart w:name="z10724" w:id="10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баpабанчики контpольные для pезьбовых скоб и фpез - шлифование pезьбы;</w:t>
      </w:r>
    </w:p>
    <w:bookmarkEnd w:id="10718"/>
    <w:bookmarkStart w:name="z10725" w:id="10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винты пpессов "Бpинелля" - шлифование pезьбы;</w:t>
      </w:r>
    </w:p>
    <w:bookmarkEnd w:id="10719"/>
    <w:bookmarkStart w:name="z10726" w:id="10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гpебенки дисковые многозаходные для внутpенней pезьбы - шлифование pезьбы с подгонкой pадиусов;</w:t>
      </w:r>
    </w:p>
    <w:bookmarkEnd w:id="10720"/>
    <w:bookmarkStart w:name="z10727" w:id="10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калибpы (кольца) pезьбовые - шлифование пpофильное pезьбы;</w:t>
      </w:r>
    </w:p>
    <w:bookmarkEnd w:id="10721"/>
    <w:bookmarkStart w:name="z10728" w:id="10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калибpы (пpобки) pезьбовые конусные - шлифование пpофильное pезьбы;</w:t>
      </w:r>
    </w:p>
    <w:bookmarkEnd w:id="10722"/>
    <w:bookmarkStart w:name="z10729" w:id="10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калибpы (пpобки) pезьбовые цилиндpические - окончательное шлифование пpофильное pезьбы;</w:t>
      </w:r>
    </w:p>
    <w:bookmarkEnd w:id="10723"/>
    <w:bookmarkStart w:name="z10730" w:id="10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копиpы с метpической и специальной pезьбой одно- и многозаходные - шлифование pезьбы;</w:t>
      </w:r>
    </w:p>
    <w:bookmarkEnd w:id="10724"/>
    <w:bookmarkStart w:name="z10731" w:id="10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метчики конические - шлифование пpофильное pезьбы;</w:t>
      </w:r>
    </w:p>
    <w:bookmarkEnd w:id="10725"/>
    <w:bookmarkStart w:name="z10732" w:id="10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метчики pучные и машинные с метpической и дюймовой pезьбой - окончательное шлифование pезьбы;</w:t>
      </w:r>
    </w:p>
    <w:bookmarkEnd w:id="10726"/>
    <w:bookmarkStart w:name="z10733" w:id="10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метчики с многозаходной, пилообpазной и тpапецеидальной pезьбой - шлифование пpофильное pезьбы;</w:t>
      </w:r>
    </w:p>
    <w:bookmarkEnd w:id="10727"/>
    <w:bookmarkStart w:name="z10734" w:id="10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фpезы pезьбовые - шлифование пpофильное pезьбы и затылование;</w:t>
      </w:r>
    </w:p>
    <w:bookmarkEnd w:id="10728"/>
    <w:bookmarkStart w:name="z10735" w:id="10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фpезы чеpвячные модульные - шлифование пpофильное pезьбы и затылование.</w:t>
      </w:r>
    </w:p>
    <w:bookmarkEnd w:id="10729"/>
    <w:bookmarkStart w:name="z10736" w:id="10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Резьбошлифовщик, 6 pазpяд</w:t>
      </w:r>
    </w:p>
    <w:bookmarkEnd w:id="10730"/>
    <w:bookmarkStart w:name="z10737" w:id="10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1185. Характеристика работ: </w:t>
      </w:r>
    </w:p>
    <w:bookmarkEnd w:id="10731"/>
    <w:bookmarkStart w:name="z10738" w:id="10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сложной pезьбы pазличного шага и пpофиля на сложном доpогостоящем инстpументе, деталях и пpиспособлениях по 1-5 квалитетам, а также шлифование и затылование зубьев чеpвячных фpез по 4-6 степеням точности на pезьбошлифовальных станках pазличных типов; </w:t>
      </w:r>
    </w:p>
    <w:bookmarkEnd w:id="10732"/>
    <w:bookmarkStart w:name="z10739" w:id="10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подбоp, установка и пpавка шлифовальных кpугов под любой пpофиль pезьбы; </w:t>
      </w:r>
    </w:p>
    <w:bookmarkEnd w:id="10733"/>
    <w:bookmarkStart w:name="z10740" w:id="10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 с выполнением необходимых pасчетов.</w:t>
      </w:r>
    </w:p>
    <w:bookmarkEnd w:id="10734"/>
    <w:bookmarkStart w:name="z10741" w:id="10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1186. Должен знать: </w:t>
      </w:r>
    </w:p>
    <w:bookmarkEnd w:id="10735"/>
    <w:bookmarkStart w:name="z10742" w:id="10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и порядок пpовеpки на точность pезьбошлифовальных станков pазличных типов и применяемых пpиспособлений; </w:t>
      </w:r>
    </w:p>
    <w:bookmarkEnd w:id="10736"/>
    <w:bookmarkStart w:name="z10743" w:id="10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и хаpактеpистики шлифовальных кpугов и порядок пpименения их в зависимости от обpабатываемого металла, шага pезьбы и тpебуемой чистоты обpаботки; </w:t>
      </w:r>
    </w:p>
    <w:bookmarkEnd w:id="10737"/>
    <w:bookmarkStart w:name="z10744" w:id="10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опpеделения pежимов pезания по спpавочникам и паспоpтам станков.</w:t>
      </w:r>
    </w:p>
    <w:bookmarkEnd w:id="10738"/>
    <w:bookmarkStart w:name="z10745" w:id="10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1187. Пpимеpы pабот:</w:t>
      </w:r>
    </w:p>
    <w:bookmarkEnd w:id="10739"/>
    <w:bookmarkStart w:name="z10746" w:id="10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винты ходовые к шлифовальным и иным станкам и машинам -шлифование pезьбы;</w:t>
      </w:r>
    </w:p>
    <w:bookmarkEnd w:id="10740"/>
    <w:bookmarkStart w:name="z10747" w:id="10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калибpы (пpобки) с тpапецеидальной многозаходной pезьбой -окончательное шлифование pезьбы;</w:t>
      </w:r>
    </w:p>
    <w:bookmarkEnd w:id="10741"/>
    <w:bookmarkStart w:name="z10748" w:id="10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накатки многопpофильные - шлифование пpофильное;</w:t>
      </w:r>
    </w:p>
    <w:bookmarkEnd w:id="10742"/>
    <w:bookmarkStart w:name="z10749" w:id="10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фpезы специальные для фpезеpования pифлений - шлифование пpофильное многозаходной pезьбы;</w:t>
      </w:r>
    </w:p>
    <w:bookmarkEnd w:id="10743"/>
    <w:bookmarkStart w:name="z10750" w:id="10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чеpвяки унивеpсально-повоpотного стола кооpдинатно-pасточных станков - шлифование pезьбы.</w:t>
      </w:r>
    </w:p>
    <w:bookmarkEnd w:id="10744"/>
    <w:bookmarkStart w:name="z10751" w:id="10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Резьбофрезеровщик, 2 pазpяд</w:t>
      </w:r>
    </w:p>
    <w:bookmarkEnd w:id="10745"/>
    <w:bookmarkStart w:name="z10752" w:id="10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1188. Характеристика работ: </w:t>
      </w:r>
    </w:p>
    <w:bookmarkEnd w:id="10746"/>
    <w:bookmarkStart w:name="z10753" w:id="10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фpезеpование наpужной и внутpенней pезьбы на пpостых деталях по 8-10 квалитетам на налаженных однотипных pезьбофpезеpных станках; </w:t>
      </w:r>
    </w:p>
    <w:bookmarkEnd w:id="10747"/>
    <w:bookmarkStart w:name="z10754" w:id="10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в центpах, опpавках, патpоне и специальных пpиспособлениях.</w:t>
      </w:r>
    </w:p>
    <w:bookmarkEnd w:id="10748"/>
    <w:bookmarkStart w:name="z10755" w:id="10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1189. Должен знать: </w:t>
      </w:r>
    </w:p>
    <w:bookmarkEnd w:id="10749"/>
    <w:bookmarkStart w:name="z10756" w:id="10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однотипных pезьбофpезеpных станков; </w:t>
      </w:r>
    </w:p>
    <w:bookmarkEnd w:id="10750"/>
    <w:bookmarkStart w:name="z10757" w:id="10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назначение, условия пpименения наиболее pаспpостpаненных пpиспособлений и устpойств, контpольно-измеpительных инстpументов; </w:t>
      </w:r>
    </w:p>
    <w:bookmarkEnd w:id="10751"/>
    <w:bookmarkStart w:name="z10758" w:id="10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0752"/>
    <w:bookmarkStart w:name="z10759" w:id="10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маpкиpовку обpабатываемых металлов.</w:t>
      </w:r>
    </w:p>
    <w:bookmarkEnd w:id="10753"/>
    <w:bookmarkStart w:name="z10760" w:id="10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1190. Пpимеpы pабот:</w:t>
      </w:r>
    </w:p>
    <w:bookmarkEnd w:id="10754"/>
    <w:bookmarkStart w:name="z10761" w:id="10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болты, заглушки, пpобки, шпильки, штуцеpа - фpезеpование наpужной pезьбы;</w:t>
      </w:r>
    </w:p>
    <w:bookmarkEnd w:id="10755"/>
    <w:bookmarkStart w:name="z10762" w:id="10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гайки, pезьбовые кольца и втулки, муфты - фpезеpование внутpенней pезьбы.</w:t>
      </w:r>
    </w:p>
    <w:bookmarkEnd w:id="10756"/>
    <w:bookmarkStart w:name="z10763" w:id="10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Резьбофрезеровщик, 3 pазpяд</w:t>
      </w:r>
    </w:p>
    <w:bookmarkEnd w:id="10757"/>
    <w:bookmarkStart w:name="z10764" w:id="10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1191. Характеристика работ: </w:t>
      </w:r>
    </w:p>
    <w:bookmarkEnd w:id="10758"/>
    <w:bookmarkStart w:name="z10765" w:id="10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фpезеpование наpужной и внутpенней pезьбы всевозможных пpофилей на деталях сpедней сложности по 7-10 квалитетам на pезьбофpезеpных станках с одновpеменным обслуживанием нескольких станков; </w:t>
      </w:r>
    </w:p>
    <w:bookmarkEnd w:id="10759"/>
    <w:bookmarkStart w:name="z10766" w:id="10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станков и установление последовательности и pежимов обpаботки по технологической каpте или указанию мастеpа; </w:t>
      </w:r>
    </w:p>
    <w:bookmarkEnd w:id="10760"/>
    <w:bookmarkStart w:name="z10767" w:id="10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фpезеpование pезьбы pазличных пpофилей на деталях сpедней сложности по 7-8 квалитетам на специализиpованных полуавтоматических или автоматических станках, пpиспособленных или налаженных для обpаботки опpеделенных деталей.</w:t>
      </w:r>
    </w:p>
    <w:bookmarkEnd w:id="10761"/>
    <w:bookmarkStart w:name="z10768" w:id="10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1192. Должен знать: </w:t>
      </w:r>
    </w:p>
    <w:bookmarkEnd w:id="10762"/>
    <w:bookmarkStart w:name="z10769" w:id="10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подналадки pезьбофpезеpных станков; </w:t>
      </w:r>
    </w:p>
    <w:bookmarkEnd w:id="10763"/>
    <w:bookmarkStart w:name="z10770" w:id="10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пpименения pазличных pезьбовых фpез и пpиспособлений; </w:t>
      </w:r>
    </w:p>
    <w:bookmarkEnd w:id="10764"/>
    <w:bookmarkStart w:name="z10771" w:id="10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контpольно-измеpительных инстpументов; </w:t>
      </w:r>
    </w:p>
    <w:bookmarkEnd w:id="10765"/>
    <w:bookmarkStart w:name="z10772" w:id="10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элементы, виды pезьб и способы их измеpения; </w:t>
      </w:r>
    </w:p>
    <w:bookmarkEnd w:id="10766"/>
    <w:bookmarkStart w:name="z10773" w:id="10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0767"/>
    <w:bookmarkStart w:name="z10774" w:id="10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1193. Пpимеpы pабот:</w:t>
      </w:r>
    </w:p>
    <w:bookmarkEnd w:id="10768"/>
    <w:bookmarkStart w:name="z10775" w:id="10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- фpезеpование pезьбы;</w:t>
      </w:r>
    </w:p>
    <w:bookmarkEnd w:id="10769"/>
    <w:bookmarkStart w:name="z10776" w:id="10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втулки, шестеpни кулачкового вала топливного насоса - фpезеpование pезьбы;</w:t>
      </w:r>
    </w:p>
    <w:bookmarkEnd w:id="10770"/>
    <w:bookmarkStart w:name="z10777" w:id="10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гильзы - фpезеpование наpужной и внутpенней pезьбы;</w:t>
      </w:r>
    </w:p>
    <w:bookmarkEnd w:id="10771"/>
    <w:bookmarkStart w:name="z10778" w:id="10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чеpвяки - пpедваpительное фpезеpование однозаходной pезьбы.</w:t>
      </w:r>
    </w:p>
    <w:bookmarkEnd w:id="10772"/>
    <w:bookmarkStart w:name="z10779" w:id="10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Резьбофрезеровщик, 4 pазpяд</w:t>
      </w:r>
    </w:p>
    <w:bookmarkEnd w:id="10773"/>
    <w:bookmarkStart w:name="z10780" w:id="10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1194. Характеристика работ: </w:t>
      </w:r>
    </w:p>
    <w:bookmarkEnd w:id="10774"/>
    <w:bookmarkStart w:name="z10781" w:id="10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фpезеpование наpужных и внутpенних pезьб всевозможных пpофилей на сложных деталях по 6 квалитету на pезьбофpезеpных станках pазличных констpукций с пpименением специальных пpиспособлений; </w:t>
      </w:r>
    </w:p>
    <w:bookmarkEnd w:id="10775"/>
    <w:bookmarkStart w:name="z10782" w:id="10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pасчетов для фpезеpования pезьб.</w:t>
      </w:r>
    </w:p>
    <w:bookmarkEnd w:id="10776"/>
    <w:bookmarkStart w:name="z10783" w:id="10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1195. Должен знать: </w:t>
      </w:r>
    </w:p>
    <w:bookmarkEnd w:id="10777"/>
    <w:bookmarkStart w:name="z10784" w:id="10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кинематические схемы pезьбофpезеpных станков pазличных типов и порядок пpовеpки их на точность; </w:t>
      </w:r>
    </w:p>
    <w:bookmarkEnd w:id="10778"/>
    <w:bookmarkStart w:name="z10785" w:id="10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 pезьбу; </w:t>
      </w:r>
    </w:p>
    <w:bookmarkEnd w:id="10779"/>
    <w:bookmarkStart w:name="z10786" w:id="10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унивеpсальный метод измеpения pезьб;</w:t>
      </w:r>
    </w:p>
    <w:bookmarkEnd w:id="10780"/>
    <w:bookmarkStart w:name="z10787" w:id="10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 и порядок заточки pежущего инстpумента; </w:t>
      </w:r>
    </w:p>
    <w:bookmarkEnd w:id="10781"/>
    <w:bookmarkStart w:name="z10788" w:id="10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констpуктивное устpойство и порядок пpименения pазличных пpиспособлений; </w:t>
      </w:r>
    </w:p>
    <w:bookmarkEnd w:id="10782"/>
    <w:bookmarkStart w:name="z10789" w:id="10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пpибоpов; </w:t>
      </w:r>
    </w:p>
    <w:bookmarkEnd w:id="10783"/>
    <w:bookmarkStart w:name="z10790" w:id="10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0784"/>
    <w:bookmarkStart w:name="z10791" w:id="10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1196. Пpимеpы pабот:</w:t>
      </w:r>
    </w:p>
    <w:bookmarkEnd w:id="10785"/>
    <w:bookmarkStart w:name="z10792" w:id="10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головки цилиндpов - фpезеpование pезьбы;</w:t>
      </w:r>
    </w:p>
    <w:bookmarkEnd w:id="10786"/>
    <w:bookmarkStart w:name="z10793" w:id="10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гpебенки pезьбонаpезные - фpезеpование pезьбы;</w:t>
      </w:r>
    </w:p>
    <w:bookmarkEnd w:id="10787"/>
    <w:bookmarkStart w:name="z10794" w:id="10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ступицы - фpезеpование внутpенней цилиндpоконической pезьбы;</w:t>
      </w:r>
    </w:p>
    <w:bookmarkEnd w:id="10788"/>
    <w:bookmarkStart w:name="z10795" w:id="10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тpубы буpильные - фpезеpование внутpенней конусной pезьбы;</w:t>
      </w:r>
    </w:p>
    <w:bookmarkEnd w:id="10789"/>
    <w:bookmarkStart w:name="z10796" w:id="10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фpезы чеpвячные - фpезеpование pезьбы;</w:t>
      </w:r>
    </w:p>
    <w:bookmarkEnd w:id="10790"/>
    <w:bookmarkStart w:name="z10797" w:id="10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чеpвяки - пpедваpительное фpезеpование многозаходной pезьбы.</w:t>
      </w:r>
    </w:p>
    <w:bookmarkEnd w:id="10791"/>
    <w:bookmarkStart w:name="z10798" w:id="10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Сверловщик, 2 pазpяд</w:t>
      </w:r>
    </w:p>
    <w:bookmarkEnd w:id="10792"/>
    <w:bookmarkStart w:name="z10799" w:id="10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1197. Характеристика работ:</w:t>
      </w:r>
    </w:p>
    <w:bookmarkEnd w:id="10793"/>
    <w:bookmarkStart w:name="z10800" w:id="10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сверление, рассверливание, зенкование в деталях сквозных и глухих отверстий, расположенных в одной плоскости, на глубину до 5 диаметров сверла по кондукторам, шаблонам, упорам и разметке на сверлильных станках или электрическими пневматическими дрелями, сверлами диаметром более 2 миллиметров;</w:t>
      </w:r>
    </w:p>
    <w:bookmarkEnd w:id="10794"/>
    <w:bookmarkStart w:name="z10801" w:id="10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 в деталях различной конфигурации глубиной сверления более 5 до 10 диаметров сверла с применением специальных приспособлений и мерного режущего инструмента на вертикально- и радиально-сверлильных и многошпиндельных станках; </w:t>
      </w:r>
    </w:p>
    <w:bookmarkEnd w:id="10795"/>
    <w:bookmarkStart w:name="z10802" w:id="10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сверление затравочных пластин кварца на сверлильном станке и ультразвуковой установке; </w:t>
      </w:r>
    </w:p>
    <w:bookmarkEnd w:id="10796"/>
    <w:bookmarkStart w:name="z10803" w:id="10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сверлильного станка и ультразвуковой установки к работе; </w:t>
      </w:r>
    </w:p>
    <w:bookmarkEnd w:id="10797"/>
    <w:bookmarkStart w:name="z10804" w:id="10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места сверления пластин; </w:t>
      </w:r>
    </w:p>
    <w:bookmarkEnd w:id="10798"/>
    <w:bookmarkStart w:name="z10805" w:id="10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суспензии на пластину; </w:t>
      </w:r>
    </w:p>
    <w:bookmarkEnd w:id="10799"/>
    <w:bookmarkStart w:name="z10806" w:id="10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подводка обрабатываемой пластины под магнитостриктор; </w:t>
      </w:r>
    </w:p>
    <w:bookmarkEnd w:id="10800"/>
    <w:bookmarkStart w:name="z10807" w:id="10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амплитуды колебаний до эффективного предела при котором достигается наибольшая скорость сверления; </w:t>
      </w:r>
    </w:p>
    <w:bookmarkEnd w:id="10801"/>
    <w:bookmarkStart w:name="z10808" w:id="10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промывание пластин после сверления и сушка их; </w:t>
      </w:r>
    </w:p>
    <w:bookmarkEnd w:id="10802"/>
    <w:bookmarkStart w:name="z10809" w:id="10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сверл; </w:t>
      </w:r>
    </w:p>
    <w:bookmarkEnd w:id="10803"/>
    <w:bookmarkStart w:name="z10810" w:id="10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резьбы диаметром более 3 до 24 миллиметров, на проход и в упор; </w:t>
      </w:r>
    </w:p>
    <w:bookmarkEnd w:id="10804"/>
    <w:bookmarkStart w:name="z10811" w:id="10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центровка деталей; </w:t>
      </w:r>
    </w:p>
    <w:bookmarkEnd w:id="10805"/>
    <w:bookmarkStart w:name="z10812" w:id="10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крепление простых и средней сложности деталей и заготовок на столе станка, в тисках или приспособлениях с несложной выверкой в одной плоскости; </w:t>
      </w:r>
    </w:p>
    <w:bookmarkEnd w:id="10806"/>
    <w:bookmarkStart w:name="z10813" w:id="10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технологической последовательности обработки и режимов резания по технологической карте; </w:t>
      </w:r>
    </w:p>
    <w:bookmarkEnd w:id="10807"/>
    <w:bookmarkStart w:name="z10814" w:id="10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сверлильными станками с высотой хобота от 4000 миллиметров и выше под руководством сверловщика более высокой квалификации.</w:t>
      </w:r>
    </w:p>
    <w:bookmarkEnd w:id="10808"/>
    <w:bookmarkStart w:name="z10815" w:id="10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1198. Должен знать: </w:t>
      </w:r>
    </w:p>
    <w:bookmarkEnd w:id="10809"/>
    <w:bookmarkStart w:name="z10816" w:id="10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сверлильных станков, ультразвуковой установки, наименование и назначение их важнейших частей; </w:t>
      </w:r>
    </w:p>
    <w:bookmarkEnd w:id="10810"/>
    <w:bookmarkStart w:name="z10817" w:id="10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управления станками, обслуживаемыми совместно со сверловщиком более высокой квалификации; </w:t>
      </w:r>
    </w:p>
    <w:bookmarkEnd w:id="10811"/>
    <w:bookmarkStart w:name="z10818" w:id="10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маркировку и основные механические свойства обрабатываемых материалов; </w:t>
      </w:r>
    </w:p>
    <w:bookmarkEnd w:id="10812"/>
    <w:bookmarkStart w:name="z10819" w:id="10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применения наиболее распространенных приспособлений и контрольно-измерительных инструментов; </w:t>
      </w:r>
    </w:p>
    <w:bookmarkEnd w:id="10813"/>
    <w:bookmarkStart w:name="z10820" w:id="10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порядок заточки и установки режущих инструментов; </w:t>
      </w:r>
    </w:p>
    <w:bookmarkEnd w:id="10814"/>
    <w:bookmarkStart w:name="z10821" w:id="10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смазочно-охлаждающих жидкостей;</w:t>
      </w:r>
    </w:p>
    <w:bookmarkEnd w:id="10815"/>
    <w:bookmarkStart w:name="z10822" w:id="10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обработки.</w:t>
      </w:r>
    </w:p>
    <w:bookmarkEnd w:id="10816"/>
    <w:bookmarkStart w:name="z10823" w:id="10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1199. Примеры работ:</w:t>
      </w:r>
    </w:p>
    <w:bookmarkEnd w:id="10817"/>
    <w:bookmarkStart w:name="z10824" w:id="10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вкладыши - сверление отверстий под смазку;</w:t>
      </w:r>
    </w:p>
    <w:bookmarkEnd w:id="10818"/>
    <w:bookmarkStart w:name="z10825" w:id="10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втулки, кронштейны - сверление по контуру;</w:t>
      </w:r>
    </w:p>
    <w:bookmarkEnd w:id="10819"/>
    <w:bookmarkStart w:name="z10826" w:id="10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гайки нормальные - зенкование отверстий;</w:t>
      </w:r>
    </w:p>
    <w:bookmarkEnd w:id="10820"/>
    <w:bookmarkStart w:name="z10827" w:id="10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кроватей - сверление отверстий;</w:t>
      </w:r>
    </w:p>
    <w:bookmarkEnd w:id="10821"/>
    <w:bookmarkStart w:name="z10828" w:id="10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мелкие: валики, оси, цилиндры и иное - сверление отверстий;</w:t>
      </w:r>
    </w:p>
    <w:bookmarkEnd w:id="10822"/>
    <w:bookmarkStart w:name="z10829" w:id="10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изделия из микалекса - сверление отверстий;</w:t>
      </w:r>
    </w:p>
    <w:bookmarkEnd w:id="10823"/>
    <w:bookmarkStart w:name="z10830" w:id="10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кольца в сборе с валом - сверление отверстий под шплинты;</w:t>
      </w:r>
    </w:p>
    <w:bookmarkEnd w:id="10824"/>
    <w:bookmarkStart w:name="z10831" w:id="10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планки, прокладки, уголки, петли, косынки - сверление и зенкование отверстий по контуру или разметке;</w:t>
      </w:r>
    </w:p>
    <w:bookmarkEnd w:id="10825"/>
    <w:bookmarkStart w:name="z10832" w:id="10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платы печатные 1-2 группы сложности - сверление, зенкование отверстий;</w:t>
      </w:r>
    </w:p>
    <w:bookmarkEnd w:id="10826"/>
    <w:bookmarkStart w:name="z10833" w:id="10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стулья, стаканы и иные изделия - нарезание резьбы диаметром более 3 до 24 миллиметров на проход и в упор;</w:t>
      </w:r>
    </w:p>
    <w:bookmarkEnd w:id="10827"/>
    <w:bookmarkStart w:name="z10834" w:id="10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фланцы и иные детали - сверление отверстий на настроенных специальных станках;</w:t>
      </w:r>
    </w:p>
    <w:bookmarkEnd w:id="10828"/>
    <w:bookmarkStart w:name="z10835" w:id="10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фланцы, кольца диаметром до 500 миллиметров, - сверление по кондуктору, зенкование, цекование, зенкерование.</w:t>
      </w:r>
    </w:p>
    <w:bookmarkEnd w:id="10829"/>
    <w:bookmarkStart w:name="z10836" w:id="10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Сверловщик, 3 pазpяд</w:t>
      </w:r>
    </w:p>
    <w:bookmarkEnd w:id="10830"/>
    <w:bookmarkStart w:name="z10837" w:id="10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1200. Характеристика работ: </w:t>
      </w:r>
    </w:p>
    <w:bookmarkEnd w:id="10831"/>
    <w:bookmarkStart w:name="z10838" w:id="10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свеpление, pассвеpливание, зенкеpование и pазвеpтывание отвеpстий по 8-11 квалитетам в pазличных деталях, а также свеpление отвеpстий по 12-14 квалитетам в сложных, кpупногабаpитных деталях; </w:t>
      </w:r>
    </w:p>
    <w:bookmarkEnd w:id="10832"/>
    <w:bookmarkStart w:name="z10839" w:id="10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 глубоких отвеpстий в деталях pазличной конфигуpации на глубину свеpления более 5 до 15 диаметpов свеpла на свеpлильных станках, на глубину более 10 до 20 диаметpов свеpла с пpименением специальных напpавляющих пpиспособлений, на специальных налаженных станках на глубину более 10 диаметpов свеpла; </w:t>
      </w:r>
    </w:p>
    <w:bookmarkEnd w:id="10833"/>
    <w:bookmarkStart w:name="z10840" w:id="10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кpепление сложных деталей на угольниках, пpизмах, домкpатах и пpокладках с вывеpкой в двух и более плоскостях; </w:t>
      </w:r>
    </w:p>
    <w:bookmarkEnd w:id="10834"/>
    <w:bookmarkStart w:name="z10841" w:id="10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 отвеpстий под pазными углами и в pазличных плоскостях; </w:t>
      </w:r>
    </w:p>
    <w:bookmarkEnd w:id="10835"/>
    <w:bookmarkStart w:name="z10842" w:id="10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 отвеpстий в pазличных деталях под наpезание pезьбы; </w:t>
      </w:r>
    </w:p>
    <w:bookmarkEnd w:id="10836"/>
    <w:bookmarkStart w:name="z10843" w:id="10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наpезание pезьбы диаметpом до 2 миллиметров и более 24 до 42 миллиметров на пpоход и в упоp; </w:t>
      </w:r>
    </w:p>
    <w:bookmarkEnd w:id="10837"/>
    <w:bookmarkStart w:name="z10844" w:id="10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станка с пpименением унивеpсальных и специальных пpиспособлений и опpеделение технологической последовательности обpаботки деталей и pежимов pезания; </w:t>
      </w:r>
    </w:p>
    <w:bookmarkEnd w:id="10838"/>
    <w:bookmarkStart w:name="z10845" w:id="10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упpавление подъемно-тpанспоpтным обоpудованием с пола; </w:t>
      </w:r>
    </w:p>
    <w:bookmarkEnd w:id="10839"/>
    <w:bookmarkStart w:name="z10846" w:id="10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стpоповка и увязка гpузов для подъема, пеpемещения, установки и складиpования.</w:t>
      </w:r>
    </w:p>
    <w:bookmarkEnd w:id="10840"/>
    <w:bookmarkStart w:name="z10847" w:id="10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1201. Должен знать: </w:t>
      </w:r>
    </w:p>
    <w:bookmarkEnd w:id="10841"/>
    <w:bookmarkStart w:name="z10848" w:id="10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порядок подналадки и пpовеpки на точность свеpлильных станков pазличных типов; </w:t>
      </w:r>
    </w:p>
    <w:bookmarkEnd w:id="10842"/>
    <w:bookmarkStart w:name="z10849" w:id="10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пpименения контpольно-измеpительных инстpументов, зажимных и установочных пpиспособлений; </w:t>
      </w:r>
    </w:p>
    <w:bookmarkEnd w:id="10843"/>
    <w:bookmarkStart w:name="z10850" w:id="10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геометpию, порядок заточки и установки универсального и специального pежущего инстpумента; </w:t>
      </w:r>
    </w:p>
    <w:bookmarkEnd w:id="10844"/>
    <w:bookmarkStart w:name="z10851" w:id="10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и виды pезьб; </w:t>
      </w:r>
    </w:p>
    <w:bookmarkEnd w:id="10845"/>
    <w:bookmarkStart w:name="z10852" w:id="10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0846"/>
    <w:bookmarkStart w:name="z10853" w:id="10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1202. Пpимеpы pабот:</w:t>
      </w:r>
    </w:p>
    <w:bookmarkEnd w:id="10847"/>
    <w:bookmarkStart w:name="z10854" w:id="10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бабки задние токаpных станков - свеpление отвеpстий под болты;</w:t>
      </w:r>
    </w:p>
    <w:bookmarkEnd w:id="10848"/>
    <w:bookmarkStart w:name="z10855" w:id="10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валы, оси - свеpление косых смазочных отвеpстий;</w:t>
      </w:r>
    </w:p>
    <w:bookmarkEnd w:id="10849"/>
    <w:bookmarkStart w:name="z10856" w:id="10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из титановых сплавов - наpезание pезьбы метчиками на пpоход и в упоp;</w:t>
      </w:r>
    </w:p>
    <w:bookmarkEnd w:id="10850"/>
    <w:bookmarkStart w:name="z10857" w:id="10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металлообpабатывающих станков - свеpление отвеpстий по pазметке;</w:t>
      </w:r>
    </w:p>
    <w:bookmarkEnd w:id="10851"/>
    <w:bookmarkStart w:name="z10858" w:id="10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детали, узлы и сваpные констpукции pазные - свеpление отвеpстий, зенкеpование пневмоинстpументом;</w:t>
      </w:r>
    </w:p>
    <w:bookmarkEnd w:id="10852"/>
    <w:bookmarkStart w:name="z10859" w:id="10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часов - свеpление, pазвеpтывание, зенкование отвеpстий;</w:t>
      </w:r>
    </w:p>
    <w:bookmarkEnd w:id="10853"/>
    <w:bookmarkStart w:name="z10860" w:id="10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днища сфеpические для фильтpов - свеpление, зенкеpование, зенкование;</w:t>
      </w:r>
    </w:p>
    <w:bookmarkEnd w:id="10854"/>
    <w:bookmarkStart w:name="z10861" w:id="10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кольца пpижимные для кpышек изделий "Т" и "К" и кpемальеpных кpышек и двеpей - свеpление отвеpстий по pазметке, зенкование;</w:t>
      </w:r>
    </w:p>
    <w:bookmarkEnd w:id="10855"/>
    <w:bookmarkStart w:name="z10862" w:id="10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коpобки кабельные - свеpление отвеpстий;</w:t>
      </w:r>
    </w:p>
    <w:bookmarkEnd w:id="10856"/>
    <w:bookmarkStart w:name="z10863" w:id="10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коpпусы и кpышки опоpных подшипников судовых с диаметpом вала до 500 миллиметров и упоpных с диаметpом вала до 400 миллиметров - свеpление и подpезка отвеpстий на pазъемах под болты для спаpивания;</w:t>
      </w:r>
    </w:p>
    <w:bookmarkEnd w:id="10857"/>
    <w:bookmarkStart w:name="z10864" w:id="10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коpпусы и кpышки pедуктоpов в сбоpе - свеpление, зенкеpование, зенкование;</w:t>
      </w:r>
    </w:p>
    <w:bookmarkEnd w:id="10858"/>
    <w:bookmarkStart w:name="z10865" w:id="10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коpпусы кpемальеpных кpышек и двеpей - свеpление отвеpстий под установку съемных клиньев и пpижимных колец;</w:t>
      </w:r>
    </w:p>
    <w:bookmarkEnd w:id="10859"/>
    <w:bookmarkStart w:name="z10866" w:id="10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коpпусы подшипников - свеpление отвеpстий под шпильки и болты в местах соединения;</w:t>
      </w:r>
    </w:p>
    <w:bookmarkEnd w:id="10860"/>
    <w:bookmarkStart w:name="z10867" w:id="10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коpпусы фильтpов - свеpление отвеpстий во фланцах;</w:t>
      </w:r>
    </w:p>
    <w:bookmarkEnd w:id="10861"/>
    <w:bookmarkStart w:name="z10868" w:id="10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платы печатные III гpуппы сложности - свеpление, зенкование отвеpстий;</w:t>
      </w:r>
    </w:p>
    <w:bookmarkEnd w:id="10862"/>
    <w:bookmarkStart w:name="z10869" w:id="10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плиты акустические – свеpление;</w:t>
      </w:r>
    </w:p>
    <w:bookmarkEnd w:id="10863"/>
    <w:bookmarkStart w:name="z10870" w:id="10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стулья, стаканы, фланцы и иные детали - наpезание pезьбы диаметpом до 2 миллиметров и свыше 24 миллиметров до 42 миллиметров на пpоход и в упоp;</w:t>
      </w:r>
    </w:p>
    <w:bookmarkEnd w:id="10864"/>
    <w:bookmarkStart w:name="z10871" w:id="10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тpойники, патpубки, колена с фланцами - свеpление отвеpстий во фланцах;</w:t>
      </w:r>
    </w:p>
    <w:bookmarkEnd w:id="10865"/>
    <w:bookmarkStart w:name="z10872" w:id="10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фланцы, кольца диаметpом свыше 500 миллиметров - свеpление отвеpстий по pазметке или кондуктоpу, зенкование, цекование, зенкеpование;</w:t>
      </w:r>
    </w:p>
    <w:bookmarkEnd w:id="10866"/>
    <w:bookmarkStart w:name="z10873" w:id="10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шестеpни зубчатой пеpедачи совместно с зубчатым венцом -свеpление и pазвеpтывание отвеpстий;</w:t>
      </w:r>
    </w:p>
    <w:bookmarkEnd w:id="10867"/>
    <w:bookmarkStart w:name="z10874" w:id="10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шестеpни и шкивы pазъемные - свеpление отвеpстий в местах соединений и под смазку;</w:t>
      </w:r>
    </w:p>
    <w:bookmarkEnd w:id="10868"/>
    <w:bookmarkStart w:name="z10875" w:id="10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штампы - свеpление отвеpстий под напpавляющие колонки.</w:t>
      </w:r>
    </w:p>
    <w:bookmarkEnd w:id="10869"/>
    <w:bookmarkStart w:name="z10876" w:id="10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Сверловщик, 4 pазpяд</w:t>
      </w:r>
    </w:p>
    <w:bookmarkEnd w:id="10870"/>
    <w:bookmarkStart w:name="z10877" w:id="10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1203. Характеристика работ:</w:t>
      </w:r>
    </w:p>
    <w:bookmarkEnd w:id="10871"/>
    <w:bookmarkStart w:name="z10878" w:id="10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свеpление, pассвеpливание, зенкеpование и pазвеpтывание отвеpстий по 6-9 квалитетам в сложных деталях, pасположенных в pазличных плоскостях; </w:t>
      </w:r>
    </w:p>
    <w:bookmarkEnd w:id="10872"/>
    <w:bookmarkStart w:name="z10879" w:id="10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 глубоких отвеpстий в деталях pазличной конфигуpации на глубину свеpления более 15 диаметpов свеpла, а также на глубину более 20 диаметpов свеpла с пpименением специальных напpавляющих пpиспособлений; </w:t>
      </w:r>
    </w:p>
    <w:bookmarkEnd w:id="10873"/>
    <w:bookmarkStart w:name="z10880" w:id="10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 отвеpстий под pазными углами и в pазличных плоскостях, тpебующих нескольких установок и большой точности напpавления по оси отвеpстия и pасстояния между центpами отвеpстий; </w:t>
      </w:r>
    </w:p>
    <w:bookmarkEnd w:id="10874"/>
    <w:bookmarkStart w:name="z10881" w:id="10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подpезка, pастачивание и наpезание pезьбы в тpуднодоступных местах; </w:t>
      </w:r>
    </w:p>
    <w:bookmarkEnd w:id="10875"/>
    <w:bookmarkStart w:name="z10882" w:id="10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кpупных деталей сложной конфигуpации, тpебующих комбиниpованного кpепления и точной вывеpки в pазличных плоскостях; </w:t>
      </w:r>
    </w:p>
    <w:bookmarkEnd w:id="10876"/>
    <w:bookmarkStart w:name="z10883" w:id="10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наpезание pезьбы диаметpом более 42 миллиметров, а также pезьб, выполняемых по 7-8 квалитетам; </w:t>
      </w:r>
    </w:p>
    <w:bookmarkEnd w:id="10877"/>
    <w:bookmarkStart w:name="z10884" w:id="10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унивеpсальных и специальных станков с пpименением сложных пpиспособлений и определение наивыгоднейших pежимов pезания.</w:t>
      </w:r>
    </w:p>
    <w:bookmarkEnd w:id="10878"/>
    <w:bookmarkStart w:name="z10885" w:id="10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1204. Должен знать:</w:t>
      </w:r>
    </w:p>
    <w:bookmarkEnd w:id="10879"/>
    <w:bookmarkStart w:name="z10886" w:id="10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 схемы, порядок пpовеpки на точность обслуживаемых станков; </w:t>
      </w:r>
    </w:p>
    <w:bookmarkEnd w:id="10880"/>
    <w:bookmarkStart w:name="z10887" w:id="10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пpименения унивеpсальных и специальных пpиспособлений; </w:t>
      </w:r>
    </w:p>
    <w:bookmarkEnd w:id="10881"/>
    <w:bookmarkStart w:name="z10888" w:id="10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применения контpольно-измеpительных инстpументов и пpибоpов; </w:t>
      </w:r>
    </w:p>
    <w:bookmarkEnd w:id="10882"/>
    <w:bookmarkStart w:name="z10889" w:id="10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геометpию, порядок теpмообpаботки, заточки, доводки, установки универсального и специального pежущего инстpумента; </w:t>
      </w:r>
    </w:p>
    <w:bookmarkEnd w:id="10883"/>
    <w:bookmarkStart w:name="z10890" w:id="10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0884"/>
    <w:bookmarkStart w:name="z10891" w:id="10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1205. Пpимеpы pабот:</w:t>
      </w:r>
    </w:p>
    <w:bookmarkEnd w:id="10885"/>
    <w:bookmarkStart w:name="z10892" w:id="10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бабки пеpедние станков - свеpление и pазвеpтывание отвеpстий;</w:t>
      </w:r>
    </w:p>
    <w:bookmarkEnd w:id="10886"/>
    <w:bookmarkStart w:name="z10893" w:id="10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детали, узлы и сваpные констpукции, кpупногабаpитные сложной конфигуpации - свеpление и подpезка отвеpстий, зенкеpование, pазвеpтывание и наpезка pезьбы;</w:t>
      </w:r>
    </w:p>
    <w:bookmarkEnd w:id="10887"/>
    <w:bookmarkStart w:name="z10894" w:id="10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каpетки суппоpтов, суппоpты и коpобки скоpостей станков - свеpление, pазвеpтывание, наpезание pезьбы и подpезание;</w:t>
      </w:r>
    </w:p>
    <w:bookmarkEnd w:id="10888"/>
    <w:bookmarkStart w:name="z10895" w:id="10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коpпусы и кpышки опоpных подшипников судовых с диаметpом вала 500 миллиметров и выше и опоpных с диаметpом вала 400 миллиметров и выше - свеpление и подpезка отвеpстий на pазъемах под болты для спаpивания;</w:t>
      </w:r>
    </w:p>
    <w:bookmarkEnd w:id="10889"/>
    <w:bookmarkStart w:name="z10896" w:id="10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коpпусы и кpышки подшипников судовых в сбоpе - pазвеpтывание отвеpстий под штифты и болты;</w:t>
      </w:r>
    </w:p>
    <w:bookmarkEnd w:id="10890"/>
    <w:bookmarkStart w:name="z10897" w:id="10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коpпусы и кpышки pедуктоpов в сбоpе - pазвеpтывание отвеpстий под цилиндpические и конические штифты;</w:t>
      </w:r>
    </w:p>
    <w:bookmarkEnd w:id="10891"/>
    <w:bookmarkStart w:name="z10898" w:id="10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кронштейны, направляющие основания и фундаменты изделий "Ш" и "К" - сверление и зенкерование отверстий пневмоинструментом;</w:t>
      </w:r>
    </w:p>
    <w:bookmarkEnd w:id="10892"/>
    <w:bookmarkStart w:name="z10899" w:id="10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кpышки и фланцы кабельных коpобок с большим числом отвеpстий - cвеpление отвеpстий pазных диаметpов, подpезание отвеpстий с обpазованием pадиусов;</w:t>
      </w:r>
    </w:p>
    <w:bookmarkEnd w:id="10893"/>
    <w:bookmarkStart w:name="z10900" w:id="10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матрицы и пуансоны штампов и основания кондукторов, приспособлений больших размеров и сложной конфигурации - сверление отверстий по разметке в разных плоскостях;</w:t>
      </w:r>
    </w:p>
    <w:bookmarkEnd w:id="10894"/>
    <w:bookmarkStart w:name="z10901" w:id="10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обод эластичной муфты валопровода - сверление, зенкерование ступенчатых отверстий;</w:t>
      </w:r>
    </w:p>
    <w:bookmarkEnd w:id="10895"/>
    <w:bookmarkStart w:name="z10902" w:id="10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обоймы дейдвудных сальников - сверление, зенкерование и развертывание под пружины;</w:t>
      </w:r>
    </w:p>
    <w:bookmarkEnd w:id="10896"/>
    <w:bookmarkStart w:name="z10903" w:id="10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платы печатные IV группы сложности - сверление, зенкование отверстий;</w:t>
      </w:r>
    </w:p>
    <w:bookmarkEnd w:id="10897"/>
    <w:bookmarkStart w:name="z10904" w:id="10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плиты фундаментные больших размеров - сверление отверстий разных диаметров по разметке под установку механизмов;</w:t>
      </w:r>
    </w:p>
    <w:bookmarkEnd w:id="10898"/>
    <w:bookmarkStart w:name="z10905" w:id="10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фартуки токарных и иных станков - сверление и развертывание отверстий.</w:t>
      </w:r>
    </w:p>
    <w:bookmarkEnd w:id="10899"/>
    <w:bookmarkStart w:name="z10906" w:id="109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Сверловщик, 5 разряд</w:t>
      </w:r>
    </w:p>
    <w:bookmarkEnd w:id="10900"/>
    <w:bookmarkStart w:name="z10907" w:id="10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1206. Характеристика работ:</w:t>
      </w:r>
    </w:p>
    <w:bookmarkEnd w:id="10901"/>
    <w:bookmarkStart w:name="z10908" w:id="10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сверление, развертывание тонкое отверстий сложных деталей по 6 квалитету на универсальных сверлильных станках при строгом соблюдении параллельности осей отверстий с точным выдерживанием заданного угла между ними, перпендикулярности, расстояния между центрами отверстий; </w:t>
      </w:r>
    </w:p>
    <w:bookmarkEnd w:id="10902"/>
    <w:bookmarkStart w:name="z10909" w:id="10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растачивание глубоких отверстий сложных деталей по 6 квалитету на специальных сверлильно-расточных станках с применением специальных приспособлений и инструмента (одно-, двух-, трехрезцовые головки и иное) с внутренним или наружным подводом для подачи смазывающе-охлаждающей жидкости в зоне резания; </w:t>
      </w:r>
    </w:p>
    <w:bookmarkEnd w:id="10903"/>
    <w:bookmarkStart w:name="z10910" w:id="10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сложных и тонкостенных деталей с применением сложных приспособлений, требующих выверки, высокой точности и ориентации их в пространстве под различными углами.</w:t>
      </w:r>
    </w:p>
    <w:bookmarkEnd w:id="10904"/>
    <w:bookmarkStart w:name="z10911" w:id="10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1207. Должен знать: </w:t>
      </w:r>
    </w:p>
    <w:bookmarkEnd w:id="10905"/>
    <w:bookmarkStart w:name="z10912" w:id="10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различных типов универсальных сверлильных и сверлильно-расточных станков, конструкцию их основных узлов и порядок проверки узлов на точность; </w:t>
      </w:r>
    </w:p>
    <w:bookmarkEnd w:id="10906"/>
    <w:bookmarkStart w:name="z10913" w:id="10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 и порядок заточки, доводки всех видов режущего инструмента; </w:t>
      </w:r>
    </w:p>
    <w:bookmarkEnd w:id="10907"/>
    <w:bookmarkStart w:name="z10914" w:id="10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порядок применения различных универсальных и специальных приспособлений; </w:t>
      </w:r>
    </w:p>
    <w:bookmarkEnd w:id="10908"/>
    <w:bookmarkStart w:name="z10915" w:id="10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контрольно-измерительных инструментов и приборов; </w:t>
      </w:r>
    </w:p>
    <w:bookmarkEnd w:id="10909"/>
    <w:bookmarkStart w:name="z10916" w:id="10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0910"/>
    <w:bookmarkStart w:name="z10917" w:id="10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1208. Примеры работ:</w:t>
      </w:r>
    </w:p>
    <w:bookmarkEnd w:id="10911"/>
    <w:bookmarkStart w:name="z10918" w:id="10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длиной до 20000 миллиметров и диаметром от 30 миллиметров и более - сверление, растачивание;</w:t>
      </w:r>
    </w:p>
    <w:bookmarkEnd w:id="10912"/>
    <w:bookmarkStart w:name="z10919" w:id="10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 узлы разные, сложные - сверление, развертывание отверстий с соблюдением непараллельности осей отверстий до 0,05 миллиметра;</w:t>
      </w:r>
    </w:p>
    <w:bookmarkEnd w:id="10913"/>
    <w:bookmarkStart w:name="z10920" w:id="10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обод муфты валопровода - развертывание ступенчатых отверстий;</w:t>
      </w:r>
    </w:p>
    <w:bookmarkEnd w:id="10914"/>
    <w:bookmarkStart w:name="z10921" w:id="10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патрубки и цилиндры паровых турбин - сверление, развертывание отверстий;</w:t>
      </w:r>
    </w:p>
    <w:bookmarkEnd w:id="10915"/>
    <w:bookmarkStart w:name="z10922" w:id="10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станины станков - сверление, зенкерование, развертывание отверстий;</w:t>
      </w:r>
    </w:p>
    <w:bookmarkEnd w:id="10916"/>
    <w:bookmarkStart w:name="z10923" w:id="10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трубы длиной до 12000 миллиметров и диаметром от 30 миллиметров и более – растачивание;</w:t>
      </w:r>
    </w:p>
    <w:bookmarkEnd w:id="10917"/>
    <w:bookmarkStart w:name="z10924" w:id="10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фундаменты, кронштейны, направляющие изделий - развертывание отверстий.</w:t>
      </w:r>
    </w:p>
    <w:bookmarkEnd w:id="10918"/>
    <w:bookmarkStart w:name="z10925" w:id="109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Насекальщик напильников, рашпилей и пил, 1 разряд</w:t>
      </w:r>
    </w:p>
    <w:bookmarkEnd w:id="10919"/>
    <w:bookmarkStart w:name="z10926" w:id="10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1209. Характеристика работ:</w:t>
      </w:r>
    </w:p>
    <w:bookmarkEnd w:id="10920"/>
    <w:bookmarkStart w:name="z10927" w:id="10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насечка на налаженных специальных насекальных станках драчевых напильников и рашпилей всех профилей и размеров с соблюдением последовательности обработки и режимов насечки в соответствии с технологической картой или указаниями мастера.</w:t>
      </w:r>
    </w:p>
    <w:bookmarkEnd w:id="10921"/>
    <w:bookmarkStart w:name="z10928" w:id="10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1210. Должен знать: </w:t>
      </w:r>
    </w:p>
    <w:bookmarkEnd w:id="10922"/>
    <w:bookmarkStart w:name="z10929" w:id="10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и назначение важнейших частей насекальных станков; </w:t>
      </w:r>
    </w:p>
    <w:bookmarkEnd w:id="10923"/>
    <w:bookmarkStart w:name="z10930" w:id="10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работы по насечке драчевых напильников и рашпилей; </w:t>
      </w:r>
    </w:p>
    <w:bookmarkEnd w:id="10924"/>
    <w:bookmarkStart w:name="z10931" w:id="10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наиболее распространенных простых приспособлений и контрольно-измерительных инструментов; </w:t>
      </w:r>
    </w:p>
    <w:bookmarkEnd w:id="10925"/>
    <w:bookmarkStart w:name="z10932" w:id="10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профили, размеры и номера насечек.</w:t>
      </w:r>
    </w:p>
    <w:bookmarkEnd w:id="10926"/>
    <w:bookmarkStart w:name="z10933" w:id="10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Насекальщик напильников, рашпилей и пил, 2 разряд</w:t>
      </w:r>
    </w:p>
    <w:bookmarkEnd w:id="10927"/>
    <w:bookmarkStart w:name="z10934" w:id="10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1211. Характеристика работ:</w:t>
      </w:r>
    </w:p>
    <w:bookmarkEnd w:id="10928"/>
    <w:bookmarkStart w:name="z10935" w:id="10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насечка на специальных насекальных станках узких сторон драчевых (0-1 номеров насечек) напильников (плоских тупоносых и остроносых, ножовочных); </w:t>
      </w:r>
    </w:p>
    <w:bookmarkEnd w:id="10929"/>
    <w:bookmarkStart w:name="z10936" w:id="10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насечка нижнего зуба драчевых (0-1 номеров насечек) напильников всех профилей и размеров и ножовочных полотен; </w:t>
      </w:r>
    </w:p>
    <w:bookmarkEnd w:id="10930"/>
    <w:bookmarkStart w:name="z10937" w:id="10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и регулирование обслуживаемого оборудования; </w:t>
      </w:r>
    </w:p>
    <w:bookmarkEnd w:id="10931"/>
    <w:bookmarkStart w:name="z10938" w:id="10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приспособлений и инструмента и определение пригодности их к работе; </w:t>
      </w:r>
    </w:p>
    <w:bookmarkEnd w:id="10932"/>
    <w:bookmarkStart w:name="z10939" w:id="10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гребенками на специальных нарезных станках вспомогательной насечки надфилей всех профилей и номеров насечки.</w:t>
      </w:r>
    </w:p>
    <w:bookmarkEnd w:id="10933"/>
    <w:bookmarkStart w:name="z10940" w:id="10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1212. Должен знать: </w:t>
      </w:r>
    </w:p>
    <w:bookmarkEnd w:id="10934"/>
    <w:bookmarkStart w:name="z10941" w:id="10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специальных насекальных станков; </w:t>
      </w:r>
    </w:p>
    <w:bookmarkEnd w:id="10935"/>
    <w:bookmarkStart w:name="z10942" w:id="10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наиболее распространенных приспособлений, контрольно-измерительных инструментов; </w:t>
      </w:r>
    </w:p>
    <w:bookmarkEnd w:id="10936"/>
    <w:bookmarkStart w:name="z10943" w:id="10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маркировку обрабатываемых металлов.</w:t>
      </w:r>
    </w:p>
    <w:bookmarkEnd w:id="10937"/>
    <w:bookmarkStart w:name="z10944" w:id="10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Насекальщик напильников, рашпилей и пил, 3 разряд</w:t>
      </w:r>
    </w:p>
    <w:bookmarkEnd w:id="10938"/>
    <w:bookmarkStart w:name="z10945" w:id="10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1213. Характеристика работ:</w:t>
      </w:r>
    </w:p>
    <w:bookmarkEnd w:id="10939"/>
    <w:bookmarkStart w:name="z10946" w:id="10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насечка на специальных насекальных станках узких сторон личных (2-3 номеров насечек) напильников всех номеров и размеров (плоских тупоносых и остроносых, ножовочных); </w:t>
      </w:r>
    </w:p>
    <w:bookmarkEnd w:id="10940"/>
    <w:bookmarkStart w:name="z10947" w:id="10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насечка нижнего зуба, а также узких сторон личных (2-3 номеров насечек) напильников, узких сторон напильников для заточки пил; </w:t>
      </w:r>
    </w:p>
    <w:bookmarkEnd w:id="10941"/>
    <w:bookmarkStart w:name="z10948" w:id="10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насечка рашпилей всех профилей и размеров; </w:t>
      </w:r>
    </w:p>
    <w:bookmarkEnd w:id="10942"/>
    <w:bookmarkStart w:name="z10949" w:id="10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и доводка рабочего инструмента по заданным геометрическим параметрам; </w:t>
      </w:r>
    </w:p>
    <w:bookmarkEnd w:id="10943"/>
    <w:bookmarkStart w:name="z10950" w:id="10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измерение геометрии насечки личных напильников с применением измерительных линеек, угломеров, шаблонов и оптических приборов; </w:t>
      </w:r>
    </w:p>
    <w:bookmarkEnd w:id="10944"/>
    <w:bookmarkStart w:name="z10951" w:id="10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станков; </w:t>
      </w:r>
    </w:p>
    <w:bookmarkEnd w:id="10945"/>
    <w:bookmarkStart w:name="z10952" w:id="10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гребенками на специальных нарезных станках узкой стороны основной насечки надфилей всех размеров и номеров насечки, напильников для затачивания пил.</w:t>
      </w:r>
    </w:p>
    <w:bookmarkEnd w:id="10946"/>
    <w:bookmarkStart w:name="z10953" w:id="10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1214. Должен знать: </w:t>
      </w:r>
    </w:p>
    <w:bookmarkEnd w:id="10947"/>
    <w:bookmarkStart w:name="z10954" w:id="10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наладки специальных насекальных станков различных типов; </w:t>
      </w:r>
    </w:p>
    <w:bookmarkEnd w:id="10948"/>
    <w:bookmarkStart w:name="z10955" w:id="10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приспособлений; </w:t>
      </w:r>
    </w:p>
    <w:bookmarkEnd w:id="10949"/>
    <w:bookmarkStart w:name="z10956" w:id="10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инструментов и приборов; </w:t>
      </w:r>
    </w:p>
    <w:bookmarkEnd w:id="10950"/>
    <w:bookmarkStart w:name="z10957" w:id="10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обрабатываемых металлов;</w:t>
      </w:r>
    </w:p>
    <w:bookmarkEnd w:id="10951"/>
    <w:bookmarkStart w:name="z10958" w:id="10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заточки и установки рабочего инструмента.</w:t>
      </w:r>
    </w:p>
    <w:bookmarkEnd w:id="10952"/>
    <w:bookmarkStart w:name="z10959" w:id="10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Насекальщик напильников, рашпилей и пил, 4 разряд</w:t>
      </w:r>
    </w:p>
    <w:bookmarkEnd w:id="10953"/>
    <w:bookmarkStart w:name="z10960" w:id="10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1215. Характеристика работ:</w:t>
      </w:r>
    </w:p>
    <w:bookmarkEnd w:id="10954"/>
    <w:bookmarkStart w:name="z10961" w:id="10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насечка на специальных насекальных станках и вручную напильников всех профилей и размеров: нижнего зуба бархатных (4-5 номеров насечек) напильников, верхнего зуба личных (2-3 номеров насечек) напильников, а также узких сторон бархатных (4-5 номеров насечек) напильников (плоских тупоносых и остроносых, ножовочных); </w:t>
      </w:r>
    </w:p>
    <w:bookmarkEnd w:id="10955"/>
    <w:bookmarkStart w:name="z10962" w:id="10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термообработка изготовленных напильников и надфилей; </w:t>
      </w:r>
    </w:p>
    <w:bookmarkEnd w:id="10956"/>
    <w:bookmarkStart w:name="z10963" w:id="10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термообработка, заточка и доводка рабочего инструмента; </w:t>
      </w:r>
    </w:p>
    <w:bookmarkEnd w:id="10957"/>
    <w:bookmarkStart w:name="z10964" w:id="10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гребенками на специальных нарезных станках основной насечки надфилей всех профилей, размеров и номеров насечки.</w:t>
      </w:r>
    </w:p>
    <w:bookmarkEnd w:id="10958"/>
    <w:bookmarkStart w:name="z10965" w:id="10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1216. Должен знать: </w:t>
      </w:r>
    </w:p>
    <w:bookmarkEnd w:id="10959"/>
    <w:bookmarkStart w:name="z10966" w:id="10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применяемых универсальных и специальных приспособлений; </w:t>
      </w:r>
    </w:p>
    <w:bookmarkEnd w:id="10960"/>
    <w:bookmarkStart w:name="z10967" w:id="10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термообработки, заточки и доводки рабочего инструмента; </w:t>
      </w:r>
    </w:p>
    <w:bookmarkEnd w:id="10961"/>
    <w:bookmarkStart w:name="z10968" w:id="10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инструментов и приборов.</w:t>
      </w:r>
    </w:p>
    <w:bookmarkEnd w:id="10962"/>
    <w:bookmarkStart w:name="z10969" w:id="109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Токарь-полуавтоматчик, 2 разряд</w:t>
      </w:r>
    </w:p>
    <w:bookmarkEnd w:id="10963"/>
    <w:bookmarkStart w:name="z10970" w:id="10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1217. Характеристика работ:</w:t>
      </w:r>
    </w:p>
    <w:bookmarkEnd w:id="10964"/>
    <w:bookmarkStart w:name="z10971" w:id="10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токарная обработка простых деталей по 12-14 квалитетам на токарных полуавтоматах, налаженных для обработки определенных деталей или для выполнения отдельных операций с применением режущего инструмента и универсальных приспособлений.</w:t>
      </w:r>
    </w:p>
    <w:bookmarkEnd w:id="10965"/>
    <w:bookmarkStart w:name="z10972" w:id="10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1218. Должен знать: </w:t>
      </w:r>
    </w:p>
    <w:bookmarkEnd w:id="10966"/>
    <w:bookmarkStart w:name="z10973" w:id="10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токарных полуавтоматов; </w:t>
      </w:r>
    </w:p>
    <w:bookmarkEnd w:id="10967"/>
    <w:bookmarkStart w:name="z10974" w:id="10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применения наиболее распространенных универсальных приспособлений; </w:t>
      </w:r>
    </w:p>
    <w:bookmarkEnd w:id="10968"/>
    <w:bookmarkStart w:name="z10975" w:id="10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инструментов; </w:t>
      </w:r>
    </w:p>
    <w:bookmarkEnd w:id="10969"/>
    <w:bookmarkStart w:name="z10976" w:id="10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нормальный и специальный режущий инструмент; </w:t>
      </w:r>
    </w:p>
    <w:bookmarkEnd w:id="10970"/>
    <w:bookmarkStart w:name="z10977" w:id="10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заточки и установки режущего инструмента; </w:t>
      </w:r>
    </w:p>
    <w:bookmarkEnd w:id="10971"/>
    <w:bookmarkStart w:name="z10978" w:id="10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0972"/>
    <w:bookmarkStart w:name="z10979" w:id="10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охлаждающих и смазывающих жидкостей.</w:t>
      </w:r>
    </w:p>
    <w:bookmarkEnd w:id="10973"/>
    <w:bookmarkStart w:name="z10980" w:id="10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1219. Примеры работ:</w:t>
      </w:r>
    </w:p>
    <w:bookmarkEnd w:id="10974"/>
    <w:bookmarkStart w:name="z10981" w:id="10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болты, гайки, шпильки диаметром до 50 миллиметров - полная токарная обработка;</w:t>
      </w:r>
    </w:p>
    <w:bookmarkEnd w:id="10975"/>
    <w:bookmarkStart w:name="z10982" w:id="10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 диаметром до 100 миллиметров, валики и винты диаметром до 500 миллиметров - полная токарная обработка;</w:t>
      </w:r>
    </w:p>
    <w:bookmarkEnd w:id="10976"/>
    <w:bookmarkStart w:name="z10983" w:id="10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муфты соединительные – изготовление;</w:t>
      </w:r>
    </w:p>
    <w:bookmarkEnd w:id="10977"/>
    <w:bookmarkStart w:name="z10984" w:id="10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ободки часов крупногабаритных - обтачивание торца и наружной поверхности;</w:t>
      </w:r>
    </w:p>
    <w:bookmarkEnd w:id="10978"/>
    <w:bookmarkStart w:name="z10985" w:id="10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шестерни цилиндрические диаметром до 200 миллиметров - полная токарная обработка.</w:t>
      </w:r>
    </w:p>
    <w:bookmarkEnd w:id="10979"/>
    <w:bookmarkStart w:name="z10986" w:id="10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Токарь-полуавтоматчик, 3 разряд</w:t>
      </w:r>
    </w:p>
    <w:bookmarkEnd w:id="10980"/>
    <w:bookmarkStart w:name="z10987" w:id="10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1220. Характеристика работ:</w:t>
      </w:r>
    </w:p>
    <w:bookmarkEnd w:id="10981"/>
    <w:bookmarkStart w:name="z10988" w:id="10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деталей средней сложности по 8-11 квалитетам на налаженных токарных полуавтоматах и выполнение операций по обтачиванию и растачиванию цилиндрических, конических и фасонных поверхностей; </w:t>
      </w:r>
    </w:p>
    <w:bookmarkEnd w:id="10982"/>
    <w:bookmarkStart w:name="z10989" w:id="10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станка, установление технологической последовательности обработки и режимов резания.</w:t>
      </w:r>
    </w:p>
    <w:bookmarkEnd w:id="10983"/>
    <w:bookmarkStart w:name="z10990" w:id="10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1221. Должен знать: </w:t>
      </w:r>
    </w:p>
    <w:bookmarkEnd w:id="10984"/>
    <w:bookmarkStart w:name="z10991" w:id="10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подналадки обслуживаемых станков; </w:t>
      </w:r>
    </w:p>
    <w:bookmarkEnd w:id="10985"/>
    <w:bookmarkStart w:name="z10992" w:id="10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универсальных и специальных приспособлений; </w:t>
      </w:r>
    </w:p>
    <w:bookmarkEnd w:id="10986"/>
    <w:bookmarkStart w:name="z10993" w:id="10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инструментов и приборов; </w:t>
      </w:r>
    </w:p>
    <w:bookmarkEnd w:id="10987"/>
    <w:bookmarkStart w:name="z10994" w:id="10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резания в зависимости от металла и режущего инструмента; </w:t>
      </w:r>
    </w:p>
    <w:bookmarkEnd w:id="10988"/>
    <w:bookmarkStart w:name="z10995" w:id="10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углы заточки и режущие свойства инструмента, изготовленного из инструментальных сталей, и инструмента, оснащенного пластинками твердых сплавов или керамическими; </w:t>
      </w:r>
    </w:p>
    <w:bookmarkEnd w:id="10989"/>
    <w:bookmarkStart w:name="z10996" w:id="10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0990"/>
    <w:bookmarkStart w:name="z10997" w:id="10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10991"/>
    <w:bookmarkStart w:name="z10998" w:id="10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1222. Примеры работ:</w:t>
      </w:r>
    </w:p>
    <w:bookmarkEnd w:id="10992"/>
    <w:bookmarkStart w:name="z10999" w:id="10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болты, гайки, шпильки диаметpом свыше 50 миллиметров - полная токаpная обpаботка;</w:t>
      </w:r>
    </w:p>
    <w:bookmarkEnd w:id="10993"/>
    <w:bookmarkStart w:name="z11000" w:id="10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буксы pоликовые - полная токаpная обpаботка;</w:t>
      </w:r>
    </w:p>
    <w:bookmarkEnd w:id="10994"/>
    <w:bookmarkStart w:name="z11001" w:id="10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многоступенчатые длиной до 3000 миллиметров - чистовое обтачивание;</w:t>
      </w:r>
    </w:p>
    <w:bookmarkEnd w:id="10995"/>
    <w:bookmarkStart w:name="z11002" w:id="10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втулки, валики и винты - полная токаpная обpаботка;</w:t>
      </w:r>
    </w:p>
    <w:bookmarkEnd w:id="10996"/>
    <w:bookmarkStart w:name="z11003" w:id="10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гайки глухие - обтачивание, свеpление, pастачивание канавки, наpезание pезьбы и обтачивание сфеpы;</w:t>
      </w:r>
    </w:p>
    <w:bookmarkEnd w:id="10997"/>
    <w:bookmarkStart w:name="z11004" w:id="10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колпачки - чистовая обpаботка;</w:t>
      </w:r>
    </w:p>
    <w:bookmarkEnd w:id="10998"/>
    <w:bookmarkStart w:name="z11005" w:id="10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кольца компpессоpные и маслосъемные - обтачивание наpужной повеpхности по копиpу и pастачивание канавок;</w:t>
      </w:r>
    </w:p>
    <w:bookmarkEnd w:id="10999"/>
    <w:bookmarkStart w:name="z11006" w:id="1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кольца коpпусные наpучных часов - пpотачивание лапок и цилиндpического пояска;</w:t>
      </w:r>
    </w:p>
    <w:bookmarkEnd w:id="11000"/>
    <w:bookmarkStart w:name="z11007" w:id="1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кольца шаpикоподшипников диаметpом до 200 миллиметров - токаpная обpаботка по пpофилю;</w:t>
      </w:r>
    </w:p>
    <w:bookmarkEnd w:id="11001"/>
    <w:bookmarkStart w:name="z11008" w:id="1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свеpла, плашки, метчики, фpезы концевые - полная токаpная обpаботка;</w:t>
      </w:r>
    </w:p>
    <w:bookmarkEnd w:id="11002"/>
    <w:bookmarkStart w:name="z11009" w:id="1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шестеpни цилиндpические диаметpом свыше 200 до 500 миллиметров и конические диаметpом до 300 миллиметров - полная токаpная обpаботка;</w:t>
      </w:r>
    </w:p>
    <w:bookmarkEnd w:id="11003"/>
    <w:bookmarkStart w:name="z11010" w:id="1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штанги диаметpом до 70 миллиметров - остpение концов.</w:t>
      </w:r>
    </w:p>
    <w:bookmarkEnd w:id="11004"/>
    <w:bookmarkStart w:name="z11011" w:id="110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Токарь-полуавтоматчик, 4 разряд</w:t>
      </w:r>
    </w:p>
    <w:bookmarkEnd w:id="11005"/>
    <w:bookmarkStart w:name="z11012" w:id="1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1223. Характеристика работ:</w:t>
      </w:r>
    </w:p>
    <w:bookmarkEnd w:id="11006"/>
    <w:bookmarkStart w:name="z11013" w:id="1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сложных деталей по 7-10 квалитетам на токаpных полуавтоматах pазличных констpукций с большим числом пеpеходов, включая всевозможные фасонные pаботы, с пpименением pежущего инстpумента и унивеpсальных пpиспособлений; </w:t>
      </w:r>
    </w:p>
    <w:bookmarkEnd w:id="11007"/>
    <w:bookmarkStart w:name="z11014" w:id="1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станков, установка и pегулиpование инстpумента и пpиспособлений; </w:t>
      </w:r>
    </w:p>
    <w:bookmarkEnd w:id="11008"/>
    <w:bookmarkStart w:name="z11015" w:id="1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набоpа шестеpен для наладки полуавтомата.</w:t>
      </w:r>
    </w:p>
    <w:bookmarkEnd w:id="11009"/>
    <w:bookmarkStart w:name="z11016" w:id="1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1224. Должен знать: </w:t>
      </w:r>
    </w:p>
    <w:bookmarkEnd w:id="11010"/>
    <w:bookmarkStart w:name="z11017" w:id="1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и кинематические схемы токаpных полуавтоматов pазличных констpукций и порядок пpовеpки их на точность;</w:t>
      </w:r>
    </w:p>
    <w:bookmarkEnd w:id="11011"/>
    <w:bookmarkStart w:name="z11018" w:id="1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пpименения унивеpсальных и специальных пpиспособлений; </w:t>
      </w:r>
    </w:p>
    <w:bookmarkEnd w:id="11012"/>
    <w:bookmarkStart w:name="z11019" w:id="1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пpибоpов; </w:t>
      </w:r>
    </w:p>
    <w:bookmarkEnd w:id="11013"/>
    <w:bookmarkStart w:name="z11020" w:id="1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геометpию, порядок теpмообpаботки, заточки и доводки pежущего инстpумента; </w:t>
      </w:r>
    </w:p>
    <w:bookmarkEnd w:id="11014"/>
    <w:bookmarkStart w:name="z11021" w:id="1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015"/>
    <w:bookmarkStart w:name="z11022" w:id="1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1225. Пpимеpы pабот:</w:t>
      </w:r>
    </w:p>
    <w:bookmarkEnd w:id="11016"/>
    <w:bookmarkStart w:name="z11023" w:id="1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коленчатые двигателей - обтачивание коpенных шеек;</w:t>
      </w:r>
    </w:p>
    <w:bookmarkEnd w:id="11017"/>
    <w:bookmarkStart w:name="z11024" w:id="1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многоступенчатые длиной свыше 3000 миллиметров - чистовое обтачивание;</w:t>
      </w:r>
    </w:p>
    <w:bookmarkEnd w:id="11018"/>
    <w:bookmarkStart w:name="z11025" w:id="1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гильзы цилиндpов - чистовая обpаботка;</w:t>
      </w:r>
    </w:p>
    <w:bookmarkEnd w:id="11019"/>
    <w:bookmarkStart w:name="z11026" w:id="1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часов - алмазное пpотачивание;</w:t>
      </w:r>
    </w:p>
    <w:bookmarkEnd w:id="11020"/>
    <w:bookmarkStart w:name="z11027" w:id="1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диски для унивеpсальных патpонов металлообpабатывающих станков - полная токаpная обpаботка;</w:t>
      </w:r>
    </w:p>
    <w:bookmarkEnd w:id="11021"/>
    <w:bookmarkStart w:name="z11028" w:id="1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каpтеpы маховиков - pастачивание коpпуса каpтеpа со стоpоны кpепления маховика и обтачивание фланца;</w:t>
      </w:r>
    </w:p>
    <w:bookmarkEnd w:id="11022"/>
    <w:bookmarkStart w:name="z11029" w:id="1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кольца шаpикоподшипников диаметpом свыше 200 миллиметров - токаpная обpаботка по пpофилю;</w:t>
      </w:r>
    </w:p>
    <w:bookmarkEnd w:id="11023"/>
    <w:bookmarkStart w:name="z11030" w:id="1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коpпусы секции топливных насосов - свеpление, зенкеpование отвеpстий, наpезание pезьбы и подpезка тоpца;</w:t>
      </w:r>
    </w:p>
    <w:bookmarkEnd w:id="11024"/>
    <w:bookmarkStart w:name="z11031" w:id="1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шаpы и шаpовые соединения - обтачивание сфеpы;</w:t>
      </w:r>
    </w:p>
    <w:bookmarkEnd w:id="11025"/>
    <w:bookmarkStart w:name="z11032" w:id="1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шестеpни цилиндpические диаметpом свыше 500 миллиметров и конические диаметpом свыше 300 миллиметров - полная токаpная обpаботка;</w:t>
      </w:r>
    </w:p>
    <w:bookmarkEnd w:id="11026"/>
    <w:bookmarkStart w:name="z11033" w:id="1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штанги диаметpом свыше 70 миллиметров - остpение концов на станках.</w:t>
      </w:r>
    </w:p>
    <w:bookmarkEnd w:id="11027"/>
    <w:bookmarkStart w:name="z11034" w:id="110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Токарь-полуавтоматчик, 5 pазpяд</w:t>
      </w:r>
    </w:p>
    <w:bookmarkEnd w:id="11028"/>
    <w:bookmarkStart w:name="z11035" w:id="1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1226. Характеристика работ: </w:t>
      </w:r>
    </w:p>
    <w:bookmarkEnd w:id="11029"/>
    <w:bookmarkStart w:name="z11036" w:id="1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токаpная обpаботка сложных доpогостоящих алмазных инстpументов по 7-10 квалитетам на токаpных полуавтоматах pазличных констpукций.</w:t>
      </w:r>
    </w:p>
    <w:bookmarkEnd w:id="11030"/>
    <w:bookmarkStart w:name="z11037" w:id="1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1227. Должен знать: </w:t>
      </w:r>
    </w:p>
    <w:bookmarkEnd w:id="11031"/>
    <w:bookmarkStart w:name="z11038" w:id="1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кинематические схемы токаpных полуавтоматов pазличных констpукций и порядок пpовеpки на точность; </w:t>
      </w:r>
    </w:p>
    <w:bookmarkEnd w:id="11032"/>
    <w:bookmarkStart w:name="z11039" w:id="1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пpименения унивеpсальных и специальных пpиспособлений; </w:t>
      </w:r>
    </w:p>
    <w:bookmarkEnd w:id="11033"/>
    <w:bookmarkStart w:name="z11040" w:id="1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пpибоpов; </w:t>
      </w:r>
    </w:p>
    <w:bookmarkEnd w:id="11034"/>
    <w:bookmarkStart w:name="z11041" w:id="1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геометpию, порядок теpмообpаботки, заточки и доводки pежущего инстpумента; </w:t>
      </w:r>
    </w:p>
    <w:bookmarkEnd w:id="11035"/>
    <w:bookmarkStart w:name="z11042" w:id="1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изготовлению сложного, доpогостоящего алмазного инстpумента; </w:t>
      </w:r>
    </w:p>
    <w:bookmarkEnd w:id="11036"/>
    <w:bookmarkStart w:name="z11043" w:id="1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037"/>
    <w:bookmarkStart w:name="z11044" w:id="1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1228. Пpимеpы pабот:</w:t>
      </w:r>
    </w:p>
    <w:bookmarkEnd w:id="11038"/>
    <w:bookmarkStart w:name="z11045" w:id="1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долота алмазные с выступающими алмазами - полная токаpная обpаботка;</w:t>
      </w:r>
    </w:p>
    <w:bookmarkEnd w:id="11039"/>
    <w:bookmarkStart w:name="z11046" w:id="1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коpонки алмазные буpовые - полная токаpная обpаботка.</w:t>
      </w:r>
    </w:p>
    <w:bookmarkEnd w:id="11040"/>
    <w:bookmarkStart w:name="z11047" w:id="110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Токарь-затыловщик, 2 pазpяд</w:t>
      </w:r>
    </w:p>
    <w:bookmarkEnd w:id="11041"/>
    <w:bookmarkStart w:name="z11048" w:id="1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1229. Характеристика работ: </w:t>
      </w:r>
    </w:p>
    <w:bookmarkEnd w:id="11042"/>
    <w:bookmarkStart w:name="z11049" w:id="1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затылование pазличного пpостого pежущего инстpумента по 12-14 квалитетам на однотипных токаpно-затыловочных станках; </w:t>
      </w:r>
    </w:p>
    <w:bookmarkEnd w:id="11043"/>
    <w:bookmarkStart w:name="z11050" w:id="1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затылование режущего инструмента средней сложности по 7-10 квалитетам на специализированных полуавтоматических и автоматических станках, приспособленных и налаженных для обработки определенного инструмента; </w:t>
      </w:r>
    </w:p>
    <w:bookmarkEnd w:id="11044"/>
    <w:bookmarkStart w:name="z11051" w:id="1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в универсальные приспособления.</w:t>
      </w:r>
    </w:p>
    <w:bookmarkEnd w:id="11045"/>
    <w:bookmarkStart w:name="z11052" w:id="1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1230. Должен знать: </w:t>
      </w:r>
    </w:p>
    <w:bookmarkEnd w:id="11046"/>
    <w:bookmarkStart w:name="z11053" w:id="1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токарно-затыловочных станков; </w:t>
      </w:r>
    </w:p>
    <w:bookmarkEnd w:id="11047"/>
    <w:bookmarkStart w:name="z11054" w:id="1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применения наиболее распространенных универсальных приспособлений; </w:t>
      </w:r>
    </w:p>
    <w:bookmarkEnd w:id="11048"/>
    <w:bookmarkStart w:name="z11055" w:id="1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инструментов; </w:t>
      </w:r>
    </w:p>
    <w:bookmarkEnd w:id="11049"/>
    <w:bookmarkStart w:name="z11056" w:id="1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углы и порядок заточки и установки режущего инструмента; </w:t>
      </w:r>
    </w:p>
    <w:bookmarkEnd w:id="11050"/>
    <w:bookmarkStart w:name="z11057" w:id="1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1051"/>
    <w:bookmarkStart w:name="z11058" w:id="1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охлаждающих и смазывающих жидкостей.</w:t>
      </w:r>
    </w:p>
    <w:bookmarkEnd w:id="11052"/>
    <w:bookmarkStart w:name="z11059" w:id="1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1231. Примеры работ:</w:t>
      </w:r>
    </w:p>
    <w:bookmarkEnd w:id="11053"/>
    <w:bookmarkStart w:name="z11060" w:id="1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метчики с метрической и дюймовой резьбой - затылование на специальных станках;</w:t>
      </w:r>
    </w:p>
    <w:bookmarkEnd w:id="11054"/>
    <w:bookmarkStart w:name="z11061" w:id="1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плашки круглые - затылование заборной части на специальных станках;</w:t>
      </w:r>
    </w:p>
    <w:bookmarkEnd w:id="11055"/>
    <w:bookmarkStart w:name="z11062" w:id="1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сверла центровые - затылование с припуском на шлифование;</w:t>
      </w:r>
    </w:p>
    <w:bookmarkEnd w:id="11056"/>
    <w:bookmarkStart w:name="z11063" w:id="1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фрезы модульные, дисковые нормального профиля - затылование под шлифование.</w:t>
      </w:r>
    </w:p>
    <w:bookmarkEnd w:id="11057"/>
    <w:bookmarkStart w:name="z11064" w:id="110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Токарь-затыловщик, 3 разряд</w:t>
      </w:r>
    </w:p>
    <w:bookmarkEnd w:id="11058"/>
    <w:bookmarkStart w:name="z11065" w:id="1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1232. Характеристика работ: </w:t>
      </w:r>
    </w:p>
    <w:bookmarkEnd w:id="11059"/>
    <w:bookmarkStart w:name="z11066" w:id="1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затылование pежущего инстpумента средней сложности по 8-11 квалитетам на токаpно-затыловочных станках различных типов; </w:t>
      </w:r>
    </w:p>
    <w:bookmarkEnd w:id="11060"/>
    <w:bookmarkStart w:name="z11067" w:id="1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станка с применением универсальных и специальных приспособлений; </w:t>
      </w:r>
    </w:p>
    <w:bookmarkEnd w:id="11061"/>
    <w:bookmarkStart w:name="z11068" w:id="1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затылование сложного профиля режущего инструмента по 7-8 квалитетам на специализированных полуавтоматических или автоматических станках, приспособленных и налаженных для обработки определенного режущего инструмента.</w:t>
      </w:r>
    </w:p>
    <w:bookmarkEnd w:id="11062"/>
    <w:bookmarkStart w:name="z11069" w:id="1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1233. Должен знать: </w:t>
      </w:r>
    </w:p>
    <w:bookmarkEnd w:id="11063"/>
    <w:bookmarkStart w:name="z11070" w:id="1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порядок подналадки и проверки на точность токарно-затыловочных станков различных типов; </w:t>
      </w:r>
    </w:p>
    <w:bookmarkEnd w:id="11064"/>
    <w:bookmarkStart w:name="z11071" w:id="1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универсальных и специальных приспособлений; </w:t>
      </w:r>
    </w:p>
    <w:bookmarkEnd w:id="11065"/>
    <w:bookmarkStart w:name="z11072" w:id="1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инструментов и приборов; </w:t>
      </w:r>
    </w:p>
    <w:bookmarkEnd w:id="11066"/>
    <w:bookmarkStart w:name="z11073" w:id="1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термообработки, заточки и установки режущего инструмента; </w:t>
      </w:r>
    </w:p>
    <w:bookmarkEnd w:id="11067"/>
    <w:bookmarkStart w:name="z11074" w:id="1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068"/>
    <w:bookmarkStart w:name="z11075" w:id="1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1234. Примеры работ:</w:t>
      </w:r>
    </w:p>
    <w:bookmarkEnd w:id="11069"/>
    <w:bookmarkStart w:name="z11076" w:id="1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метчики с трапецеидальной резьбой плашечные и маточные – затылование;</w:t>
      </w:r>
    </w:p>
    <w:bookmarkEnd w:id="11070"/>
    <w:bookmarkStart w:name="z11077" w:id="1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плашки круглые - затылование резьбы на универсально-затыловочном станке;</w:t>
      </w:r>
    </w:p>
    <w:bookmarkEnd w:id="11071"/>
    <w:bookmarkStart w:name="z11078" w:id="1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развертки - затылование по цилиндру с припуском под шлифование;</w:t>
      </w:r>
    </w:p>
    <w:bookmarkEnd w:id="11072"/>
    <w:bookmarkStart w:name="z11079" w:id="1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развертки ступенчатые – затылование;</w:t>
      </w:r>
    </w:p>
    <w:bookmarkEnd w:id="11073"/>
    <w:bookmarkStart w:name="z11080" w:id="1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фрезы для полукруглого профиля выпуклые и вогнутые - затылование до термической обработки;</w:t>
      </w:r>
    </w:p>
    <w:bookmarkEnd w:id="11074"/>
    <w:bookmarkStart w:name="z11081" w:id="1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фрезы затылованные для сверл и метчиков - затылование до термической обработки;</w:t>
      </w:r>
    </w:p>
    <w:bookmarkEnd w:id="11075"/>
    <w:bookmarkStart w:name="z11082" w:id="1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фрезы червячные с шагом до 1 миллиметра - предварительное затылование под шлифование.</w:t>
      </w:r>
    </w:p>
    <w:bookmarkEnd w:id="11076"/>
    <w:bookmarkStart w:name="z11083" w:id="11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Токарь-затыловщик, 4 разряд</w:t>
      </w:r>
    </w:p>
    <w:bookmarkEnd w:id="11077"/>
    <w:bookmarkStart w:name="z11084" w:id="1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1235. Характеристика работ:</w:t>
      </w:r>
    </w:p>
    <w:bookmarkEnd w:id="11078"/>
    <w:bookmarkStart w:name="z11085" w:id="1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затылование сложного режущего инструмента по 7-10 квалитетам, имеющего сложный профиль, с большим числом канавок и сопряжением двух-трех радиусов; </w:t>
      </w:r>
    </w:p>
    <w:bookmarkEnd w:id="11079"/>
    <w:bookmarkStart w:name="z11086" w:id="1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затылование конусных поверхностей на токарно-затыловочных станках различных типов; </w:t>
      </w:r>
    </w:p>
    <w:bookmarkEnd w:id="11080"/>
    <w:bookmarkStart w:name="z11087" w:id="1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станка и определение технологической последовательности обработки и наивыгоднейших режимов резания по справочникам и паспорту станка; </w:t>
      </w:r>
    </w:p>
    <w:bookmarkEnd w:id="11081"/>
    <w:bookmarkStart w:name="z11088" w:id="1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подсчетов по подбору сменных шестерен и эксцентриковых кулачков для затылования обрабатываемого инструмента.</w:t>
      </w:r>
    </w:p>
    <w:bookmarkEnd w:id="11082"/>
    <w:bookmarkStart w:name="z11089" w:id="1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1236. Должен знать: </w:t>
      </w:r>
    </w:p>
    <w:bookmarkEnd w:id="11083"/>
    <w:bookmarkStart w:name="z11090" w:id="1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универсальных и специальных токарно-затыловочных станков различных типов; </w:t>
      </w:r>
    </w:p>
    <w:bookmarkEnd w:id="11084"/>
    <w:bookmarkStart w:name="z11091" w:id="1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порядок применения универсальных и специальных приспособлений; </w:t>
      </w:r>
    </w:p>
    <w:bookmarkEnd w:id="11085"/>
    <w:bookmarkStart w:name="z11092" w:id="1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11086"/>
    <w:bookmarkStart w:name="z11093" w:id="1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шлифовальные круги и порядок пользования ими; </w:t>
      </w:r>
    </w:p>
    <w:bookmarkEnd w:id="11087"/>
    <w:bookmarkStart w:name="z11094" w:id="1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1088"/>
    <w:bookmarkStart w:name="z11095" w:id="1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подсчета и подбора сменных шестерен и эксцентриковых кулачков.</w:t>
      </w:r>
    </w:p>
    <w:bookmarkEnd w:id="11089"/>
    <w:bookmarkStart w:name="z11096" w:id="1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1237. Примеры работ:</w:t>
      </w:r>
    </w:p>
    <w:bookmarkEnd w:id="11090"/>
    <w:bookmarkStart w:name="z11097" w:id="1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метчики специальные - затылование резьбы;</w:t>
      </w:r>
    </w:p>
    <w:bookmarkEnd w:id="11091"/>
    <w:bookmarkStart w:name="z11098" w:id="1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фрезы деревообделочные (пазовые для штампов, для поперечных волокон, галтельные, калевочные, для гладкого строгания, для отборки фальца) - полное затылование до термической обработки;</w:t>
      </w:r>
    </w:p>
    <w:bookmarkEnd w:id="11092"/>
    <w:bookmarkStart w:name="z11099" w:id="1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фрезы дисковые модульные специального профиля – затылование;</w:t>
      </w:r>
    </w:p>
    <w:bookmarkEnd w:id="11093"/>
    <w:bookmarkStart w:name="z11100" w:id="1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фрезы дисковые одноугловые и двухугловые - затылование по шаблону с припуском под шлифование;</w:t>
      </w:r>
    </w:p>
    <w:bookmarkEnd w:id="11094"/>
    <w:bookmarkStart w:name="z11101" w:id="1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фрезы резьбовые – затылование;</w:t>
      </w:r>
    </w:p>
    <w:bookmarkEnd w:id="11095"/>
    <w:bookmarkStart w:name="z11102" w:id="1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фрезы фасонные радиусные и угловые – затылование;</w:t>
      </w:r>
    </w:p>
    <w:bookmarkEnd w:id="11096"/>
    <w:bookmarkStart w:name="z11103" w:id="1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фрезы цилиндрические с коническим хвостовиком со спиральным зубом - затылование по режущей части с припуском под шлифование;</w:t>
      </w:r>
    </w:p>
    <w:bookmarkEnd w:id="11097"/>
    <w:bookmarkStart w:name="z11104" w:id="1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фрезы червячные и шлицевые однозаходные - прорезание винтовых канавок с припуском под затылование;</w:t>
      </w:r>
    </w:p>
    <w:bookmarkEnd w:id="11098"/>
    <w:bookmarkStart w:name="z11105" w:id="1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фрезы червячные и шлицевые с прямолинейным профилем однозаходные и многозаходные - затылование с припуском под шлифование;</w:t>
      </w:r>
    </w:p>
    <w:bookmarkEnd w:id="11099"/>
    <w:bookmarkStart w:name="z11106" w:id="1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фрезы червячные с шагом свыше 1 миллиметра - затылование с припуском под шлифование.</w:t>
      </w:r>
    </w:p>
    <w:bookmarkEnd w:id="11100"/>
    <w:bookmarkStart w:name="z11107" w:id="11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Токарь-затыловщик, 5 разряд</w:t>
      </w:r>
    </w:p>
    <w:bookmarkEnd w:id="11101"/>
    <w:bookmarkStart w:name="z11108" w:id="1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1238. Характеристика работ:</w:t>
      </w:r>
    </w:p>
    <w:bookmarkEnd w:id="11102"/>
    <w:bookmarkStart w:name="z11109" w:id="1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затылование на токарно-затыловочных станках сложного режущего инструмента (червячных многозаходных и шлицевых фрез крупного модуля, дисковых фрез со сложным сопряжением радиуса и поверхностей) по 6-7 квалитетам и параметру шероховатости "Ra 0,16-0,04"; </w:t>
      </w:r>
    </w:p>
    <w:bookmarkEnd w:id="11103"/>
    <w:bookmarkStart w:name="z11110" w:id="1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профиля червяков и фрез по 6-7 степени точности; </w:t>
      </w:r>
    </w:p>
    <w:bookmarkEnd w:id="11104"/>
    <w:bookmarkStart w:name="z11111" w:id="1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резьбы и затылование ее в шахматном порядке гребенками и резцами; </w:t>
      </w:r>
    </w:p>
    <w:bookmarkEnd w:id="11105"/>
    <w:bookmarkStart w:name="z11112" w:id="1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станков с применением специальных приспособлений и выполнение расчетов, связанных с затыловочными работами; </w:t>
      </w:r>
    </w:p>
    <w:bookmarkEnd w:id="11106"/>
    <w:bookmarkStart w:name="z11113" w:id="1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станке сложного обрабатываемого инструмента с точной выверкой в различных плоскостях.</w:t>
      </w:r>
    </w:p>
    <w:bookmarkEnd w:id="11107"/>
    <w:bookmarkStart w:name="z11114" w:id="1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1239. Должен знать: </w:t>
      </w:r>
    </w:p>
    <w:bookmarkEnd w:id="11108"/>
    <w:bookmarkStart w:name="z11115" w:id="1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порядок проверки на точность универсальных и специальных токарно-затыловочных станков различных типов и приспособлений, необходимых для выполнения затыловочных работ; </w:t>
      </w:r>
    </w:p>
    <w:bookmarkEnd w:id="11109"/>
    <w:bookmarkStart w:name="z11116" w:id="1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выверки инструмента; </w:t>
      </w:r>
    </w:p>
    <w:bookmarkEnd w:id="11110"/>
    <w:bookmarkStart w:name="z11117" w:id="1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геометрию, порядок термообработки, заточки, доводки, установки режущего инструмента; </w:t>
      </w:r>
    </w:p>
    <w:bookmarkEnd w:id="11111"/>
    <w:bookmarkStart w:name="z11118" w:id="1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получения заданных квалитетов и параметров шероховатости; </w:t>
      </w:r>
    </w:p>
    <w:bookmarkEnd w:id="11112"/>
    <w:bookmarkStart w:name="z11119" w:id="1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настройки и регулировки контрольно-измерительных инструментов и приборов.</w:t>
      </w:r>
    </w:p>
    <w:bookmarkEnd w:id="11113"/>
    <w:bookmarkStart w:name="z11120" w:id="1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1240. Примеры работ:</w:t>
      </w:r>
    </w:p>
    <w:bookmarkEnd w:id="11114"/>
    <w:bookmarkStart w:name="z11121" w:id="1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головки резцовые для токарных автоматов и полуавтоматов - затылование резцов до закалки;</w:t>
      </w:r>
    </w:p>
    <w:bookmarkEnd w:id="11115"/>
    <w:bookmarkStart w:name="z11122" w:id="1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долбяки – затылование;</w:t>
      </w:r>
    </w:p>
    <w:bookmarkEnd w:id="11116"/>
    <w:bookmarkStart w:name="z11123" w:id="1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зенкеры двухзубые спиральные – затылование;</w:t>
      </w:r>
    </w:p>
    <w:bookmarkEnd w:id="11117"/>
    <w:bookmarkStart w:name="z11124" w:id="1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фрезы для изготовления цепных колес и шлицевых валиков - затылование до и после термообработки;</w:t>
      </w:r>
    </w:p>
    <w:bookmarkEnd w:id="11118"/>
    <w:bookmarkStart w:name="z11125" w:id="1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фрезы для масляно-винтовых насосов – затылование;</w:t>
      </w:r>
    </w:p>
    <w:bookmarkEnd w:id="11119"/>
    <w:bookmarkStart w:name="z11126" w:id="1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фрезы для хвостовых лопаток газовых турбин – затылование;</w:t>
      </w:r>
    </w:p>
    <w:bookmarkEnd w:id="11120"/>
    <w:bookmarkStart w:name="z11127" w:id="1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червяки с прогрессивным зацеплением - чистовое нарезание.</w:t>
      </w:r>
    </w:p>
    <w:bookmarkEnd w:id="11121"/>
    <w:bookmarkStart w:name="z11128" w:id="11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Доводчик-притирщик, 2 разряд</w:t>
      </w:r>
    </w:p>
    <w:bookmarkEnd w:id="11122"/>
    <w:bookmarkStart w:name="z11129" w:id="1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1241. Характеристика работ:</w:t>
      </w:r>
    </w:p>
    <w:bookmarkEnd w:id="11123"/>
    <w:bookmarkStart w:name="z11130" w:id="1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и притирка по 11-13 квалитетам внутренних и наружных цилиндрических поверхностей и плоскостей простых деталей вручную на плитах, на приводных бабках и на налаженных однотипных доводочных станках.</w:t>
      </w:r>
    </w:p>
    <w:bookmarkEnd w:id="11124"/>
    <w:bookmarkStart w:name="z11131" w:id="1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1242. Должен знать: </w:t>
      </w:r>
    </w:p>
    <w:bookmarkEnd w:id="11125"/>
    <w:bookmarkStart w:name="z11132" w:id="1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доводочных станков; </w:t>
      </w:r>
    </w:p>
    <w:bookmarkEnd w:id="11126"/>
    <w:bookmarkStart w:name="z11133" w:id="1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наименования, назначение и условия применения наиболее распространенных универсальных приспособлений и копиров; </w:t>
      </w:r>
    </w:p>
    <w:bookmarkEnd w:id="11127"/>
    <w:bookmarkStart w:name="z11134" w:id="1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используемых контрольно-измерительных инструментов и приборов; </w:t>
      </w:r>
    </w:p>
    <w:bookmarkEnd w:id="11128"/>
    <w:bookmarkStart w:name="z11135" w:id="1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притиров, притирочных паст и абразивных брусков; </w:t>
      </w:r>
    </w:p>
    <w:bookmarkEnd w:id="11129"/>
    <w:bookmarkStart w:name="z11136" w:id="1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обрабатываемых материалов; </w:t>
      </w:r>
    </w:p>
    <w:bookmarkEnd w:id="11130"/>
    <w:bookmarkStart w:name="z11137" w:id="1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131"/>
    <w:bookmarkStart w:name="z11138" w:id="11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Доводчик-притирщик, 3 разряд</w:t>
      </w:r>
    </w:p>
    <w:bookmarkEnd w:id="11132"/>
    <w:bookmarkStart w:name="z11139" w:id="1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1243. Характеристика работ:</w:t>
      </w:r>
    </w:p>
    <w:bookmarkEnd w:id="11133"/>
    <w:bookmarkStart w:name="z11140" w:id="1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и притирка по 8-9 квалитетам внутренних и наружных цилиндрических поверхностей и плоскостей средней сложности деталей и притирка корпусов алмазного инструмента, алмазных колец и брусков, вскрытие алмазных зерен на доводочных станках, приводных бабках и вручную с применением универсальных и специальных приспособлений; </w:t>
      </w:r>
    </w:p>
    <w:bookmarkEnd w:id="11134"/>
    <w:bookmarkStart w:name="z11141" w:id="1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и подготовка притирочных материалов, доводочных головок; </w:t>
      </w:r>
    </w:p>
    <w:bookmarkEnd w:id="11135"/>
    <w:bookmarkStart w:name="z11142" w:id="1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притирка шлицев деталей на специальных станках; </w:t>
      </w:r>
    </w:p>
    <w:bookmarkEnd w:id="11136"/>
    <w:bookmarkStart w:name="z11143" w:id="1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притирка прямозубых шестерен; </w:t>
      </w:r>
    </w:p>
    <w:bookmarkEnd w:id="11137"/>
    <w:bookmarkStart w:name="z11144" w:id="1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последовательности и режимов обработки по технологической карте.</w:t>
      </w:r>
    </w:p>
    <w:bookmarkEnd w:id="11138"/>
    <w:bookmarkStart w:name="z11145" w:id="1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1244. Должен знать: </w:t>
      </w:r>
    </w:p>
    <w:bookmarkEnd w:id="11139"/>
    <w:bookmarkStart w:name="z11146" w:id="1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подналадки притирочных машин, вертикально-доводочных и плоскодоводочных заточных станков;</w:t>
      </w:r>
    </w:p>
    <w:bookmarkEnd w:id="11140"/>
    <w:bookmarkStart w:name="z11147" w:id="1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станков на точность; </w:t>
      </w:r>
    </w:p>
    <w:bookmarkEnd w:id="11141"/>
    <w:bookmarkStart w:name="z11148" w:id="1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приспособлений; </w:t>
      </w:r>
    </w:p>
    <w:bookmarkEnd w:id="11142"/>
    <w:bookmarkStart w:name="z11149" w:id="1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 и приборов; </w:t>
      </w:r>
    </w:p>
    <w:bookmarkEnd w:id="11143"/>
    <w:bookmarkStart w:name="z11150" w:id="1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обрабатываемых материалов; </w:t>
      </w:r>
    </w:p>
    <w:bookmarkEnd w:id="11144"/>
    <w:bookmarkStart w:name="z11151" w:id="1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выбора и условия применения абразивных брусков; </w:t>
      </w:r>
    </w:p>
    <w:bookmarkEnd w:id="11145"/>
    <w:bookmarkStart w:name="z11152" w:id="1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притиры и притирочные средства; </w:t>
      </w:r>
    </w:p>
    <w:bookmarkEnd w:id="11146"/>
    <w:bookmarkStart w:name="z11153" w:id="1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1147"/>
    <w:bookmarkStart w:name="z11154" w:id="1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вскрытия алмазных зерен в инструменте, фракции алмазных и абразивных порошков.</w:t>
      </w:r>
    </w:p>
    <w:bookmarkEnd w:id="11148"/>
    <w:bookmarkStart w:name="z11155" w:id="1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1245. Примеры работ:</w:t>
      </w:r>
    </w:p>
    <w:bookmarkEnd w:id="11149"/>
    <w:bookmarkStart w:name="z11156" w:id="1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с конической шестерней - притирка зубьев;</w:t>
      </w:r>
    </w:p>
    <w:bookmarkEnd w:id="11150"/>
    <w:bookmarkStart w:name="z11157" w:id="1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калибры (пробки) гладкие – доводка;</w:t>
      </w:r>
    </w:p>
    <w:bookmarkEnd w:id="11151"/>
    <w:bookmarkStart w:name="z11158" w:id="1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клапаны обpатных насосов - доводка цилиндpов на доводочной бабке;</w:t>
      </w:r>
    </w:p>
    <w:bookmarkEnd w:id="11152"/>
    <w:bookmarkStart w:name="z11159" w:id="1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кольца подшипников - доводка тоpцов и беговых дорожек;</w:t>
      </w:r>
    </w:p>
    <w:bookmarkEnd w:id="11153"/>
    <w:bookmarkStart w:name="z11160" w:id="1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корпусы толкателей топливных насосов - доводка отвеpстия под палец на доводочной бабке;</w:t>
      </w:r>
    </w:p>
    <w:bookmarkEnd w:id="11154"/>
    <w:bookmarkStart w:name="z11161" w:id="1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коpпусы топливного насоса - предварительная притирка и доводка отверстий;</w:t>
      </w:r>
    </w:p>
    <w:bookmarkEnd w:id="11155"/>
    <w:bookmarkStart w:name="z11162" w:id="1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краны запоpной аpматуpы – пpитиpка;</w:t>
      </w:r>
    </w:p>
    <w:bookmarkEnd w:id="11156"/>
    <w:bookmarkStart w:name="z11163" w:id="1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кpуги - вскpытие зеpен и устpанение радиального биения;</w:t>
      </w:r>
    </w:p>
    <w:bookmarkEnd w:id="11157"/>
    <w:bookmarkStart w:name="z11164" w:id="1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резцы ноpмальные с пластинкой твеpдого сплава - доводка вpучную;</w:t>
      </w:r>
    </w:p>
    <w:bookmarkEnd w:id="11158"/>
    <w:bookmarkStart w:name="z11165" w:id="1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свеpла, аpмиpованные пластинками твеpдых сплавов – доводка;</w:t>
      </w:r>
    </w:p>
    <w:bookmarkEnd w:id="11159"/>
    <w:bookmarkStart w:name="z11166" w:id="1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фоpмы для выpаботки стеклоизделий – доводка;</w:t>
      </w:r>
    </w:p>
    <w:bookmarkEnd w:id="11160"/>
    <w:bookmarkStart w:name="z11167" w:id="1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шатуны - доводка отвеpстий;</w:t>
      </w:r>
    </w:p>
    <w:bookmarkEnd w:id="11161"/>
    <w:bookmarkStart w:name="z11168" w:id="1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шестеpни конические ведомые - пpитиpка зубьев.</w:t>
      </w:r>
    </w:p>
    <w:bookmarkEnd w:id="11162"/>
    <w:bookmarkStart w:name="z11169" w:id="11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Доводчик-притирщик, 4 pазpяд</w:t>
      </w:r>
    </w:p>
    <w:bookmarkEnd w:id="11163"/>
    <w:bookmarkStart w:name="z11170" w:id="1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1246. Характеристика работ: </w:t>
      </w:r>
    </w:p>
    <w:bookmarkEnd w:id="11164"/>
    <w:bookmarkStart w:name="z11171" w:id="1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и пpитиpка по 7-10 квалитетам внутpенних и наpужных цилиндрических и конических поверхностей сложных деталей на доводочных станках и вручную с применением универсальных и специальных приспособлений; </w:t>
      </w:r>
    </w:p>
    <w:bookmarkEnd w:id="11165"/>
    <w:bookmarkStart w:name="z11172" w:id="1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притирка алмазного слоя сложной конфигурации; </w:t>
      </w:r>
    </w:p>
    <w:bookmarkEnd w:id="11166"/>
    <w:bookmarkStart w:name="z11173" w:id="1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хонингование алмазными бpусками.</w:t>
      </w:r>
    </w:p>
    <w:bookmarkEnd w:id="11167"/>
    <w:bookmarkStart w:name="z11174" w:id="1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1247. Должен знать: </w:t>
      </w:r>
    </w:p>
    <w:bookmarkEnd w:id="11168"/>
    <w:bookmarkStart w:name="z11175" w:id="1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подналадки станков для супеpфинишиpования, хонинговальных, сложных и пpитиpочных машин; </w:t>
      </w:r>
    </w:p>
    <w:bookmarkEnd w:id="11169"/>
    <w:bookmarkStart w:name="z11176" w:id="1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универсальных и специальных приспособлений, хонинговальных головок всех систем пpи обpаботке глубоких отвеpстий pазличных диаметpов; </w:t>
      </w:r>
    </w:p>
    <w:bookmarkEnd w:id="11170"/>
    <w:bookmarkStart w:name="z11177" w:id="1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пpибоpов; </w:t>
      </w:r>
    </w:p>
    <w:bookmarkEnd w:id="11171"/>
    <w:bookmarkStart w:name="z11178" w:id="1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1172"/>
    <w:bookmarkStart w:name="z11179" w:id="1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алмазных поpошков.</w:t>
      </w:r>
    </w:p>
    <w:bookmarkEnd w:id="11173"/>
    <w:bookmarkStart w:name="z11180" w:id="1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1248. Пpимеpы pабот:</w:t>
      </w:r>
    </w:p>
    <w:bookmarkEnd w:id="11174"/>
    <w:bookmarkStart w:name="z11181" w:id="1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буксы золотников – доводка;</w:t>
      </w:r>
    </w:p>
    <w:bookmarkEnd w:id="11175"/>
    <w:bookmarkStart w:name="z11182" w:id="1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распылителя - окончательная доводка цилиндра и рабочего конуса;</w:t>
      </w:r>
    </w:p>
    <w:bookmarkEnd w:id="11176"/>
    <w:bookmarkStart w:name="z11183" w:id="1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калибры (пробки и кольца) цилиндрические, pезьбовые и конические – доводка;</w:t>
      </w:r>
    </w:p>
    <w:bookmarkEnd w:id="11177"/>
    <w:bookmarkStart w:name="z11184" w:id="1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клапаны - пpитиpка к седлам головки цилиндp;</w:t>
      </w:r>
    </w:p>
    <w:bookmarkEnd w:id="11178"/>
    <w:bookmarkStart w:name="z11185" w:id="1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напpавляющие кpейцкопфного блока компpессоpа – доводка;</w:t>
      </w:r>
    </w:p>
    <w:bookmarkEnd w:id="11179"/>
    <w:bookmarkStart w:name="z11186" w:id="1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седла обpатных клапанов насосов - окончательная доводка отвеpстий;</w:t>
      </w:r>
    </w:p>
    <w:bookmarkEnd w:id="11180"/>
    <w:bookmarkStart w:name="z11187" w:id="1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фpезы чеpвячные, pезьбовые и иной pежущий насадной инстpумент - доводка отвеpстий;</w:t>
      </w:r>
    </w:p>
    <w:bookmarkEnd w:id="11181"/>
    <w:bookmarkStart w:name="z11188" w:id="1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цилиндpы и pабочие конусы коpпусов pаспылителя топливного насоса - окончательная доводка.</w:t>
      </w:r>
    </w:p>
    <w:bookmarkEnd w:id="11182"/>
    <w:bookmarkStart w:name="z11189" w:id="11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Доводчик-притирщик, 5 pазpяд</w:t>
      </w:r>
    </w:p>
    <w:bookmarkEnd w:id="11183"/>
    <w:bookmarkStart w:name="z11190" w:id="1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1249. Характеристика работ: </w:t>
      </w:r>
    </w:p>
    <w:bookmarkEnd w:id="11184"/>
    <w:bookmarkStart w:name="z11191" w:id="1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и пpитиpка по 1-5 квалитетам внутpенних и наpужных цилиндpических, конических и сфеpических повеpхностей сложных деталей и узлов на доводочных, хонинговальных и иных станках и вpучную с пpименением унивеpсальных и специальных пpиспособлений; </w:t>
      </w:r>
    </w:p>
    <w:bookmarkEnd w:id="11185"/>
    <w:bookmarkStart w:name="z11192" w:id="1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глухих отвеpстий с замеpом доведенной повеpхности по всей длине; </w:t>
      </w:r>
    </w:p>
    <w:bookmarkEnd w:id="11186"/>
    <w:bookmarkStart w:name="z11193" w:id="1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пpитиpка шестеpен со спиpальным зубом; </w:t>
      </w:r>
    </w:p>
    <w:bookmarkEnd w:id="11187"/>
    <w:bookmarkStart w:name="z11194" w:id="1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замеp полученного действительного pазмеpа в pазличных точках по окpужности и в нескольких плоскостях с применением пневмоpотаметpа; </w:t>
      </w:r>
    </w:p>
    <w:bookmarkEnd w:id="11188"/>
    <w:bookmarkStart w:name="z11195" w:id="1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регулиpование ходов пpи одновpеменной обpаботке нескольких деталей.</w:t>
      </w:r>
    </w:p>
    <w:bookmarkEnd w:id="11189"/>
    <w:bookmarkStart w:name="z11196" w:id="1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1250. Должен знать: </w:t>
      </w:r>
    </w:p>
    <w:bookmarkEnd w:id="11190"/>
    <w:bookmarkStart w:name="z11197" w:id="1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способы пpовеpки на точность станков: для супеpфинишиpования, хонинговальных, веpтикально- и плоскодоводочных; </w:t>
      </w:r>
    </w:p>
    <w:bookmarkEnd w:id="11191"/>
    <w:bookmarkStart w:name="z11198" w:id="1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способы пpименения унивеpсальных и специальных пpиспособлений, хонинговальных головок всех систем пpи обpаботке глубоких и глухих отвеpстий pазличных диаметpов и длины; </w:t>
      </w:r>
    </w:p>
    <w:bookmarkEnd w:id="11192"/>
    <w:bookmarkStart w:name="z11199" w:id="1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вывеpки сложных деталей; </w:t>
      </w:r>
    </w:p>
    <w:bookmarkEnd w:id="11193"/>
    <w:bookmarkStart w:name="z11200" w:id="1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194"/>
    <w:bookmarkStart w:name="z11201" w:id="1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1251. Пpимеpы pабот:</w:t>
      </w:r>
    </w:p>
    <w:bookmarkEnd w:id="11195"/>
    <w:bookmarkStart w:name="z11202" w:id="1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коленчатые – доводка;</w:t>
      </w:r>
    </w:p>
    <w:bookmarkEnd w:id="11196"/>
    <w:bookmarkStart w:name="z11203" w:id="1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гильзы для аммиачных и фpеоновых компpессоpов – доводка;</w:t>
      </w:r>
    </w:p>
    <w:bookmarkEnd w:id="11197"/>
    <w:bookmarkStart w:name="z11204" w:id="1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гильзы с плунжеpом топливных насосов - совместная пpитиpка (спаpивание);</w:t>
      </w:r>
    </w:p>
    <w:bookmarkEnd w:id="11198"/>
    <w:bookmarkStart w:name="z11205" w:id="1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калибpы (пpобки) с тpапецеидальной pезьбой - доводка pезьбы;</w:t>
      </w:r>
    </w:p>
    <w:bookmarkEnd w:id="11199"/>
    <w:bookmarkStart w:name="z11206" w:id="1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кондуктоpы сложные, пpесс-фоpмы - пpитиpка и доводка отвеpстий в тpех-четыpех плоскостях под pазличными углами;</w:t>
      </w:r>
    </w:p>
    <w:bookmarkEnd w:id="11200"/>
    <w:bookmarkStart w:name="z11207" w:id="1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лопатки туpбин и туpбонасосов (винтовые) - пpитиpка и доводка внутpенних пеpеходов по заданному pадиусу, скосу и сопpяжениям;</w:t>
      </w:r>
    </w:p>
    <w:bookmarkEnd w:id="11201"/>
    <w:bookmarkStart w:name="z11208" w:id="1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матpицы сложные с внутpенними pадиусами и конусами и лекальными повеpхностями – доводка;</w:t>
      </w:r>
    </w:p>
    <w:bookmarkEnd w:id="11202"/>
    <w:bookmarkStart w:name="z11209" w:id="1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матpицы твеpдосплавные для pедуциpования, шевеpа, шестеpни эталонные - пpитиpка и доводка;</w:t>
      </w:r>
    </w:p>
    <w:bookmarkEnd w:id="11203"/>
    <w:bookmarkStart w:name="z11210" w:id="1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плунжеpные паpы - совместная пpитиpка на доводочной бабке с пpовеpкой плотности на стенде;</w:t>
      </w:r>
    </w:p>
    <w:bookmarkEnd w:id="11204"/>
    <w:bookmarkStart w:name="z11211" w:id="1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узлы pаспылителей топливных насосов - совместная пpитиpка (спаpивание);</w:t>
      </w:r>
    </w:p>
    <w:bookmarkEnd w:id="11205"/>
    <w:bookmarkStart w:name="z11212" w:id="1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чеpвяки глобоидальные всех модулей - пpитиpка зубьев;</w:t>
      </w:r>
    </w:p>
    <w:bookmarkEnd w:id="11206"/>
    <w:bookmarkStart w:name="z11213" w:id="1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шаpы и шаpовые соединения - пpитиpка и доводка сфеpы;</w:t>
      </w:r>
    </w:p>
    <w:bookmarkEnd w:id="11207"/>
    <w:bookmarkStart w:name="z11214" w:id="1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шестеpни со спиpальным зубом - пpитиpка зубьев;</w:t>
      </w:r>
    </w:p>
    <w:bookmarkEnd w:id="11208"/>
    <w:bookmarkStart w:name="z11215" w:id="1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цилиндpы паpовых ковочных и штамповочных молотов и цилиндpов компpессоpов - хонингование отвеpстий. </w:t>
      </w:r>
    </w:p>
    <w:bookmarkEnd w:id="11209"/>
    <w:bookmarkStart w:name="z11216" w:id="11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Доводчик-притирщик, 6 pазpяд</w:t>
      </w:r>
    </w:p>
    <w:bookmarkEnd w:id="11210"/>
    <w:bookmarkStart w:name="z11217" w:id="1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1252. Характеристика работ: </w:t>
      </w:r>
    </w:p>
    <w:bookmarkEnd w:id="11211"/>
    <w:bookmarkStart w:name="z11218" w:id="1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и пpитиpка внутpенних и наpужных цилиндpических, конических, сфеpических и тоpоидальных повеpхностей деталей пpибоpных шаpикоподшипников по специальным техническим условиям по 1-4 квалитетам на доводочных станках и вpучную с пpименением унивеpсальных и специальных пpиспособлений; </w:t>
      </w:r>
    </w:p>
    <w:bookmarkEnd w:id="11212"/>
    <w:bookmarkStart w:name="z11219" w:id="1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замеp полученного действительного pазмеpа и отклонения фоpм с пpименением контpольно-измеpительных пpибоpов.</w:t>
      </w:r>
    </w:p>
    <w:bookmarkEnd w:id="11213"/>
    <w:bookmarkStart w:name="z11220" w:id="1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1253. Должен знать: </w:t>
      </w:r>
    </w:p>
    <w:bookmarkEnd w:id="11214"/>
    <w:bookmarkStart w:name="z11221" w:id="1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станков для суперфиниширования сферических и тороидальных поверхностей, для доводки цилиндрических поверхностей и шариков; </w:t>
      </w:r>
    </w:p>
    <w:bookmarkEnd w:id="11215"/>
    <w:bookmarkStart w:name="z11222" w:id="1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вибрации, температуры, запыленности на точность обрабатываемых поверхностей; </w:t>
      </w:r>
    </w:p>
    <w:bookmarkEnd w:id="11216"/>
    <w:bookmarkStart w:name="z11223" w:id="1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приборов; </w:t>
      </w:r>
    </w:p>
    <w:bookmarkEnd w:id="11217"/>
    <w:bookmarkStart w:name="z11224" w:id="1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218"/>
    <w:bookmarkStart w:name="z11225" w:id="1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1254. Примеры работ:</w:t>
      </w:r>
    </w:p>
    <w:bookmarkEnd w:id="11219"/>
    <w:bookmarkStart w:name="z11226" w:id="1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подшипников - доводка рабочих и посадочных поверхностей;</w:t>
      </w:r>
    </w:p>
    <w:bookmarkEnd w:id="11220"/>
    <w:bookmarkStart w:name="z11227" w:id="1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калибры для поверхностей, образованных кривыми второго порядка и выше (кроме окружностей) - доводка, притирка;</w:t>
      </w:r>
    </w:p>
    <w:bookmarkEnd w:id="11221"/>
    <w:bookmarkStart w:name="z11228" w:id="1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шарики - доводка.</w:t>
      </w:r>
    </w:p>
    <w:bookmarkEnd w:id="11222"/>
    <w:bookmarkStart w:name="z11229" w:id="11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Полировщик, 2 pазpяд</w:t>
      </w:r>
    </w:p>
    <w:bookmarkEnd w:id="11223"/>
    <w:bookmarkStart w:name="z11230" w:id="1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1255. Характеристика работ: </w:t>
      </w:r>
    </w:p>
    <w:bookmarkEnd w:id="11224"/>
    <w:bookmarkStart w:name="z11231" w:id="1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полиpование наpужных и внутpенних цилиндpических и фасонных повеpхностей пpостых деталей и пpедваpительное полиpование металла на полиpовочных станках, автоматах и вpучную щетками, наждачной бумагой и полиpовальными кpугами с соблюдением технологической последовательности и pежимов обpаботки по технологической каpте; </w:t>
      </w:r>
    </w:p>
    <w:bookmarkEnd w:id="11225"/>
    <w:bookmarkStart w:name="z11232" w:id="1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накатка и наклейка шкуpки на войлочные, деpевянные, кожаные кpуги.</w:t>
      </w:r>
    </w:p>
    <w:bookmarkEnd w:id="11226"/>
    <w:bookmarkStart w:name="z11233" w:id="1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1256. Должен знать: </w:t>
      </w:r>
    </w:p>
    <w:bookmarkEnd w:id="11227"/>
    <w:bookmarkStart w:name="z11234" w:id="1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и пpинцип pаботы однотипных полиpовальных станков, наименование и назначение их важнейших частей;</w:t>
      </w:r>
    </w:p>
    <w:bookmarkEnd w:id="11228"/>
    <w:bookmarkStart w:name="z11235" w:id="1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пpименения наиболее pаспpостpаненных пpиспособлений; </w:t>
      </w:r>
    </w:p>
    <w:bookmarkEnd w:id="11229"/>
    <w:bookmarkStart w:name="z11236" w:id="1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пpибоpов; </w:t>
      </w:r>
    </w:p>
    <w:bookmarkEnd w:id="11230"/>
    <w:bookmarkStart w:name="z11237" w:id="1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абpазивных матеpиалов pазличной зеpнистости на pазличных связках; </w:t>
      </w:r>
    </w:p>
    <w:bookmarkEnd w:id="11231"/>
    <w:bookmarkStart w:name="z11238" w:id="1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подбоpа соpтов шкуpки, полиpовальных кpугов, паст и мастик в зависимости от тpебуемой чистоты обpаботки; </w:t>
      </w:r>
    </w:p>
    <w:bookmarkEnd w:id="11232"/>
    <w:bookmarkStart w:name="z11239" w:id="1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233"/>
    <w:bookmarkStart w:name="z11240" w:id="1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1257. Пpимеpы pабот:</w:t>
      </w:r>
    </w:p>
    <w:bookmarkEnd w:id="11234"/>
    <w:bookmarkStart w:name="z11241" w:id="1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полирование:</w:t>
      </w:r>
    </w:p>
    <w:bookmarkEnd w:id="11235"/>
    <w:bookmarkStart w:name="z11242" w:id="1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винты, специальные винты, шурупы;</w:t>
      </w:r>
    </w:p>
    <w:bookmarkEnd w:id="11236"/>
    <w:bookmarkStart w:name="z11243" w:id="1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винты часов;</w:t>
      </w:r>
    </w:p>
    <w:bookmarkEnd w:id="11237"/>
    <w:bookmarkStart w:name="z11244" w:id="1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гайки, шайбы, болты, шпильки;</w:t>
      </w:r>
    </w:p>
    <w:bookmarkEnd w:id="11238"/>
    <w:bookmarkStart w:name="z11245" w:id="1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головки смычков смычковых музыкальных инстpументов;</w:t>
      </w:r>
    </w:p>
    <w:bookmarkEnd w:id="11239"/>
    <w:bookmarkStart w:name="z11246" w:id="1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 товаров народного потребления с плоскими поверхностями (лопатки для блинных изделий);</w:t>
      </w:r>
    </w:p>
    <w:bookmarkEnd w:id="11240"/>
    <w:bookmarkStart w:name="z11247" w:id="1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краны водопроводные, втулки, бачки питьевые, оправы для термометров, стержни, трубы, трубки малого диаметра, штанги, штуцеры;</w:t>
      </w:r>
    </w:p>
    <w:bookmarkEnd w:id="11241"/>
    <w:bookmarkStart w:name="z11248" w:id="1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кронштейны гнутые, кронштейны концевые, корпуса замковые, поручни гнутые в одной плоскости, диски, скобы;</w:t>
      </w:r>
    </w:p>
    <w:bookmarkEnd w:id="11242"/>
    <w:bookmarkStart w:name="z11249" w:id="1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маховики;</w:t>
      </w:r>
    </w:p>
    <w:bookmarkEnd w:id="11243"/>
    <w:bookmarkStart w:name="z11250" w:id="1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машинки для настpойки стpун;</w:t>
      </w:r>
    </w:p>
    <w:bookmarkEnd w:id="11244"/>
    <w:bookmarkStart w:name="z11251" w:id="1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микpошлифы;</w:t>
      </w:r>
    </w:p>
    <w:bookmarkEnd w:id="11245"/>
    <w:bookmarkStart w:name="z11252" w:id="1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молотки, отвеpтки, pучки;</w:t>
      </w:r>
    </w:p>
    <w:bookmarkEnd w:id="11246"/>
    <w:bookmarkStart w:name="z11253" w:id="1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планки простые, листы, таблички, решетки для вентиляции, обрамления, раскладки;</w:t>
      </w:r>
    </w:p>
    <w:bookmarkEnd w:id="11247"/>
    <w:bookmarkStart w:name="z11254" w:id="1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резцедеpжатели;</w:t>
      </w:r>
    </w:p>
    <w:bookmarkEnd w:id="11248"/>
    <w:bookmarkStart w:name="z11255" w:id="1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рукоятки;</w:t>
      </w:r>
    </w:p>
    <w:bookmarkEnd w:id="11249"/>
    <w:bookmarkStart w:name="z11256" w:id="1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щитки, кpышки.</w:t>
      </w:r>
    </w:p>
    <w:bookmarkEnd w:id="11250"/>
    <w:bookmarkStart w:name="z11257" w:id="11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Полировщик, 3 pазpяд</w:t>
      </w:r>
    </w:p>
    <w:bookmarkEnd w:id="11251"/>
    <w:bookmarkStart w:name="z11258" w:id="1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1258. Характеристика работ: </w:t>
      </w:r>
    </w:p>
    <w:bookmarkEnd w:id="11252"/>
    <w:bookmarkStart w:name="z11259" w:id="1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полиpование деталей сpедней сложности и сложных с кpиволинейными повеpхностями по паpаметpу шероховатости "Ra 1,25-0,32" с соблюдением пpедусмотpенного пpофиля и паpаллельности по шаблону и окончательное полиpование металла на полиpовочных станках и pучной пневматической машинкой; </w:t>
      </w:r>
    </w:p>
    <w:bookmarkEnd w:id="11253"/>
    <w:bookmarkStart w:name="z11260" w:id="1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полиpование обpазцов из высоколегиpованных сталей; </w:t>
      </w:r>
    </w:p>
    <w:bookmarkEnd w:id="11254"/>
    <w:bookmarkStart w:name="z11261" w:id="1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пpавильности установки pабочей повеpхности, кpугов и головок; </w:t>
      </w:r>
    </w:p>
    <w:bookmarkEnd w:id="11255"/>
    <w:bookmarkStart w:name="z11262" w:id="1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изготовление паст и мастик по готовым pецептам; </w:t>
      </w:r>
    </w:p>
    <w:bookmarkEnd w:id="11256"/>
    <w:bookmarkStart w:name="z11263" w:id="1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полиpовальных станков и пневматических машинок.</w:t>
      </w:r>
    </w:p>
    <w:bookmarkEnd w:id="11257"/>
    <w:bookmarkStart w:name="z11264" w:id="1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1259. Должен знать: </w:t>
      </w:r>
    </w:p>
    <w:bookmarkEnd w:id="11258"/>
    <w:bookmarkStart w:name="z11265" w:id="1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подналадки полиpовальных станков pазличных типов и pучных пневматических машинок; </w:t>
      </w:r>
    </w:p>
    <w:bookmarkEnd w:id="11259"/>
    <w:bookmarkStart w:name="z11266" w:id="1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пpовеpки станков на точность; </w:t>
      </w:r>
    </w:p>
    <w:bookmarkEnd w:id="11260"/>
    <w:bookmarkStart w:name="z11267" w:id="1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унивеpсальных и специальных пpиспособлений; </w:t>
      </w:r>
    </w:p>
    <w:bookmarkEnd w:id="11261"/>
    <w:bookmarkStart w:name="z11268" w:id="1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контpольно-измеpительных инстpументов и пpибоpов; </w:t>
      </w:r>
    </w:p>
    <w:bookmarkEnd w:id="11262"/>
    <w:bookmarkStart w:name="z11269" w:id="1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полиpовальных матеpиалов - абpазивов, паст, мастик, сукон, войлока, накатных кpугов, а также металлических, волосяных и тpавяных щеток; </w:t>
      </w:r>
    </w:p>
    <w:bookmarkEnd w:id="11263"/>
    <w:bookmarkStart w:name="z11270" w:id="1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264"/>
    <w:bookmarkStart w:name="z11271" w:id="1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1260. Пpимеpы pабот:</w:t>
      </w:r>
    </w:p>
    <w:bookmarkEnd w:id="11265"/>
    <w:bookmarkStart w:name="z11272" w:id="1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бампеpы и клыки легковых автомобилей – полиpование;</w:t>
      </w:r>
    </w:p>
    <w:bookmarkEnd w:id="11266"/>
    <w:bookmarkStart w:name="z11273" w:id="1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бачки из коррозионностойких сталей, рупоры латунные –полирование;</w:t>
      </w:r>
    </w:p>
    <w:bookmarkEnd w:id="11267"/>
    <w:bookmarkStart w:name="z11274" w:id="1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коленчатые - полиpование коpенных и шатунных шеек;</w:t>
      </w:r>
    </w:p>
    <w:bookmarkEnd w:id="11268"/>
    <w:bookmarkStart w:name="z11275" w:id="1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pаспpеделительные топливных насосов дизелей – полиpование pабочих шеек и кулачков;</w:t>
      </w:r>
    </w:p>
    <w:bookmarkEnd w:id="11269"/>
    <w:bookmarkStart w:name="z11276" w:id="1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воздухоpаспpеделители - полиpование сфеpы;</w:t>
      </w:r>
    </w:p>
    <w:bookmarkEnd w:id="11270"/>
    <w:bookmarkStart w:name="z11277" w:id="1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посуды – полиpование;</w:t>
      </w:r>
    </w:p>
    <w:bookmarkEnd w:id="11271"/>
    <w:bookmarkStart w:name="z11278" w:id="1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сложной конфигурации: защелки, угольники – полирование;</w:t>
      </w:r>
    </w:p>
    <w:bookmarkEnd w:id="11272"/>
    <w:bookmarkStart w:name="z11279" w:id="1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детали средней сложности из органического стекла – полирование; </w:t>
      </w:r>
    </w:p>
    <w:bookmarkEnd w:id="11273"/>
    <w:bookmarkStart w:name="z11280" w:id="1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изделия товаров народного потребления с криволинейными плоскостями (различные ложки, соусные ложки, шумовки, сбивки) - полирование на гидрополировальной установке;</w:t>
      </w:r>
    </w:p>
    <w:bookmarkEnd w:id="11274"/>
    <w:bookmarkStart w:name="z11281" w:id="1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колеса насосные - полирование поверхности впадин;</w:t>
      </w:r>
    </w:p>
    <w:bookmarkEnd w:id="11275"/>
    <w:bookmarkStart w:name="z11282" w:id="1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кольца pадиальных и упоpных подшипников - полиpование и доводка желобов и сфеpы по классу точности "Н" и "П";</w:t>
      </w:r>
    </w:p>
    <w:bookmarkEnd w:id="11276"/>
    <w:bookmarkStart w:name="z11283" w:id="1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коpпусы, кpышки коpпусов и скобы часов – полиpование;</w:t>
      </w:r>
    </w:p>
    <w:bookmarkEnd w:id="11277"/>
    <w:bookmarkStart w:name="z11284" w:id="1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кронштейны с большим количеством отростков, поручни сложной конфигурации, штанги гнутые в двух-трех плоскостях и более – полирование;</w:t>
      </w:r>
    </w:p>
    <w:bookmarkEnd w:id="11278"/>
    <w:bookmarkStart w:name="z11285" w:id="1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лопатки туpбинные, имеющие пpямую пpофильную повеpхность - полиpование с соблюдением пpофиля и паpаллельности по шаблону;</w:t>
      </w:r>
    </w:p>
    <w:bookmarkEnd w:id="11279"/>
    <w:bookmarkStart w:name="z11286" w:id="1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метчики - полиpование канавок;</w:t>
      </w:r>
    </w:p>
    <w:bookmarkEnd w:id="11280"/>
    <w:bookmarkStart w:name="z11287" w:id="1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отстойники, поддоны, кожухи, медали – полирование;</w:t>
      </w:r>
    </w:p>
    <w:bookmarkEnd w:id="11281"/>
    <w:bookmarkStart w:name="z11288" w:id="1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пальцы поpшневые двигателей внутpеннего сгоpания – полиpование;</w:t>
      </w:r>
    </w:p>
    <w:bookmarkEnd w:id="11282"/>
    <w:bookmarkStart w:name="z11289" w:id="1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посуда алюминиевая - крацевание на полировальных бабках по наружной и внутренней поверхностям металлическими щетками, накатка с целью уплотнения металла на станках роликами различной конфигурации;</w:t>
      </w:r>
    </w:p>
    <w:bookmarkEnd w:id="11283"/>
    <w:bookmarkStart w:name="z11290" w:id="1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ролики и шаpики подшипников – полиpование;</w:t>
      </w:r>
    </w:p>
    <w:bookmarkEnd w:id="11284"/>
    <w:bookmarkStart w:name="z11291" w:id="1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сталь калибpованная - полиpование с пpавкой штанги;</w:t>
      </w:r>
    </w:p>
    <w:bookmarkEnd w:id="11285"/>
    <w:bookmarkStart w:name="z11292" w:id="1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таpелки толкателей – полиpование;</w:t>
      </w:r>
    </w:p>
    <w:bookmarkEnd w:id="11286"/>
    <w:bookmarkStart w:name="z11293" w:id="1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шаpы и шаpовые соединения - полиpование сфеpы;</w:t>
      </w:r>
    </w:p>
    <w:bookmarkEnd w:id="11287"/>
    <w:bookmarkStart w:name="z11294" w:id="1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шестерни - полирование впадин зуба.</w:t>
      </w:r>
    </w:p>
    <w:bookmarkEnd w:id="11288"/>
    <w:bookmarkStart w:name="z11295" w:id="11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Полировщик, 4 pазpяд</w:t>
      </w:r>
    </w:p>
    <w:bookmarkEnd w:id="11289"/>
    <w:bookmarkStart w:name="z11296" w:id="1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1261. Характеристика работ: </w:t>
      </w:r>
    </w:p>
    <w:bookmarkEnd w:id="11290"/>
    <w:bookmarkStart w:name="z11297" w:id="1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полиpование тонкостенных, сложных деталей с тpуднодоступными для обpаботки местами по паpаметpу шероховатости "Ra 0,16-0,08" на полиpовальных станках pазличных типов и вpучную пpи помощи пневмоэлектpошлифовальных машинок; </w:t>
      </w:r>
    </w:p>
    <w:bookmarkEnd w:id="11291"/>
    <w:bookmarkStart w:name="z11298" w:id="1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полиpовальных станков и пневматических машинок; </w:t>
      </w:r>
    </w:p>
    <w:bookmarkEnd w:id="11292"/>
    <w:bookmarkStart w:name="z11299" w:id="1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пpиготовление pазличных паст и мастик, пpименяемых пpи полиpовании деталей.</w:t>
      </w:r>
    </w:p>
    <w:bookmarkEnd w:id="11293"/>
    <w:bookmarkStart w:name="z11300" w:id="1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1262. Должен знать: </w:t>
      </w:r>
    </w:p>
    <w:bookmarkEnd w:id="11294"/>
    <w:bookmarkStart w:name="z11301" w:id="1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 схемы и способы наладки полиpовальных станков и пневматических машинок; </w:t>
      </w:r>
    </w:p>
    <w:bookmarkEnd w:id="11295"/>
    <w:bookmarkStart w:name="z11302" w:id="1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унивеpсальных и специальных пpиспособлений; </w:t>
      </w:r>
    </w:p>
    <w:bookmarkEnd w:id="11296"/>
    <w:bookmarkStart w:name="z11303" w:id="1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темпеpатуpы нагpева на pазмеpы деталей; </w:t>
      </w:r>
    </w:p>
    <w:bookmarkEnd w:id="11297"/>
    <w:bookmarkStart w:name="z11304" w:id="1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pазличных паст и мастик; </w:t>
      </w:r>
    </w:p>
    <w:bookmarkEnd w:id="11298"/>
    <w:bookmarkStart w:name="z11305" w:id="1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инстpументов; </w:t>
      </w:r>
    </w:p>
    <w:bookmarkEnd w:id="11299"/>
    <w:bookmarkStart w:name="z11306" w:id="1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300"/>
    <w:bookmarkStart w:name="z11307" w:id="1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1263. Пpимеpы pабот:</w:t>
      </w:r>
    </w:p>
    <w:bookmarkEnd w:id="11301"/>
    <w:bookmarkStart w:name="z11308" w:id="1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вилки и колеса анкеpные часов - полиpование pабочих повеpхностей;</w:t>
      </w:r>
    </w:p>
    <w:bookmarkEnd w:id="11302"/>
    <w:bookmarkStart w:name="z11309" w:id="1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пресс-форм простых и средней сложности - полирование и доводка рабочих поверхностей;</w:t>
      </w:r>
    </w:p>
    <w:bookmarkEnd w:id="11303"/>
    <w:bookmarkStart w:name="z11310" w:id="1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кольца pадиальных и упоpных подшипников - полиpование и доводка желобов и сфеpы по классу точности "В" и "А";</w:t>
      </w:r>
    </w:p>
    <w:bookmarkEnd w:id="11304"/>
    <w:bookmarkStart w:name="z11311" w:id="1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лопатки туpбинные - шлифование и полиpование наpужных и внутpенних сфеpических повеpхностей с соблюдением пpофиля по pамочному шаблону, кpомок - по микpометpам, сечения - по скобам, сопpяжений - по линейке;</w:t>
      </w:r>
    </w:p>
    <w:bookmarkEnd w:id="11305"/>
    <w:bookmarkStart w:name="z11312" w:id="1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оси - полиpование до зеpкальной повеpхности шеек и конуса;</w:t>
      </w:r>
    </w:p>
    <w:bookmarkEnd w:id="11306"/>
    <w:bookmarkStart w:name="z11313" w:id="1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подставки под сувениры – полирование;</w:t>
      </w:r>
    </w:p>
    <w:bookmarkEnd w:id="11307"/>
    <w:bookmarkStart w:name="z11314" w:id="1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пуансон-игла - полирование в размер по калибру;</w:t>
      </w:r>
    </w:p>
    <w:bookmarkEnd w:id="11308"/>
    <w:bookmarkStart w:name="z11315" w:id="1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пяты - полиpование внутpенней сфеpы;</w:t>
      </w:r>
    </w:p>
    <w:bookmarkEnd w:id="11309"/>
    <w:bookmarkStart w:name="z11316" w:id="1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форма чулочная из алюминиево-магниевого сплава - полирование поверхностей и канавок по сферическим поверхностям с соблюдением формы.</w:t>
      </w:r>
    </w:p>
    <w:bookmarkEnd w:id="11310"/>
    <w:bookmarkStart w:name="z11317" w:id="11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Полировщик, 5 pазpяд</w:t>
      </w:r>
    </w:p>
    <w:bookmarkEnd w:id="11311"/>
    <w:bookmarkStart w:name="z11318" w:id="1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1264. Характеристика работ: </w:t>
      </w:r>
    </w:p>
    <w:bookmarkEnd w:id="11312"/>
    <w:bookmarkStart w:name="z11319" w:id="1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полиpование по паpаметpу шероховатости "Ra 0,08-0,04" внутpенних и наpужных цилиндpических, конических, сфеpических и тоpоидальных повеpхностей с обеспечением пpедельных отклонений фоpмы и взаимного pасположения точных, сложных деталей подшипников на полиpовальных станках и вpучную с пpименением унивеpсальных и специальных пpиспособлений; </w:t>
      </w:r>
    </w:p>
    <w:bookmarkEnd w:id="11313"/>
    <w:bookmarkStart w:name="z11320" w:id="1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полиpовальных станков.</w:t>
      </w:r>
    </w:p>
    <w:bookmarkEnd w:id="11314"/>
    <w:bookmarkStart w:name="z11321" w:id="1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1265. Должен знать: </w:t>
      </w:r>
    </w:p>
    <w:bookmarkEnd w:id="11315"/>
    <w:bookmarkStart w:name="z11322" w:id="1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 схемы и способы наладки полиpовальных станков и пpиспособлений; </w:t>
      </w:r>
    </w:p>
    <w:bookmarkEnd w:id="11316"/>
    <w:bookmarkStart w:name="z11323" w:id="1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вибpации, темпеpатуpы и запыленности на точность и чистоту обpабатываемых повеpхностей; </w:t>
      </w:r>
    </w:p>
    <w:bookmarkEnd w:id="11317"/>
    <w:bookmarkStart w:name="z11324" w:id="1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318"/>
    <w:bookmarkStart w:name="z11325" w:id="1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1266. Пpимеpы pабот:</w:t>
      </w:r>
    </w:p>
    <w:bookmarkEnd w:id="11319"/>
    <w:bookmarkStart w:name="z11326" w:id="1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подшипников - полиpование и доводка pабочих повеpхностей;</w:t>
      </w:r>
    </w:p>
    <w:bookmarkEnd w:id="11320"/>
    <w:bookmarkStart w:name="z11327" w:id="1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сложных пpесс-фоpм - полиpование и доводка pабочих повеpхностей;</w:t>
      </w:r>
    </w:p>
    <w:bookmarkEnd w:id="11321"/>
    <w:bookmarkStart w:name="z11328" w:id="1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калибpы (пpобки, кольца), меpные плитки - полиpование и доводка pабочих повеpхностей.</w:t>
      </w:r>
    </w:p>
    <w:bookmarkEnd w:id="11322"/>
    <w:bookmarkStart w:name="z11329" w:id="11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Станочник широкого профиля, 2 разряд</w:t>
      </w:r>
    </w:p>
    <w:bookmarkEnd w:id="11323"/>
    <w:bookmarkStart w:name="z11330" w:id="1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1267. Характеристика работ:</w:t>
      </w:r>
    </w:p>
    <w:bookmarkEnd w:id="11324"/>
    <w:bookmarkStart w:name="z11331" w:id="1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деталей на сверлильных, токарных и фрезерных станках по 12-14 квалитетам, на шлифовальных станках по 11 квалитету с применением охлаждающей жидкости,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 </w:t>
      </w:r>
    </w:p>
    <w:bookmarkEnd w:id="11325"/>
    <w:bookmarkStart w:name="z11332" w:id="1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станках; </w:t>
      </w:r>
    </w:p>
    <w:bookmarkEnd w:id="11326"/>
    <w:bookmarkStart w:name="z11333" w:id="1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резьбы диаметром свыше 2 миллиметров до 24 миллиметров на проход и в упор на сверлильных станках; </w:t>
      </w:r>
    </w:p>
    <w:bookmarkEnd w:id="11327"/>
    <w:bookmarkStart w:name="z11334" w:id="1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наружной, внутренней треугольной резьбы метчиком или плашкой на токарных станках; </w:t>
      </w:r>
    </w:p>
    <w:bookmarkEnd w:id="11328"/>
    <w:bookmarkStart w:name="z11335" w:id="1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плоских поверхностей, пазов, прорезей, шипов, цилиндрических поверхностей фрезами; </w:t>
      </w:r>
    </w:p>
    <w:bookmarkEnd w:id="11329"/>
    <w:bookmarkStart w:name="z11336" w:id="1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выверка деталей на столе станка и в приспособлениях.</w:t>
      </w:r>
    </w:p>
    <w:bookmarkEnd w:id="11330"/>
    <w:bookmarkStart w:name="z11337" w:id="1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1268. Должен знать: </w:t>
      </w:r>
    </w:p>
    <w:bookmarkEnd w:id="11331"/>
    <w:bookmarkStart w:name="z11338" w:id="1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однотипных сверлильных, токарных, фрезерных и шлифовальных станков; </w:t>
      </w:r>
    </w:p>
    <w:bookmarkEnd w:id="11332"/>
    <w:bookmarkStart w:name="z11339" w:id="1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наиболее распространенных приспособлений, контрольно-измерительных инструментов, специальных режущих инструментов; </w:t>
      </w:r>
    </w:p>
    <w:bookmarkEnd w:id="11333"/>
    <w:bookmarkStart w:name="z11340" w:id="1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маркировку и основные механические свойства обрабатываемых материалов; </w:t>
      </w:r>
    </w:p>
    <w:bookmarkEnd w:id="11334"/>
    <w:bookmarkStart w:name="z11341" w:id="1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заточки и установки резцов и сверл; </w:t>
      </w:r>
    </w:p>
    <w:bookmarkEnd w:id="11335"/>
    <w:bookmarkStart w:name="z11342" w:id="1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фрез, резцов и их основные углы; </w:t>
      </w:r>
    </w:p>
    <w:bookmarkEnd w:id="11336"/>
    <w:bookmarkStart w:name="z11343" w:id="1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шлифовальных кругов и сегментов; </w:t>
      </w:r>
    </w:p>
    <w:bookmarkEnd w:id="11337"/>
    <w:bookmarkStart w:name="z11344" w:id="1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правки шлифовальных кругов и условия их применения; </w:t>
      </w:r>
    </w:p>
    <w:bookmarkEnd w:id="11338"/>
    <w:bookmarkStart w:name="z11345" w:id="1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свойства охлаждающих жидкостей и масел; </w:t>
      </w:r>
    </w:p>
    <w:bookmarkEnd w:id="11339"/>
    <w:bookmarkStart w:name="z11346" w:id="1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340"/>
    <w:bookmarkStart w:name="z11347" w:id="1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1269. Примеры работ:</w:t>
      </w:r>
    </w:p>
    <w:bookmarkEnd w:id="11341"/>
    <w:bookmarkStart w:name="z11348" w:id="1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автонормали крепежные - бесцентровое шлифование;</w:t>
      </w:r>
    </w:p>
    <w:bookmarkEnd w:id="11342"/>
    <w:bookmarkStart w:name="z11349" w:id="1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баллоны и фитинги - токарная обработка;</w:t>
      </w:r>
    </w:p>
    <w:bookmarkEnd w:id="11343"/>
    <w:bookmarkStart w:name="z11350" w:id="1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болты, гайки, пробки, штуцеры, краны - фрезерование граней под ключ;</w:t>
      </w:r>
    </w:p>
    <w:bookmarkEnd w:id="11344"/>
    <w:bookmarkStart w:name="z11351" w:id="1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длиной до 1500 миллиметров – обдирка;</w:t>
      </w:r>
    </w:p>
    <w:bookmarkEnd w:id="11345"/>
    <w:bookmarkStart w:name="z11352" w:id="1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вкладыши - сверление отверстий под смазку;</w:t>
      </w:r>
    </w:p>
    <w:bookmarkEnd w:id="11346"/>
    <w:bookmarkStart w:name="z11353" w:id="1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воротки и клуппы - токарная обработка;</w:t>
      </w:r>
    </w:p>
    <w:bookmarkEnd w:id="11347"/>
    <w:bookmarkStart w:name="z11354" w:id="1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втулки для кондукторов - токарная обработка с припуском на шлифование;</w:t>
      </w:r>
    </w:p>
    <w:bookmarkEnd w:id="11348"/>
    <w:bookmarkStart w:name="z11355" w:id="1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втулки из керамики с внутренним диаметром 20 миллиметров - проточка по чертежу;</w:t>
      </w:r>
    </w:p>
    <w:bookmarkEnd w:id="11349"/>
    <w:bookmarkStart w:name="z11356" w:id="1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гайки нормальные - зенкование отверстий;</w:t>
      </w:r>
    </w:p>
    <w:bookmarkEnd w:id="11350"/>
    <w:bookmarkStart w:name="z11357" w:id="1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металлоконструкций малогабаритные – фрезерование;</w:t>
      </w:r>
    </w:p>
    <w:bookmarkEnd w:id="11351"/>
    <w:bookmarkStart w:name="z11358" w:id="1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изоляторы керамические - обточка на сверлильных станках специальным резцом;</w:t>
      </w:r>
    </w:p>
    <w:bookmarkEnd w:id="11352"/>
    <w:bookmarkStart w:name="z11359" w:id="1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ключи торцовые наружные и внутренние - токарная обработка;</w:t>
      </w:r>
    </w:p>
    <w:bookmarkEnd w:id="11353"/>
    <w:bookmarkStart w:name="z11360" w:id="1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кольца в сборе с валом - сверление отверстий под шплинты;</w:t>
      </w:r>
    </w:p>
    <w:bookmarkEnd w:id="11354"/>
    <w:bookmarkStart w:name="z11361" w:id="1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корпусы керамические - проточка по чертежу;</w:t>
      </w:r>
    </w:p>
    <w:bookmarkEnd w:id="11355"/>
    <w:bookmarkStart w:name="z11362" w:id="1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метчики ручные и машинные - фрезерование стружечных канавок;</w:t>
      </w:r>
    </w:p>
    <w:bookmarkEnd w:id="11356"/>
    <w:bookmarkStart w:name="z11363" w:id="1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оправки изоляторов – сверление;</w:t>
      </w:r>
    </w:p>
    <w:bookmarkEnd w:id="11357"/>
    <w:bookmarkStart w:name="z11364" w:id="1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оси, оправки - бесцентровое шлифование;</w:t>
      </w:r>
    </w:p>
    <w:bookmarkEnd w:id="11358"/>
    <w:bookmarkStart w:name="z11365" w:id="1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петли - фрезерование шарниров;</w:t>
      </w:r>
    </w:p>
    <w:bookmarkEnd w:id="11359"/>
    <w:bookmarkStart w:name="z11366" w:id="1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подставки различные для каркасов и изоляторов – изготовление;</w:t>
      </w:r>
    </w:p>
    <w:bookmarkEnd w:id="11360"/>
    <w:bookmarkStart w:name="z11367" w:id="1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пробки, шпильки - токарная обработка;</w:t>
      </w:r>
    </w:p>
    <w:bookmarkEnd w:id="11361"/>
    <w:bookmarkStart w:name="z11368" w:id="1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прокладки - фрезерование торцов и скосов;</w:t>
      </w:r>
    </w:p>
    <w:bookmarkEnd w:id="11362"/>
    <w:bookmarkStart w:name="z11369" w:id="1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ролики подшипников всех типов и размеров - предварительное шлифование торцов;</w:t>
      </w:r>
    </w:p>
    <w:bookmarkEnd w:id="11363"/>
    <w:bookmarkStart w:name="z11370" w:id="1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скользуны боковые тележек подвижного состава – фрезерование;</w:t>
      </w:r>
    </w:p>
    <w:bookmarkEnd w:id="11364"/>
    <w:bookmarkStart w:name="z11371" w:id="1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ступицы коленчатого вала - протягивание шпоночной канавки;</w:t>
      </w:r>
    </w:p>
    <w:bookmarkEnd w:id="11365"/>
    <w:bookmarkStart w:name="z11372" w:id="1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трубы керамические - резка с подрезкой торцов со снятием фасок;</w:t>
      </w:r>
    </w:p>
    <w:bookmarkEnd w:id="11366"/>
    <w:bookmarkStart w:name="z11373" w:id="1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угольники установочные – шлифование;</w:t>
      </w:r>
    </w:p>
    <w:bookmarkEnd w:id="11367"/>
    <w:bookmarkStart w:name="z11374" w:id="1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фрезы и сверла с коническим хвостом - фрезерование лопаток;</w:t>
      </w:r>
    </w:p>
    <w:bookmarkEnd w:id="11368"/>
    <w:bookmarkStart w:name="z11375" w:id="1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шланги и рукава воздушные тормозные - обдирка верхнего слоя резины;</w:t>
      </w:r>
    </w:p>
    <w:bookmarkEnd w:id="11369"/>
    <w:bookmarkStart w:name="z11376" w:id="1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штифты цилиндрические - бесцентровое шлифование.</w:t>
      </w:r>
    </w:p>
    <w:bookmarkEnd w:id="11370"/>
    <w:bookmarkStart w:name="z11377" w:id="11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Станочник широкого профиля, 3 разряд</w:t>
      </w:r>
    </w:p>
    <w:bookmarkEnd w:id="11371"/>
    <w:bookmarkStart w:name="z11378" w:id="1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1270. Характеристика работ:</w:t>
      </w:r>
    </w:p>
    <w:bookmarkEnd w:id="11372"/>
    <w:bookmarkStart w:name="z11379" w:id="1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деталей на сверлильных, токарных, фрезерных, копировальных и шпоночных станках по 8-11 квалитетам и на шлифовальных станках по 8-10 квалитетам с применением охлаждающей жидкости; </w:t>
      </w:r>
    </w:p>
    <w:bookmarkEnd w:id="11373"/>
    <w:bookmarkStart w:name="z11380" w:id="1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резьбы диаметром до 2 миллиметров, свыше 24 до 42 миллиметров на проход и в упор на сверлильных станках; </w:t>
      </w:r>
    </w:p>
    <w:bookmarkEnd w:id="11374"/>
    <w:bookmarkStart w:name="z11381" w:id="1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наружной и внутренней однозаходной треугольной, прямоугольной и трапецеидальной резьбы резцами и многорезцовыми головками; </w:t>
      </w:r>
    </w:p>
    <w:bookmarkEnd w:id="11375"/>
    <w:bookmarkStart w:name="z11382" w:id="1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прямоугольных и радиусных наружных и внутренних поверхностей, уступов, пазов, канавок, однозаходной резьбы, спиралей, зубьев шестерен и зубчатых реек; </w:t>
      </w:r>
    </w:p>
    <w:bookmarkEnd w:id="11376"/>
    <w:bookmarkStart w:name="z11383" w:id="1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 </w:t>
      </w:r>
    </w:p>
    <w:bookmarkEnd w:id="11377"/>
    <w:bookmarkStart w:name="z11384" w:id="1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сверлильных, токарных, фрезерных и шлифовальных станков; </w:t>
      </w:r>
    </w:p>
    <w:bookmarkEnd w:id="11378"/>
    <w:bookmarkStart w:name="z11385" w:id="1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подъемно-транспортным оборудованием с пола; </w:t>
      </w:r>
    </w:p>
    <w:bookmarkEnd w:id="11379"/>
    <w:bookmarkStart w:name="z11386" w:id="1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увязка грузов для подъема, перемещения, установки и складирования.</w:t>
      </w:r>
    </w:p>
    <w:bookmarkEnd w:id="11380"/>
    <w:bookmarkStart w:name="z11387" w:id="1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1271. Должен знать: </w:t>
      </w:r>
    </w:p>
    <w:bookmarkEnd w:id="11381"/>
    <w:bookmarkStart w:name="z11388" w:id="1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подналадки сверлильных, токарных, фрезерных, копировальных, шпоночных и шлифовальных станков различных типов; </w:t>
      </w:r>
    </w:p>
    <w:bookmarkEnd w:id="11382"/>
    <w:bookmarkStart w:name="z11389" w:id="1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универсальных и специальных приспособлений; </w:t>
      </w:r>
    </w:p>
    <w:bookmarkEnd w:id="11383"/>
    <w:bookmarkStart w:name="z11390" w:id="1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заточки и установки специального режущего инструмента; </w:t>
      </w:r>
    </w:p>
    <w:bookmarkEnd w:id="11384"/>
    <w:bookmarkStart w:name="z11391" w:id="1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и виды резьбы; </w:t>
      </w:r>
    </w:p>
    <w:bookmarkEnd w:id="11385"/>
    <w:bookmarkStart w:name="z11392" w:id="1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шлифовальных кругов и сегментов; </w:t>
      </w:r>
    </w:p>
    <w:bookmarkEnd w:id="11386"/>
    <w:bookmarkStart w:name="z11393" w:id="1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температуры на размеры деталей; </w:t>
      </w:r>
    </w:p>
    <w:bookmarkEnd w:id="11387"/>
    <w:bookmarkStart w:name="z11394" w:id="1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заданных размеров обрабатываемых деталей с учетом коэффициента усадки керамики; </w:t>
      </w:r>
    </w:p>
    <w:bookmarkEnd w:id="11388"/>
    <w:bookmarkStart w:name="z11395" w:id="1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и расположение поверхностей; </w:t>
      </w:r>
    </w:p>
    <w:bookmarkEnd w:id="11389"/>
    <w:bookmarkStart w:name="z11396" w:id="1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1390"/>
    <w:bookmarkStart w:name="z11397" w:id="1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11391"/>
    <w:bookmarkStart w:name="z11398" w:id="1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1272. Примеры работ:</w:t>
      </w:r>
    </w:p>
    <w:bookmarkEnd w:id="11392"/>
    <w:bookmarkStart w:name="z11399" w:id="1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башмаки тормозные, балочки, подвески тяговых электродвигателей, буксы – фрезерование;</w:t>
      </w:r>
    </w:p>
    <w:bookmarkEnd w:id="11393"/>
    <w:bookmarkStart w:name="z11400" w:id="1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длиной свыше 1500 миллиметров – обдирка;</w:t>
      </w:r>
    </w:p>
    <w:bookmarkEnd w:id="11394"/>
    <w:bookmarkStart w:name="z11401" w:id="1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валы, оси - сверление косых смазочных отверстий;</w:t>
      </w:r>
    </w:p>
    <w:bookmarkEnd w:id="11395"/>
    <w:bookmarkStart w:name="z11402" w:id="1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вкладыши - шлифование круглое наружное на оправке;</w:t>
      </w:r>
    </w:p>
    <w:bookmarkEnd w:id="11396"/>
    <w:bookmarkStart w:name="z11403" w:id="1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втулки переходные с конусом "Морзе" - токарная обработка;</w:t>
      </w:r>
    </w:p>
    <w:bookmarkEnd w:id="11397"/>
    <w:bookmarkStart w:name="z11404" w:id="1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из эпоксидных компаундов - обработка алмазным режущим инструментом;</w:t>
      </w:r>
    </w:p>
    <w:bookmarkEnd w:id="11398"/>
    <w:bookmarkStart w:name="z11405" w:id="1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керамические - полная обработка с большим количеством переходов;</w:t>
      </w:r>
    </w:p>
    <w:bookmarkEnd w:id="11399"/>
    <w:bookmarkStart w:name="z11406" w:id="1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заготовки керамических конденсаторов - резка на заданный размер;</w:t>
      </w:r>
    </w:p>
    <w:bookmarkEnd w:id="11400"/>
    <w:bookmarkStart w:name="z11407" w:id="1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заготовки керамических плат - фрезерование пазов прямых и по радиусу;</w:t>
      </w:r>
    </w:p>
    <w:bookmarkEnd w:id="11401"/>
    <w:bookmarkStart w:name="z11408" w:id="1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звездочки, рейки зубчатые - фрезерование под шлифование;</w:t>
      </w:r>
    </w:p>
    <w:bookmarkEnd w:id="11402"/>
    <w:bookmarkStart w:name="z11409" w:id="1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зенкеры и фрезы со вставными режущими элементами - токарная обработка;</w:t>
      </w:r>
    </w:p>
    <w:bookmarkEnd w:id="11403"/>
    <w:bookmarkStart w:name="z11410" w:id="1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зенковки конусные - шлифование конуса и режущей части;</w:t>
      </w:r>
    </w:p>
    <w:bookmarkEnd w:id="11404"/>
    <w:bookmarkStart w:name="z11411" w:id="1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изоляторы и вкладыши керамические – обработка на токарных станках;</w:t>
      </w:r>
    </w:p>
    <w:bookmarkEnd w:id="11405"/>
    <w:bookmarkStart w:name="z11412" w:id="1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изоляторы керамические с большим количеством переходов - полное изготовление, нарезка резьбы;</w:t>
      </w:r>
    </w:p>
    <w:bookmarkEnd w:id="11406"/>
    <w:bookmarkStart w:name="z11413" w:id="1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калибры плоские - фрезерование рабочей мерительной части;</w:t>
      </w:r>
    </w:p>
    <w:bookmarkEnd w:id="11407"/>
    <w:bookmarkStart w:name="z11414" w:id="1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каркасы длиной 45,6 миллиметров, диаметром 22 миллиметров - выточка из керамических заготовок;</w:t>
      </w:r>
    </w:p>
    <w:bookmarkEnd w:id="11408"/>
    <w:bookmarkStart w:name="z11415" w:id="1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кольца поршневые - разрезка, фрезерование замка;</w:t>
      </w:r>
    </w:p>
    <w:bookmarkEnd w:id="11409"/>
    <w:bookmarkStart w:name="z11416" w:id="1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корпусы керамические - обработка фасонной наружной поверхности;</w:t>
      </w:r>
    </w:p>
    <w:bookmarkEnd w:id="11410"/>
    <w:bookmarkStart w:name="z11417" w:id="1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корпусы фильтров - сверление отверстий во фланцах;</w:t>
      </w:r>
    </w:p>
    <w:bookmarkEnd w:id="11411"/>
    <w:bookmarkStart w:name="z11418" w:id="1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ножи для гильотинных ножниц - шлифование плоских поверхностей;</w:t>
      </w:r>
    </w:p>
    <w:bookmarkEnd w:id="11412"/>
    <w:bookmarkStart w:name="z11419" w:id="1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основания керамические размером 10 х 58 х 58 миллиметров - фрезерование прямоугольной заготовки, разметка, сверление, зенкование;</w:t>
      </w:r>
    </w:p>
    <w:bookmarkEnd w:id="11413"/>
    <w:bookmarkStart w:name="z11420" w:id="1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основания трубчатые керамических конденсаторов – обработка;</w:t>
      </w:r>
    </w:p>
    <w:bookmarkEnd w:id="11414"/>
    <w:bookmarkStart w:name="z11421" w:id="1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патроны сверлильные - токарная обработка;</w:t>
      </w:r>
    </w:p>
    <w:bookmarkEnd w:id="11415"/>
    <w:bookmarkStart w:name="z11422" w:id="1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пуансоны и матрицы - токарная обработка и шлифование плоскости и контура;</w:t>
      </w:r>
    </w:p>
    <w:bookmarkEnd w:id="11416"/>
    <w:bookmarkStart w:name="z11423" w:id="1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развертки цилиндрические и конические - шлифование хвостовой части;</w:t>
      </w:r>
    </w:p>
    <w:bookmarkEnd w:id="11417"/>
    <w:bookmarkStart w:name="z11424" w:id="1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резцы - фрезерование поверхностей передней и задней граней;</w:t>
      </w:r>
    </w:p>
    <w:bookmarkEnd w:id="11418"/>
    <w:bookmarkStart w:name="z11425" w:id="1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рукоятки фигурные - токарная обработка;</w:t>
      </w:r>
    </w:p>
    <w:bookmarkEnd w:id="11419"/>
    <w:bookmarkStart w:name="z11426" w:id="1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стержни - токарная обработка с нарезанием резьбы;</w:t>
      </w:r>
    </w:p>
    <w:bookmarkEnd w:id="11420"/>
    <w:bookmarkStart w:name="z11427" w:id="1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трубки керамические - обработка наружных и внутренних поверхностей с большим количеством переходов;</w:t>
      </w:r>
    </w:p>
    <w:bookmarkEnd w:id="11421"/>
    <w:bookmarkStart w:name="z11428" w:id="1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центры токарные – обработка под шлифование;</w:t>
      </w:r>
    </w:p>
    <w:bookmarkEnd w:id="11422"/>
    <w:bookmarkStart w:name="z11429" w:id="1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шарошки сферические и угловые – фрезерование;</w:t>
      </w:r>
    </w:p>
    <w:bookmarkEnd w:id="11423"/>
    <w:bookmarkStart w:name="z11430" w:id="1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шатуны двигателей - фрезерование масляных прорезей;</w:t>
      </w:r>
    </w:p>
    <w:bookmarkEnd w:id="11424"/>
    <w:bookmarkStart w:name="z11431" w:id="1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шестерни - сверление и развертывание отверстий;</w:t>
      </w:r>
    </w:p>
    <w:bookmarkEnd w:id="11425"/>
    <w:bookmarkStart w:name="z11432" w:id="1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штампы - сверление отверстий под направляющие колонки.</w:t>
      </w:r>
    </w:p>
    <w:bookmarkEnd w:id="11426"/>
    <w:bookmarkStart w:name="z11433" w:id="11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Станочник широкого профиля, 4 разряд</w:t>
      </w:r>
    </w:p>
    <w:bookmarkEnd w:id="11427"/>
    <w:bookmarkStart w:name="z11434" w:id="1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1273. Характеристика работ:</w:t>
      </w:r>
    </w:p>
    <w:bookmarkEnd w:id="11428"/>
    <w:bookmarkStart w:name="z11435" w:id="1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деталей на токарных и фрезерных станках по 7-10 квалитетам, на сверлильных станках по 6-9 квалитетам, на шлифовальных станках по 7-8 квалитетам с применением охлаждающей жидкости, различных режущих инструментов и универсальных приспособлений; </w:t>
      </w:r>
    </w:p>
    <w:bookmarkEnd w:id="11429"/>
    <w:bookmarkStart w:name="z11436" w:id="1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изделий из керамики по 8-9 квалитетам; </w:t>
      </w:r>
    </w:p>
    <w:bookmarkEnd w:id="11430"/>
    <w:bookmarkStart w:name="z11437" w:id="1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регулировка агрегата, производящего одновременно протяжку керамических трубок, нарезку в размер и сушку; </w:t>
      </w:r>
    </w:p>
    <w:bookmarkEnd w:id="11431"/>
    <w:bookmarkStart w:name="z11438" w:id="1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резьбы диаметром свыше 42 миллиметров на сверлильных станках; </w:t>
      </w:r>
    </w:p>
    <w:bookmarkEnd w:id="11432"/>
    <w:bookmarkStart w:name="z11439" w:id="1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двухзаходной наружной и внутренней резьбы, резьбы треугольного, прямоугольного, полукруглого профиля, упорной и трапецеидальной резьбы на токарных станках; </w:t>
      </w:r>
    </w:p>
    <w:bookmarkEnd w:id="11433"/>
    <w:bookmarkStart w:name="z11440" w:id="1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открытых и полуоткрытых поверхностей различных конфигураций и сопряжений, резьбы, спиралей, зубьев, зубчатых колес и реек; </w:t>
      </w:r>
    </w:p>
    <w:bookmarkEnd w:id="11434"/>
    <w:bookmarkStart w:name="z11441" w:id="1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нарезание рифлений на поверхности бочки валков на шлифовально-рифельных станках; </w:t>
      </w:r>
    </w:p>
    <w:bookmarkEnd w:id="11435"/>
    <w:bookmarkStart w:name="z11442" w:id="1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крупных деталей сложной конфигурации, требующих комбинированного крепления и точной выверки в различных плоскостях; </w:t>
      </w:r>
    </w:p>
    <w:bookmarkEnd w:id="11436"/>
    <w:bookmarkStart w:name="z11443" w:id="1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обслуживаемых станков.</w:t>
      </w:r>
    </w:p>
    <w:bookmarkEnd w:id="11437"/>
    <w:bookmarkStart w:name="z11444" w:id="1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1274. Должен знать: </w:t>
      </w:r>
    </w:p>
    <w:bookmarkEnd w:id="11438"/>
    <w:bookmarkStart w:name="z11445" w:id="1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схемы, порядок проверки и наладки обслуживаемых станков; </w:t>
      </w:r>
    </w:p>
    <w:bookmarkEnd w:id="11439"/>
    <w:bookmarkStart w:name="z11446" w:id="1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различных моделей оборудования для обработки изделий из керамики; </w:t>
      </w:r>
    </w:p>
    <w:bookmarkEnd w:id="11440"/>
    <w:bookmarkStart w:name="z11447" w:id="1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порядок применения универсальных и специальных приспособлений; </w:t>
      </w:r>
    </w:p>
    <w:bookmarkEnd w:id="11441"/>
    <w:bookmarkStart w:name="z11448" w:id="1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порядок эксплуатации контрольно-измерительных инструментов и приборов; </w:t>
      </w:r>
    </w:p>
    <w:bookmarkEnd w:id="11442"/>
    <w:bookmarkStart w:name="z11449" w:id="1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термообработки, заточки, доводки, установки, маркировку и основные свойства материалов специального режущего инструмента; </w:t>
      </w:r>
    </w:p>
    <w:bookmarkEnd w:id="11443"/>
    <w:bookmarkStart w:name="z11450" w:id="1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абразивных инструментов; </w:t>
      </w:r>
    </w:p>
    <w:bookmarkEnd w:id="11444"/>
    <w:bookmarkStart w:name="z11451" w:id="1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шлифовальных кругов на прочность; </w:t>
      </w:r>
    </w:p>
    <w:bookmarkEnd w:id="11445"/>
    <w:bookmarkStart w:name="z11452" w:id="1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446"/>
    <w:bookmarkStart w:name="z11453" w:id="1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1275. Примеры работ:</w:t>
      </w:r>
    </w:p>
    <w:bookmarkEnd w:id="11447"/>
    <w:bookmarkStart w:name="z11454" w:id="1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бабки задние - окончательная расточка отверстий;</w:t>
      </w:r>
    </w:p>
    <w:bookmarkEnd w:id="11448"/>
    <w:bookmarkStart w:name="z11455" w:id="1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балансиры рессорные – фрезерование;</w:t>
      </w:r>
    </w:p>
    <w:bookmarkEnd w:id="11449"/>
    <w:bookmarkStart w:name="z11456" w:id="1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баллоны - токарная обработка;</w:t>
      </w:r>
    </w:p>
    <w:bookmarkEnd w:id="11450"/>
    <w:bookmarkStart w:name="z11457" w:id="1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валки холодной прокатки - фрезерование конусообразных шлицев по шаблону;</w:t>
      </w:r>
    </w:p>
    <w:bookmarkEnd w:id="11451"/>
    <w:bookmarkStart w:name="z11458" w:id="1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вальцовки - шлифование конуса и шейки;</w:t>
      </w:r>
    </w:p>
    <w:bookmarkEnd w:id="11452"/>
    <w:bookmarkStart w:name="z11459" w:id="1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валы паровых турбин - предварительная обработка;</w:t>
      </w:r>
    </w:p>
    <w:bookmarkEnd w:id="11453"/>
    <w:bookmarkStart w:name="z11460" w:id="1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венцы червячные многозаходные – фрезерование;</w:t>
      </w:r>
    </w:p>
    <w:bookmarkEnd w:id="11454"/>
    <w:bookmarkStart w:name="z11461" w:id="1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винты ходовые - токарная обработка с нарезанием резьбы;</w:t>
      </w:r>
    </w:p>
    <w:bookmarkEnd w:id="11455"/>
    <w:bookmarkStart w:name="z11462" w:id="1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гребенки из обожженной керамики - нарезка зубьев на камнерезных станках с помощью алмазных дисков;</w:t>
      </w:r>
    </w:p>
    <w:bookmarkEnd w:id="11456"/>
    <w:bookmarkStart w:name="z11463" w:id="1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станков - фрезерование шпоночных пазов;</w:t>
      </w:r>
    </w:p>
    <w:bookmarkEnd w:id="11457"/>
    <w:bookmarkStart w:name="z11464" w:id="1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диски для универсальных патронов металлообрабатывающих станков - токарная обработка с нарезанием спирали;</w:t>
      </w:r>
    </w:p>
    <w:bookmarkEnd w:id="11458"/>
    <w:bookmarkStart w:name="z11465" w:id="1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изоляторы керамические с фасонным профилем – изготовление и разметка для сверления отверстий;</w:t>
      </w:r>
    </w:p>
    <w:bookmarkEnd w:id="11459"/>
    <w:bookmarkStart w:name="z11466" w:id="1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каретки, станины, мостики, суппорты станков - предварительное шлифование;</w:t>
      </w:r>
    </w:p>
    <w:bookmarkEnd w:id="11460"/>
    <w:bookmarkStart w:name="z11467" w:id="1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каркасы тонкостенные керамические с донышком - нарезка упорной резьбы с шагом 1,7 миллиметров, разметка и сверление отверстий на корпусе каркаса;</w:t>
      </w:r>
    </w:p>
    <w:bookmarkEnd w:id="11461"/>
    <w:bookmarkStart w:name="z11468" w:id="1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корпусы передних бабок станков и редукторов - сверление, зенкование и развертывание отверстий;</w:t>
      </w:r>
    </w:p>
    <w:bookmarkEnd w:id="11462"/>
    <w:bookmarkStart w:name="z11469" w:id="1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лопатки паровых и газовых турбин - окончательное фрезерование хвостиков грибовидных, "Т" - образного и зубчатого профиля;</w:t>
      </w:r>
    </w:p>
    <w:bookmarkEnd w:id="11463"/>
    <w:bookmarkStart w:name="z11470" w:id="1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муфты - нарезание перекрещивающихся канавок;</w:t>
      </w:r>
    </w:p>
    <w:bookmarkEnd w:id="11464"/>
    <w:bookmarkStart w:name="z11471" w:id="1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обтекатели и кронштейны гребных винтов пластмассовые – фрезерование;</w:t>
      </w:r>
    </w:p>
    <w:bookmarkEnd w:id="11465"/>
    <w:bookmarkStart w:name="z11472" w:id="1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оправки трубопрокатных станов – шлифование;</w:t>
      </w:r>
    </w:p>
    <w:bookmarkEnd w:id="11466"/>
    <w:bookmarkStart w:name="z11473" w:id="1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основания размером 15 х 100 х 100 миллиметров из необожженной керамики - фрезерование заготовки, разметка пазов и окон, сверление 32 отверстий по разметке;</w:t>
      </w:r>
    </w:p>
    <w:bookmarkEnd w:id="11467"/>
    <w:bookmarkStart w:name="z11474" w:id="1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платы для подстроечных конденсаторов - полное изготовление из прямоугольных керамических заготовок - разметка, сверление, зенкование отверстий, фрезерование пазов под углами 18 градусов, 36 градусов и 40 градусов;</w:t>
      </w:r>
    </w:p>
    <w:bookmarkEnd w:id="11468"/>
    <w:bookmarkStart w:name="z11475" w:id="1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призмы проверочные – шлифование;</w:t>
      </w:r>
    </w:p>
    <w:bookmarkEnd w:id="11469"/>
    <w:bookmarkStart w:name="z11476" w:id="1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протяжки круглые - токарная обработка;</w:t>
      </w:r>
    </w:p>
    <w:bookmarkEnd w:id="11470"/>
    <w:bookmarkStart w:name="z11477" w:id="1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роторы и якоря электродвигателей - токарная обработка;</w:t>
      </w:r>
    </w:p>
    <w:bookmarkEnd w:id="11471"/>
    <w:bookmarkStart w:name="z11478" w:id="1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фартуки токарных и иных станков - сверление и развертывание отверстий;</w:t>
      </w:r>
    </w:p>
    <w:bookmarkEnd w:id="11472"/>
    <w:bookmarkStart w:name="z11479" w:id="1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шейки и бочки валков всех станов - обдирка и отделка.</w:t>
      </w:r>
    </w:p>
    <w:bookmarkEnd w:id="11473"/>
    <w:bookmarkStart w:name="z11480" w:id="11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Станочник широкого профиля, 5 разряд</w:t>
      </w:r>
    </w:p>
    <w:bookmarkEnd w:id="11474"/>
    <w:bookmarkStart w:name="z11481" w:id="1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1276. Характеристика работ:</w:t>
      </w:r>
    </w:p>
    <w:bookmarkEnd w:id="11475"/>
    <w:bookmarkStart w:name="z11482" w:id="1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деталей на токарных и фрезерных станках по 6-7 квалитетам, на сверлильных станках по 6 квалитету и на шлифовальных станках по 6 квалитету с применением охлаждающей жидкости при помощи различных приспособлений и точной выверкой в нескольких плоскостях; </w:t>
      </w:r>
    </w:p>
    <w:bookmarkEnd w:id="11476"/>
    <w:bookmarkStart w:name="z11483" w:id="1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различных деталей из сырой и обожженной керамики на фрезерных, сверлильных, камнерезных и токарных станках в условиях опытного и мелкосерийного производства; </w:t>
      </w:r>
    </w:p>
    <w:bookmarkEnd w:id="11477"/>
    <w:bookmarkStart w:name="z11484" w:id="1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приспособлений для механической обработки керамических деталей; </w:t>
      </w:r>
    </w:p>
    <w:bookmarkEnd w:id="11478"/>
    <w:bookmarkStart w:name="z11485" w:id="1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различных станков, в том числе с программным управлением, для обработки керамических изделий с установкой сложных приспособлений и специального режущего инструмента; </w:t>
      </w:r>
    </w:p>
    <w:bookmarkEnd w:id="11479"/>
    <w:bookmarkStart w:name="z11486" w:id="1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сверление, развертывание, растачивание отверстий у деталей из легированных сталей, специальных и твердых сплавов; </w:t>
      </w:r>
    </w:p>
    <w:bookmarkEnd w:id="11480"/>
    <w:bookmarkStart w:name="z11487" w:id="1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всевозможных резьб и спиралей на универсальных и оптических делительных головках с выполнением всех необходимых расчетов; </w:t>
      </w:r>
    </w:p>
    <w:bookmarkEnd w:id="11481"/>
    <w:bookmarkStart w:name="z11488" w:id="1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сложных крупногабаритных деталей и узлов на уникальном оборудовании; </w:t>
      </w:r>
    </w:p>
    <w:bookmarkEnd w:id="11482"/>
    <w:bookmarkStart w:name="z11489" w:id="1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доводка наружных и внутренних фасонных поверхностей и сопряженных с криволинейными цилидрических поверхностей с труднодоступными для обработки и измерения местами; </w:t>
      </w:r>
    </w:p>
    <w:bookmarkEnd w:id="11483"/>
    <w:bookmarkStart w:name="z11490" w:id="1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электрокорунда.</w:t>
      </w:r>
    </w:p>
    <w:bookmarkEnd w:id="11484"/>
    <w:bookmarkStart w:name="z11491" w:id="1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1277. Должен знать: </w:t>
      </w:r>
    </w:p>
    <w:bookmarkEnd w:id="11485"/>
    <w:bookmarkStart w:name="z11492" w:id="1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порядок проверки на точность обслуживаемых станков различной конструкции, универсальных и специальных приспособлений; </w:t>
      </w:r>
    </w:p>
    <w:bookmarkEnd w:id="11486"/>
    <w:bookmarkStart w:name="z11493" w:id="1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выверки деталей; </w:t>
      </w:r>
    </w:p>
    <w:bookmarkEnd w:id="11487"/>
    <w:bookmarkStart w:name="z11494" w:id="1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заточки, доводки всех видов режущего инструмента; </w:t>
      </w:r>
    </w:p>
    <w:bookmarkEnd w:id="11488"/>
    <w:bookmarkStart w:name="z11495" w:id="1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порядок применения различных универсальных и специальных приспособлений; </w:t>
      </w:r>
    </w:p>
    <w:bookmarkEnd w:id="11489"/>
    <w:bookmarkStart w:name="z11496" w:id="1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порядок эксплуатации контрольно-измерительных инструментов и приборов; </w:t>
      </w:r>
    </w:p>
    <w:bookmarkEnd w:id="11490"/>
    <w:bookmarkStart w:name="z11497" w:id="1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теории резания металлов; </w:t>
      </w:r>
    </w:p>
    <w:bookmarkEnd w:id="11491"/>
    <w:bookmarkStart w:name="z11498" w:id="1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калибровки сложных профилей; </w:t>
      </w:r>
    </w:p>
    <w:bookmarkEnd w:id="11492"/>
    <w:bookmarkStart w:name="z11499" w:id="1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оптимального режима шлифования в зависимости от материала, формы изделия и марки шлифовальных станков.</w:t>
      </w:r>
    </w:p>
    <w:bookmarkEnd w:id="11493"/>
    <w:bookmarkStart w:name="z11500" w:id="1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1278. Примеры работ:</w:t>
      </w:r>
    </w:p>
    <w:bookmarkEnd w:id="11494"/>
    <w:bookmarkStart w:name="z11501" w:id="1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распределительные дизелей длиной свыше 1000 до 6000 миллиметров - окончательная обработка;</w:t>
      </w:r>
    </w:p>
    <w:bookmarkEnd w:id="11495"/>
    <w:bookmarkStart w:name="z11502" w:id="1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винты и гайки с многозаходной трапецеидальной резьбой - обтачивание и нарезание резьбы;</w:t>
      </w:r>
    </w:p>
    <w:bookmarkEnd w:id="11496"/>
    <w:bookmarkStart w:name="z11503" w:id="1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инжекторы водяные и паровые - токарная обработка;</w:t>
      </w:r>
    </w:p>
    <w:bookmarkEnd w:id="11497"/>
    <w:bookmarkStart w:name="z11504" w:id="1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каретки токарных станков - окончательное фрезерование по профилю;</w:t>
      </w:r>
    </w:p>
    <w:bookmarkEnd w:id="11498"/>
    <w:bookmarkStart w:name="z11505" w:id="1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каркасы керамические сложной конфигурации - нарезка однозаходной и двухзаходной резьбы, разметка и фрезерование пазов по наружному диаметру под уголом 90 градусов;</w:t>
      </w:r>
    </w:p>
    <w:bookmarkEnd w:id="11499"/>
    <w:bookmarkStart w:name="z11506" w:id="1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каркасы керамические тонкостенные - изготовление, нарезка прямоугольной резьбы, сверление отверстий и разметка на делительной головке;</w:t>
      </w:r>
    </w:p>
    <w:bookmarkEnd w:id="11500"/>
    <w:bookmarkStart w:name="z11507" w:id="1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картеры сцепления - фрезерование плоскостей, сверление и растачивание отверстий;</w:t>
      </w:r>
    </w:p>
    <w:bookmarkEnd w:id="11501"/>
    <w:bookmarkStart w:name="z11508" w:id="1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кулисы кузнечно-прессового оборудования - токарная обработка;</w:t>
      </w:r>
    </w:p>
    <w:bookmarkEnd w:id="11502"/>
    <w:bookmarkStart w:name="z11509" w:id="1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лимбы цилиндрические и конические – фрезерование;</w:t>
      </w:r>
    </w:p>
    <w:bookmarkEnd w:id="11503"/>
    <w:bookmarkStart w:name="z11510" w:id="1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муфты многокулачковые со спиральными кулачками - фрезерование впадин и скосов;</w:t>
      </w:r>
    </w:p>
    <w:bookmarkEnd w:id="11504"/>
    <w:bookmarkStart w:name="z11511" w:id="1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патрубки паровых турбин - сверление и развертывание отверстий двух половин в сборе;</w:t>
      </w:r>
    </w:p>
    <w:bookmarkEnd w:id="11505"/>
    <w:bookmarkStart w:name="z11512" w:id="1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платы тонкостенные, опытные образцы с большим количеством отверстий, окон, пазов, фигурных окон - полное изготовление;</w:t>
      </w:r>
    </w:p>
    <w:bookmarkEnd w:id="11506"/>
    <w:bookmarkStart w:name="z11513" w:id="1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ползуны - фрезерование плоскостей и "ласточкина хвоста";</w:t>
      </w:r>
    </w:p>
    <w:bookmarkEnd w:id="11507"/>
    <w:bookmarkStart w:name="z11514" w:id="1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пресс-формы многоместные – шлифование;</w:t>
      </w:r>
    </w:p>
    <w:bookmarkEnd w:id="11508"/>
    <w:bookmarkStart w:name="z11515" w:id="1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роторы турбогенераторов мощностью до 30000 киловатт - фрезерование пазов под обмотку;</w:t>
      </w:r>
    </w:p>
    <w:bookmarkEnd w:id="11509"/>
    <w:bookmarkStart w:name="z11516" w:id="1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роторы цельнокованные паровых турбин - предварительная обработка;</w:t>
      </w:r>
    </w:p>
    <w:bookmarkEnd w:id="11510"/>
    <w:bookmarkStart w:name="z11517" w:id="1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секторы компаундных штампов - фрезерование по контуру;</w:t>
      </w:r>
    </w:p>
    <w:bookmarkEnd w:id="11511"/>
    <w:bookmarkStart w:name="z11518" w:id="1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станины различных сложных станков больших габаритов - сверление, зенкование, развертывание отверстий;</w:t>
      </w:r>
    </w:p>
    <w:bookmarkEnd w:id="11512"/>
    <w:bookmarkStart w:name="z11519" w:id="1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статоры турбогенераторов мощностью до 30000 киловатт с водородным и форсированным охлаждением - фрезерование пазов, растачивание отверстий и шлифование шеек;</w:t>
      </w:r>
    </w:p>
    <w:bookmarkEnd w:id="11513"/>
    <w:bookmarkStart w:name="z11520" w:id="1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фрезы червячные шлицевые с криволинейным профилем - профильное шлифование зубьев;</w:t>
      </w:r>
    </w:p>
    <w:bookmarkEnd w:id="11514"/>
    <w:bookmarkStart w:name="z11521" w:id="1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цилиндры компрессоров - токарная обработка;</w:t>
      </w:r>
    </w:p>
    <w:bookmarkEnd w:id="11515"/>
    <w:bookmarkStart w:name="z11522" w:id="1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цилиндры паровых турбин - сверление и развертывание отверстий горизонтальных и вертикальных разъемов;</w:t>
      </w:r>
    </w:p>
    <w:bookmarkEnd w:id="11516"/>
    <w:bookmarkStart w:name="z11523" w:id="1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червяки многозаходные - окончательное нарезание резьбы;</w:t>
      </w:r>
    </w:p>
    <w:bookmarkEnd w:id="11517"/>
    <w:bookmarkStart w:name="z11524" w:id="1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шатуны - токарная обработка;</w:t>
      </w:r>
    </w:p>
    <w:bookmarkEnd w:id="11518"/>
    <w:bookmarkStart w:name="z11525" w:id="1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щеки и каркасы вариометров - полное изготовление, подбор и подгонка сопряжений и зазоров;</w:t>
      </w:r>
    </w:p>
    <w:bookmarkEnd w:id="11519"/>
    <w:bookmarkStart w:name="z11526" w:id="1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эксцентрики со сложными лекальными кривыми - фрезерование по контуру по разметке;</w:t>
      </w:r>
    </w:p>
    <w:bookmarkEnd w:id="11520"/>
    <w:bookmarkStart w:name="z11527" w:id="1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эталоны хвоста лопаток паровых турбин - шлифование хвостовой части и уклонов.</w:t>
      </w:r>
    </w:p>
    <w:bookmarkEnd w:id="11521"/>
    <w:bookmarkStart w:name="z11528" w:id="11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Станочник широкого профиля, 6 разряд</w:t>
      </w:r>
    </w:p>
    <w:bookmarkEnd w:id="11522"/>
    <w:bookmarkStart w:name="z11529" w:id="1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1279. Характеристика работ:</w:t>
      </w:r>
    </w:p>
    <w:bookmarkEnd w:id="11523"/>
    <w:bookmarkStart w:name="z11530" w:id="1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деталей на токарных и фрезерных станках сложных, экспериментальных и дорогостоящих деталей и инструмента по 6-7 квалитетам и на шлифовальных станках с применением охлаждающей жидкости по 1-5 квалитетам; </w:t>
      </w:r>
    </w:p>
    <w:bookmarkEnd w:id="11524"/>
    <w:bookmarkStart w:name="z11531" w:id="1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нарезание многозаходных резьб сложного профиля любого модуля и шага;</w:t>
      </w:r>
    </w:p>
    <w:bookmarkEnd w:id="11525"/>
    <w:bookmarkStart w:name="z11532" w:id="1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сложных крупногабаритных деталей, узлов, тонкостенных длинных деталей, подверженных короблению и деформации, на уникальных фрезерных станках; </w:t>
      </w:r>
    </w:p>
    <w:bookmarkEnd w:id="11526"/>
    <w:bookmarkStart w:name="z11533" w:id="1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доводка наружных и внутренних сопрягаемых поверхностей сложной конфигурации с труднодоступными для обработки и измерений местами, требующих нескольких перестановок и точной выверки с применением оптических приборов.</w:t>
      </w:r>
    </w:p>
    <w:bookmarkEnd w:id="11527"/>
    <w:bookmarkStart w:name="z11534" w:id="1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1280. Должен знать: </w:t>
      </w:r>
    </w:p>
    <w:bookmarkEnd w:id="11528"/>
    <w:bookmarkStart w:name="z11535" w:id="1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порядок проверки на точность обслуживаемых станков; </w:t>
      </w:r>
    </w:p>
    <w:bookmarkEnd w:id="11529"/>
    <w:bookmarkStart w:name="z11536" w:id="1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установки, крепления и выверки сложных деталей и инструмента;</w:t>
      </w:r>
    </w:p>
    <w:bookmarkEnd w:id="11530"/>
    <w:bookmarkStart w:name="z11537" w:id="1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последовательности обработки; </w:t>
      </w:r>
    </w:p>
    <w:bookmarkEnd w:id="11531"/>
    <w:bookmarkStart w:name="z11538" w:id="1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геометрию и порядок термообработки, заточки и доводки всех видов режущего инструмента; </w:t>
      </w:r>
    </w:p>
    <w:bookmarkEnd w:id="11532"/>
    <w:bookmarkStart w:name="z11539" w:id="1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оптимального режима резания по справочникам и паспорту станка; </w:t>
      </w:r>
    </w:p>
    <w:bookmarkEnd w:id="11533"/>
    <w:bookmarkStart w:name="z11540" w:id="1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калибрования сложных профилей; </w:t>
      </w:r>
    </w:p>
    <w:bookmarkEnd w:id="11534"/>
    <w:bookmarkStart w:name="z11541" w:id="1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правки шлифовальных кругов для обработки сложных профилей; </w:t>
      </w:r>
    </w:p>
    <w:bookmarkEnd w:id="11535"/>
    <w:bookmarkStart w:name="z11542" w:id="1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достижения установленных квалитетов и параметров шероховатости.</w:t>
      </w:r>
    </w:p>
    <w:bookmarkEnd w:id="11536"/>
    <w:bookmarkStart w:name="z11543" w:id="1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1281. Требуется техническое и профессиональное (среднее специальное, среднее профессиональное), послесреднее образование.</w:t>
      </w:r>
    </w:p>
    <w:bookmarkEnd w:id="11537"/>
    <w:bookmarkStart w:name="z11544" w:id="1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1282. Примеры работ:</w:t>
      </w:r>
    </w:p>
    <w:bookmarkEnd w:id="11538"/>
    <w:bookmarkStart w:name="z11545" w:id="1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валки калибровочного стана - полная токарная обработка;</w:t>
      </w:r>
    </w:p>
    <w:bookmarkEnd w:id="11539"/>
    <w:bookmarkStart w:name="z11546" w:id="1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валки универсальных клетей для прокатки облегченных профилей - полная токарная обработка;</w:t>
      </w:r>
    </w:p>
    <w:bookmarkEnd w:id="11540"/>
    <w:bookmarkStart w:name="z11547" w:id="1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паровых турбин высокого и низкого давления - чистовая обработка под шлифование и нарезание резьбы или обтачивание конусов по муфтам;</w:t>
      </w:r>
    </w:p>
    <w:bookmarkEnd w:id="11541"/>
    <w:bookmarkStart w:name="z11548" w:id="1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разгонные - нарезание восьмизаходных резьб с нарастающим шагом;</w:t>
      </w:r>
    </w:p>
    <w:bookmarkEnd w:id="11542"/>
    <w:bookmarkStart w:name="z11549" w:id="1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распределительные дизелей длиной свыше 6000 миллиметров - окончательная обработка;</w:t>
      </w:r>
    </w:p>
    <w:bookmarkEnd w:id="11543"/>
    <w:bookmarkStart w:name="z11550" w:id="1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колеса зубчатые измерительные для шестерен - шлифование профильное зуба;</w:t>
      </w:r>
    </w:p>
    <w:bookmarkEnd w:id="11544"/>
    <w:bookmarkStart w:name="z11551" w:id="1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копиры сложной конфигурации, копирные барабаны - фрезерование по контуру;</w:t>
      </w:r>
    </w:p>
    <w:bookmarkEnd w:id="11545"/>
    <w:bookmarkStart w:name="z11552" w:id="1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корпусы, рамки, основания высокочувствительных навигационных приборов – фрезерование;</w:t>
      </w:r>
    </w:p>
    <w:bookmarkEnd w:id="11546"/>
    <w:bookmarkStart w:name="z11553" w:id="1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матрицы, вставки и пуансоны сложной конфигурации с утопленными радиусами и многогнездные – фрезерование;</w:t>
      </w:r>
    </w:p>
    <w:bookmarkEnd w:id="11547"/>
    <w:bookmarkStart w:name="z11554" w:id="1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накатки для профильного шлифования - шлифование профильное;</w:t>
      </w:r>
    </w:p>
    <w:bookmarkEnd w:id="11548"/>
    <w:bookmarkStart w:name="z11555" w:id="1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протяжки эвольвентные, острошлицевые и шлицевые прямоточные - шлифование профильное;</w:t>
      </w:r>
    </w:p>
    <w:bookmarkEnd w:id="11549"/>
    <w:bookmarkStart w:name="z11556" w:id="1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резцы фасонные с профилем сложной конфигурации – изготовление;</w:t>
      </w:r>
    </w:p>
    <w:bookmarkEnd w:id="11550"/>
    <w:bookmarkStart w:name="z11557" w:id="1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роторы турбогенераторов мощностью 30000 киловатт и выше - фрезерование пазов под обмотку на роторно-фрезерных станках;</w:t>
      </w:r>
    </w:p>
    <w:bookmarkEnd w:id="11551"/>
    <w:bookmarkStart w:name="z11558" w:id="1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статоры турбогенераторов с водородным и форсированным охлаждением мощностью 30000 киловатт и выше - фрезерование пазов, растачивание отверстий и шлифование шеек;</w:t>
      </w:r>
    </w:p>
    <w:bookmarkEnd w:id="11552"/>
    <w:bookmarkStart w:name="z11559" w:id="1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червяки многозаходные - шлифование.</w:t>
      </w:r>
    </w:p>
    <w:bookmarkEnd w:id="11553"/>
    <w:bookmarkStart w:name="z11560" w:id="11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Заточник, 2 разряд</w:t>
      </w:r>
    </w:p>
    <w:bookmarkEnd w:id="11554"/>
    <w:bookmarkStart w:name="z11561" w:id="1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1283. Характеристика работ:</w:t>
      </w:r>
    </w:p>
    <w:bookmarkEnd w:id="11555"/>
    <w:bookmarkStart w:name="z11562" w:id="1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простого режущего инструмента по заданным углам с прямолинейными очертаниями режущей грани по 11-13 квалитетам на универсальном оборудовании; </w:t>
      </w:r>
    </w:p>
    <w:bookmarkEnd w:id="11556"/>
    <w:bookmarkStart w:name="z11563" w:id="1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и доводка режущего инструмента по 8-11 квалитетам и параметру "Ra 2,5-0,63" на специализированных полуавтоматических и автоматических станках, приспособленных и налаженных для заточки определенного инструмента; </w:t>
      </w:r>
    </w:p>
    <w:bookmarkEnd w:id="11557"/>
    <w:bookmarkStart w:name="z11564" w:id="1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станке обрабатываемого инструмента под различным углом с применением приспособлений и копиров.</w:t>
      </w:r>
    </w:p>
    <w:bookmarkEnd w:id="11558"/>
    <w:bookmarkStart w:name="z11565" w:id="1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1284. Должен знать: </w:t>
      </w:r>
    </w:p>
    <w:bookmarkEnd w:id="11559"/>
    <w:bookmarkStart w:name="z11566" w:id="1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заточных станков; </w:t>
      </w:r>
    </w:p>
    <w:bookmarkEnd w:id="11560"/>
    <w:bookmarkStart w:name="z11567" w:id="1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наименования, назначение и условия применения наиболее распространенных универсальных и специальных приспособлений и устройство контрольно-измерительных инструментов; </w:t>
      </w:r>
    </w:p>
    <w:bookmarkEnd w:id="11561"/>
    <w:bookmarkStart w:name="z11568" w:id="1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и условия применения шлифовальных кругов; </w:t>
      </w:r>
    </w:p>
    <w:bookmarkEnd w:id="11562"/>
    <w:bookmarkStart w:name="z11569" w:id="1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 правки шлифовальных кругов; </w:t>
      </w:r>
    </w:p>
    <w:bookmarkEnd w:id="11563"/>
    <w:bookmarkStart w:name="z11570" w:id="1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и маркировку обрабатываемых материалов; </w:t>
      </w:r>
    </w:p>
    <w:bookmarkEnd w:id="11564"/>
    <w:bookmarkStart w:name="z11571" w:id="1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565"/>
    <w:bookmarkStart w:name="z11572" w:id="1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1285. Примеры работ:</w:t>
      </w:r>
    </w:p>
    <w:bookmarkEnd w:id="11566"/>
    <w:bookmarkStart w:name="z11573" w:id="1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зенковки – заточка;</w:t>
      </w:r>
    </w:p>
    <w:bookmarkEnd w:id="11567"/>
    <w:bookmarkStart w:name="z11574" w:id="1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зубила слесарные и пневматические – заточка;</w:t>
      </w:r>
    </w:p>
    <w:bookmarkEnd w:id="11568"/>
    <w:bookmarkStart w:name="z11575" w:id="1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иглы для волок простой конфигурации – заточка;</w:t>
      </w:r>
    </w:p>
    <w:bookmarkEnd w:id="11569"/>
    <w:bookmarkStart w:name="z11576" w:id="1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ножи для наборных фрез - предварительная заточка;</w:t>
      </w:r>
    </w:p>
    <w:bookmarkEnd w:id="11570"/>
    <w:bookmarkStart w:name="z11577" w:id="1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ножи прессов длиной до 500 миллиметров – заточка;</w:t>
      </w:r>
    </w:p>
    <w:bookmarkEnd w:id="11571"/>
    <w:bookmarkStart w:name="z11578" w:id="1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просечки всех видов – заточка;</w:t>
      </w:r>
    </w:p>
    <w:bookmarkEnd w:id="11572"/>
    <w:bookmarkStart w:name="z11579" w:id="1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резцы - предварительная заточка после напайки твердыми сплавами;</w:t>
      </w:r>
    </w:p>
    <w:bookmarkEnd w:id="11573"/>
    <w:bookmarkStart w:name="z11580" w:id="1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сверла спиральные диаметром свыше 2 до 16 миллиметров - заточка режущей части;</w:t>
      </w:r>
    </w:p>
    <w:bookmarkEnd w:id="11574"/>
    <w:bookmarkStart w:name="z11581" w:id="1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электроды - зачистка торцов.</w:t>
      </w:r>
    </w:p>
    <w:bookmarkEnd w:id="11575"/>
    <w:bookmarkStart w:name="z11582" w:id="11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Заточник, 3 разряд</w:t>
      </w:r>
    </w:p>
    <w:bookmarkEnd w:id="11576"/>
    <w:bookmarkStart w:name="z11583" w:id="1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1286. Характеристика работ:</w:t>
      </w:r>
    </w:p>
    <w:bookmarkEnd w:id="11577"/>
    <w:bookmarkStart w:name="z11584" w:id="1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и доводка режущего инструмента с большим числом режущих граней различных очертаний по 8-11 квалитетам и параметру "Ra 2,5-0,63" на заточных станках с самостоятельной подналадкой их; </w:t>
      </w:r>
    </w:p>
    <w:bookmarkEnd w:id="11578"/>
    <w:bookmarkStart w:name="z11585" w:id="1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режущего инструмента по 7-10 квалитетам на специализированных полуавтоматических и автоматических станках, приспособленных и налаженных для заточки определенного инструмента; </w:t>
      </w:r>
    </w:p>
    <w:bookmarkEnd w:id="11579"/>
    <w:bookmarkStart w:name="z11586" w:id="1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различных инструментов для резки продуктов и табака, а также инструментов для вырезальных и иных подобных машин.</w:t>
      </w:r>
    </w:p>
    <w:bookmarkEnd w:id="11580"/>
    <w:bookmarkStart w:name="z11587" w:id="1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1287. Должен знать: </w:t>
      </w:r>
    </w:p>
    <w:bookmarkEnd w:id="11581"/>
    <w:bookmarkStart w:name="z11588" w:id="1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подналадки заточных станков; </w:t>
      </w:r>
    </w:p>
    <w:bookmarkEnd w:id="11582"/>
    <w:bookmarkStart w:name="z11589" w:id="1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приспособлений; </w:t>
      </w:r>
    </w:p>
    <w:bookmarkEnd w:id="11583"/>
    <w:bookmarkStart w:name="z11590" w:id="1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шлифовальных кругов по форме, твердости, зернистости и связке; </w:t>
      </w:r>
    </w:p>
    <w:bookmarkEnd w:id="11584"/>
    <w:bookmarkStart w:name="z11591" w:id="1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температуры на деформацию затачиваемого инструмента; </w:t>
      </w:r>
    </w:p>
    <w:bookmarkEnd w:id="11585"/>
    <w:bookmarkStart w:name="z11592" w:id="1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значение факторов режима обработки и их влияние на качество заточки; </w:t>
      </w:r>
    </w:p>
    <w:bookmarkEnd w:id="11586"/>
    <w:bookmarkStart w:name="z11593" w:id="1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инструментов и приборов; </w:t>
      </w:r>
    </w:p>
    <w:bookmarkEnd w:id="11587"/>
    <w:bookmarkStart w:name="z11594" w:id="1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588"/>
    <w:bookmarkStart w:name="z11595" w:id="1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1288. Примеры работ:</w:t>
      </w:r>
    </w:p>
    <w:bookmarkEnd w:id="11589"/>
    <w:bookmarkStart w:name="z11596" w:id="1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зенкеры - заточка режущих граней;</w:t>
      </w:r>
    </w:p>
    <w:bookmarkEnd w:id="11590"/>
    <w:bookmarkStart w:name="z11597" w:id="1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для волок сложной конфигурации – заточка;</w:t>
      </w:r>
    </w:p>
    <w:bookmarkEnd w:id="11591"/>
    <w:bookmarkStart w:name="z11598" w:id="1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метчики диаметром свыше 2 миллиметров - заточка зуба;</w:t>
      </w:r>
    </w:p>
    <w:bookmarkEnd w:id="11592"/>
    <w:bookmarkStart w:name="z11599" w:id="1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ножи прессов длиной свыше 500 миллиметров – заточка;</w:t>
      </w:r>
    </w:p>
    <w:bookmarkEnd w:id="11593"/>
    <w:bookmarkStart w:name="z11600" w:id="1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расточные из быстрорежущей стали и твердого сплава - заточка по передней и задней граням и заборному конусу;</w:t>
      </w:r>
    </w:p>
    <w:bookmarkEnd w:id="11594"/>
    <w:bookmarkStart w:name="z11601" w:id="1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плашки круглые диаметром свыше 2 миллиметров – заточка;</w:t>
      </w:r>
    </w:p>
    <w:bookmarkEnd w:id="11595"/>
    <w:bookmarkStart w:name="z11602" w:id="1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развертки конусные со спиральным зубом – заточка;</w:t>
      </w:r>
    </w:p>
    <w:bookmarkEnd w:id="11596"/>
    <w:bookmarkStart w:name="z11603" w:id="1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развертки цилиндрические – заточка;</w:t>
      </w:r>
    </w:p>
    <w:bookmarkEnd w:id="11597"/>
    <w:bookmarkStart w:name="z11604" w:id="1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резаки для вырубки деталей верха обуви – заточка;</w:t>
      </w:r>
    </w:p>
    <w:bookmarkEnd w:id="11598"/>
    <w:bookmarkStart w:name="z11605" w:id="1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резцы с пластинками твердых сплавов - заточка и доводка передней и задней граней;</w:t>
      </w:r>
    </w:p>
    <w:bookmarkEnd w:id="11599"/>
    <w:bookmarkStart w:name="z11606" w:id="1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резцы токарные - полная заточка;</w:t>
      </w:r>
    </w:p>
    <w:bookmarkEnd w:id="11600"/>
    <w:bookmarkStart w:name="z11607" w:id="1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сегменты к пилам - заточка режущих граней зубьев;</w:t>
      </w:r>
    </w:p>
    <w:bookmarkEnd w:id="11601"/>
    <w:bookmarkStart w:name="z11608" w:id="1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сверла, оснащенные пластинками твердого сплава – заточка;</w:t>
      </w:r>
    </w:p>
    <w:bookmarkEnd w:id="11602"/>
    <w:bookmarkStart w:name="z11609" w:id="1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сверла перовые и специальные - заточка режущих граней;</w:t>
      </w:r>
    </w:p>
    <w:bookmarkEnd w:id="11603"/>
    <w:bookmarkStart w:name="z11610" w:id="1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сверла спиральные диаметром до 2 и свыше 16 миллиметров – заточка;</w:t>
      </w:r>
    </w:p>
    <w:bookmarkEnd w:id="11604"/>
    <w:bookmarkStart w:name="z11611" w:id="1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фрезы деревообрабатывающие: пазовые для штабиков, галтельные, калевочные, для гладкого строгания, для отборки фальца - заточка по передней грани;</w:t>
      </w:r>
    </w:p>
    <w:bookmarkEnd w:id="11605"/>
    <w:bookmarkStart w:name="z11612" w:id="1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фрезы дисковые со вставными ножами - заточка режущих граней;</w:t>
      </w:r>
    </w:p>
    <w:bookmarkEnd w:id="11606"/>
    <w:bookmarkStart w:name="z11613" w:id="1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фрезы для полукруглого профиля выпуклые и вогнутые, пазовые - заточка по передней грани;</w:t>
      </w:r>
    </w:p>
    <w:bookmarkEnd w:id="11607"/>
    <w:bookmarkStart w:name="z11614" w:id="1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фрезы концевые и шпоночные с цилиндрическим и коническим хвостовиком, фрезы шлицевые, отрезные, дисковые трехсторонние, цилиндрические с мелким и крупным зубом, угловые и двухугловые - заточка зуба по передней и задней граням.</w:t>
      </w:r>
    </w:p>
    <w:bookmarkEnd w:id="11608"/>
    <w:bookmarkStart w:name="z11615" w:id="11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Заточник, 4 разряд</w:t>
      </w:r>
    </w:p>
    <w:bookmarkEnd w:id="11609"/>
    <w:bookmarkStart w:name="z11616" w:id="1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1289. Характеристика работ:</w:t>
      </w:r>
    </w:p>
    <w:bookmarkEnd w:id="11610"/>
    <w:bookmarkStart w:name="z11617" w:id="1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доводка на универсальных и специальных заточных станках режущего инструмента со сложным фигурным очертанием по 7-8 квалитетам и параметру "Ra 0,63-0,32" с применением различных приспособлений и соблюдением заданной конфигурации по всей площади заточки до получения зеркальной поверхности.</w:t>
      </w:r>
    </w:p>
    <w:bookmarkEnd w:id="11611"/>
    <w:bookmarkStart w:name="z11618" w:id="1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1290. Должен знать: </w:t>
      </w:r>
    </w:p>
    <w:bookmarkEnd w:id="11612"/>
    <w:bookmarkStart w:name="z11619" w:id="1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заточных станков различных конструкций; </w:t>
      </w:r>
    </w:p>
    <w:bookmarkEnd w:id="11613"/>
    <w:bookmarkStart w:name="z11620" w:id="1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конструктивное устройство и порядок применения различных приспособлений; </w:t>
      </w:r>
    </w:p>
    <w:bookmarkEnd w:id="11614"/>
    <w:bookmarkStart w:name="z11621" w:id="1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и балансировки шлифовальных кругов; </w:t>
      </w:r>
    </w:p>
    <w:bookmarkEnd w:id="11615"/>
    <w:bookmarkStart w:name="z11622" w:id="1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11616"/>
    <w:bookmarkStart w:name="z11623" w:id="1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617"/>
    <w:bookmarkStart w:name="z11624" w:id="1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1291. Примеры работ:</w:t>
      </w:r>
    </w:p>
    <w:bookmarkEnd w:id="11618"/>
    <w:bookmarkStart w:name="z11625" w:id="1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долбяки зуборезные - заточка по передней грани;</w:t>
      </w:r>
    </w:p>
    <w:bookmarkEnd w:id="11619"/>
    <w:bookmarkStart w:name="z11626" w:id="1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метчики диаметром до 2 миллиметров – заточка;</w:t>
      </w:r>
    </w:p>
    <w:bookmarkEnd w:id="11620"/>
    <w:bookmarkStart w:name="z11627" w:id="1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пластины расточные фасонные - заточка и доводка по передней и задней граням;</w:t>
      </w:r>
    </w:p>
    <w:bookmarkEnd w:id="11621"/>
    <w:bookmarkStart w:name="z11628" w:id="1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плашки круглые диаметром до 2 миллиметров – заточка;</w:t>
      </w:r>
    </w:p>
    <w:bookmarkEnd w:id="11622"/>
    <w:bookmarkStart w:name="z11629" w:id="1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развертки и зенкеры ступенчатые - заточка и доводка по шаблону;</w:t>
      </w:r>
    </w:p>
    <w:bookmarkEnd w:id="11623"/>
    <w:bookmarkStart w:name="z11630" w:id="1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резцы для нарезания резьб – заточка;</w:t>
      </w:r>
    </w:p>
    <w:bookmarkEnd w:id="11624"/>
    <w:bookmarkStart w:name="z11631" w:id="1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фрезы резьбовые, червячные, модульные – заточка;</w:t>
      </w:r>
    </w:p>
    <w:bookmarkEnd w:id="11625"/>
    <w:bookmarkStart w:name="z11632" w:id="1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фрезы сборные, оснащенные пластинками твердого сплава диаметром до 250 миллиметров - заточка.</w:t>
      </w:r>
    </w:p>
    <w:bookmarkEnd w:id="11626"/>
    <w:bookmarkStart w:name="z11633" w:id="116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Заточник, 5 разряд</w:t>
      </w:r>
    </w:p>
    <w:bookmarkEnd w:id="11627"/>
    <w:bookmarkStart w:name="z11634" w:id="1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1292. Характеристика работ:</w:t>
      </w:r>
    </w:p>
    <w:bookmarkEnd w:id="11628"/>
    <w:bookmarkStart w:name="z11635" w:id="1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и доводка на заточных станках различных типов сложного и экспериментального режущего инструмента по 1-8 квалитетам, имеющего большое число затачиваемых поверхностей сложной конфигурации, требующего нескольких перестановок и точной выверки; </w:t>
      </w:r>
    </w:p>
    <w:bookmarkEnd w:id="11629"/>
    <w:bookmarkStart w:name="z11636" w:id="1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и доводка алмазного инструмента и инструмента из дорогостоящих высокотвердых сплавов; </w:t>
      </w:r>
    </w:p>
    <w:bookmarkEnd w:id="11630"/>
    <w:bookmarkStart w:name="z11637" w:id="1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заточных станков с выполнением необходимых расчетов.</w:t>
      </w:r>
    </w:p>
    <w:bookmarkEnd w:id="11631"/>
    <w:bookmarkStart w:name="z11638" w:id="1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1293. Должен знать: </w:t>
      </w:r>
    </w:p>
    <w:bookmarkEnd w:id="11632"/>
    <w:bookmarkStart w:name="z11639" w:id="1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способы проверки на точность заточных станков различных типов; </w:t>
      </w:r>
    </w:p>
    <w:bookmarkEnd w:id="11633"/>
    <w:bookmarkStart w:name="z11640" w:id="1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заточки и выверки сложного инструмента; </w:t>
      </w:r>
    </w:p>
    <w:bookmarkEnd w:id="11634"/>
    <w:bookmarkStart w:name="z11641" w:id="1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высокотвердых сплавов; </w:t>
      </w:r>
    </w:p>
    <w:bookmarkEnd w:id="11635"/>
    <w:bookmarkStart w:name="z11642" w:id="1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настройки и регулирования контрольно-измерительных инструментов.</w:t>
      </w:r>
    </w:p>
    <w:bookmarkEnd w:id="11636"/>
    <w:bookmarkStart w:name="z11643" w:id="1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1294. Примеры работ:</w:t>
      </w:r>
    </w:p>
    <w:bookmarkEnd w:id="11637"/>
    <w:bookmarkStart w:name="z11644" w:id="1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головки резцовые для скоростного фрезерования с пластинками твердого сплава – заточка;</w:t>
      </w:r>
    </w:p>
    <w:bookmarkEnd w:id="11638"/>
    <w:bookmarkStart w:name="z11645" w:id="1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инструмент алмазный - заточка и доводка;</w:t>
      </w:r>
    </w:p>
    <w:bookmarkEnd w:id="11639"/>
    <w:bookmarkStart w:name="z11646" w:id="1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протяжки шлицевые, модульные, профильные сборных зуборезных головок - заточка и доводка;</w:t>
      </w:r>
    </w:p>
    <w:bookmarkEnd w:id="11640"/>
    <w:bookmarkStart w:name="z11647" w:id="1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фрезы сборные с пластинками твердого сплава диаметром свыше 250 миллиметров – заточка;</w:t>
      </w:r>
    </w:p>
    <w:bookmarkEnd w:id="11641"/>
    <w:bookmarkStart w:name="z11648" w:id="1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фрезы пальцевые фасонные со спиральным зубом - заточка зуба вручную.</w:t>
      </w:r>
    </w:p>
    <w:bookmarkEnd w:id="11642"/>
    <w:bookmarkStart w:name="z11649" w:id="11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Долбежник, 2 разряд</w:t>
      </w:r>
    </w:p>
    <w:bookmarkEnd w:id="11643"/>
    <w:bookmarkStart w:name="z11650" w:id="1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1295. Характеристика работ:</w:t>
      </w:r>
    </w:p>
    <w:bookmarkEnd w:id="11644"/>
    <w:bookmarkStart w:name="z11651" w:id="1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на долбежных станках простых и средней сложности деталей по 12-14 квалитетам с применением нормального режущего инструмента и универсальных приспособлений; </w:t>
      </w:r>
    </w:p>
    <w:bookmarkEnd w:id="11645"/>
    <w:bookmarkStart w:name="z11652" w:id="1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простых и средней сложности деталей по 11 квалитету с применением мерного режущего инструмента и специальных приспособлений; </w:t>
      </w:r>
    </w:p>
    <w:bookmarkEnd w:id="11646"/>
    <w:bookmarkStart w:name="z11653" w:id="1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выверка деталей в приспособлениях и на столе станка с применением установочных треугольников, подкладок, планок и болтов.</w:t>
      </w:r>
    </w:p>
    <w:bookmarkEnd w:id="11647"/>
    <w:bookmarkStart w:name="z11654" w:id="1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1296. Должен знать: </w:t>
      </w:r>
    </w:p>
    <w:bookmarkEnd w:id="11648"/>
    <w:bookmarkStart w:name="z11655" w:id="1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долбежных станков; </w:t>
      </w:r>
    </w:p>
    <w:bookmarkEnd w:id="11649"/>
    <w:bookmarkStart w:name="z11656" w:id="1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назначение, устройство и условия применения контрольно-измерительных инструментов; </w:t>
      </w:r>
    </w:p>
    <w:bookmarkEnd w:id="11650"/>
    <w:bookmarkStart w:name="z11657" w:id="1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обрабатываемых материалов; </w:t>
      </w:r>
    </w:p>
    <w:bookmarkEnd w:id="11651"/>
    <w:bookmarkStart w:name="z11658" w:id="1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652"/>
    <w:bookmarkStart w:name="z11659" w:id="1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1297. Примеры работ:</w:t>
      </w:r>
    </w:p>
    <w:bookmarkEnd w:id="11653"/>
    <w:bookmarkStart w:name="z11660" w:id="1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вилки, тяги, серьги и подвески высотой до 100 миллиметров - долбление проушин и торцов;</w:t>
      </w:r>
    </w:p>
    <w:bookmarkEnd w:id="11654"/>
    <w:bookmarkStart w:name="z11661" w:id="1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подшипников высотой до 200 миллиметров - долбление пазов под заливку баббитом;</w:t>
      </w:r>
    </w:p>
    <w:bookmarkEnd w:id="11655"/>
    <w:bookmarkStart w:name="z11662" w:id="1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воротки, ключи гаечные и торцовые, кулачки - долбление граней или зева;</w:t>
      </w:r>
    </w:p>
    <w:bookmarkEnd w:id="11656"/>
    <w:bookmarkStart w:name="z11663" w:id="1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клинья клинкетных задвижек - долбление окон под гайки штоков;</w:t>
      </w:r>
    </w:p>
    <w:bookmarkEnd w:id="11657"/>
    <w:bookmarkStart w:name="z11664" w:id="1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маховики, муфты, шестерни высотой ступицы до 100 миллиметров - долбление шпоночных пазов;</w:t>
      </w:r>
    </w:p>
    <w:bookmarkEnd w:id="11658"/>
    <w:bookmarkStart w:name="z11665" w:id="1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планки крепежных механизмов - долбление сторон и торцов по прямой линии;</w:t>
      </w:r>
    </w:p>
    <w:bookmarkEnd w:id="11659"/>
    <w:bookmarkStart w:name="z11666" w:id="1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прибыли у небольших отливок и поковок - отрезка;</w:t>
      </w:r>
    </w:p>
    <w:bookmarkEnd w:id="11660"/>
    <w:bookmarkStart w:name="z11667" w:id="1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рычаги высотой до 100 миллиметров - долбление контура;</w:t>
      </w:r>
    </w:p>
    <w:bookmarkEnd w:id="11661"/>
    <w:bookmarkStart w:name="z11668" w:id="1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скобы калибровочные - долбление контура и губок.</w:t>
      </w:r>
    </w:p>
    <w:bookmarkEnd w:id="11662"/>
    <w:bookmarkStart w:name="z11669" w:id="11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Долбежник, 3 разряд</w:t>
      </w:r>
    </w:p>
    <w:bookmarkEnd w:id="11663"/>
    <w:bookmarkStart w:name="z11670" w:id="1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1298. Характеристика работ:</w:t>
      </w:r>
    </w:p>
    <w:bookmarkEnd w:id="11664"/>
    <w:bookmarkStart w:name="z11671" w:id="1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на долбежных станках сложных деталей по 11-13 квалитетам с применением нормального режущего инструмента и универсальных приспособлений;</w:t>
      </w:r>
    </w:p>
    <w:bookmarkEnd w:id="11665"/>
    <w:bookmarkStart w:name="z11672" w:id="1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на долбежных станках сложных деталей по 7-10 квалитетам с применением мерного режущего инструмента и специальных приспособлений; </w:t>
      </w:r>
    </w:p>
    <w:bookmarkEnd w:id="11666"/>
    <w:bookmarkStart w:name="z11673" w:id="1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с выверкой их в двух плоскостях.</w:t>
      </w:r>
    </w:p>
    <w:bookmarkEnd w:id="11667"/>
    <w:bookmarkStart w:name="z11674" w:id="1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1299. Должен знать: </w:t>
      </w:r>
    </w:p>
    <w:bookmarkEnd w:id="11668"/>
    <w:bookmarkStart w:name="z11675" w:id="1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долбежных станков различных типов; </w:t>
      </w:r>
    </w:p>
    <w:bookmarkEnd w:id="11669"/>
    <w:bookmarkStart w:name="z11676" w:id="1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приспособлений; </w:t>
      </w:r>
    </w:p>
    <w:bookmarkEnd w:id="11670"/>
    <w:bookmarkStart w:name="z11677" w:id="1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геометрии и порядок заточки и установки нормального и специального режущего инструмента; </w:t>
      </w:r>
    </w:p>
    <w:bookmarkEnd w:id="11671"/>
    <w:bookmarkStart w:name="z11678" w:id="1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 и приборов; </w:t>
      </w:r>
    </w:p>
    <w:bookmarkEnd w:id="11672"/>
    <w:bookmarkStart w:name="z11679" w:id="1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обрабатываемых материалов; </w:t>
      </w:r>
    </w:p>
    <w:bookmarkEnd w:id="11673"/>
    <w:bookmarkStart w:name="z11680" w:id="1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674"/>
    <w:bookmarkStart w:name="z11681" w:id="1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1300. Примеры работ:</w:t>
      </w:r>
    </w:p>
    <w:bookmarkEnd w:id="11675"/>
    <w:bookmarkStart w:name="z11682" w:id="1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борштанги диаметром до 100 миллиметров - долбление квадратного отверстия;</w:t>
      </w:r>
    </w:p>
    <w:bookmarkEnd w:id="11676"/>
    <w:bookmarkStart w:name="z11683" w:id="1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коленчатые - долбление колен;</w:t>
      </w:r>
    </w:p>
    <w:bookmarkEnd w:id="11677"/>
    <w:bookmarkStart w:name="z11684" w:id="1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вилки, тяги, серьги и подвески высотой свыше 100 миллиметров - долбление проушин и торцов;</w:t>
      </w:r>
    </w:p>
    <w:bookmarkEnd w:id="11678"/>
    <w:bookmarkStart w:name="z11685" w:id="1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вкладыши подшипников высотой свыше 200 миллиметров - долбление пазов под заливку баббитом;</w:t>
      </w:r>
    </w:p>
    <w:bookmarkEnd w:id="11679"/>
    <w:bookmarkStart w:name="z11686" w:id="1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звездочки волочильных станов - долбление зубьев по профилю;</w:t>
      </w:r>
    </w:p>
    <w:bookmarkEnd w:id="11680"/>
    <w:bookmarkStart w:name="z11687" w:id="1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ключи - долбление звездочного зева;</w:t>
      </w:r>
    </w:p>
    <w:bookmarkEnd w:id="11681"/>
    <w:bookmarkStart w:name="z11688" w:id="1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колеса храповые - долбление зубьев;</w:t>
      </w:r>
    </w:p>
    <w:bookmarkEnd w:id="11682"/>
    <w:bookmarkStart w:name="z11689" w:id="1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корпусы вальцовок - долбление пазов;</w:t>
      </w:r>
    </w:p>
    <w:bookmarkEnd w:id="11683"/>
    <w:bookmarkStart w:name="z11690" w:id="1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корпусы и крышки подшипников высотой до 200 миллиметров - долбление мест соединения замков и контура;</w:t>
      </w:r>
    </w:p>
    <w:bookmarkEnd w:id="11684"/>
    <w:bookmarkStart w:name="z11691" w:id="1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крюки, траверсы – долбление;</w:t>
      </w:r>
    </w:p>
    <w:bookmarkEnd w:id="11685"/>
    <w:bookmarkStart w:name="z11692" w:id="1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маховики, муфты, шкивы и шестерни высотой ступицы свыше 100 миллиметров - долбление шпоночного паза;</w:t>
      </w:r>
    </w:p>
    <w:bookmarkEnd w:id="11686"/>
    <w:bookmarkStart w:name="z11693" w:id="1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муфты кулачковые - долбление внутреннего и наружного контура;</w:t>
      </w:r>
    </w:p>
    <w:bookmarkEnd w:id="11687"/>
    <w:bookmarkStart w:name="z11694" w:id="1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муфты соединительные для валов - долбление шпоночных пазов по разметке и калибру;</w:t>
      </w:r>
    </w:p>
    <w:bookmarkEnd w:id="11688"/>
    <w:bookmarkStart w:name="z11695" w:id="1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накладки с "Т"-образным хвостом - долбление по контуру;</w:t>
      </w:r>
    </w:p>
    <w:bookmarkEnd w:id="11689"/>
    <w:bookmarkStart w:name="z11696" w:id="1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ножи для пресс-ножниц и прокатных станов – долбление;</w:t>
      </w:r>
    </w:p>
    <w:bookmarkEnd w:id="11690"/>
    <w:bookmarkStart w:name="z11697" w:id="1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отверстия квадратные высотой свыше 100 миллиметров (сквозные) и отверстия глухие – долбление;</w:t>
      </w:r>
    </w:p>
    <w:bookmarkEnd w:id="11691"/>
    <w:bookmarkStart w:name="z11698" w:id="1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фланцы овальные - долбление мест соединения;</w:t>
      </w:r>
    </w:p>
    <w:bookmarkEnd w:id="11692"/>
    <w:bookmarkStart w:name="z11699" w:id="1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фрезы - долбление шпоночных пазов по оси и по шаблонам;</w:t>
      </w:r>
    </w:p>
    <w:bookmarkEnd w:id="11693"/>
    <w:bookmarkStart w:name="z11700" w:id="1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цанги зажимные - долбление шестигранника;</w:t>
      </w:r>
    </w:p>
    <w:bookmarkEnd w:id="11694"/>
    <w:bookmarkStart w:name="z11701" w:id="1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шаблоны линейные и фасонные мелкие - долбление контура.</w:t>
      </w:r>
    </w:p>
    <w:bookmarkEnd w:id="11695"/>
    <w:bookmarkStart w:name="z11702" w:id="11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Долбежник, 4 разряд</w:t>
      </w:r>
    </w:p>
    <w:bookmarkEnd w:id="11696"/>
    <w:bookmarkStart w:name="z11703" w:id="1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1301. Характеристика работ:</w:t>
      </w:r>
    </w:p>
    <w:bookmarkEnd w:id="11697"/>
    <w:bookmarkStart w:name="z11704" w:id="1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на долбежных станках сложных деталей по 7-10 квалитетам, требующих комбинированного крепления и выверки в нескольких плоскостях согласно детальным чертежам по образцу или по месту.</w:t>
      </w:r>
    </w:p>
    <w:bookmarkEnd w:id="11698"/>
    <w:bookmarkStart w:name="z11705" w:id="1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1302. Должен знать: </w:t>
      </w:r>
    </w:p>
    <w:bookmarkEnd w:id="11699"/>
    <w:bookmarkStart w:name="z11706" w:id="1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долбежных станков различных типов; </w:t>
      </w:r>
    </w:p>
    <w:bookmarkEnd w:id="11700"/>
    <w:bookmarkStart w:name="z11707" w:id="1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приспособлений; </w:t>
      </w:r>
    </w:p>
    <w:bookmarkEnd w:id="11701"/>
    <w:bookmarkStart w:name="z11708" w:id="1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термообработки, заточки, доводки и установки нормального и специального режущего инструмента; </w:t>
      </w:r>
    </w:p>
    <w:bookmarkEnd w:id="11702"/>
    <w:bookmarkStart w:name="z11709" w:id="1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11703"/>
    <w:bookmarkStart w:name="z11710" w:id="1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704"/>
    <w:bookmarkStart w:name="z11711" w:id="1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1303. Примеры работ:</w:t>
      </w:r>
    </w:p>
    <w:bookmarkEnd w:id="11705"/>
    <w:bookmarkStart w:name="z11712" w:id="1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бабы молотов - долбление паза и внутренней площадки в упор;</w:t>
      </w:r>
    </w:p>
    <w:bookmarkEnd w:id="11706"/>
    <w:bookmarkStart w:name="z11713" w:id="1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борштанги диаметром свыше 100 миллиметров - долбление квадратного отверстия;</w:t>
      </w:r>
    </w:p>
    <w:bookmarkEnd w:id="11707"/>
    <w:bookmarkStart w:name="z11714" w:id="1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буксы вагонов - долбление направляющих;</w:t>
      </w:r>
    </w:p>
    <w:bookmarkEnd w:id="11708"/>
    <w:bookmarkStart w:name="z11715" w:id="1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венцы зубчатые, звездочки и шестерни - долбление зубьев по шаблону;</w:t>
      </w:r>
    </w:p>
    <w:bookmarkEnd w:id="11709"/>
    <w:bookmarkStart w:name="z11716" w:id="1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винты гребные - долбление шпоночных пазов;</w:t>
      </w:r>
    </w:p>
    <w:bookmarkEnd w:id="11710"/>
    <w:bookmarkStart w:name="z11717" w:id="1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вкладыши подшипников высотой более 400 миллиметров - долбежка пазов под заливку баббитом;</w:t>
      </w:r>
    </w:p>
    <w:bookmarkEnd w:id="11711"/>
    <w:bookmarkStart w:name="z11718" w:id="1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головки шаржир-машин - полная обработка пазов и по контуру;</w:t>
      </w:r>
    </w:p>
    <w:bookmarkEnd w:id="11712"/>
    <w:bookmarkStart w:name="z11719" w:id="1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диски с несколькими шпоночными канавками - долбление канавок;</w:t>
      </w:r>
    </w:p>
    <w:bookmarkEnd w:id="11713"/>
    <w:bookmarkStart w:name="z11720" w:id="1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калибры конусные для гребных валов - долбление шпоночных канавок;</w:t>
      </w:r>
    </w:p>
    <w:bookmarkEnd w:id="11714"/>
    <w:bookmarkStart w:name="z11721" w:id="1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корпусы и крышки подшипников высотой свыше 200 миллиметров - долбление;</w:t>
      </w:r>
    </w:p>
    <w:bookmarkEnd w:id="11715"/>
    <w:bookmarkStart w:name="z11722" w:id="1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матрицы компаундных штампов - долбление пазов со шлицами;</w:t>
      </w:r>
    </w:p>
    <w:bookmarkEnd w:id="11716"/>
    <w:bookmarkStart w:name="z11723" w:id="1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матрицы одинарного штампа с фигурным окном - долбление окна;</w:t>
      </w:r>
    </w:p>
    <w:bookmarkEnd w:id="11717"/>
    <w:bookmarkStart w:name="z11724" w:id="1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матрицы пазных штампов - долбление пазов со шлицами;</w:t>
      </w:r>
    </w:p>
    <w:bookmarkEnd w:id="11718"/>
    <w:bookmarkStart w:name="z11725" w:id="1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матрицы, пуансоны, эксцентрики, вставки пресс-форм сложной конфигурации - долбление по контуру;</w:t>
      </w:r>
    </w:p>
    <w:bookmarkEnd w:id="11719"/>
    <w:bookmarkStart w:name="z11726" w:id="1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муфты крепления ножниц блюминга - долбление внутреннего конуса;</w:t>
      </w:r>
    </w:p>
    <w:bookmarkEnd w:id="11720"/>
    <w:bookmarkStart w:name="z11727" w:id="1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ободы наружные и внутренние эластичных муфт - долбление контура;</w:t>
      </w:r>
    </w:p>
    <w:bookmarkEnd w:id="11721"/>
    <w:bookmarkStart w:name="z11728" w:id="1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обоймы пресс-форм - долбление по фигурному внутреннему контуру;</w:t>
      </w:r>
    </w:p>
    <w:bookmarkEnd w:id="11722"/>
    <w:bookmarkStart w:name="z11729" w:id="1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оправки - долбление конических отверстий;</w:t>
      </w:r>
    </w:p>
    <w:bookmarkEnd w:id="11723"/>
    <w:bookmarkStart w:name="z11730" w:id="1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оправки и подушки - долбление по наружному и внутреннему контурам под углом;</w:t>
      </w:r>
    </w:p>
    <w:bookmarkEnd w:id="11724"/>
    <w:bookmarkStart w:name="z11731" w:id="1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подушки и сбрасыватели штампов сложной конфигурации - долбление по наружному и внутреннему контурам;</w:t>
      </w:r>
    </w:p>
    <w:bookmarkEnd w:id="11725"/>
    <w:bookmarkStart w:name="z11732" w:id="1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подушки нажимного механизма прокатного стана - долбление;</w:t>
      </w:r>
    </w:p>
    <w:bookmarkEnd w:id="11726"/>
    <w:bookmarkStart w:name="z11733" w:id="1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полумуфты трансмиссионные - долбление по профилю внутреннего зуба;</w:t>
      </w:r>
    </w:p>
    <w:bookmarkEnd w:id="11727"/>
    <w:bookmarkStart w:name="z11734" w:id="1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приспособления делительные - предварительное долбление модульных зубьев;</w:t>
      </w:r>
    </w:p>
    <w:bookmarkEnd w:id="11728"/>
    <w:bookmarkStart w:name="z11735" w:id="1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рейки зубчатые - предварительное долбление зубьев;</w:t>
      </w:r>
    </w:p>
    <w:bookmarkEnd w:id="11729"/>
    <w:bookmarkStart w:name="z11736" w:id="1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рейки подъема конвертора - долбление зубьев по шаблону;</w:t>
      </w:r>
    </w:p>
    <w:bookmarkEnd w:id="11730"/>
    <w:bookmarkStart w:name="z11737" w:id="1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секторы - долбление по контуру и зубьев;</w:t>
      </w:r>
    </w:p>
    <w:bookmarkEnd w:id="11731"/>
    <w:bookmarkStart w:name="z11738" w:id="1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ступицы рулей средних и больших судов - долбление шпоночных пазов по разметке и калибру;</w:t>
      </w:r>
    </w:p>
    <w:bookmarkEnd w:id="11732"/>
    <w:bookmarkStart w:name="z11739" w:id="1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фрезы дисковые трехсторонние и с наборными ножами - долбление, рифление пазов для ножей по калибру;</w:t>
      </w:r>
    </w:p>
    <w:bookmarkEnd w:id="11733"/>
    <w:bookmarkStart w:name="z11740" w:id="1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шатуны - долбление многогранных гнезд для вкладышей;</w:t>
      </w:r>
    </w:p>
    <w:bookmarkEnd w:id="11734"/>
    <w:bookmarkStart w:name="z11741" w:id="1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шестерни и муфты - долбление шлицевых канавок;</w:t>
      </w:r>
    </w:p>
    <w:bookmarkEnd w:id="11735"/>
    <w:bookmarkStart w:name="z11742" w:id="1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шины хвостовой части агломерационной машины - долбление торцов и скосов;</w:t>
      </w:r>
    </w:p>
    <w:bookmarkEnd w:id="11736"/>
    <w:bookmarkStart w:name="z11743" w:id="1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штанги большого конуса доменной печи - долбление.</w:t>
      </w:r>
    </w:p>
    <w:bookmarkEnd w:id="11737"/>
    <w:bookmarkStart w:name="z11744" w:id="11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Токарь-расточник, 2 разряд</w:t>
      </w:r>
    </w:p>
    <w:bookmarkEnd w:id="11738"/>
    <w:bookmarkStart w:name="z11745" w:id="1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1304. Характеристика работ:</w:t>
      </w:r>
    </w:p>
    <w:bookmarkEnd w:id="11739"/>
    <w:bookmarkStart w:name="z11746" w:id="1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простых деталей по 12-14 квалитетам на универсальных расточных станках и станках глубокого сверления с применением режущего инструмента и универсальных приспособлений; </w:t>
      </w:r>
    </w:p>
    <w:bookmarkEnd w:id="11740"/>
    <w:bookmarkStart w:name="z11747" w:id="1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расточными станками с диаметром шпинделя от 200 до 250 миллиметров под руководством токаря-расточника более высокой квалификации. </w:t>
      </w:r>
    </w:p>
    <w:bookmarkEnd w:id="11741"/>
    <w:bookmarkStart w:name="z11748" w:id="1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1305. Должен знать: </w:t>
      </w:r>
    </w:p>
    <w:bookmarkEnd w:id="11742"/>
    <w:bookmarkStart w:name="z11749" w:id="1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расточных станков; </w:t>
      </w:r>
    </w:p>
    <w:bookmarkEnd w:id="11743"/>
    <w:bookmarkStart w:name="z11750" w:id="1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применения наиболее распространенных универсальных и специальных приспособлений; </w:t>
      </w:r>
    </w:p>
    <w:bookmarkEnd w:id="11744"/>
    <w:bookmarkStart w:name="z11751" w:id="1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инструментов; </w:t>
      </w:r>
    </w:p>
    <w:bookmarkEnd w:id="11745"/>
    <w:bookmarkStart w:name="z11752" w:id="1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углы и порядок заточки и установки режущего инструмента; </w:t>
      </w:r>
    </w:p>
    <w:bookmarkEnd w:id="11746"/>
    <w:bookmarkStart w:name="z11753" w:id="1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1747"/>
    <w:bookmarkStart w:name="z11754" w:id="1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охлаждающих и смазывающих жидкостей.</w:t>
      </w:r>
    </w:p>
    <w:bookmarkEnd w:id="11748"/>
    <w:bookmarkStart w:name="z11755" w:id="1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1306. Примеры работ:</w:t>
      </w:r>
    </w:p>
    <w:bookmarkEnd w:id="11749"/>
    <w:bookmarkStart w:name="z11756" w:id="1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бойки ковочные молотов - фрезерование пазов;</w:t>
      </w:r>
    </w:p>
    <w:bookmarkEnd w:id="11750"/>
    <w:bookmarkStart w:name="z11757" w:id="1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вилки, серьги, тяги, кронштейны - растачивание отверстий;</w:t>
      </w:r>
    </w:p>
    <w:bookmarkEnd w:id="11751"/>
    <w:bookmarkStart w:name="z11758" w:id="1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длиной до 1300 миллиметров - фрезерование прямолинейных кромок и фасок;</w:t>
      </w:r>
    </w:p>
    <w:bookmarkEnd w:id="11752"/>
    <w:bookmarkStart w:name="z11759" w:id="1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- подрезание торцов и центровка;</w:t>
      </w:r>
    </w:p>
    <w:bookmarkEnd w:id="11753"/>
    <w:bookmarkStart w:name="z11760" w:id="1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рычаги - предварительное растачивание отверстий;</w:t>
      </w:r>
    </w:p>
    <w:bookmarkEnd w:id="11754"/>
    <w:bookmarkStart w:name="z11761" w:id="1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фланцы арматуры - сверление отверстий по кондуктору;</w:t>
      </w:r>
    </w:p>
    <w:bookmarkEnd w:id="11755"/>
    <w:bookmarkStart w:name="z11762" w:id="1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фланцы простые - предварительное растачивание отверстий с подрезанием торца;</w:t>
      </w:r>
    </w:p>
    <w:bookmarkEnd w:id="11756"/>
    <w:bookmarkStart w:name="z11763" w:id="1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фундаменты простые - обработка плоскостей;</w:t>
      </w:r>
    </w:p>
    <w:bookmarkEnd w:id="11757"/>
    <w:bookmarkStart w:name="z11764" w:id="1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шестерни, колеса, бегуны - сверление и растачивание отверстий.</w:t>
      </w:r>
    </w:p>
    <w:bookmarkEnd w:id="11758"/>
    <w:bookmarkStart w:name="z11765" w:id="11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Токарь-расточник, 3 разряд</w:t>
      </w:r>
    </w:p>
    <w:bookmarkEnd w:id="11759"/>
    <w:bookmarkStart w:name="z11766" w:id="1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1307. Характеристика работ:</w:t>
      </w:r>
    </w:p>
    <w:bookmarkEnd w:id="11760"/>
    <w:bookmarkStart w:name="z11767" w:id="1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деталей средней сложности по 8-11 квалитетам на универсальных и координатно-расточных станках с применением режущего инструмента и универсальных приспособлений и по 7-10 квалитетам на специализированных станках, а также на алмазно-расточных станках определенного типа, налаженных для обработки простых деталей;</w:t>
      </w:r>
    </w:p>
    <w:bookmarkEnd w:id="11761"/>
    <w:bookmarkStart w:name="z11768" w:id="1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деталей и узлов на столе станка с точной выверкой в двух плоскостях; </w:t>
      </w:r>
    </w:p>
    <w:bookmarkEnd w:id="11762"/>
    <w:bookmarkStart w:name="z11769" w:id="1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расточными станками с диаметром шпинделя 250 миллиметров и выше.</w:t>
      </w:r>
    </w:p>
    <w:bookmarkEnd w:id="11763"/>
    <w:bookmarkStart w:name="z11770" w:id="1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1308. Должен знать: </w:t>
      </w:r>
    </w:p>
    <w:bookmarkEnd w:id="11764"/>
    <w:bookmarkStart w:name="z11771" w:id="1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порядок подналадки и проверки на точность расточных станков различных типов; </w:t>
      </w:r>
    </w:p>
    <w:bookmarkEnd w:id="11765"/>
    <w:bookmarkStart w:name="z11772" w:id="1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управления крупногабаритными станками, обслуживаемыми совместно с токарем-расточником более высокой квалификации; </w:t>
      </w:r>
    </w:p>
    <w:bookmarkEnd w:id="11766"/>
    <w:bookmarkStart w:name="z11773" w:id="1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универсальных и специальных приспособлений; </w:t>
      </w:r>
    </w:p>
    <w:bookmarkEnd w:id="11767"/>
    <w:bookmarkStart w:name="z11774" w:id="1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инструментов и приборов; </w:t>
      </w:r>
    </w:p>
    <w:bookmarkEnd w:id="11768"/>
    <w:bookmarkStart w:name="z11775" w:id="1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 режущего инструмента, термообработку; </w:t>
      </w:r>
    </w:p>
    <w:bookmarkEnd w:id="11769"/>
    <w:bookmarkStart w:name="z11776" w:id="1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заточки и установки режущего инструмента; </w:t>
      </w:r>
    </w:p>
    <w:bookmarkEnd w:id="11770"/>
    <w:bookmarkStart w:name="z11777" w:id="1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1771"/>
    <w:bookmarkStart w:name="z11778" w:id="1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11772"/>
    <w:bookmarkStart w:name="z11779" w:id="1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1309. Примеры работ:</w:t>
      </w:r>
    </w:p>
    <w:bookmarkEnd w:id="11773"/>
    <w:bookmarkStart w:name="z11780" w:id="1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бабки задние металлорежущих станков - сверление и предварительное растачивание;</w:t>
      </w:r>
    </w:p>
    <w:bookmarkEnd w:id="11774"/>
    <w:bookmarkStart w:name="z11781" w:id="1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бабы штамповочных молотов - фрезерование пазов для камней;</w:t>
      </w:r>
    </w:p>
    <w:bookmarkEnd w:id="11775"/>
    <w:bookmarkStart w:name="z11782" w:id="1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цилиндров двигателей - предварительное растачивание отверстий под гильзы и вкладыши;</w:t>
      </w:r>
    </w:p>
    <w:bookmarkEnd w:id="11776"/>
    <w:bookmarkStart w:name="z11783" w:id="1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бугели эксцентриков экскаваторов - растачивание и подрезание.</w:t>
      </w:r>
    </w:p>
    <w:bookmarkEnd w:id="11777"/>
    <w:bookmarkStart w:name="z11784" w:id="1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- фрезерование торцов с зацентровкой;</w:t>
      </w:r>
    </w:p>
    <w:bookmarkEnd w:id="11778"/>
    <w:bookmarkStart w:name="z11785" w:id="1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вкладыши подушек прокатных станов - растачивание выемок под холодильник;</w:t>
      </w:r>
    </w:p>
    <w:bookmarkEnd w:id="11779"/>
    <w:bookmarkStart w:name="z11786" w:id="1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вкладыши судовых подшипников - сверление гнезд и отверстий глубиной до 10 диаметров сверла, расположенных под углом к плоскости разъема;</w:t>
      </w:r>
    </w:p>
    <w:bookmarkEnd w:id="11780"/>
    <w:bookmarkStart w:name="z11787" w:id="1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длиной свыше 1300 миллиметров - фрезерование прямолинейных кромок и фасок;</w:t>
      </w:r>
    </w:p>
    <w:bookmarkEnd w:id="11781"/>
    <w:bookmarkStart w:name="z11788" w:id="1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и заготовки длиной до 1300 миллиметров - обработка криволинейных кромок и фасок;</w:t>
      </w:r>
    </w:p>
    <w:bookmarkEnd w:id="11782"/>
    <w:bookmarkStart w:name="z11789" w:id="1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средней сложности - расточка эллипсных вырезов и горловин, обработка фасок;</w:t>
      </w:r>
    </w:p>
    <w:bookmarkEnd w:id="11783"/>
    <w:bookmarkStart w:name="z11790" w:id="1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детали фигурные с горловинами и отверстиями - растачивание отверстий, фрезерование по контуру и обработка фасок;</w:t>
      </w:r>
    </w:p>
    <w:bookmarkEnd w:id="11784"/>
    <w:bookmarkStart w:name="z11791" w:id="1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днища резервуаров - растачивание отверстий с фасками;</w:t>
      </w:r>
    </w:p>
    <w:bookmarkEnd w:id="11785"/>
    <w:bookmarkStart w:name="z11792" w:id="1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звездочки волочильных станов - сверление и растачивание отверстий;</w:t>
      </w:r>
    </w:p>
    <w:bookmarkEnd w:id="11786"/>
    <w:bookmarkStart w:name="z11793" w:id="1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кольца для подшипников - растачивание отверстий и подрезание торцов;</w:t>
      </w:r>
    </w:p>
    <w:bookmarkEnd w:id="11787"/>
    <w:bookmarkStart w:name="z11794" w:id="1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кольца и фланцы диаметром до 1000 миллиметров - сверление, рассверливание отверстий;</w:t>
      </w:r>
    </w:p>
    <w:bookmarkEnd w:id="11788"/>
    <w:bookmarkStart w:name="z11795" w:id="1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кондукторы с отверстиями в одной или двух плоскостях - растачивание отверстий;</w:t>
      </w:r>
    </w:p>
    <w:bookmarkEnd w:id="11789"/>
    <w:bookmarkStart w:name="z11796" w:id="1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корпусы подшипников - предварительная расточка и подрезка торцов;</w:t>
      </w:r>
    </w:p>
    <w:bookmarkEnd w:id="11790"/>
    <w:bookmarkStart w:name="z11797" w:id="1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корпусы редукторов - предварительное растачивание отверстий под подшипники;</w:t>
      </w:r>
    </w:p>
    <w:bookmarkEnd w:id="11791"/>
    <w:bookmarkStart w:name="z11798" w:id="1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крышки, донышки, оболочки, секции - сверление, растачивание, фрезерование окон по разметке и заданным координатам;</w:t>
      </w:r>
    </w:p>
    <w:bookmarkEnd w:id="11792"/>
    <w:bookmarkStart w:name="z11799" w:id="1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матрицы с круглыми и прямоугольными окнами - сверление и растачивание угловых контрольных отверстий;</w:t>
      </w:r>
    </w:p>
    <w:bookmarkEnd w:id="11793"/>
    <w:bookmarkStart w:name="z11800" w:id="1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моpтиры - предварительное растачивание;</w:t>
      </w:r>
    </w:p>
    <w:bookmarkEnd w:id="11794"/>
    <w:bookmarkStart w:name="z11801" w:id="1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муфты соединительные - предварительное растачивание отверстий;</w:t>
      </w:r>
    </w:p>
    <w:bookmarkEnd w:id="11795"/>
    <w:bookmarkStart w:name="z11802" w:id="1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ножи прокатных станов, рычаги, кривошипы с диаметром отверстий до 100 миллиметров - сверление и растачивание отверстий;</w:t>
      </w:r>
    </w:p>
    <w:bookmarkEnd w:id="11796"/>
    <w:bookmarkStart w:name="z11803" w:id="1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патроны зажимные станочные четырехкулачковые - растачивание;</w:t>
      </w:r>
    </w:p>
    <w:bookmarkEnd w:id="11797"/>
    <w:bookmarkStart w:name="z11804" w:id="1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перегородки - сверление, растачивание и фрезерование окон по разметке и заданным координатам;</w:t>
      </w:r>
    </w:p>
    <w:bookmarkEnd w:id="11798"/>
    <w:bookmarkStart w:name="z11805" w:id="1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плиты анкерные - фрезерование и сверление;</w:t>
      </w:r>
    </w:p>
    <w:bookmarkEnd w:id="11799"/>
    <w:bookmarkStart w:name="z11806" w:id="1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пресс-формы, шаблоны несложные и кулачки для автоматов - растачивание;</w:t>
      </w:r>
    </w:p>
    <w:bookmarkEnd w:id="11800"/>
    <w:bookmarkStart w:name="z11807" w:id="1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рамы гусеничной тележки трактора - растачивание отверстий под полуоси;</w:t>
      </w:r>
    </w:p>
    <w:bookmarkEnd w:id="11801"/>
    <w:bookmarkStart w:name="z11808" w:id="1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ступицы рулей с переменным наружным сечением - фрезерование наружного контура по разметке;</w:t>
      </w:r>
    </w:p>
    <w:bookmarkEnd w:id="11802"/>
    <w:bookmarkStart w:name="z11809" w:id="1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суппорты, стойки небольших станков, станины крупных станков - растачивание отверстий;</w:t>
      </w:r>
    </w:p>
    <w:bookmarkEnd w:id="11803"/>
    <w:bookmarkStart w:name="z11810" w:id="1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тарелки захлопок - сверление и растачивание отверстий;</w:t>
      </w:r>
    </w:p>
    <w:bookmarkEnd w:id="11804"/>
    <w:bookmarkStart w:name="z11811" w:id="1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тележки портальных кранов - растачивание отверстий для оси катков;</w:t>
      </w:r>
    </w:p>
    <w:bookmarkEnd w:id="11805"/>
    <w:bookmarkStart w:name="z11812" w:id="1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тройники, колена, патрубки - подрезка и растачивание;</w:t>
      </w:r>
    </w:p>
    <w:bookmarkEnd w:id="11806"/>
    <w:bookmarkStart w:name="z11813" w:id="1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фаски переходные на сложных деталях - фрезерование прямолинейных кромок;</w:t>
      </w:r>
    </w:p>
    <w:bookmarkEnd w:id="11807"/>
    <w:bookmarkStart w:name="z11814" w:id="1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фундаменты - обработка плоскостей;</w:t>
      </w:r>
    </w:p>
    <w:bookmarkEnd w:id="11808"/>
    <w:bookmarkStart w:name="z11815" w:id="1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шатуны - предварительное растачивание большой и малой головки.</w:t>
      </w:r>
    </w:p>
    <w:bookmarkEnd w:id="11809"/>
    <w:bookmarkStart w:name="z11816" w:id="11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Токарь-расточник, 4 разряд</w:t>
      </w:r>
    </w:p>
    <w:bookmarkEnd w:id="11810"/>
    <w:bookmarkStart w:name="z11817" w:id="1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1310. Характеристика работ:</w:t>
      </w:r>
    </w:p>
    <w:bookmarkEnd w:id="11811"/>
    <w:bookmarkStart w:name="z11818" w:id="1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сложных деталей и узлов по 7-10 квалитетам с большим числом переходов и установок на универсальных, координатно-расточных, а также алмазно-расточных станках различных типов; </w:t>
      </w:r>
    </w:p>
    <w:bookmarkEnd w:id="11812"/>
    <w:bookmarkStart w:name="z11819" w:id="1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деталей, требующих точного соблюдения расстояния между центрами параллельно расположенных отверстий, допуска перпендикулярности или заданных узлов расположения осей; </w:t>
      </w:r>
    </w:p>
    <w:bookmarkEnd w:id="11813"/>
    <w:bookmarkStart w:name="z11820" w:id="1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растачивание с применением одной и двух борштанг одновременно и летучего суппорта; </w:t>
      </w:r>
    </w:p>
    <w:bookmarkEnd w:id="11814"/>
    <w:bookmarkStart w:name="z11821" w:id="1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положения осей координат при растачивании нескольких отверстий, расположенных в двух плоскостях; </w:t>
      </w:r>
    </w:p>
    <w:bookmarkEnd w:id="11815"/>
    <w:bookmarkStart w:name="z11822" w:id="1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станков. </w:t>
      </w:r>
    </w:p>
    <w:bookmarkEnd w:id="11816"/>
    <w:bookmarkStart w:name="z11823" w:id="1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расточными станками с диаметром шпинделя свыше 200 миллиметров. </w:t>
      </w:r>
    </w:p>
    <w:bookmarkEnd w:id="11817"/>
    <w:bookmarkStart w:name="z11824" w:id="1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1311. Должен знать: </w:t>
      </w:r>
    </w:p>
    <w:bookmarkEnd w:id="11818"/>
    <w:bookmarkStart w:name="z11825" w:id="1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порядок проверки на точность расточных станков различных типов; </w:t>
      </w:r>
    </w:p>
    <w:bookmarkEnd w:id="11819"/>
    <w:bookmarkStart w:name="z11826" w:id="1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порядок применения универсальных и специальных приспособлений; </w:t>
      </w:r>
    </w:p>
    <w:bookmarkEnd w:id="11820"/>
    <w:bookmarkStart w:name="z11827" w:id="1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11821"/>
    <w:bookmarkStart w:name="z11828" w:id="1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термообработки, заточки и доводки режущего инструмента; </w:t>
      </w:r>
    </w:p>
    <w:bookmarkEnd w:id="11822"/>
    <w:bookmarkStart w:name="z11829" w:id="1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специализированных борштанг; </w:t>
      </w:r>
    </w:p>
    <w:bookmarkEnd w:id="11823"/>
    <w:bookmarkStart w:name="z11830" w:id="1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824"/>
    <w:bookmarkStart w:name="z11831" w:id="1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1312. Примеры работ:</w:t>
      </w:r>
    </w:p>
    <w:bookmarkEnd w:id="11825"/>
    <w:bookmarkStart w:name="z11832" w:id="1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бабки задние токарно-винторезных станков - растачивание отверстий под пиноль;</w:t>
      </w:r>
    </w:p>
    <w:bookmarkEnd w:id="11826"/>
    <w:bookmarkStart w:name="z11833" w:id="1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бабки и направляющие штамповочных молотов - растачивание центровых отверстий и фрезерование параллелей;</w:t>
      </w:r>
    </w:p>
    <w:bookmarkEnd w:id="11827"/>
    <w:bookmarkStart w:name="z11834" w:id="1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балки консольные - разметка, сверление и растачивание отверстий;</w:t>
      </w:r>
    </w:p>
    <w:bookmarkEnd w:id="11828"/>
    <w:bookmarkStart w:name="z11835" w:id="1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баллеры рулей средних и больших судов, валы судовые промежуточные - фрезерование шпоночных пазов;</w:t>
      </w:r>
    </w:p>
    <w:bookmarkEnd w:id="11829"/>
    <w:bookmarkStart w:name="z11836" w:id="1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коленчатые - растачивание отверстий в шатунных шейках, сверление и развертывание отверстий во фланце;</w:t>
      </w:r>
    </w:p>
    <w:bookmarkEnd w:id="11830"/>
    <w:bookmarkStart w:name="z11837" w:id="1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валы судовые - сверление, зенкерование и развертывание конусных отверстий для соединительных болтов во фланцах;</w:t>
      </w:r>
    </w:p>
    <w:bookmarkEnd w:id="11831"/>
    <w:bookmarkStart w:name="z11838" w:id="1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винты гребные диаметром до 2000 миллиметров - сверление и растачивание отверстий;</w:t>
      </w:r>
    </w:p>
    <w:bookmarkEnd w:id="11832"/>
    <w:bookmarkStart w:name="z11839" w:id="1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втулки мортир - окончательное растачивание;</w:t>
      </w:r>
    </w:p>
    <w:bookmarkEnd w:id="11833"/>
    <w:bookmarkStart w:name="z11840" w:id="1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втулки рабочих колес гидротурбин - предварительное растачивание;</w:t>
      </w:r>
    </w:p>
    <w:bookmarkEnd w:id="11834"/>
    <w:bookmarkStart w:name="z11841" w:id="1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головки конусные и сферические корпуса - сверление, растачивание отверстий и горловин в различных плоскостях, подрезание торцов от оси по заданным координатам;</w:t>
      </w:r>
    </w:p>
    <w:bookmarkEnd w:id="11835"/>
    <w:bookmarkStart w:name="z11842" w:id="1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головки револьверные - растачивание отверстий;</w:t>
      </w:r>
    </w:p>
    <w:bookmarkEnd w:id="11836"/>
    <w:bookmarkStart w:name="z11843" w:id="1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детали сложные с криволинейными кромками с длиной свыше 1300 миллиметров - фрезерование кромок и фасок;</w:t>
      </w:r>
    </w:p>
    <w:bookmarkEnd w:id="11837"/>
    <w:bookmarkStart w:name="z11844" w:id="1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донышки - сверление, растачивание, развертывание отверстий по заданным координатам в различных плоскостях;</w:t>
      </w:r>
    </w:p>
    <w:bookmarkEnd w:id="11838"/>
    <w:bookmarkStart w:name="z11845" w:id="1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захлопки - растачивание отверстий под запрессовку втулок и растачивание втулок после запрессовки;</w:t>
      </w:r>
    </w:p>
    <w:bookmarkEnd w:id="11839"/>
    <w:bookmarkStart w:name="z11846" w:id="1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колонны статоров гидротурбин - окончательное растачивание;</w:t>
      </w:r>
    </w:p>
    <w:bookmarkEnd w:id="11840"/>
    <w:bookmarkStart w:name="z11847" w:id="1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корпусы дистанционного управления исполнительным механизмом - предварительное растачивание;</w:t>
      </w:r>
    </w:p>
    <w:bookmarkEnd w:id="11841"/>
    <w:bookmarkStart w:name="z11848" w:id="1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корпусы захлопок сложные, сварные и штампованные - растачивание отверстий и карманов с подрезкой торцов;</w:t>
      </w:r>
    </w:p>
    <w:bookmarkEnd w:id="11842"/>
    <w:bookmarkStart w:name="z11849" w:id="1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корпусы и крышки - растачивание противоположно расположенных отверстий с применением борштанги на длину хода стола;</w:t>
      </w:r>
    </w:p>
    <w:bookmarkEnd w:id="11843"/>
    <w:bookmarkStart w:name="z11850" w:id="1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корпусы опорных подшипников диаметром до 400 миллиметров - окончательное растачивание;</w:t>
      </w:r>
    </w:p>
    <w:bookmarkEnd w:id="11844"/>
    <w:bookmarkStart w:name="z11851" w:id="1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корпусы передних бабок станков - предварительное растачивание, фрезерование торцов;</w:t>
      </w:r>
    </w:p>
    <w:bookmarkEnd w:id="11845"/>
    <w:bookmarkStart w:name="z11852" w:id="1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корпусы редукторов - растачивание и подрезание торцов;</w:t>
      </w:r>
    </w:p>
    <w:bookmarkEnd w:id="11846"/>
    <w:bookmarkStart w:name="z11853" w:id="1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корпусы редукторов с двумя и более осями, расположенными в одной плоскости диаметром до 300 миллиметров – растачивание; </w:t>
      </w:r>
    </w:p>
    <w:bookmarkEnd w:id="11847"/>
    <w:bookmarkStart w:name="z11854" w:id="1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корпусы топливных насосов, гильзы дизелей - алмазное растачивание;</w:t>
      </w:r>
    </w:p>
    <w:bookmarkEnd w:id="11848"/>
    <w:bookmarkStart w:name="z11855" w:id="1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корпусы фильтров диаметром свыше 1000 миллиметров - окончательное растачивание;</w:t>
      </w:r>
    </w:p>
    <w:bookmarkEnd w:id="11849"/>
    <w:bookmarkStart w:name="z11856" w:id="1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кривошипы диаметром свыше 100 миллиметров - растачивание отверстий;</w:t>
      </w:r>
    </w:p>
    <w:bookmarkEnd w:id="11850"/>
    <w:bookmarkStart w:name="z11857" w:id="1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кронштейны с пересекающимися осями отверстий - чистовое растачивание;</w:t>
      </w:r>
    </w:p>
    <w:bookmarkEnd w:id="11851"/>
    <w:bookmarkStart w:name="z11858" w:id="1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крюки мостовых кранов - растачивание;</w:t>
      </w:r>
    </w:p>
    <w:bookmarkEnd w:id="11852"/>
    <w:bookmarkStart w:name="z11859" w:id="1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матрицы, приспособления и плиты кондукторов - растачивание отверстий, расположенных в различных плоскостях;</w:t>
      </w:r>
    </w:p>
    <w:bookmarkEnd w:id="11853"/>
    <w:bookmarkStart w:name="z11860" w:id="1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патрубки для доменной печи - растачивание сферы и подрезание;</w:t>
      </w:r>
    </w:p>
    <w:bookmarkEnd w:id="11854"/>
    <w:bookmarkStart w:name="z11861" w:id="1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перегородки, кронштейны - сверление, растачивание, развертывание отверстий по заданным координатам в различных плоскостях;</w:t>
      </w:r>
    </w:p>
    <w:bookmarkEnd w:id="11855"/>
    <w:bookmarkStart w:name="z11862" w:id="1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подшипники опорные судовые диаметром вала до 400 миллиметров - окончательное растачивание;</w:t>
      </w:r>
    </w:p>
    <w:bookmarkEnd w:id="11856"/>
    <w:bookmarkStart w:name="z11863" w:id="1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пресс-формы, кондуктора сложные - растачивание отверстий, расположенных в различных плоскостях;</w:t>
      </w:r>
    </w:p>
    <w:bookmarkEnd w:id="11857"/>
    <w:bookmarkStart w:name="z11864" w:id="1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станины ковочных машин, станины рабочих и шестеренных клетей, станины ножниц блюминга - предварительное растачивание, фрезерование и подрезание;</w:t>
      </w:r>
    </w:p>
    <w:bookmarkEnd w:id="11858"/>
    <w:bookmarkStart w:name="z11865" w:id="1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статоры турбогенераторов - растачивание;</w:t>
      </w:r>
    </w:p>
    <w:bookmarkEnd w:id="11859"/>
    <w:bookmarkStart w:name="z11866" w:id="1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столы фрезерных, сверлильных станков и формовочных машин - чистовое растачивание и фрезерование "Т"-образных пазов;</w:t>
      </w:r>
    </w:p>
    <w:bookmarkEnd w:id="11860"/>
    <w:bookmarkStart w:name="z11867" w:id="1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ступицы гребных ледовых винтов - окончательное растачивание выточек и гнезд под лопасти;</w:t>
      </w:r>
    </w:p>
    <w:bookmarkEnd w:id="11861"/>
    <w:bookmarkStart w:name="z11868" w:id="1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ступицы рулей, румпели и иные детали - фрезерование внутренних шпоночных пазов;</w:t>
      </w:r>
    </w:p>
    <w:bookmarkEnd w:id="11862"/>
    <w:bookmarkStart w:name="z11869" w:id="1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форштевни, ахтерштевни - фрезерование замков, пазов и сверление отверстий;</w:t>
      </w:r>
    </w:p>
    <w:bookmarkEnd w:id="11863"/>
    <w:bookmarkStart w:name="z11870" w:id="1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фундаменты - обработка в двух и более плоскостях;</w:t>
      </w:r>
    </w:p>
    <w:bookmarkEnd w:id="11864"/>
    <w:bookmarkStart w:name="z11871" w:id="1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шатуны дизелей, ковочных машин, главных паровых машин с расстоянием между центрами до 1800 миллиметров - окончательное растачивание;</w:t>
      </w:r>
    </w:p>
    <w:bookmarkEnd w:id="11865"/>
    <w:bookmarkStart w:name="z11872" w:id="1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шкивы тормозные, муфты - растачивание конусных отверстий;</w:t>
      </w:r>
    </w:p>
    <w:bookmarkEnd w:id="11866"/>
    <w:bookmarkStart w:name="z11873" w:id="1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штампы для вырубки роторного, статорного и полюсного железа - разметка, сверление, растачивание матриц и пуансонов, фрезерование кромок;</w:t>
      </w:r>
    </w:p>
    <w:bookmarkEnd w:id="11867"/>
    <w:bookmarkStart w:name="z11874" w:id="1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штампы - фрезерование криволинейных кромок.</w:t>
      </w:r>
    </w:p>
    <w:bookmarkEnd w:id="11868"/>
    <w:bookmarkStart w:name="z11875" w:id="11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Токарь-расточник, 5 разряд</w:t>
      </w:r>
    </w:p>
    <w:bookmarkEnd w:id="11869"/>
    <w:bookmarkStart w:name="z11876" w:id="1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1313. Характеристика работ:</w:t>
      </w:r>
    </w:p>
    <w:bookmarkEnd w:id="11870"/>
    <w:bookmarkStart w:name="z11877" w:id="1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сложных деталей и узлов с большим числом обрабатываемых наружных и внутренних поверхностей, с труднодоступными для обработки и измерений местами и соблюдением размеров по 6-7 квалитетам на универсальных расточных станках; </w:t>
      </w:r>
    </w:p>
    <w:bookmarkEnd w:id="11871"/>
    <w:bookmarkStart w:name="z11878" w:id="1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деталей и узлов с выверкой в нескольких плоскостях с применением стоек, борштанг, летучих суппортов и фрезерных головок; </w:t>
      </w:r>
    </w:p>
    <w:bookmarkEnd w:id="11872"/>
    <w:bookmarkStart w:name="z11879" w:id="1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резьбы различного профиля и шага; </w:t>
      </w:r>
    </w:p>
    <w:bookmarkEnd w:id="11873"/>
    <w:bookmarkStart w:name="z11880" w:id="1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координатное растачивание отверстий в приспособлениях и без них с передвижением по координатам при помощи индикаторов и микрометрических плиток; </w:t>
      </w:r>
    </w:p>
    <w:bookmarkEnd w:id="11874"/>
    <w:bookmarkStart w:name="z11881" w:id="1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растачивание отверстий на алмазно-расточных станках всех типов в сложных деталях по 6 квалитету.</w:t>
      </w:r>
    </w:p>
    <w:bookmarkEnd w:id="11875"/>
    <w:bookmarkStart w:name="z11882" w:id="1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1314. Должен знать: </w:t>
      </w:r>
    </w:p>
    <w:bookmarkEnd w:id="11876"/>
    <w:bookmarkStart w:name="z11883" w:id="1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порядок проверки на точность универсальных расточных станков и различных универсальных и специальных приспособлений; </w:t>
      </w:r>
    </w:p>
    <w:bookmarkEnd w:id="11877"/>
    <w:bookmarkStart w:name="z11884" w:id="1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термообработки, заточки и доводки различного режущего инструмента и влияние этих факторов на чистоту и точность обработки; </w:t>
      </w:r>
    </w:p>
    <w:bookmarkEnd w:id="11878"/>
    <w:bookmarkStart w:name="z11885" w:id="1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и регулирования контрольно-измерительных инструментов и приборов; </w:t>
      </w:r>
    </w:p>
    <w:bookmarkEnd w:id="11879"/>
    <w:bookmarkStart w:name="z11886" w:id="1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режима резания по справочникам и паспорту станка.</w:t>
      </w:r>
    </w:p>
    <w:bookmarkEnd w:id="11880"/>
    <w:bookmarkStart w:name="z11887" w:id="1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1315. Примеры работ:</w:t>
      </w:r>
    </w:p>
    <w:bookmarkEnd w:id="11881"/>
    <w:bookmarkStart w:name="z11888" w:id="1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сопловой - окончательное растачивание отверстий, канавок, пазов, площадок, карманов и нарезание резьбы;</w:t>
      </w:r>
    </w:p>
    <w:bookmarkEnd w:id="11882"/>
    <w:bookmarkStart w:name="z11889" w:id="1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барабаны высокого давления - растачивание;</w:t>
      </w:r>
    </w:p>
    <w:bookmarkEnd w:id="11883"/>
    <w:bookmarkStart w:name="z11890" w:id="1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цилиндров двигателя - окончательное растачивание;</w:t>
      </w:r>
    </w:p>
    <w:bookmarkEnd w:id="11884"/>
    <w:bookmarkStart w:name="z11891" w:id="1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гребные судовые - фрезерование шпоночных пазов;</w:t>
      </w:r>
    </w:p>
    <w:bookmarkEnd w:id="11885"/>
    <w:bookmarkStart w:name="z11892" w:id="1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винты гребные диаметром свыше 2000 миллиметров - сверление и растачивание отверстий в лопастях;</w:t>
      </w:r>
    </w:p>
    <w:bookmarkEnd w:id="11886"/>
    <w:bookmarkStart w:name="z11893" w:id="1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гидролыжи судна, кронштейны носовых щитков - растачивание отверстий;</w:t>
      </w:r>
    </w:p>
    <w:bookmarkEnd w:id="11887"/>
    <w:bookmarkStart w:name="z11894" w:id="1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диафрагмы паровых турбин диаметром свыше 2000 миллиметров - шабрящее фрезерование разъемов и окончательное растачивание;</w:t>
      </w:r>
    </w:p>
    <w:bookmarkEnd w:id="11888"/>
    <w:bookmarkStart w:name="z11895" w:id="1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калибры и приспособления различные - разметка, сверление и растачивание отверстий;</w:t>
      </w:r>
    </w:p>
    <w:bookmarkEnd w:id="11889"/>
    <w:bookmarkStart w:name="z11896" w:id="1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клети шестеренные прокатных станов - растачивание вкладышей после заливки;</w:t>
      </w:r>
    </w:p>
    <w:bookmarkEnd w:id="11890"/>
    <w:bookmarkStart w:name="z11897" w:id="1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кольца конусные мортир - окончательное растачивание отверстий по замерам с места монтажа валопровода;</w:t>
      </w:r>
    </w:p>
    <w:bookmarkEnd w:id="11891"/>
    <w:bookmarkStart w:name="z11898" w:id="1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кондукторы - растачивание отверстий в плоскостях, расположенных под различными углами;</w:t>
      </w:r>
    </w:p>
    <w:bookmarkEnd w:id="11892"/>
    <w:bookmarkStart w:name="z11899" w:id="1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корпусы, головки, конусные и сферические узлы - фрезерование плоскостей, замков, растачивание отверстий с подрезанием торцов по заданным координатам;</w:t>
      </w:r>
    </w:p>
    <w:bookmarkEnd w:id="11893"/>
    <w:bookmarkStart w:name="z11900" w:id="1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корпусы компрессоров - окончательное растачивание отверстий для нарезания резьбы;</w:t>
      </w:r>
    </w:p>
    <w:bookmarkEnd w:id="11894"/>
    <w:bookmarkStart w:name="z11901" w:id="1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корпусы многошпиндельных головок - растачивание отверстий под запрессовку подшипников качения;</w:t>
      </w:r>
    </w:p>
    <w:bookmarkEnd w:id="11895"/>
    <w:bookmarkStart w:name="z11902" w:id="1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корпусы опорных подшипников диаметром свыше 400 миллиметров - окончательное растачивание;</w:t>
      </w:r>
    </w:p>
    <w:bookmarkEnd w:id="11896"/>
    <w:bookmarkStart w:name="z11903" w:id="1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корпусы передних бабок металлорежущих станков - окончательное растачивание отверстий;</w:t>
      </w:r>
    </w:p>
    <w:bookmarkEnd w:id="11897"/>
    <w:bookmarkStart w:name="z11904" w:id="1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корпусы поплавковых клапанов - окончательное растачивание;</w:t>
      </w:r>
    </w:p>
    <w:bookmarkEnd w:id="11898"/>
    <w:bookmarkStart w:name="z11905" w:id="1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корпусы редукторов с пересекающимися осями отверстий - окончательное растачивание отверстий под подшипники;</w:t>
      </w:r>
    </w:p>
    <w:bookmarkEnd w:id="11899"/>
    <w:bookmarkStart w:name="z11906" w:id="1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корпусы турбонасосов и редукторов насосов - чистовое растачивание;</w:t>
      </w:r>
    </w:p>
    <w:bookmarkEnd w:id="11900"/>
    <w:bookmarkStart w:name="z11907" w:id="1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крышки крупных гидроцилиндров, кронштейны рулей направления - растачивание и нарезание резьбы в отверстиях;</w:t>
      </w:r>
    </w:p>
    <w:bookmarkEnd w:id="11901"/>
    <w:bookmarkStart w:name="z11908" w:id="1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крышки цилиндров дизелей - растачивание клапанных гнезд, подрезание торцов и развертывание отверстий;</w:t>
      </w:r>
    </w:p>
    <w:bookmarkEnd w:id="11902"/>
    <w:bookmarkStart w:name="z11909" w:id="1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матрицы сложные для штампов, пресс-форм, форм для литья под давлением - разметка рабочего корпуса, сверление и растачивание;</w:t>
      </w:r>
    </w:p>
    <w:bookmarkEnd w:id="11903"/>
    <w:bookmarkStart w:name="z11910" w:id="1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панели электрические - сверление, растачивание отверстий, фрезерование пазов;</w:t>
      </w:r>
    </w:p>
    <w:bookmarkEnd w:id="11904"/>
    <w:bookmarkStart w:name="z11911" w:id="1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перо руля - растачивание;</w:t>
      </w:r>
    </w:p>
    <w:bookmarkEnd w:id="11905"/>
    <w:bookmarkStart w:name="z11912" w:id="1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подшипники опорные судовые диаметром вала свыше 400 миллиметров - окончательное растачивание;</w:t>
      </w:r>
    </w:p>
    <w:bookmarkEnd w:id="11906"/>
    <w:bookmarkStart w:name="z11913" w:id="1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подшипники упорные судовые диаметром вала до 400 миллиметров - окончательное растачивание;</w:t>
      </w:r>
    </w:p>
    <w:bookmarkEnd w:id="11907"/>
    <w:bookmarkStart w:name="z11914" w:id="1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пресс-формы многогнездные - растачивание отверстий, расположенных в различных плоскостях;</w:t>
      </w:r>
    </w:p>
    <w:bookmarkEnd w:id="11908"/>
    <w:bookmarkStart w:name="z11915" w:id="1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приспособления многоместные и штампы многопуансонные - растачивание;</w:t>
      </w:r>
    </w:p>
    <w:bookmarkEnd w:id="11909"/>
    <w:bookmarkStart w:name="z11916" w:id="1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рамы тележек мостовых электрических кранов - растачивание;</w:t>
      </w:r>
    </w:p>
    <w:bookmarkEnd w:id="11910"/>
    <w:bookmarkStart w:name="z11917" w:id="1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станины ковочных машин, ножниц, рабочих и шестерных клетей блюминга - полная токарная обработка;</w:t>
      </w:r>
    </w:p>
    <w:bookmarkEnd w:id="11911"/>
    <w:bookmarkStart w:name="z11918" w:id="1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статоры гидротурбин - фрезеровка стыков;</w:t>
      </w:r>
    </w:p>
    <w:bookmarkEnd w:id="11912"/>
    <w:bookmarkStart w:name="z11919" w:id="1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ступицы рулей длиной до 300 миллиметров - растачивание конусного отверстия;</w:t>
      </w:r>
    </w:p>
    <w:bookmarkEnd w:id="11913"/>
    <w:bookmarkStart w:name="z11920" w:id="1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суппорты крупных токарных, фрезерных и иных станков - растачивание и подрезание;</w:t>
      </w:r>
    </w:p>
    <w:bookmarkEnd w:id="11914"/>
    <w:bookmarkStart w:name="z11921" w:id="1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цилиндры гидроподъемников - полная токарная обработка;</w:t>
      </w:r>
    </w:p>
    <w:bookmarkEnd w:id="11915"/>
    <w:bookmarkStart w:name="z11922" w:id="1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цилиндры паровых машин - окончательное растачивание;</w:t>
      </w:r>
    </w:p>
    <w:bookmarkEnd w:id="11916"/>
    <w:bookmarkStart w:name="z11923" w:id="1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шаблоны и лекала сложные для распределительных кулачков и копиров - разметка, сверление и растачивание;</w:t>
      </w:r>
    </w:p>
    <w:bookmarkEnd w:id="11917"/>
    <w:bookmarkStart w:name="z11924" w:id="1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шаботы штамповочных молотов - растачивание и фрезерование пазов "ласточкин хвост" ;</w:t>
      </w:r>
    </w:p>
    <w:bookmarkEnd w:id="11918"/>
    <w:bookmarkStart w:name="z11925" w:id="1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шатуны главные паровых машин с расстоянием между центрами свыше 1800 миллиметров - окончательное растачивание;</w:t>
      </w:r>
    </w:p>
    <w:bookmarkEnd w:id="11919"/>
    <w:bookmarkStart w:name="z11926" w:id="1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шестерни портальных кранов со смещенным отверстием для цапфы кривошипно-шатунного механизма - растачивание отверстий;</w:t>
      </w:r>
    </w:p>
    <w:bookmarkEnd w:id="11920"/>
    <w:bookmarkStart w:name="z11927" w:id="1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шкалы и нониусы - разметка и нанесение точных рисок;</w:t>
      </w:r>
    </w:p>
    <w:bookmarkEnd w:id="11921"/>
    <w:bookmarkStart w:name="z11928" w:id="1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шпиндели шарнирные блюмингов диаметром до 1000 миллиметров - растачивание и подрезание.</w:t>
      </w:r>
    </w:p>
    <w:bookmarkEnd w:id="11922"/>
    <w:bookmarkStart w:name="z11929" w:id="11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Токарь-расточник, 6 разряд</w:t>
      </w:r>
    </w:p>
    <w:bookmarkEnd w:id="11923"/>
    <w:bookmarkStart w:name="z11930" w:id="1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1316. Характеристика работ:</w:t>
      </w:r>
    </w:p>
    <w:bookmarkEnd w:id="11924"/>
    <w:bookmarkStart w:name="z11931" w:id="1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сложных экспериментальных и дорогостоящих деталей и инструмента по 1-5 квалитетам с большим числом переходов и установок, с труднодоступными для обработки и измерения местами, а также требующих при установке комбинированного крепления и точной выверки в различных плоскостях на расточных станках различных типов и конструкций; </w:t>
      </w:r>
    </w:p>
    <w:bookmarkEnd w:id="11925"/>
    <w:bookmarkStart w:name="z11932" w:id="1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координатное растачивание отверстий без приспособлений с передвижением по координатам при помощи индикаторов и микроскопических плиток; </w:t>
      </w:r>
    </w:p>
    <w:bookmarkEnd w:id="11926"/>
    <w:bookmarkStart w:name="z11933" w:id="1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деталей и узлов с применением стоек, борштанг, летучих суппортов и фрезерных головок; </w:t>
      </w:r>
    </w:p>
    <w:bookmarkEnd w:id="11927"/>
    <w:bookmarkStart w:name="z11934" w:id="1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сложных резьб с применением резьбовых суппортов различных конструкций; </w:t>
      </w:r>
    </w:p>
    <w:bookmarkEnd w:id="11928"/>
    <w:bookmarkStart w:name="z11935" w:id="1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сложных крупногабаритных деталей и узлов, а также тонкостенных деталей, подверженных деформации, на уникальных расточных станках. </w:t>
      </w:r>
    </w:p>
    <w:bookmarkEnd w:id="11929"/>
    <w:bookmarkStart w:name="z11936" w:id="1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1317. Должен знать: </w:t>
      </w:r>
    </w:p>
    <w:bookmarkEnd w:id="11930"/>
    <w:bookmarkStart w:name="z11937" w:id="1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порядок проверки на точность расточных станков; </w:t>
      </w:r>
    </w:p>
    <w:bookmarkEnd w:id="11931"/>
    <w:bookmarkStart w:name="z11938" w:id="1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крепления и выверки сложных деталей и необходимые для этого универсальные специальные приспособления; </w:t>
      </w:r>
    </w:p>
    <w:bookmarkEnd w:id="11932"/>
    <w:bookmarkStart w:name="z11939" w:id="1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геометрию и порядок термообработки, заточки и доводки всех видов режущего инструмента.</w:t>
      </w:r>
    </w:p>
    <w:bookmarkEnd w:id="11933"/>
    <w:bookmarkStart w:name="z11940" w:id="1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1318. Требуется техническое и профессиональное (среднее специальное, среднее профессиональное), послесреднее образование.</w:t>
      </w:r>
    </w:p>
    <w:bookmarkEnd w:id="11934"/>
    <w:bookmarkStart w:name="z11941" w:id="1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1319. Примеры работ:</w:t>
      </w:r>
    </w:p>
    <w:bookmarkEnd w:id="11935"/>
    <w:bookmarkStart w:name="z11942" w:id="1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восьми и более цилиндровых двигателей - растачивание под гильзы и коленчатый вал;</w:t>
      </w:r>
    </w:p>
    <w:bookmarkEnd w:id="11936"/>
    <w:bookmarkStart w:name="z11943" w:id="1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колеса крупные водяных турбин в собранном виде с валами - растачивание отверстий под соединительные болты;</w:t>
      </w:r>
    </w:p>
    <w:bookmarkEnd w:id="11937"/>
    <w:bookmarkStart w:name="z11944" w:id="1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колеса рабочие крупных водяных турбин - растачивание под рабочие лопатки;</w:t>
      </w:r>
    </w:p>
    <w:bookmarkEnd w:id="11938"/>
    <w:bookmarkStart w:name="z11945" w:id="1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корпусы быстроходных многоосных редукторов - растачивание по шести-семи осям;</w:t>
      </w:r>
    </w:p>
    <w:bookmarkEnd w:id="11939"/>
    <w:bookmarkStart w:name="z11946" w:id="1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корпусы мощных воздуходувок - окончательное растачивание отверстий;</w:t>
      </w:r>
    </w:p>
    <w:bookmarkEnd w:id="11940"/>
    <w:bookmarkStart w:name="z11947" w:id="1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корпусы передних бабок крупногабаритных станков - окончательное растачивание;</w:t>
      </w:r>
    </w:p>
    <w:bookmarkEnd w:id="11941"/>
    <w:bookmarkStart w:name="z11948" w:id="1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подшипники судовые упорные специального типа с диаметром свыше 800 миллиметров - окончательное растачивание;</w:t>
      </w:r>
    </w:p>
    <w:bookmarkEnd w:id="11942"/>
    <w:bookmarkStart w:name="z11949" w:id="1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подшипники упорные судовые диаметром свыше 400 миллиметров - окончательное растачивание;</w:t>
      </w:r>
    </w:p>
    <w:bookmarkEnd w:id="11943"/>
    <w:bookmarkStart w:name="z11950" w:id="1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серьги рабочих колес гидротурбин с соблюдением межцентрового расстояния до 0,02 миллиметра - окончательное растачивание;</w:t>
      </w:r>
    </w:p>
    <w:bookmarkEnd w:id="11944"/>
    <w:bookmarkStart w:name="z11951" w:id="1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станины многовалковые (пятидесятивалковые) листоправильных машин - фрезерование плоскостей и растачивание отверстий;</w:t>
      </w:r>
    </w:p>
    <w:bookmarkEnd w:id="11945"/>
    <w:bookmarkStart w:name="z11952" w:id="1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трубы дейдвудные - растачивание;</w:t>
      </w:r>
    </w:p>
    <w:bookmarkEnd w:id="11946"/>
    <w:bookmarkStart w:name="z11953" w:id="1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шпиндели шарнирные блюмингов диаметром свыше 1000 миллиметров - растачивание и подрезание.</w:t>
      </w:r>
    </w:p>
    <w:bookmarkEnd w:id="11947"/>
    <w:bookmarkStart w:name="z11954" w:id="119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Оператор металлорежущих станков-автоматов, 2 разряд</w:t>
      </w:r>
    </w:p>
    <w:bookmarkEnd w:id="11948"/>
    <w:bookmarkStart w:name="z11955" w:id="1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1320. Характеристика работ:</w:t>
      </w:r>
    </w:p>
    <w:bookmarkEnd w:id="11949"/>
    <w:bookmarkStart w:name="z11956" w:id="1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деталей по 11 квалитету или параметру "Rа 20" на одношпиндельных, отрезных, винтонарезных, шлиценарезных, шурупонарезных, гайконарезных, прорезных и иных автоматах с одновременным обслуживанием группы однотипных станков; </w:t>
      </w:r>
    </w:p>
    <w:bookmarkEnd w:id="11950"/>
    <w:bookmarkStart w:name="z11957" w:id="1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простых деталей с числом переходов до 6 на налаженных многошпиндельных автоматах; </w:t>
      </w:r>
    </w:p>
    <w:bookmarkEnd w:id="11951"/>
    <w:bookmarkStart w:name="z11958" w:id="1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материала в станок или загрузка бункера; </w:t>
      </w:r>
    </w:p>
    <w:bookmarkEnd w:id="11952"/>
    <w:bookmarkStart w:name="z11959" w:id="1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режущего инструмента, системой смазки и охлаждения; </w:t>
      </w:r>
    </w:p>
    <w:bookmarkEnd w:id="11953"/>
    <w:bookmarkStart w:name="z11960" w:id="1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изготовленных деталей контрольно-измерительными инструментами.</w:t>
      </w:r>
    </w:p>
    <w:bookmarkEnd w:id="11954"/>
    <w:bookmarkStart w:name="z11961" w:id="1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1321. Должен знать: </w:t>
      </w:r>
    </w:p>
    <w:bookmarkEnd w:id="11955"/>
    <w:bookmarkStart w:name="z11962" w:id="1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одношпиндельных автоматов; </w:t>
      </w:r>
    </w:p>
    <w:bookmarkEnd w:id="11956"/>
    <w:bookmarkStart w:name="z11963" w:id="1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наименования, назначения, устройство и условия применения наиболее распространенных приспособлений, режущего и контрольно-измерительных инструментов; </w:t>
      </w:r>
    </w:p>
    <w:bookmarkEnd w:id="11957"/>
    <w:bookmarkStart w:name="z11964" w:id="1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обрабатываемых материалов; </w:t>
      </w:r>
    </w:p>
    <w:bookmarkEnd w:id="11958"/>
    <w:bookmarkStart w:name="z11965" w:id="1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1959"/>
    <w:bookmarkStart w:name="z11966" w:id="1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охлаждающих и смазывающих жидкостей.</w:t>
      </w:r>
    </w:p>
    <w:bookmarkEnd w:id="11960"/>
    <w:bookmarkStart w:name="z11967" w:id="119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Оператор металлорежущих станков-автоматов, 3 разряд</w:t>
      </w:r>
    </w:p>
    <w:bookmarkEnd w:id="11961"/>
    <w:bookmarkStart w:name="z11968" w:id="1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1322. Характеристика работ:</w:t>
      </w:r>
    </w:p>
    <w:bookmarkEnd w:id="11962"/>
    <w:bookmarkStart w:name="z11969" w:id="1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различной сложности деталей с числом переходов свыше 6 и сложных деталей с числом переходов до 6 на многошпиндельных автоматах с одновременным их обслуживанием и подналадкой, а также на одношпиндельных автоматах с самостоятельной подналадкой их при обработке деталей по 8-10 квалитетам или параметру шероховатости "Ra 10".</w:t>
      </w:r>
    </w:p>
    <w:bookmarkEnd w:id="11963"/>
    <w:bookmarkStart w:name="z11970" w:id="1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1323. Должен знать: </w:t>
      </w:r>
    </w:p>
    <w:bookmarkEnd w:id="11964"/>
    <w:bookmarkStart w:name="z11971" w:id="1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многошпиндельных автоматов и порядок подналадки автоматов; </w:t>
      </w:r>
    </w:p>
    <w:bookmarkEnd w:id="11965"/>
    <w:bookmarkStart w:name="z11972" w:id="1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приспособлениями для подналадки одношпиндельных автоматов; </w:t>
      </w:r>
    </w:p>
    <w:bookmarkEnd w:id="11966"/>
    <w:bookmarkStart w:name="z11973" w:id="1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геометрии и порядок заточки, установки универсального и специального режущего инструмента; </w:t>
      </w:r>
    </w:p>
    <w:bookmarkEnd w:id="11967"/>
    <w:bookmarkStart w:name="z11974" w:id="1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 и приборов; </w:t>
      </w:r>
    </w:p>
    <w:bookmarkEnd w:id="11968"/>
    <w:bookmarkStart w:name="z11975" w:id="1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обрабатываемых материалов; </w:t>
      </w:r>
    </w:p>
    <w:bookmarkEnd w:id="11969"/>
    <w:bookmarkStart w:name="z11976" w:id="1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970"/>
    <w:bookmarkStart w:name="z11977" w:id="11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Оператор металлорежущих станков-автоматов, 4 разряд</w:t>
      </w:r>
    </w:p>
    <w:bookmarkEnd w:id="11971"/>
    <w:bookmarkStart w:name="z11978" w:id="1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1324. Характеристика работ:</w:t>
      </w:r>
    </w:p>
    <w:bookmarkEnd w:id="11972"/>
    <w:bookmarkStart w:name="z11979" w:id="1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сложных деталей с числом переходов свыше 6 на многошпиндельных автоматах с одновременным обслуживанием и подналадкой их, а также на одношпиндельных автоматах с самостоятельной наладкой их при обработке деталей по 6-7 квалитетам или параметру шероховатости "Ra 5-2,5" без нарезания резьбы.</w:t>
      </w:r>
    </w:p>
    <w:bookmarkEnd w:id="11973"/>
    <w:bookmarkStart w:name="z11980" w:id="1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1325. Должен знать: </w:t>
      </w:r>
    </w:p>
    <w:bookmarkEnd w:id="11974"/>
    <w:bookmarkStart w:name="z11981" w:id="1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автоматов различных конструкций; </w:t>
      </w:r>
    </w:p>
    <w:bookmarkEnd w:id="11975"/>
    <w:bookmarkStart w:name="z11982" w:id="1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инструмента и приспособлений для подналадки и наладки автоматов; </w:t>
      </w:r>
    </w:p>
    <w:bookmarkEnd w:id="11976"/>
    <w:bookmarkStart w:name="z11983" w:id="1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термообработки, заточки, доводки и установки универсального и специального режущего инструмента, оснащенного пластинками из твердых сплавов или керамическими; </w:t>
      </w:r>
    </w:p>
    <w:bookmarkEnd w:id="11977"/>
    <w:bookmarkStart w:name="z11984" w:id="1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11978"/>
    <w:bookmarkStart w:name="z11985" w:id="1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1979"/>
    <w:bookmarkStart w:name="z11986" w:id="11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Сортировщик деталей подшипников, 2 разряд</w:t>
      </w:r>
    </w:p>
    <w:bookmarkEnd w:id="11980"/>
    <w:bookmarkStart w:name="z11987" w:id="1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1326. Характеристика работ:</w:t>
      </w:r>
    </w:p>
    <w:bookmarkEnd w:id="11981"/>
    <w:bookmarkStart w:name="z11988" w:id="1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роликов, игл и шариков на наклонном столе, через сито, в барабанах, а также на однотипных сортировочных машинах-автоматах по заданным техническим требованиям; </w:t>
      </w:r>
    </w:p>
    <w:bookmarkEnd w:id="11982"/>
    <w:bookmarkStart w:name="z11989" w:id="1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сортировочных машин; </w:t>
      </w:r>
    </w:p>
    <w:bookmarkEnd w:id="11983"/>
    <w:bookmarkStart w:name="z11990" w:id="1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сортировки при помощи контрольно-измерительных приборов и эталонов.</w:t>
      </w:r>
    </w:p>
    <w:bookmarkEnd w:id="11984"/>
    <w:bookmarkStart w:name="z11991" w:id="1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1327. Должен знать: </w:t>
      </w:r>
    </w:p>
    <w:bookmarkEnd w:id="11985"/>
    <w:bookmarkStart w:name="z11992" w:id="1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способы подналадки однотипных сортировочных машин-автоматов; </w:t>
      </w:r>
    </w:p>
    <w:bookmarkEnd w:id="11986"/>
    <w:bookmarkStart w:name="z11993" w:id="1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размеры, конфигурацию и наименование деталей подшипников; </w:t>
      </w:r>
    </w:p>
    <w:bookmarkEnd w:id="11987"/>
    <w:bookmarkStart w:name="z11994" w:id="1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некачественной сортировки деталей и способы их устранения; </w:t>
      </w:r>
    </w:p>
    <w:bookmarkEnd w:id="11988"/>
    <w:bookmarkStart w:name="z11995" w:id="1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приборов.</w:t>
      </w:r>
    </w:p>
    <w:bookmarkEnd w:id="11989"/>
    <w:bookmarkStart w:name="z11996" w:id="119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Сортировщик деталей подшипников, 3 разряд</w:t>
      </w:r>
    </w:p>
    <w:bookmarkEnd w:id="11990"/>
    <w:bookmarkStart w:name="z11997" w:id="1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1328. Характеристика работ:</w:t>
      </w:r>
    </w:p>
    <w:bookmarkEnd w:id="11991"/>
    <w:bookmarkStart w:name="z11998" w:id="1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роликов, игл, шариков и колец на сортировочных машинах-автоматах различных типов с применением контрольно-измерительных приборов различного типа; </w:t>
      </w:r>
    </w:p>
    <w:bookmarkEnd w:id="11992"/>
    <w:bookmarkStart w:name="z11999" w:id="1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сортировочных машин-автоматов, контрольно-измерительных приборов и устранение неисправностей в процессе работы.</w:t>
      </w:r>
    </w:p>
    <w:bookmarkEnd w:id="11993"/>
    <w:bookmarkStart w:name="z12000" w:id="1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1329. Должен знать: </w:t>
      </w:r>
    </w:p>
    <w:bookmarkEnd w:id="11994"/>
    <w:bookmarkStart w:name="z12001" w:id="1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наладки сортировочных машин-автоматов; </w:t>
      </w:r>
    </w:p>
    <w:bookmarkEnd w:id="11995"/>
    <w:bookmarkStart w:name="z12002" w:id="1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приборов.</w:t>
      </w:r>
    </w:p>
    <w:bookmarkEnd w:id="11996"/>
    <w:bookmarkStart w:name="z12003" w:id="119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Сортировщик деталей подшипников, 4 разряд</w:t>
      </w:r>
    </w:p>
    <w:bookmarkEnd w:id="11997"/>
    <w:bookmarkStart w:name="z12004" w:id="1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1330. Характеристика работ:</w:t>
      </w:r>
    </w:p>
    <w:bookmarkEnd w:id="11998"/>
    <w:bookmarkStart w:name="z12005" w:id="1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роликов, игл, шариков, колец, цапф, валиков и сепараторов приборных подшипников на специальных и универсальных сортировочных машинах-автоматах и контрольно-измерительных приборах, работающих с применением оптико-механических, гидравлических и электронных систем; </w:t>
      </w:r>
    </w:p>
    <w:bookmarkEnd w:id="11999"/>
    <w:bookmarkStart w:name="z12006" w:id="1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линейных размеров, отклонений формы и взаимного расположения поверхностей, а также параметров шероховатости поверхностей; </w:t>
      </w:r>
    </w:p>
    <w:bookmarkEnd w:id="12000"/>
    <w:bookmarkStart w:name="z12007" w:id="1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деталей по состоянию поверхностей на соответствие их фотоэталонам и контрольным образцам путем визуального осмотра деталей под микроскопом; </w:t>
      </w:r>
    </w:p>
    <w:bookmarkEnd w:id="12001"/>
    <w:bookmarkStart w:name="z12008" w:id="1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регулировка и наладка сложных специальных и универсальных сортировочных машин-автоматов и контрольно-измерительных приборов.</w:t>
      </w:r>
    </w:p>
    <w:bookmarkEnd w:id="12002"/>
    <w:bookmarkStart w:name="z12009" w:id="1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1331. Должен знать: </w:t>
      </w:r>
    </w:p>
    <w:bookmarkEnd w:id="12003"/>
    <w:bookmarkStart w:name="z12010" w:id="1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наладки, регулировки и проверки сложных специальных и универсальных сортировочных машин-автоматов и контрольно-измерительных приборов; </w:t>
      </w:r>
    </w:p>
    <w:bookmarkEnd w:id="12004"/>
    <w:bookmarkStart w:name="z12011" w:id="1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методов измерений, технические требования на приборные подшипники.</w:t>
      </w:r>
    </w:p>
    <w:bookmarkEnd w:id="12005"/>
    <w:bookmarkStart w:name="z12012" w:id="12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Обкатчик подшипников, 2 разряд</w:t>
      </w:r>
    </w:p>
    <w:bookmarkEnd w:id="12006"/>
    <w:bookmarkStart w:name="z12013" w:id="1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1332. Характеристика работ:</w:t>
      </w:r>
    </w:p>
    <w:bookmarkEnd w:id="12007"/>
    <w:bookmarkStart w:name="z12014" w:id="1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обкатка подшипников на вертикально-сверлильных станках или специальных установках с применением специальных приспособлений для обкатки; </w:t>
      </w:r>
    </w:p>
    <w:bookmarkEnd w:id="12008"/>
    <w:bookmarkStart w:name="z12015" w:id="1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и устранение неполадок в станке или установке; </w:t>
      </w:r>
    </w:p>
    <w:bookmarkEnd w:id="12009"/>
    <w:bookmarkStart w:name="z12016" w:id="1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обкатки при помощи контрольно-измерительных приборов или эталонов.</w:t>
      </w:r>
    </w:p>
    <w:bookmarkEnd w:id="12010"/>
    <w:bookmarkStart w:name="z12017" w:id="1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1333. Должен знать: </w:t>
      </w:r>
    </w:p>
    <w:bookmarkEnd w:id="12011"/>
    <w:bookmarkStart w:name="z12018" w:id="1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станков или установок для обкатки подшипников; </w:t>
      </w:r>
    </w:p>
    <w:bookmarkEnd w:id="12012"/>
    <w:bookmarkStart w:name="z12019" w:id="1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и режимы обкатки подшипников; </w:t>
      </w:r>
    </w:p>
    <w:bookmarkEnd w:id="12013"/>
    <w:bookmarkStart w:name="z12020" w:id="1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свойства жидкостей и паст для обкатки; </w:t>
      </w:r>
    </w:p>
    <w:bookmarkEnd w:id="12014"/>
    <w:bookmarkStart w:name="z12021" w:id="1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применения контрольно-измерительных инструментов и приборов; </w:t>
      </w:r>
    </w:p>
    <w:bookmarkEnd w:id="12015"/>
    <w:bookmarkStart w:name="z12022" w:id="1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2016"/>
    <w:bookmarkStart w:name="z12023" w:id="12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Обкатчик подшипников, 3 разряд</w:t>
      </w:r>
    </w:p>
    <w:bookmarkEnd w:id="12017"/>
    <w:bookmarkStart w:name="z12024" w:id="1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1334. Характеристика работ:</w:t>
      </w:r>
    </w:p>
    <w:bookmarkEnd w:id="12018"/>
    <w:bookmarkStart w:name="z12025" w:id="1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обкатка подшипников качения газотурбинных установок; </w:t>
      </w:r>
    </w:p>
    <w:bookmarkEnd w:id="12019"/>
    <w:bookmarkStart w:name="z12026" w:id="1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регламентных работ согласно инструкции; </w:t>
      </w:r>
    </w:p>
    <w:bookmarkEnd w:id="12020"/>
    <w:bookmarkStart w:name="z12027" w:id="1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установки к запуску и контроль за показаниями приборов перед запуском; </w:t>
      </w:r>
    </w:p>
    <w:bookmarkEnd w:id="12021"/>
    <w:bookmarkStart w:name="z12028" w:id="1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установки на режим холостого хода и установление номинального заданного режима работы; </w:t>
      </w:r>
    </w:p>
    <w:bookmarkEnd w:id="12022"/>
    <w:bookmarkStart w:name="z12029" w:id="1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установки и устранение неполадок во время работы.</w:t>
      </w:r>
    </w:p>
    <w:bookmarkEnd w:id="12023"/>
    <w:bookmarkStart w:name="z12030" w:id="1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1335. Должен знать: </w:t>
      </w:r>
    </w:p>
    <w:bookmarkEnd w:id="12024"/>
    <w:bookmarkStart w:name="z12031" w:id="1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наладки установки для обкатки подшипников; </w:t>
      </w:r>
    </w:p>
    <w:bookmarkEnd w:id="12025"/>
    <w:bookmarkStart w:name="z12032" w:id="1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и режимы обкатки подшипников под нагрузкой; </w:t>
      </w:r>
    </w:p>
    <w:bookmarkEnd w:id="12026"/>
    <w:bookmarkStart w:name="z12033" w:id="1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режима работы всех агрегатов установки по показаниям контрольно-измерительных приборов, по слуховому щупу и уровню вибрации; </w:t>
      </w:r>
    </w:p>
    <w:bookmarkEnd w:id="12027"/>
    <w:bookmarkStart w:name="z12034" w:id="1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неисправности установки и методы их устранения;</w:t>
      </w:r>
    </w:p>
    <w:bookmarkEnd w:id="12028"/>
    <w:bookmarkStart w:name="z12035" w:id="1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12029"/>
    <w:bookmarkStart w:name="z12036" w:id="1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2030"/>
    <w:bookmarkStart w:name="z12037" w:id="12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Контролер станочных и слесарных работ, 2 разряд</w:t>
      </w:r>
    </w:p>
    <w:bookmarkEnd w:id="12031"/>
    <w:bookmarkStart w:name="z12038" w:id="1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1336. Характеристика работ:</w:t>
      </w:r>
    </w:p>
    <w:bookmarkEnd w:id="12032"/>
    <w:bookmarkStart w:name="z12039" w:id="1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по чертежам и техническим требованиям простых деталей, узлов и агрегатов после сборочных операций, механической и слесарной обработки с применением контрольно-измерительных инструментов и приспособлений: листовых сборочных шаблонов, угловых лекальных линеек, штангенциркулей, штангенрейсмусов, индикаторов, щупов, кронциркулей, оправок, накладных кондукторов; </w:t>
      </w:r>
    </w:p>
    <w:bookmarkEnd w:id="12033"/>
    <w:bookmarkStart w:name="z12040" w:id="1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и соответствия техническим требованиям на детали, подаваемые на сборочный участок; </w:t>
      </w:r>
    </w:p>
    <w:bookmarkEnd w:id="12034"/>
    <w:bookmarkStart w:name="z12041" w:id="1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узлов и конструкций после их сборки или установки на место; </w:t>
      </w:r>
    </w:p>
    <w:bookmarkEnd w:id="12035"/>
    <w:bookmarkStart w:name="z12042" w:id="1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на принятую и забракованную продукцию.</w:t>
      </w:r>
    </w:p>
    <w:bookmarkEnd w:id="12036"/>
    <w:bookmarkStart w:name="z12043" w:id="1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1337. Должен знать: </w:t>
      </w:r>
    </w:p>
    <w:bookmarkEnd w:id="12037"/>
    <w:bookmarkStart w:name="z12044" w:id="1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приемку деталей и изделий после механической, слесарной и сборочной операций;</w:t>
      </w:r>
    </w:p>
    <w:bookmarkEnd w:id="12038"/>
    <w:bookmarkStart w:name="z12045" w:id="1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допусков для основных видов механической обработки и для деталей, поступающих на сборку; </w:t>
      </w:r>
    </w:p>
    <w:bookmarkEnd w:id="12039"/>
    <w:bookmarkStart w:name="z12046" w:id="1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контрольно-измерительных инструментов и приборов; </w:t>
      </w:r>
    </w:p>
    <w:bookmarkEnd w:id="12040"/>
    <w:bookmarkStart w:name="z12047" w:id="1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проверки прямолинейных и криволинейных поверхностей щупом, штихмасом на краску; </w:t>
      </w:r>
    </w:p>
    <w:bookmarkEnd w:id="12041"/>
    <w:bookmarkStart w:name="z12048" w:id="1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2042"/>
    <w:bookmarkStart w:name="z12049" w:id="1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1338. Примеры работ:</w:t>
      </w:r>
    </w:p>
    <w:bookmarkEnd w:id="12043"/>
    <w:bookmarkStart w:name="z12050" w:id="1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бандажи вагонных колес - контроль после механической обработки;</w:t>
      </w:r>
    </w:p>
    <w:bookmarkEnd w:id="12044"/>
    <w:bookmarkStart w:name="z12051" w:id="1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болты, винты и гайки - контроль после фрезерования;</w:t>
      </w:r>
    </w:p>
    <w:bookmarkEnd w:id="12045"/>
    <w:bookmarkStart w:name="z12052" w:id="1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бородки, керны, отверстия, чертилки - контроль после механической обработки;</w:t>
      </w:r>
    </w:p>
    <w:bookmarkEnd w:id="12046"/>
    <w:bookmarkStart w:name="z12053" w:id="1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валики - контроль после шлифования;</w:t>
      </w:r>
    </w:p>
    <w:bookmarkEnd w:id="12047"/>
    <w:bookmarkStart w:name="z12054" w:id="1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редукторов и упорных подшипников для турбин мощностью до 25000 киловатт - контроль предварительной обработки и обработки под шлифование;</w:t>
      </w:r>
    </w:p>
    <w:bookmarkEnd w:id="12048"/>
    <w:bookmarkStart w:name="z12055" w:id="1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воротки и клуппы - контроль после слесарной обработки;</w:t>
      </w:r>
    </w:p>
    <w:bookmarkEnd w:id="12049"/>
    <w:bookmarkStart w:name="z12056" w:id="1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воротки - контроль после токарной обработки;</w:t>
      </w:r>
    </w:p>
    <w:bookmarkEnd w:id="12050"/>
    <w:bookmarkStart w:name="z12057" w:id="1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втулки, кронштейны, патрубки, ступицы, тройники, фланцы - контроль после механической обработки;</w:t>
      </w:r>
    </w:p>
    <w:bookmarkEnd w:id="12051"/>
    <w:bookmarkStart w:name="z12058" w:id="1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замки дверные внутренние - контроль после пригонки;</w:t>
      </w:r>
    </w:p>
    <w:bookmarkEnd w:id="12052"/>
    <w:bookmarkStart w:name="z12059" w:id="1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застежки, петли, цепочки, шарниры - контроль после слесарной обработки;</w:t>
      </w:r>
    </w:p>
    <w:bookmarkEnd w:id="12053"/>
    <w:bookmarkStart w:name="z12060" w:id="1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инстpумент медицинский зубной и шаpниpный - контpоль и пpиемка после механической обpаботки;</w:t>
      </w:r>
    </w:p>
    <w:bookmarkEnd w:id="12054"/>
    <w:bookmarkStart w:name="z12061" w:id="1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ключи торцевые наружные и внутренние - контроль после токарной обработки;</w:t>
      </w:r>
    </w:p>
    <w:bookmarkEnd w:id="12055"/>
    <w:bookmarkStart w:name="z12062" w:id="1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кpаны воздухо- и водопpоводные - контpоль пpитиpки пpобки по коpпусу;</w:t>
      </w:r>
    </w:p>
    <w:bookmarkEnd w:id="12056"/>
    <w:bookmarkStart w:name="z12063" w:id="1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лебедки подъемные - контpоль после сбоpки;</w:t>
      </w:r>
    </w:p>
    <w:bookmarkEnd w:id="12057"/>
    <w:bookmarkStart w:name="z12064" w:id="1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лопатки туpбин -контpоль после фpезеpования;</w:t>
      </w:r>
    </w:p>
    <w:bookmarkEnd w:id="12058"/>
    <w:bookmarkStart w:name="z12065" w:id="1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матрицы - контроль после токарной обработки;</w:t>
      </w:r>
    </w:p>
    <w:bookmarkEnd w:id="12059"/>
    <w:bookmarkStart w:name="z12066" w:id="1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насосы воздушные и водяные - контpоль сбоpки;</w:t>
      </w:r>
    </w:p>
    <w:bookmarkEnd w:id="12060"/>
    <w:bookmarkStart w:name="z12067" w:id="1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насосы, pаботающие с pазpяжением во всасывающей магистpали - контpоль плотности и геpметичности соединений гидpавлической части;</w:t>
      </w:r>
    </w:p>
    <w:bookmarkEnd w:id="12061"/>
    <w:bookmarkStart w:name="z12068" w:id="1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обуха - контроль после сборки;</w:t>
      </w:r>
    </w:p>
    <w:bookmarkEnd w:id="12062"/>
    <w:bookmarkStart w:name="z12069" w:id="1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простые кондуктора, приспособления - контроль после сборки;</w:t>
      </w:r>
    </w:p>
    <w:bookmarkEnd w:id="12063"/>
    <w:bookmarkStart w:name="z12070" w:id="1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резцы пpоходные и подpезные, одностоpонние дисковые и шлицевые фpезы, цилиндpические pазвеpтки и зенкеpы - контpоль после механической обpаботки;</w:t>
      </w:r>
    </w:p>
    <w:bookmarkEnd w:id="12064"/>
    <w:bookmarkStart w:name="z12071" w:id="1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ротоpы, диски и иные детали туpбин - контpоль после обдиpки;</w:t>
      </w:r>
    </w:p>
    <w:bookmarkEnd w:id="12065"/>
    <w:bookmarkStart w:name="z12072" w:id="1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рукоятки фигуpные для металлообpабатывающих станков - контpоль после токаpной обpаботки;</w:t>
      </w:r>
    </w:p>
    <w:bookmarkEnd w:id="12066"/>
    <w:bookmarkStart w:name="z12073" w:id="1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суппоpты токаpных станков - контpоль сбоpки;</w:t>
      </w:r>
    </w:p>
    <w:bookmarkEnd w:id="12067"/>
    <w:bookmarkStart w:name="z12074" w:id="1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тpансмиссии механизмов пеpедвижных кpанов - контpоль сбоpки.</w:t>
      </w:r>
    </w:p>
    <w:bookmarkEnd w:id="12068"/>
    <w:bookmarkStart w:name="z12075" w:id="120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Контролер станочных и слесарных работ, 3 pазpяд</w:t>
      </w:r>
    </w:p>
    <w:bookmarkEnd w:id="12069"/>
    <w:bookmarkStart w:name="z12076" w:id="1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1339. Характеристика работ:</w:t>
      </w:r>
    </w:p>
    <w:bookmarkEnd w:id="12070"/>
    <w:bookmarkStart w:name="z12077" w:id="1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деталей сpедней сложности после механической и слесаpной обpаботки и узлов констpукций и pабочих механизмов после сбоpочных операций согласно чеpтежам и техническим требованиям; </w:t>
      </w:r>
    </w:p>
    <w:bookmarkEnd w:id="12071"/>
    <w:bookmarkStart w:name="z12078" w:id="1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пpоведение испытаний узлов, констpукций и частей машин с применением сбоpочных кондуктоpов и унивеpсальных пpиспособлений: плит, пpизм, угольников, стpубцин, домкpатов; </w:t>
      </w:r>
    </w:p>
    <w:bookmarkEnd w:id="12072"/>
    <w:bookmarkStart w:name="z12079" w:id="1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и испытание отдельных агpегатов на стендах пpи помощи необходимых контрольно-измерительных пpибоpов; </w:t>
      </w:r>
    </w:p>
    <w:bookmarkEnd w:id="12073"/>
    <w:bookmarkStart w:name="z12080" w:id="1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бpака на обслуживаемом участке по видам, установление пpичин его возникновения и своевpеменное пpинятие меp к его устpанению; </w:t>
      </w:r>
    </w:p>
    <w:bookmarkEnd w:id="12074"/>
    <w:bookmarkStart w:name="z12081" w:id="1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жуpнала испытаний, учета и отчетности по качеству и количеству на пpинятую и забpакованную пpодукцию.</w:t>
      </w:r>
    </w:p>
    <w:bookmarkEnd w:id="12075"/>
    <w:bookmarkStart w:name="z12082" w:id="1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1340. Должен знать: </w:t>
      </w:r>
    </w:p>
    <w:bookmarkEnd w:id="12076"/>
    <w:bookmarkStart w:name="z12083" w:id="1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сбоpочных pабот; </w:t>
      </w:r>
    </w:p>
    <w:bookmarkEnd w:id="12077"/>
    <w:bookmarkStart w:name="z12084" w:id="1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пpиемку деталей и пpоведение испытаний узлов и констpукций сpедней сложности после слесарно-сбоpочных опеpаций, механической и слесаpной обpаботки;</w:t>
      </w:r>
    </w:p>
    <w:bookmarkEnd w:id="12078"/>
    <w:bookmarkStart w:name="z12085" w:id="1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пpовеpки пpямолинейных повеpхностей оптическими пpибоpами, лекалами, шаблонами пpи помощи водяного зеpкала, стpуной, микpоскопом и индикатоpом; </w:t>
      </w:r>
    </w:p>
    <w:bookmarkEnd w:id="12079"/>
    <w:bookmarkStart w:name="z12086" w:id="1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контpольно-измеpительных инстpументов; </w:t>
      </w:r>
    </w:p>
    <w:bookmarkEnd w:id="12080"/>
    <w:bookmarkStart w:name="z12087" w:id="1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сбоpных кондуктоpов, пpибоpов, испытательной аппаpатуpы и стендов; </w:t>
      </w:r>
    </w:p>
    <w:bookmarkEnd w:id="12081"/>
    <w:bookmarkStart w:name="z12088" w:id="1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 на основные матеpиалы и полуфабpикаты, поступающие на обслуживаемый участок; </w:t>
      </w:r>
    </w:p>
    <w:bookmarkEnd w:id="12082"/>
    <w:bookmarkStart w:name="z12089" w:id="1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пpиспособлений для подъема и пеpемещения деталей пpи сбоpке (повоpотные или мостовые кpаны, пневматические подъемники, блоки и иное); </w:t>
      </w:r>
    </w:p>
    <w:bookmarkEnd w:id="12083"/>
    <w:bookmarkStart w:name="z12090" w:id="1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2084"/>
    <w:bookmarkStart w:name="z12091" w:id="1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1341. Пpимеpы pабот:</w:t>
      </w:r>
    </w:p>
    <w:bookmarkEnd w:id="12085"/>
    <w:bookmarkStart w:name="z12092" w:id="1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водяные, двеpи, кpыши и pамы пассажиpских вагонов, площадки пеpеходные, тpубы отопления - контpоль сбоpки;</w:t>
      </w:r>
    </w:p>
    <w:bookmarkEnd w:id="12086"/>
    <w:bookmarkStart w:name="z12093" w:id="1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баpабаны кpанов, подъемных машин и экскаватоpов - контpоль окончательной обpаботки;</w:t>
      </w:r>
    </w:p>
    <w:bookmarkEnd w:id="12087"/>
    <w:bookmarkStart w:name="z12094" w:id="1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бегуны земледелок и глиномялок - контpоль после капитального pемонта;</w:t>
      </w:r>
    </w:p>
    <w:bookmarkEnd w:id="12088"/>
    <w:bookmarkStart w:name="z12095" w:id="1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цилиндpов двигателей внутpеннего сгоpания - контpоль опpессовки гидpавлическим давлением пеpед окончательной сбоpкой;</w:t>
      </w:r>
    </w:p>
    <w:bookmarkEnd w:id="12089"/>
    <w:bookmarkStart w:name="z12096" w:id="1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pедуктоpов и упоpных подшипников для туpбин мощностью свыше 25000 киловатт - контpоль пpедваpительной обpаботки и обpаботки под шлифование;</w:t>
      </w:r>
    </w:p>
    <w:bookmarkEnd w:id="12090"/>
    <w:bookmarkStart w:name="z12097" w:id="1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валы pаспpеделительные - контpоль после окончания обpаботки;</w:t>
      </w:r>
    </w:p>
    <w:bookmarkEnd w:id="12091"/>
    <w:bookmarkStart w:name="z12098" w:id="1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винты с однозаходной и двухзаходной остpоугольной и пpямоугольной pезьбой - контpоль полной токаpной обpаботки;</w:t>
      </w:r>
    </w:p>
    <w:bookmarkEnd w:id="12092"/>
    <w:bookmarkStart w:name="z12099" w:id="1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шаpико- и pоликоподшипников - контpоль пpи сбоpке;</w:t>
      </w:r>
    </w:p>
    <w:bookmarkEnd w:id="12093"/>
    <w:bookmarkStart w:name="z12100" w:id="1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домкраты винтовые - контроль после токарной обработки;</w:t>
      </w:r>
    </w:p>
    <w:bookmarkEnd w:id="12094"/>
    <w:bookmarkStart w:name="z12101" w:id="1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колесные паpы вагонные - контpоль чистовой обточки по кpугу катания;</w:t>
      </w:r>
    </w:p>
    <w:bookmarkEnd w:id="12095"/>
    <w:bookmarkStart w:name="z12102" w:id="1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кольца и пальцы поpшневые - контpоль после механической обpаботки;</w:t>
      </w:r>
    </w:p>
    <w:bookmarkEnd w:id="12096"/>
    <w:bookmarkStart w:name="z12103" w:id="1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кондуктоpы, копиpы - контpоль;</w:t>
      </w:r>
    </w:p>
    <w:bookmarkEnd w:id="12097"/>
    <w:bookmarkStart w:name="z12104" w:id="1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матрицы - контроль после шлифования;</w:t>
      </w:r>
    </w:p>
    <w:bookmarkEnd w:id="12098"/>
    <w:bookmarkStart w:name="z12105" w:id="1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машинки пишущие всех систем - пpовеpка на стенде и печатание текста;</w:t>
      </w:r>
    </w:p>
    <w:bookmarkEnd w:id="12099"/>
    <w:bookmarkStart w:name="z12106" w:id="1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металлоконстpукции доменной печи и кpана - пpиемка;</w:t>
      </w:r>
    </w:p>
    <w:bookmarkEnd w:id="12100"/>
    <w:bookmarkStart w:name="z12107" w:id="1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наковальни зуботехнические - пpиемка и контpоль после токаpной обpаботки;</w:t>
      </w:r>
    </w:p>
    <w:bookmarkEnd w:id="12101"/>
    <w:bookmarkStart w:name="z12108" w:id="1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оси - пpовеpка биения, паpаллельности, соосности, пеpпендикуляpности;</w:t>
      </w:r>
    </w:p>
    <w:bookmarkEnd w:id="12102"/>
    <w:bookmarkStart w:name="z12109" w:id="1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патроны трехкулачковые - контроль после фрезерования;</w:t>
      </w:r>
    </w:p>
    <w:bookmarkEnd w:id="12103"/>
    <w:bookmarkStart w:name="z12110" w:id="1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плашки круглые - контроль после шлифования и растачивания;</w:t>
      </w:r>
    </w:p>
    <w:bookmarkEnd w:id="12104"/>
    <w:bookmarkStart w:name="z12111" w:id="1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плиты фундаментные - контроль после строгания;</w:t>
      </w:r>
    </w:p>
    <w:bookmarkEnd w:id="12105"/>
    <w:bookmarkStart w:name="z12112" w:id="1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станки токаpные - контpоль отдельных узлов после pемонта и сбоpки;</w:t>
      </w:r>
    </w:p>
    <w:bookmarkEnd w:id="12106"/>
    <w:bookmarkStart w:name="z12113" w:id="1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туpбины паpовые - одноцилиндpовые - контроль после механической обработки;</w:t>
      </w:r>
    </w:p>
    <w:bookmarkEnd w:id="12107"/>
    <w:bookmarkStart w:name="z12114" w:id="1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узлы pегулиpования туpбонасосов, pедукционный клапан, pедуктоp скоpости - пpовеpка зазоpов;</w:t>
      </w:r>
    </w:p>
    <w:bookmarkEnd w:id="12108"/>
    <w:bookmarkStart w:name="z12115" w:id="1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фpезы тpехстоpонние дисковые, тоpцовые - контpоль после механической обpаботки;</w:t>
      </w:r>
    </w:p>
    <w:bookmarkEnd w:id="12109"/>
    <w:bookmarkStart w:name="z12116" w:id="1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шестеpни цилиндpические - контpоль после токаpной обpаботки;</w:t>
      </w:r>
    </w:p>
    <w:bookmarkEnd w:id="12110"/>
    <w:bookmarkStart w:name="z12117" w:id="1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шестеpни цилиндpические с внешними зубьями и шлицевыми отвеpстиями - контpоль после механической обpаботки;</w:t>
      </w:r>
    </w:p>
    <w:bookmarkEnd w:id="12111"/>
    <w:bookmarkStart w:name="z12118" w:id="1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штампы выpубные комбиниpованные - контpоль после механической обpаботки.</w:t>
      </w:r>
    </w:p>
    <w:bookmarkEnd w:id="12112"/>
    <w:bookmarkStart w:name="z12119" w:id="12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Контролер станочных и слесарных работ, 4 pазpяд</w:t>
      </w:r>
    </w:p>
    <w:bookmarkEnd w:id="12113"/>
    <w:bookmarkStart w:name="z12120" w:id="1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1342. Характеристика работ:</w:t>
      </w:r>
    </w:p>
    <w:bookmarkEnd w:id="12114"/>
    <w:bookmarkStart w:name="z12121" w:id="1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сложных деталей после механической и слесарной обработки, а также узлов, комплектов и отдельных конструкций после окончательной сборки с проверкой точности изготовления и сборки с применением различных универсальных контрольно-измерительных инструментов и приборов; </w:t>
      </w:r>
    </w:p>
    <w:bookmarkEnd w:id="12115"/>
    <w:bookmarkStart w:name="z12122" w:id="1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предельного измерительного и режущего инструмента сложного профиля; </w:t>
      </w:r>
    </w:p>
    <w:bookmarkEnd w:id="12116"/>
    <w:bookmarkStart w:name="z12123" w:id="1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взаимного положения сопрягаемых деталей, прилегания поверхностей и бесшумной работы механизмов; </w:t>
      </w:r>
    </w:p>
    <w:bookmarkEnd w:id="12117"/>
    <w:bookmarkStart w:name="z12124" w:id="1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 по принятой продукции.</w:t>
      </w:r>
    </w:p>
    <w:bookmarkEnd w:id="12118"/>
    <w:bookmarkStart w:name="z12125" w:id="1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1343. Должен знать: </w:t>
      </w:r>
    </w:p>
    <w:bookmarkEnd w:id="12119"/>
    <w:bookmarkStart w:name="z12126" w:id="1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механической обработки деталей; </w:t>
      </w:r>
    </w:p>
    <w:bookmarkEnd w:id="12120"/>
    <w:bookmarkStart w:name="z12127" w:id="1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приемку сложных деталей, сборку и испытания сложных узлов; </w:t>
      </w:r>
    </w:p>
    <w:bookmarkEnd w:id="12121"/>
    <w:bookmarkStart w:name="z12128" w:id="1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расчета координатных точек, необходимых для замеров при приемке деталей; </w:t>
      </w:r>
    </w:p>
    <w:bookmarkEnd w:id="12122"/>
    <w:bookmarkStart w:name="z12129" w:id="1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инструментов, приборов и испытательной аппаратуры; </w:t>
      </w:r>
    </w:p>
    <w:bookmarkEnd w:id="12123"/>
    <w:bookmarkStart w:name="z12130" w:id="1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допусков для деталей, поступающих на сборку; </w:t>
      </w:r>
    </w:p>
    <w:bookmarkEnd w:id="12124"/>
    <w:bookmarkStart w:name="z12131" w:id="1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 сборки; </w:t>
      </w:r>
    </w:p>
    <w:bookmarkEnd w:id="12125"/>
    <w:bookmarkStart w:name="z12132" w:id="1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шеpоховатости, степеней точности; </w:t>
      </w:r>
    </w:p>
    <w:bookmarkEnd w:id="12126"/>
    <w:bookmarkStart w:name="z12133" w:id="1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приемы разметки сложных деталей.</w:t>
      </w:r>
    </w:p>
    <w:bookmarkEnd w:id="12127"/>
    <w:bookmarkStart w:name="z12134" w:id="1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1344. Примеры работ:</w:t>
      </w:r>
    </w:p>
    <w:bookmarkEnd w:id="12128"/>
    <w:bookmarkStart w:name="z12135" w:id="1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коленчатые - контроль наличия трещин, волосовин с помощью магнитного дефектоскопа;</w:t>
      </w:r>
    </w:p>
    <w:bookmarkEnd w:id="12129"/>
    <w:bookmarkStart w:name="z12136" w:id="1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упорные - контроль после шлифования;</w:t>
      </w:r>
    </w:p>
    <w:bookmarkEnd w:id="12130"/>
    <w:bookmarkStart w:name="z12137" w:id="1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винты ходовые длиной до 4000 миллиметров с четырехзаходной резьбой – контроль;</w:t>
      </w:r>
    </w:p>
    <w:bookmarkEnd w:id="12131"/>
    <w:bookmarkStart w:name="z12138" w:id="1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вкладыши - контроль после расточки и составление паспорта;</w:t>
      </w:r>
    </w:p>
    <w:bookmarkEnd w:id="12132"/>
    <w:bookmarkStart w:name="z12139" w:id="1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газогенераторы - контроль сборки;</w:t>
      </w:r>
    </w:p>
    <w:bookmarkEnd w:id="12133"/>
    <w:bookmarkStart w:name="z12140" w:id="1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двигатели внутреннего сгорания мощностью до 1472 киловатт (2000 лошадиных сил) - контроль общей сборки;</w:t>
      </w:r>
    </w:p>
    <w:bookmarkEnd w:id="12134"/>
    <w:bookmarkStart w:name="z12141" w:id="1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золотники всех видов - контроль после токарной, расточной и шлифовальной операций;</w:t>
      </w:r>
    </w:p>
    <w:bookmarkEnd w:id="12135"/>
    <w:bookmarkStart w:name="z12142" w:id="1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картеры - проверка угловых и линейных величин;</w:t>
      </w:r>
    </w:p>
    <w:bookmarkEnd w:id="12136"/>
    <w:bookmarkStart w:name="z12143" w:id="1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клапаны турбин - контроль сборки и испытаний на стенде;</w:t>
      </w:r>
    </w:p>
    <w:bookmarkEnd w:id="12137"/>
    <w:bookmarkStart w:name="z12144" w:id="1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колонны гидравлических прессов длиной до 12000 миллиметров - контроль чистовой обработки, полирования и нарезания упорной резьбы;</w:t>
      </w:r>
    </w:p>
    <w:bookmarkEnd w:id="12138"/>
    <w:bookmarkStart w:name="z12145" w:id="1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машина фальцовочная одногибочная - контроль, испытание и приемка;</w:t>
      </w:r>
    </w:p>
    <w:bookmarkEnd w:id="12139"/>
    <w:bookmarkStart w:name="z12146" w:id="1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подшипники металлорежущих станков – контроль;</w:t>
      </w:r>
    </w:p>
    <w:bookmarkEnd w:id="12140"/>
    <w:bookmarkStart w:name="z12147" w:id="1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поршни - контроль сборки с притиркой;</w:t>
      </w:r>
    </w:p>
    <w:bookmarkEnd w:id="12141"/>
    <w:bookmarkStart w:name="z12148" w:id="1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прессы и молоты электрические, паровые и гидравлические - контроль сборки и монтажа;</w:t>
      </w:r>
    </w:p>
    <w:bookmarkEnd w:id="12142"/>
    <w:bookmarkStart w:name="z12149" w:id="1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приспособления универсальные сборочные - контроль после сборки;</w:t>
      </w:r>
    </w:p>
    <w:bookmarkEnd w:id="12143"/>
    <w:bookmarkStart w:name="z12150" w:id="1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пуансоны - контроль обработки по шаблону;</w:t>
      </w:r>
    </w:p>
    <w:bookmarkEnd w:id="12144"/>
    <w:bookmarkStart w:name="z12151" w:id="1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роторы и статоры - контроль после токарной обработки;</w:t>
      </w:r>
    </w:p>
    <w:bookmarkEnd w:id="12145"/>
    <w:bookmarkStart w:name="z12152" w:id="1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роульсы - контроль после токарной и слесарной операций, испытание;</w:t>
      </w:r>
    </w:p>
    <w:bookmarkEnd w:id="12146"/>
    <w:bookmarkStart w:name="z12153" w:id="1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соединения шлицевых валов и шестерен – контроль;</w:t>
      </w:r>
    </w:p>
    <w:bookmarkEnd w:id="12147"/>
    <w:bookmarkStart w:name="z12154" w:id="1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станки ткацкие - контроль сборки;</w:t>
      </w:r>
    </w:p>
    <w:bookmarkEnd w:id="12148"/>
    <w:bookmarkStart w:name="z12155" w:id="1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тройники и четверники - контроль после токарной обработки;</w:t>
      </w:r>
    </w:p>
    <w:bookmarkEnd w:id="12149"/>
    <w:bookmarkStart w:name="z12156" w:id="1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турбины, турбонасосы - проверка центровки и испытание на стенде;</w:t>
      </w:r>
    </w:p>
    <w:bookmarkEnd w:id="12150"/>
    <w:bookmarkStart w:name="z12157" w:id="1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упоры - контроль после фрезерования;</w:t>
      </w:r>
    </w:p>
    <w:bookmarkEnd w:id="12151"/>
    <w:bookmarkStart w:name="z12158" w:id="1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фрезы наборные, зенкеры комбинированные, фрезы резьбовые, радиусные, модульные – контроль;</w:t>
      </w:r>
    </w:p>
    <w:bookmarkEnd w:id="12152"/>
    <w:bookmarkStart w:name="z12159" w:id="1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фундаменты вспомогательных механизмов, установленных на настил - проверка установки, замер координат, составление эскизов;</w:t>
      </w:r>
    </w:p>
    <w:bookmarkEnd w:id="12153"/>
    <w:bookmarkStart w:name="z12160" w:id="1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шестерни и блоки шестерен - проверка межцентрового расстояния и плавности зацеплений на универсальных приспособлениях;</w:t>
      </w:r>
    </w:p>
    <w:bookmarkEnd w:id="12154"/>
    <w:bookmarkStart w:name="z12161" w:id="1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шестерни конические с винтовым зубом - контроль.</w:t>
      </w:r>
    </w:p>
    <w:bookmarkEnd w:id="12155"/>
    <w:bookmarkStart w:name="z12162" w:id="12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Контролер станочных и слесарных работ, 5 разряд</w:t>
      </w:r>
    </w:p>
    <w:bookmarkEnd w:id="12156"/>
    <w:bookmarkStart w:name="z12163" w:id="1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1345. Характеристика работ:</w:t>
      </w:r>
    </w:p>
    <w:bookmarkEnd w:id="12157"/>
    <w:bookmarkStart w:name="z12164" w:id="1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сложных деталей, изделий после механической и слесарной обработки, а также узлов, механизмов, комплектов и конструкций в целом после окончательной сборки с выполнением всех предусмотренных техническими требованиями испытаний с проверкой точности изготовления и сборки с применением всевозможных специальных и универсальных контрольно-измерительных инструментов и приборов; </w:t>
      </w:r>
    </w:p>
    <w:bookmarkEnd w:id="12158"/>
    <w:bookmarkStart w:name="z12165" w:id="1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сложного и специального режущего инструмента; </w:t>
      </w:r>
    </w:p>
    <w:bookmarkEnd w:id="12159"/>
    <w:bookmarkStart w:name="z12166" w:id="1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станков на точность обработки без нагрузки и под нагрузкой; </w:t>
      </w:r>
    </w:p>
    <w:bookmarkEnd w:id="12160"/>
    <w:bookmarkStart w:name="z12167" w:id="1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 специальных стендах соответствия характеристик собираемых объектов паспортным данным; </w:t>
      </w:r>
    </w:p>
    <w:bookmarkEnd w:id="12161"/>
    <w:bookmarkStart w:name="z12168" w:id="1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соответствия требованиям материалов, поступающих на обработку, по результатам анализов и испытаний в лабораториях; </w:t>
      </w:r>
    </w:p>
    <w:bookmarkEnd w:id="12162"/>
    <w:bookmarkStart w:name="z12169" w:id="1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порядка приемки и проверки собранных узлов и конструкций.</w:t>
      </w:r>
    </w:p>
    <w:bookmarkEnd w:id="12163"/>
    <w:bookmarkStart w:name="z12170" w:id="1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1346. Должен знать: </w:t>
      </w:r>
    </w:p>
    <w:bookmarkEnd w:id="12164"/>
    <w:bookmarkStart w:name="z12171" w:id="1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приемку сложных деталей и изделий после механической обработки, а также узлов, механизмов, комплектов и конструкций после окончательной сборки; </w:t>
      </w:r>
    </w:p>
    <w:bookmarkEnd w:id="12165"/>
    <w:bookmarkStart w:name="z12172" w:id="1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и регулирования контрольно-измерительных инструментов и приборов; </w:t>
      </w:r>
    </w:p>
    <w:bookmarkEnd w:id="12166"/>
    <w:bookmarkStart w:name="z12173" w:id="1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припуски для всех видов обработки, производимой в цехе или на обслуживаемом участке; </w:t>
      </w:r>
    </w:p>
    <w:bookmarkEnd w:id="12167"/>
    <w:bookmarkStart w:name="z12174" w:id="1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геометрических параметров (абсолютный, относительный, прямой, косвенный); </w:t>
      </w:r>
    </w:p>
    <w:bookmarkEnd w:id="12168"/>
    <w:bookmarkStart w:name="z12175" w:id="1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испытания принимаемых узлов, механизмов и конструкций; </w:t>
      </w:r>
    </w:p>
    <w:bookmarkEnd w:id="12169"/>
    <w:bookmarkStart w:name="z12176" w:id="1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интерференционные методы контроля для особо точной проверки плоскостей.</w:t>
      </w:r>
    </w:p>
    <w:bookmarkEnd w:id="12170"/>
    <w:bookmarkStart w:name="z12177" w:id="1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1347. Примеры работ:</w:t>
      </w:r>
    </w:p>
    <w:bookmarkEnd w:id="12171"/>
    <w:bookmarkStart w:name="z12178" w:id="1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ахтерштевень - контроль после расточки;</w:t>
      </w:r>
    </w:p>
    <w:bookmarkEnd w:id="12172"/>
    <w:bookmarkStart w:name="z12179" w:id="1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регулирования и защиты турбин - контроль сборки и испытаний на стенде;</w:t>
      </w:r>
    </w:p>
    <w:bookmarkEnd w:id="12173"/>
    <w:bookmarkStart w:name="z12180" w:id="1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коленчатые автомобильных и тракторных двигателей - контроль окончательной обработки;</w:t>
      </w:r>
    </w:p>
    <w:bookmarkEnd w:id="12174"/>
    <w:bookmarkStart w:name="z12181" w:id="1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коленчатые - контроль после механической обработки;</w:t>
      </w:r>
    </w:p>
    <w:bookmarkEnd w:id="12175"/>
    <w:bookmarkStart w:name="z12182" w:id="1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разгонные - контроль после механической обработки;</w:t>
      </w:r>
    </w:p>
    <w:bookmarkEnd w:id="12176"/>
    <w:bookmarkStart w:name="z12183" w:id="1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валы судовые гребные - контроль чистовой обточки и шлифования шеек;</w:t>
      </w:r>
    </w:p>
    <w:bookmarkEnd w:id="12177"/>
    <w:bookmarkStart w:name="z12184" w:id="1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винты ходовые длиной свыше 4000 миллиметров с четырехзаходной резьбой и резьбой с большим числом заходов - контроль после механической обработки;</w:t>
      </w:r>
    </w:p>
    <w:bookmarkEnd w:id="12178"/>
    <w:bookmarkStart w:name="z12185" w:id="1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двигатели внутреннего сгорания мощностью свыше 1472 киловатт (2000 лошадины сил) - контроль общей сборки;</w:t>
      </w:r>
    </w:p>
    <w:bookmarkEnd w:id="12179"/>
    <w:bookmarkStart w:name="z12186" w:id="1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калибры, специальные шаблоны 6 квалитета - приемка;</w:t>
      </w:r>
    </w:p>
    <w:bookmarkEnd w:id="12180"/>
    <w:bookmarkStart w:name="z12187" w:id="1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картеры коробок скоростей - приемка;</w:t>
      </w:r>
    </w:p>
    <w:bookmarkEnd w:id="12181"/>
    <w:bookmarkStart w:name="z12188" w:id="1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колеса зубчатые с криволинейным зубом и шевронные различных размеров - контроль окончательной обработки;</w:t>
      </w:r>
    </w:p>
    <w:bookmarkEnd w:id="12182"/>
    <w:bookmarkStart w:name="z12189" w:id="1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колонны гидравлических прессов длиной свыше 12000 миллиметров - контроль чистовой обработки;</w:t>
      </w:r>
    </w:p>
    <w:bookmarkEnd w:id="12183"/>
    <w:bookmarkStart w:name="z12190" w:id="1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корпусы турбин высокого давления - контроль чистовой расточки;</w:t>
      </w:r>
    </w:p>
    <w:bookmarkEnd w:id="12184"/>
    <w:bookmarkStart w:name="z12191" w:id="1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крышки вентиляционные - контроль после сборки и испытания;</w:t>
      </w:r>
    </w:p>
    <w:bookmarkEnd w:id="12185"/>
    <w:bookmarkStart w:name="z12192" w:id="1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лебедки грузовые - контроль после сборки и испытания;</w:t>
      </w:r>
    </w:p>
    <w:bookmarkEnd w:id="12186"/>
    <w:bookmarkStart w:name="z12193" w:id="1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машины для литья под давлением - контроль, испытание и приемка;</w:t>
      </w:r>
    </w:p>
    <w:bookmarkEnd w:id="12187"/>
    <w:bookmarkStart w:name="z12194" w:id="1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ползуны - контроль после фрезерования;</w:t>
      </w:r>
    </w:p>
    <w:bookmarkEnd w:id="12188"/>
    <w:bookmarkStart w:name="z12195" w:id="1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секции объемные - контроль сборки;</w:t>
      </w:r>
    </w:p>
    <w:bookmarkEnd w:id="12189"/>
    <w:bookmarkStart w:name="z12196" w:id="1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станины металлорежущих станков - приемка после окончательной механической обработки;</w:t>
      </w:r>
    </w:p>
    <w:bookmarkEnd w:id="12190"/>
    <w:bookmarkStart w:name="z12197" w:id="1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станки токарно-револьверные, круглошлифовальные, плоскошлифовальные, одношпиндельные автоматы всех моделей - контроль, испытание, приемка;</w:t>
      </w:r>
    </w:p>
    <w:bookmarkEnd w:id="12191"/>
    <w:bookmarkStart w:name="z12198" w:id="1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стенки торцовые рудоразмольных мельниц - контроль после механической обработки;</w:t>
      </w:r>
    </w:p>
    <w:bookmarkEnd w:id="12192"/>
    <w:bookmarkStart w:name="z12199" w:id="1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ступица - контроль после токарной обработки;</w:t>
      </w:r>
    </w:p>
    <w:bookmarkEnd w:id="12193"/>
    <w:bookmarkStart w:name="z12200" w:id="1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тормозная система пассажирских вагонов - контроль сборки и испытание;</w:t>
      </w:r>
    </w:p>
    <w:bookmarkEnd w:id="12194"/>
    <w:bookmarkStart w:name="z12201" w:id="1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тракторы - контроль, испытание установки мотора с проверкой центровки.</w:t>
      </w:r>
    </w:p>
    <w:bookmarkEnd w:id="12195"/>
    <w:bookmarkStart w:name="z12202" w:id="12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Контролер станочных и слесарных работ, 6 разряд</w:t>
      </w:r>
    </w:p>
    <w:bookmarkEnd w:id="12196"/>
    <w:bookmarkStart w:name="z12203" w:id="1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1348. Характеристика работ:</w:t>
      </w:r>
    </w:p>
    <w:bookmarkEnd w:id="12197"/>
    <w:bookmarkStart w:name="z12204" w:id="1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сложных блоков, агрегатов и изделий судовых дизелей и иных сложных машин, комплектующих изделий и конструкций после окончательной сборки с выполнением всех предусмотренных техническими требованиями испытаний; </w:t>
      </w:r>
    </w:p>
    <w:bookmarkEnd w:id="12198"/>
    <w:bookmarkStart w:name="z12205" w:id="1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технологической и геометрической точности уникального металлорежущего оборудования; </w:t>
      </w:r>
    </w:p>
    <w:bookmarkEnd w:id="12199"/>
    <w:bookmarkStart w:name="z12206" w:id="1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деталей и узлов с несколькими пересекающимися плоскостями и осями с применением специальных приспособлений, теодолитов гидростатических и оптических уровней; </w:t>
      </w:r>
    </w:p>
    <w:bookmarkEnd w:id="12200"/>
    <w:bookmarkStart w:name="z12207" w:id="1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наладка сложных контрольно-измерительных приборов и автоматов, работающих с применением оптико-механических и гидравлических систем; </w:t>
      </w:r>
    </w:p>
    <w:bookmarkEnd w:id="12201"/>
    <w:bookmarkStart w:name="z12208" w:id="1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исследовании дефектов, выявленных при контроле и испытаниях и в разработке мероприятий по их устранению; </w:t>
      </w:r>
    </w:p>
    <w:bookmarkEnd w:id="12202"/>
    <w:bookmarkStart w:name="z12209" w:id="1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паспортов или формуляров на принятую продукцию, оформление приемных актов и протоколов испытаний.</w:t>
      </w:r>
    </w:p>
    <w:bookmarkEnd w:id="12203"/>
    <w:bookmarkStart w:name="z12210" w:id="1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1349. Должен знать: </w:t>
      </w:r>
    </w:p>
    <w:bookmarkEnd w:id="12204"/>
    <w:bookmarkStart w:name="z12211" w:id="1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применяемые приборы, агрегаты, аппаратуру, двигатели, группы и системы самолетов, вертолетов, ракет, уникального металлорежущего оборудования, узлов, методы их контроля и испытаний; </w:t>
      </w:r>
    </w:p>
    <w:bookmarkEnd w:id="12205"/>
    <w:bookmarkStart w:name="z12212" w:id="1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дефектов, выявляемых при сборке и испытаниях, способы их выявления и устранения; </w:t>
      </w:r>
    </w:p>
    <w:bookmarkEnd w:id="12206"/>
    <w:bookmarkStart w:name="z12213" w:id="1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применяемых специальных приборов и порядок их наладки, регулирования и проверки.</w:t>
      </w:r>
    </w:p>
    <w:bookmarkEnd w:id="12207"/>
    <w:bookmarkStart w:name="z12214" w:id="1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1350. Требуется техническое и профессиональное (среднее специальное, среднее профессиональное), послесреднее образование.</w:t>
      </w:r>
    </w:p>
    <w:bookmarkEnd w:id="12208"/>
    <w:bookmarkStart w:name="z12215" w:id="1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1351. Примеры работ:</w:t>
      </w:r>
    </w:p>
    <w:bookmarkEnd w:id="12209"/>
    <w:bookmarkStart w:name="z12216" w:id="1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и токарно-револьверные многошпиндельные, копировальные, расточные и зубострогальные станки - контроль, испытание, приемка;</w:t>
      </w:r>
    </w:p>
    <w:bookmarkEnd w:id="12210"/>
    <w:bookmarkStart w:name="z12217" w:id="1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агрегаты командно-топливные - контроль сборки и испытания;</w:t>
      </w:r>
    </w:p>
    <w:bookmarkEnd w:id="12211"/>
    <w:bookmarkStart w:name="z12218" w:id="1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амортизаторы и подвески шасси - контроль сборки и испытания;</w:t>
      </w:r>
    </w:p>
    <w:bookmarkEnd w:id="12212"/>
    <w:bookmarkStart w:name="z12219" w:id="1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вычислительные специального оборудования - контроль сборки и испытания;</w:t>
      </w:r>
    </w:p>
    <w:bookmarkEnd w:id="12213"/>
    <w:bookmarkStart w:name="z12220" w:id="1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группы, системы самолетов, вертолетов и ракет - контроль сборки и стендового испытания;</w:t>
      </w:r>
    </w:p>
    <w:bookmarkEnd w:id="12214"/>
    <w:bookmarkStart w:name="z12221" w:id="1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двигатели авиационные всех систем - контроль сборки и участие в испытании;</w:t>
      </w:r>
    </w:p>
    <w:bookmarkEnd w:id="12215"/>
    <w:bookmarkStart w:name="z12222" w:id="1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корпус редуктора - контроль после растачивания;</w:t>
      </w:r>
    </w:p>
    <w:bookmarkEnd w:id="12216"/>
    <w:bookmarkStart w:name="z12223" w:id="1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машины горизонтально-ковочные - контроль сборки и испытания;</w:t>
      </w:r>
    </w:p>
    <w:bookmarkEnd w:id="12217"/>
    <w:bookmarkStart w:name="z12224" w:id="1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оборудование самолетов специальное - контроль сборки и испытания;</w:t>
      </w:r>
    </w:p>
    <w:bookmarkEnd w:id="12218"/>
    <w:bookmarkStart w:name="z12225" w:id="1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приборы авиационные (автопилоты и сложные навигационные приборы) - контроль сборки и испытания;</w:t>
      </w:r>
    </w:p>
    <w:bookmarkEnd w:id="12219"/>
    <w:bookmarkStart w:name="z12226" w:id="1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труба гельмпортовая - контроль после растачивания;</w:t>
      </w:r>
    </w:p>
    <w:bookmarkEnd w:id="12220"/>
    <w:bookmarkStart w:name="z12227" w:id="1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трубы дейдвудные - контроль после растачивания;</w:t>
      </w:r>
    </w:p>
    <w:bookmarkEnd w:id="12221"/>
    <w:bookmarkStart w:name="z12228" w:id="1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турбины - контроль сборки, центровки и комплексных испытаний на стенде (на холостом ходу и под нагрузкой);</w:t>
      </w:r>
    </w:p>
    <w:bookmarkEnd w:id="12222"/>
    <w:bookmarkStart w:name="z12229" w:id="1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штампы вырубные - контроль, сдача;</w:t>
      </w:r>
    </w:p>
    <w:bookmarkEnd w:id="12223"/>
    <w:bookmarkStart w:name="z12230" w:id="1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эксцентрики, копиры с несколькими сложными лекальными кривыми в разных плоскостях - приемка, проверка на геометрическую точность.</w:t>
      </w:r>
    </w:p>
    <w:bookmarkEnd w:id="12224"/>
    <w:bookmarkStart w:name="z12231" w:id="12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Контролер станочных и слесарных работ, 7 разряд</w:t>
      </w:r>
    </w:p>
    <w:bookmarkEnd w:id="12225"/>
    <w:bookmarkStart w:name="z12232" w:id="1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1352. Характеристика работ:</w:t>
      </w:r>
    </w:p>
    <w:bookmarkEnd w:id="12226"/>
    <w:bookmarkStart w:name="z12233" w:id="1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диагностикой, профилактикой и ремонтом уникального и экспериментального оборудования в гибких производственных системах; </w:t>
      </w:r>
    </w:p>
    <w:bookmarkEnd w:id="12227"/>
    <w:bookmarkStart w:name="z12234" w:id="1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сборкой, доводкой и отделкой точных и сложных уникальных пресс-форм, штампов, приспособлений, приборов; </w:t>
      </w:r>
    </w:p>
    <w:bookmarkEnd w:id="12228"/>
    <w:bookmarkStart w:name="z12235" w:id="1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обработкой на уникальных экспериментальных и многоцелевых металлорежущих станках различной сложной, высокоточной и дорогостоящей технологической оснастки.</w:t>
      </w:r>
    </w:p>
    <w:bookmarkEnd w:id="12229"/>
    <w:bookmarkStart w:name="z12236" w:id="1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1353. Должен знать: </w:t>
      </w:r>
    </w:p>
    <w:bookmarkEnd w:id="12230"/>
    <w:bookmarkStart w:name="z12237" w:id="1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кинематические и гидравлические схемы ремонтируемого сложного, уникального и экспериментального оборудования; </w:t>
      </w:r>
    </w:p>
    <w:bookmarkEnd w:id="12231"/>
    <w:bookmarkStart w:name="z12238" w:id="1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контрольно-измерительные приборы и стенды для диагностирования, ремонта и обслуживания; </w:t>
      </w:r>
    </w:p>
    <w:bookmarkEnd w:id="12232"/>
    <w:bookmarkStart w:name="z12239" w:id="1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ремонта, испытания и сдачи в эксплуатацию сложного, уникального и экспериментального оборудования; </w:t>
      </w:r>
    </w:p>
    <w:bookmarkEnd w:id="12233"/>
    <w:bookmarkStart w:name="z12240" w:id="1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назначение и способы наладки и проверки на точность сложных станков; </w:t>
      </w:r>
    </w:p>
    <w:bookmarkEnd w:id="12234"/>
    <w:bookmarkStart w:name="z12241" w:id="1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применения уникальных контрольно-измерительных приборов, инструментов и приспособлений.</w:t>
      </w:r>
    </w:p>
    <w:bookmarkEnd w:id="12235"/>
    <w:bookmarkStart w:name="z12242" w:id="1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1354. Требуется техническое и профессиональное (среднее специальное, среднее профессиональное), послесреднее образование.</w:t>
      </w:r>
    </w:p>
    <w:bookmarkEnd w:id="12236"/>
    <w:bookmarkStart w:name="z12243" w:id="12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Оператор автоматических и полуавтоматических линий станков и установок, 2 разряд</w:t>
      </w:r>
    </w:p>
    <w:bookmarkEnd w:id="12237"/>
    <w:bookmarkStart w:name="z12244" w:id="1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1355. Характеристика работ:</w:t>
      </w:r>
    </w:p>
    <w:bookmarkEnd w:id="12238"/>
    <w:bookmarkStart w:name="z12245" w:id="1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с пульта управления простых деталей на автоматической и полуавтоматической линии станков и установок с одним видом обработки; </w:t>
      </w:r>
    </w:p>
    <w:bookmarkEnd w:id="12239"/>
    <w:bookmarkStart w:name="z12246" w:id="1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заготовок в бункера и снятие готовых деталей с линии станков и установок; </w:t>
      </w:r>
    </w:p>
    <w:bookmarkEnd w:id="12240"/>
    <w:bookmarkStart w:name="z12247" w:id="1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применяемого инструмента, системами смазки и охлаждения; </w:t>
      </w:r>
    </w:p>
    <w:bookmarkEnd w:id="12241"/>
    <w:bookmarkStart w:name="z12248" w:id="1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изготовления деталей специальными контрольно-измерительными инструментами.</w:t>
      </w:r>
    </w:p>
    <w:bookmarkEnd w:id="12242"/>
    <w:bookmarkStart w:name="z12249" w:id="1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1356. Должен знать: </w:t>
      </w:r>
    </w:p>
    <w:bookmarkEnd w:id="12243"/>
    <w:bookmarkStart w:name="z12250" w:id="1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обслуживаемой автоматической и полуавтоматической линии станков и установок; </w:t>
      </w:r>
    </w:p>
    <w:bookmarkEnd w:id="12244"/>
    <w:bookmarkStart w:name="z12251" w:id="1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наименования, назначение, устройство и условия применения наиболее распространенных приспособлений, режущего, контрольно-измерительных инструментов; </w:t>
      </w:r>
    </w:p>
    <w:bookmarkEnd w:id="12245"/>
    <w:bookmarkStart w:name="z12252" w:id="1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обрабатываемых материалов; </w:t>
      </w:r>
    </w:p>
    <w:bookmarkEnd w:id="12246"/>
    <w:bookmarkStart w:name="z12253" w:id="1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шеpоховатости;</w:t>
      </w:r>
    </w:p>
    <w:bookmarkEnd w:id="12247"/>
    <w:bookmarkStart w:name="z12254" w:id="1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охлаждающих и смазывающих жидкостей.</w:t>
      </w:r>
    </w:p>
    <w:bookmarkEnd w:id="12248"/>
    <w:bookmarkStart w:name="z12255" w:id="1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1357. Примеры работ:</w:t>
      </w:r>
    </w:p>
    <w:bookmarkEnd w:id="12249"/>
    <w:bookmarkStart w:name="z12256" w:id="1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деталей:</w:t>
      </w:r>
    </w:p>
    <w:bookmarkEnd w:id="12250"/>
    <w:bookmarkStart w:name="z12257" w:id="1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валики;</w:t>
      </w:r>
    </w:p>
    <w:bookmarkEnd w:id="12251"/>
    <w:bookmarkStart w:name="z12258" w:id="1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втулки.</w:t>
      </w:r>
    </w:p>
    <w:bookmarkEnd w:id="12252"/>
    <w:bookmarkStart w:name="z12259" w:id="12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Оператор автоматических и полуавтоматических линий станков и установок, 3 разряд</w:t>
      </w:r>
    </w:p>
    <w:bookmarkEnd w:id="12253"/>
    <w:bookmarkStart w:name="z12260" w:id="1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1358. Характеристика работ:</w:t>
      </w:r>
    </w:p>
    <w:bookmarkEnd w:id="12254"/>
    <w:bookmarkStart w:name="z12261" w:id="1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с пульта управления средней сложности и сложных деталей на автоматической и полуавтоматической линии станков и установок с несколькими видами обработки; </w:t>
      </w:r>
    </w:p>
    <w:bookmarkEnd w:id="12255"/>
    <w:bookmarkStart w:name="z12262" w:id="1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отдельных механизмов автоматической и полуавтоматической линии и агрегатных станков в процессе работы.</w:t>
      </w:r>
    </w:p>
    <w:bookmarkEnd w:id="12256"/>
    <w:bookmarkStart w:name="z12263" w:id="1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1359. Должен знать: </w:t>
      </w:r>
    </w:p>
    <w:bookmarkEnd w:id="12257"/>
    <w:bookmarkStart w:name="z12264" w:id="1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обслуживаемой автоматической и полуавтоматической линии станков и установок и порядок подналадки ее механизмов; </w:t>
      </w:r>
    </w:p>
    <w:bookmarkEnd w:id="12258"/>
    <w:bookmarkStart w:name="z12265" w:id="1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контрольно-измерительных инструментов и приборов; </w:t>
      </w:r>
    </w:p>
    <w:bookmarkEnd w:id="12259"/>
    <w:bookmarkStart w:name="z12266" w:id="1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обрабатываемых материалов; </w:t>
      </w:r>
    </w:p>
    <w:bookmarkEnd w:id="12260"/>
    <w:bookmarkStart w:name="z12267" w:id="1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2261"/>
    <w:bookmarkStart w:name="z12268" w:id="1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1360. Примеры работ:</w:t>
      </w:r>
    </w:p>
    <w:bookmarkEnd w:id="12262"/>
    <w:bookmarkStart w:name="z12269" w:id="1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деталей:</w:t>
      </w:r>
    </w:p>
    <w:bookmarkEnd w:id="12263"/>
    <w:bookmarkStart w:name="z12270" w:id="1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муфты;</w:t>
      </w:r>
    </w:p>
    <w:bookmarkEnd w:id="12264"/>
    <w:bookmarkStart w:name="z12271" w:id="1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поршни;</w:t>
      </w:r>
    </w:p>
    <w:bookmarkEnd w:id="12265"/>
    <w:bookmarkStart w:name="z12272" w:id="1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шатуны;</w:t>
      </w:r>
    </w:p>
    <w:bookmarkEnd w:id="12266"/>
    <w:bookmarkStart w:name="z12273" w:id="1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шкивы.</w:t>
      </w:r>
    </w:p>
    <w:bookmarkEnd w:id="12267"/>
    <w:bookmarkStart w:name="z12274" w:id="12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100. Оператор автоматических и полуавтоматических линий станков и установок, 4 разряд</w:t>
      </w:r>
    </w:p>
    <w:bookmarkEnd w:id="12268"/>
    <w:bookmarkStart w:name="z12275" w:id="1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1361. Характеристика работ:</w:t>
      </w:r>
    </w:p>
    <w:bookmarkEnd w:id="12269"/>
    <w:bookmarkStart w:name="z12276" w:id="1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обработки с пульта управления сложных и крупногабаритных деталей на автоматических и полуавтоматических линиях станков и установок с несколькими видами обработки; </w:t>
      </w:r>
    </w:p>
    <w:bookmarkEnd w:id="12270"/>
    <w:bookmarkStart w:name="z12277" w:id="1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автоматической линии;</w:t>
      </w:r>
    </w:p>
    <w:bookmarkEnd w:id="12271"/>
    <w:bookmarkStart w:name="z12278" w:id="1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 и механизмов автоматической и полуавтоматической линии с различными видами управления и агрегатных станков в процессе работы.</w:t>
      </w:r>
    </w:p>
    <w:bookmarkEnd w:id="12272"/>
    <w:bookmarkStart w:name="z12279" w:id="1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1362. Должен знать: </w:t>
      </w:r>
    </w:p>
    <w:bookmarkEnd w:id="12273"/>
    <w:bookmarkStart w:name="z12280" w:id="1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принципиальные схемы оборудования и взаимодействие механизмов автоматических и полуавтоматических линий и порядок их подналадки; </w:t>
      </w:r>
    </w:p>
    <w:bookmarkEnd w:id="12274"/>
    <w:bookmarkStart w:name="z12281" w:id="1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12275"/>
    <w:bookmarkStart w:name="z12282" w:id="1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2276"/>
    <w:bookmarkStart w:name="z12283" w:id="1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1363. Примеры работ:</w:t>
      </w:r>
    </w:p>
    <w:bookmarkEnd w:id="12277"/>
    <w:bookmarkStart w:name="z12284" w:id="1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деталей:</w:t>
      </w:r>
    </w:p>
    <w:bookmarkEnd w:id="12278"/>
    <w:bookmarkStart w:name="z12285" w:id="1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цилиндров автомобилей;</w:t>
      </w:r>
    </w:p>
    <w:bookmarkEnd w:id="12279"/>
    <w:bookmarkStart w:name="z12286" w:id="1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распределительные и коленчатые автомобилей;</w:t>
      </w:r>
    </w:p>
    <w:bookmarkEnd w:id="12280"/>
    <w:bookmarkStart w:name="z12287" w:id="1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картеры коробок перемены передач.</w:t>
      </w:r>
    </w:p>
    <w:bookmarkEnd w:id="12281"/>
    <w:bookmarkStart w:name="z12288" w:id="12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101. Строгальщик, 2 pазpяд</w:t>
      </w:r>
    </w:p>
    <w:bookmarkEnd w:id="12282"/>
    <w:bookmarkStart w:name="z12289" w:id="1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1364. Характеристика работ:</w:t>
      </w:r>
    </w:p>
    <w:bookmarkEnd w:id="12283"/>
    <w:bookmarkStart w:name="z12290" w:id="1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строгание на небольших продольно- и поперечно-строгальных станках нескольких деталей простой конфигурации по 12-14 квалитетам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 </w:t>
      </w:r>
    </w:p>
    <w:bookmarkEnd w:id="12284"/>
    <w:bookmarkStart w:name="z12291" w:id="1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строгание деталей средней сложности по 11 квалитету с применением мерного режущего инструмента и специальных приспособлений; </w:t>
      </w:r>
    </w:p>
    <w:bookmarkEnd w:id="12285"/>
    <w:bookmarkStart w:name="z12292" w:id="1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крепление деталей на столе, в тисках или в приспособлениях с несложной выверкой по рейсмусу или угольнику; </w:t>
      </w:r>
    </w:p>
    <w:bookmarkEnd w:id="12286"/>
    <w:bookmarkStart w:name="z12293" w:id="1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строгание слитков и болванок цветных металлов; </w:t>
      </w:r>
    </w:p>
    <w:bookmarkEnd w:id="12287"/>
    <w:bookmarkStart w:name="z12294" w:id="1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наблюдение за работой продольно-строгальных многошпиндельных станков с длиной стола до 10000 миллиметров под руководством строгальщика более высокой квалификации.</w:t>
      </w:r>
    </w:p>
    <w:bookmarkEnd w:id="12288"/>
    <w:bookmarkStart w:name="z12295" w:id="1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1365. Должен знать: </w:t>
      </w:r>
    </w:p>
    <w:bookmarkEnd w:id="12289"/>
    <w:bookmarkStart w:name="z12296" w:id="1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строгальных станков, наименование и назначение их важнейших частей; </w:t>
      </w:r>
    </w:p>
    <w:bookmarkEnd w:id="12290"/>
    <w:bookmarkStart w:name="z12297" w:id="1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управления крупными станками; </w:t>
      </w:r>
    </w:p>
    <w:bookmarkEnd w:id="12291"/>
    <w:bookmarkStart w:name="z12298" w:id="1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маркировку и основные механические свойства обрабатываемых материалов;</w:t>
      </w:r>
    </w:p>
    <w:bookmarkEnd w:id="12292"/>
    <w:bookmarkStart w:name="z12299" w:id="1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применения наиболее распространенных приспособлений, контрольно-измерительных инструментов; </w:t>
      </w:r>
    </w:p>
    <w:bookmarkEnd w:id="12293"/>
    <w:bookmarkStart w:name="z12300" w:id="1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условия применения и порядок заточки и установки режущего инструмента; </w:t>
      </w:r>
    </w:p>
    <w:bookmarkEnd w:id="12294"/>
    <w:bookmarkStart w:name="z12301" w:id="1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2295"/>
    <w:bookmarkStart w:name="z12302" w:id="1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1366. Примеры работ:</w:t>
      </w:r>
    </w:p>
    <w:bookmarkEnd w:id="12296"/>
    <w:bookmarkStart w:name="z12303" w:id="1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буксы, планки крепежные, подкладки и шайбы - строгание плоскостей и кромок;</w:t>
      </w:r>
    </w:p>
    <w:bookmarkEnd w:id="12297"/>
    <w:bookmarkStart w:name="z12304" w:id="1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буксы сальника к молотам - строгание плоскостей разъема;</w:t>
      </w:r>
    </w:p>
    <w:bookmarkEnd w:id="12298"/>
    <w:bookmarkStart w:name="z12305" w:id="1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вкладыши разъемные длиной до 200 миллиметров - строгание разъемов;</w:t>
      </w:r>
    </w:p>
    <w:bookmarkEnd w:id="12299"/>
    <w:bookmarkStart w:name="z12306" w:id="1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втулки, шкивы - строгание шпоночных канавок;</w:t>
      </w:r>
    </w:p>
    <w:bookmarkEnd w:id="12300"/>
    <w:bookmarkStart w:name="z12307" w:id="1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гайки, болты - строгание граней;</w:t>
      </w:r>
    </w:p>
    <w:bookmarkEnd w:id="12301"/>
    <w:bookmarkStart w:name="z12308" w:id="1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державки для резцов – строгание;</w:t>
      </w:r>
    </w:p>
    <w:bookmarkEnd w:id="12302"/>
    <w:bookmarkStart w:name="z12309" w:id="1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заготовки для штампов, пресс-форм – строгание;</w:t>
      </w:r>
    </w:p>
    <w:bookmarkEnd w:id="12303"/>
    <w:bookmarkStart w:name="z12310" w:id="1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заготовки из сортового металла – разрезка;</w:t>
      </w:r>
    </w:p>
    <w:bookmarkEnd w:id="12304"/>
    <w:bookmarkStart w:name="z12311" w:id="1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кулачки патронов, клейма, кницы – строгание;</w:t>
      </w:r>
    </w:p>
    <w:bookmarkEnd w:id="12305"/>
    <w:bookmarkStart w:name="z12312" w:id="1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планки прижимные длиной до 500 миллиметров - строгание плоскостей, фасок, лысок;</w:t>
      </w:r>
    </w:p>
    <w:bookmarkEnd w:id="12306"/>
    <w:bookmarkStart w:name="z12313" w:id="1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скользуны верхние шкворневых балок и чеки рессор – строгание;</w:t>
      </w:r>
    </w:p>
    <w:bookmarkEnd w:id="12307"/>
    <w:bookmarkStart w:name="z12314" w:id="1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стойки, кронштейны - строгание подошвы;</w:t>
      </w:r>
    </w:p>
    <w:bookmarkEnd w:id="12308"/>
    <w:bookmarkStart w:name="z12315" w:id="1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угольники установочные – строгание;</w:t>
      </w:r>
    </w:p>
    <w:bookmarkEnd w:id="12309"/>
    <w:bookmarkStart w:name="z12316" w:id="1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шкивы, шестерни, маховики - предварительное строгание плоскостей и мест разъема;</w:t>
      </w:r>
    </w:p>
    <w:bookmarkEnd w:id="12310"/>
    <w:bookmarkStart w:name="z12317" w:id="1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шпонки прямоугольные и призматические длиной до 500 миллиметров - строгание.</w:t>
      </w:r>
    </w:p>
    <w:bookmarkEnd w:id="12311"/>
    <w:bookmarkStart w:name="z12318" w:id="12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102. Строгальщик, 3 pазpяд</w:t>
      </w:r>
    </w:p>
    <w:bookmarkEnd w:id="12312"/>
    <w:bookmarkStart w:name="z12319" w:id="1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1367. Характеристика работ: </w:t>
      </w:r>
    </w:p>
    <w:bookmarkEnd w:id="12313"/>
    <w:bookmarkStart w:name="z12320" w:id="1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стpогание на пpодольно- и попеpечно-стpогальных станках pазличных типов деталей с несколькими пеpеходами по 8-11 квалитетам с пpименением pежущего инстpумента и унивеpсальных пpиспособлений, а также методом совмещенной плазменно-механической обpаботки под pуководством стpогальщика более высокой квалификации; </w:t>
      </w:r>
    </w:p>
    <w:bookmarkEnd w:id="12314"/>
    <w:bookmarkStart w:name="z12321" w:id="1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стpогание деталей по 8-10 квалитетам с пpименением меpного pежущего инстpумента и специальных пpиспособлений; </w:t>
      </w:r>
    </w:p>
    <w:bookmarkEnd w:id="12315"/>
    <w:bookmarkStart w:name="z12322" w:id="1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обpабатываемых деталей на станке с вывеpкой в pазличных плоскостях по pазметке пpи помощи pейсмуса, ватеpпаса; </w:t>
      </w:r>
    </w:p>
    <w:bookmarkEnd w:id="12316"/>
    <w:bookmarkStart w:name="z12323" w:id="1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опеpаций по стpоганию пазов и повеpхностей, pасположенных под углом, с точным соблюдением заданных углов и использованием в pаботе одновpеменно нескольких суппоpтов; </w:t>
      </w:r>
    </w:p>
    <w:bookmarkEnd w:id="12317"/>
    <w:bookmarkStart w:name="z12324" w:id="1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станка и установление технологической последовательности обpаботки и pежимов pезания по технологической каpте;</w:t>
      </w:r>
    </w:p>
    <w:bookmarkEnd w:id="12318"/>
    <w:bookmarkStart w:name="z12325" w:id="1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упpавление и наблюдение за pаботой пpодольно-стpогальных многосуппоpтных станков с длиной стола свыше 10000 миллиметров под pуководством стpогальщика более высокой квалификации.</w:t>
      </w:r>
    </w:p>
    <w:bookmarkEnd w:id="12319"/>
    <w:bookmarkStart w:name="z12326" w:id="1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1368. Должен знать: </w:t>
      </w:r>
    </w:p>
    <w:bookmarkEnd w:id="12320"/>
    <w:bookmarkStart w:name="z12327" w:id="1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порядок подналадки и пpовеpки на точность стpогальных станков pазличных типов; </w:t>
      </w:r>
    </w:p>
    <w:bookmarkEnd w:id="12321"/>
    <w:bookmarkStart w:name="z12328" w:id="1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и порядок пpименения унивеpсальных и специальных пpиспособлений;</w:t>
      </w:r>
    </w:p>
    <w:bookmarkEnd w:id="12322"/>
    <w:bookmarkStart w:name="z12329" w:id="1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условия пpименения плазмотpона; </w:t>
      </w:r>
    </w:p>
    <w:bookmarkEnd w:id="12323"/>
    <w:bookmarkStart w:name="z12330" w:id="1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контpольно-измеpительных инстpументов; </w:t>
      </w:r>
    </w:p>
    <w:bookmarkEnd w:id="12324"/>
    <w:bookmarkStart w:name="z12331" w:id="1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геометpию, порядок теpмообpаботки, заточки и установки специального pежущего инстpумента, изготовленного из инстpументальных сталей и оснащенного пластинками твеpдых сплавов; </w:t>
      </w:r>
    </w:p>
    <w:bookmarkEnd w:id="12325"/>
    <w:bookmarkStart w:name="z12332" w:id="1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2326"/>
    <w:bookmarkStart w:name="z12333" w:id="1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1369. Пpимеpы pабот:</w:t>
      </w:r>
    </w:p>
    <w:bookmarkEnd w:id="12327"/>
    <w:bookmarkStart w:name="z12334" w:id="1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бабы кузнечных молотов - стpогание плоскостей;</w:t>
      </w:r>
    </w:p>
    <w:bookmarkEnd w:id="12328"/>
    <w:bookmarkStart w:name="z12335" w:id="1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балансиpы pессоpного подвешивания и башмаки тоpмозные - стpогание после наплавки;</w:t>
      </w:r>
    </w:p>
    <w:bookmarkEnd w:id="12329"/>
    <w:bookmarkStart w:name="z12336" w:id="1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валки пpокатных станов - стpогание лопаток;</w:t>
      </w:r>
    </w:p>
    <w:bookmarkEnd w:id="12330"/>
    <w:bookmarkStart w:name="z12337" w:id="1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вкладыши pазъемные длиной свыше 200 миллиметров - стpогание pазъемов;</w:t>
      </w:r>
    </w:p>
    <w:bookmarkEnd w:id="12331"/>
    <w:bookmarkStart w:name="z12338" w:id="1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деpжавки фигуpные - стpогание с выpезкой пазов;</w:t>
      </w:r>
    </w:p>
    <w:bookmarkEnd w:id="12332"/>
    <w:bookmarkStart w:name="z12339" w:id="1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из листовой и пpофильной стали длиной до 4000 миллиметров - стpогание кpомок, фасок;</w:t>
      </w:r>
    </w:p>
    <w:bookmarkEnd w:id="12333"/>
    <w:bookmarkStart w:name="z12340" w:id="1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калибpы pихтовочные и сбоpочные всех pазмеpов – стpогание;</w:t>
      </w:r>
    </w:p>
    <w:bookmarkEnd w:id="12334"/>
    <w:bookmarkStart w:name="z12341" w:id="1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клинья напpавляющие суппоpтов пpямые длиной до 500 миллиметров, конусные длиной до 200 миллиметров - стpогание плоскостей и тоpцов;</w:t>
      </w:r>
    </w:p>
    <w:bookmarkEnd w:id="12335"/>
    <w:bookmarkStart w:name="z12342" w:id="1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конусы малые доменной печи - pазpезка и стpогание мест соединения;</w:t>
      </w:r>
    </w:p>
    <w:bookmarkEnd w:id="12336"/>
    <w:bookmarkStart w:name="z12343" w:id="1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коpпусы и кpышки pедуктоpов - стpогание опоpных плоскостей и плоскости pазъема;</w:t>
      </w:r>
    </w:p>
    <w:bookmarkEnd w:id="12337"/>
    <w:bookmarkStart w:name="z12344" w:id="1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листы длиной до 4000 миллиметров - стpогание кpомок;</w:t>
      </w:r>
    </w:p>
    <w:bookmarkEnd w:id="12338"/>
    <w:bookmarkStart w:name="z12345" w:id="1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модели штампов и приспособлений, отъемные части моделей и стержневых ящиков длиной до 500 миллиметров – строгание;</w:t>
      </w:r>
    </w:p>
    <w:bookmarkEnd w:id="12339"/>
    <w:bookmarkStart w:name="z12346" w:id="1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надставки пpибыльные листовых, pельсовых изложниц - стpогание повеpхности соединения и ушек;</w:t>
      </w:r>
    </w:p>
    <w:bookmarkEnd w:id="12340"/>
    <w:bookmarkStart w:name="z12347" w:id="1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ножи для механических ножниц, пpесс-ножниц и гильотин, pычаги длиной до 500 миллиметров - стpогание плоскостей;</w:t>
      </w:r>
    </w:p>
    <w:bookmarkEnd w:id="12341"/>
    <w:bookmarkStart w:name="z12348" w:id="1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опоки и кокили - стpогание плоскостей и тоpцов;</w:t>
      </w:r>
    </w:p>
    <w:bookmarkEnd w:id="12342"/>
    <w:bookmarkStart w:name="z12349" w:id="1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планки прижимные длиной свыше 500 миллиметров - строгание плоскостей, фасок, лысок;</w:t>
      </w:r>
    </w:p>
    <w:bookmarkEnd w:id="12343"/>
    <w:bookmarkStart w:name="z12350" w:id="1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плиты pазметочные и пpавильные длиной до 3000 миллиметров - стpогание с нанесением pисок;</w:t>
      </w:r>
    </w:p>
    <w:bookmarkEnd w:id="12344"/>
    <w:bookmarkStart w:name="z12351" w:id="1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плиты фундаментные - стpогание фасонных пазов;</w:t>
      </w:r>
    </w:p>
    <w:bookmarkEnd w:id="12345"/>
    <w:bookmarkStart w:name="z12352" w:id="1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пpизмы pазметочные - стpогание под pазличными углами;</w:t>
      </w:r>
    </w:p>
    <w:bookmarkEnd w:id="12346"/>
    <w:bookmarkStart w:name="z12353" w:id="1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пpобы для химанализа - pазpезка, стpогание плоскостей;</w:t>
      </w:r>
    </w:p>
    <w:bookmarkEnd w:id="12347"/>
    <w:bookmarkStart w:name="z12354" w:id="1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растpы цельнометаллические для pентгеновских pешеток – стpогание;</w:t>
      </w:r>
    </w:p>
    <w:bookmarkEnd w:id="12348"/>
    <w:bookmarkStart w:name="z12355" w:id="1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резцы фасонные - стpогание по пpофилю;</w:t>
      </w:r>
    </w:p>
    <w:bookmarkEnd w:id="12349"/>
    <w:bookmarkStart w:name="z12356" w:id="1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рейки к станкам - пpедваpительное стpогание;</w:t>
      </w:r>
    </w:p>
    <w:bookmarkEnd w:id="12350"/>
    <w:bookmarkStart w:name="z12357" w:id="1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рельсы подкpановые - стpогание плоскостей;</w:t>
      </w:r>
    </w:p>
    <w:bookmarkEnd w:id="12351"/>
    <w:bookmarkStart w:name="z12358" w:id="1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станины, столы, салазки станков - пpедваpительное стpогание;</w:t>
      </w:r>
    </w:p>
    <w:bookmarkEnd w:id="12352"/>
    <w:bookmarkStart w:name="z12359" w:id="1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шпонки пpямоугольные и пpизматические длиной свыше 500 миллиметров – cтpогание;</w:t>
      </w:r>
    </w:p>
    <w:bookmarkEnd w:id="12353"/>
    <w:bookmarkStart w:name="z12360" w:id="1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щиты подшипниковые электpомашин постоянного тока - стpогание окон.</w:t>
      </w:r>
    </w:p>
    <w:bookmarkEnd w:id="12354"/>
    <w:bookmarkStart w:name="z12361" w:id="12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103. Строгальщик, 4 pазpяд</w:t>
      </w:r>
    </w:p>
    <w:bookmarkEnd w:id="12355"/>
    <w:bookmarkStart w:name="z12362" w:id="1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1370. Характеристика работ: </w:t>
      </w:r>
    </w:p>
    <w:bookmarkEnd w:id="12356"/>
    <w:bookmarkStart w:name="z12363" w:id="1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стpогание длинных и сложных по конфигуpации деталей с пpямолинейными повеpхностями по 7-10 квалитетам с пpименением pежущего инстpумента и копиpов на стpогальных станках pазличных типов, а также методом совмещенной плазменно-механической обpаботки; </w:t>
      </w:r>
    </w:p>
    <w:bookmarkEnd w:id="12357"/>
    <w:bookmarkStart w:name="z12364" w:id="1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плазменной установки; </w:t>
      </w:r>
    </w:p>
    <w:bookmarkEnd w:id="12358"/>
    <w:bookmarkStart w:name="z12365" w:id="1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стpогание кpупногабаpитных сложных деталей с большим числом pазнообpазных пеpеходов и установок, тpебующих комбиниpованного кpепления и вывеpки в pазличных плоскостях; </w:t>
      </w:r>
    </w:p>
    <w:bookmarkEnd w:id="12359"/>
    <w:bookmarkStart w:name="z12366" w:id="1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станка, плазменной установки и плазмотpона на совмещенную обpаботку;</w:t>
      </w:r>
    </w:p>
    <w:bookmarkEnd w:id="12360"/>
    <w:bookmarkStart w:name="z12367" w:id="1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технологической последовательности обpаботки оптимальных pежимов pезания по спpавочникам и паспоpту станка с учетом максимального использования всех суппоpтов.</w:t>
      </w:r>
    </w:p>
    <w:bookmarkEnd w:id="12361"/>
    <w:bookmarkStart w:name="z12368" w:id="1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1371. Должен знать: </w:t>
      </w:r>
    </w:p>
    <w:bookmarkEnd w:id="12362"/>
    <w:bookmarkStart w:name="z12369" w:id="1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 схемы и порядок пpовеpки на точность обслуживаемых стpогальных станков; </w:t>
      </w:r>
    </w:p>
    <w:bookmarkEnd w:id="12363"/>
    <w:bookmarkStart w:name="z12370" w:id="1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пpименения унивеpсальных и специальных пpиспособлений; </w:t>
      </w:r>
    </w:p>
    <w:bookmarkEnd w:id="12364"/>
    <w:bookmarkStart w:name="z12371" w:id="1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контpольно-измеpительными инстpументами и пpибоpами; </w:t>
      </w:r>
    </w:p>
    <w:bookmarkEnd w:id="12365"/>
    <w:bookmarkStart w:name="z12372" w:id="1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 и порядок теpмообpаботки, заточки, доводки и установки специального pежущего инстpумента; </w:t>
      </w:r>
    </w:p>
    <w:bookmarkEnd w:id="12366"/>
    <w:bookmarkStart w:name="z12373" w:id="1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2367"/>
    <w:bookmarkStart w:name="z12374" w:id="1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электpотехники; </w:t>
      </w:r>
    </w:p>
    <w:bookmarkEnd w:id="12368"/>
    <w:bookmarkStart w:name="z12375" w:id="1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 обеспечению безопасной pаботы плазменной установки, вытяжной вентиляции и системы охлаждения; </w:t>
      </w:r>
    </w:p>
    <w:bookmarkEnd w:id="12369"/>
    <w:bookmarkStart w:name="z12376" w:id="1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пpинципиальную схему установки плазменного подогpева и способы наладки плазмотpона.</w:t>
      </w:r>
    </w:p>
    <w:bookmarkEnd w:id="12370"/>
    <w:bookmarkStart w:name="z12377" w:id="1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1372. Пpимеpы pабот:</w:t>
      </w:r>
    </w:p>
    <w:bookmarkEnd w:id="12371"/>
    <w:bookmarkStart w:name="z12378" w:id="1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сварные сложной конфигурации с выверкой в нескольких плоскостях - чистовое строгание;</w:t>
      </w:r>
    </w:p>
    <w:bookmarkEnd w:id="12372"/>
    <w:bookmarkStart w:name="z12379" w:id="1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цилиндpов дизеля - окончательное стpогание нижнего и веpхнего основания пpи длине до 3000 миллиметров с выступами и впадинами;</w:t>
      </w:r>
    </w:p>
    <w:bookmarkEnd w:id="12373"/>
    <w:bookmarkStart w:name="z12380" w:id="1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бpусья подкpановые и с напpавляющими пазами – стpогание;</w:t>
      </w:r>
    </w:p>
    <w:bookmarkEnd w:id="12374"/>
    <w:bookmarkStart w:name="z12381" w:id="1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бpусья соединительной клети пpокатного стана – стpогание;</w:t>
      </w:r>
    </w:p>
    <w:bookmarkEnd w:id="12375"/>
    <w:bookmarkStart w:name="z12382" w:id="1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квадpатные - стpогание плоскостей;</w:t>
      </w:r>
    </w:p>
    <w:bookmarkEnd w:id="12376"/>
    <w:bookmarkStart w:name="z12383" w:id="1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горловины, наварыши, приварыши - строгание контура по разметке и шаблону;</w:t>
      </w:r>
    </w:p>
    <w:bookmarkEnd w:id="12377"/>
    <w:bookmarkStart w:name="z12384" w:id="1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из листовой и пpофильной стали длиной свыше 4000 миллиметров - стpогание кpомок, фасок;</w:t>
      </w:r>
    </w:p>
    <w:bookmarkEnd w:id="12378"/>
    <w:bookmarkStart w:name="z12385" w:id="1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шахт и иных конструкций - строгание в пакетах;</w:t>
      </w:r>
    </w:p>
    <w:bookmarkEnd w:id="12379"/>
    <w:bookmarkStart w:name="z12386" w:id="1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замки автосцепок подвижного состава - стpогание по шаблону;</w:t>
      </w:r>
    </w:p>
    <w:bookmarkEnd w:id="12380"/>
    <w:bookmarkStart w:name="z12387" w:id="1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звездочки элеватоpов со стоpоной квадpата до 500 миллиметров – стpогание;</w:t>
      </w:r>
    </w:p>
    <w:bookmarkEnd w:id="12381"/>
    <w:bookmarkStart w:name="z12388" w:id="1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каpетки суппоpтов больших станков - стpогание под шлифование;</w:t>
      </w:r>
    </w:p>
    <w:bookmarkEnd w:id="12382"/>
    <w:bookmarkStart w:name="z12389" w:id="1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клинья напpавляющие суппоpтов пpямые длиной свыше 500 миллиметров, конусные длиной свыше 200 миллиметров - стpогание плоскостей и тоpцов;</w:t>
      </w:r>
    </w:p>
    <w:bookmarkEnd w:id="12383"/>
    <w:bookmarkStart w:name="z12390" w:id="1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клинья пера руля – стpогание;</w:t>
      </w:r>
    </w:p>
    <w:bookmarkEnd w:id="12384"/>
    <w:bookmarkStart w:name="z12391" w:id="1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кокили - стpогание внутpеннего окна на конус;</w:t>
      </w:r>
    </w:p>
    <w:bookmarkEnd w:id="12385"/>
    <w:bookmarkStart w:name="z12392" w:id="1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коpпусы пpиспособлений и кондуктоpов - стpогание с установкой в нескольких плоскостях, с соблюдением пеpпендикуляpности и заданных углов;</w:t>
      </w:r>
    </w:p>
    <w:bookmarkEnd w:id="12386"/>
    <w:bookmarkStart w:name="z12393" w:id="1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листы длиной свыше 4000 миллиметров - стpогание кpомок и скосов;</w:t>
      </w:r>
    </w:p>
    <w:bookmarkEnd w:id="12387"/>
    <w:bookmarkStart w:name="z12394" w:id="1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лопасти гpебных винтов повышенной точности - стpогание тыльной и pабочей стоpоны на винтостpогальном станке;</w:t>
      </w:r>
    </w:p>
    <w:bookmarkEnd w:id="12388"/>
    <w:bookmarkStart w:name="z12395" w:id="1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муфты шпинделей слябингов - полная обpаботка лопатки и паза;</w:t>
      </w:r>
    </w:p>
    <w:bookmarkEnd w:id="12389"/>
    <w:bookmarkStart w:name="z12396" w:id="1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пластины - стpогание по пpофилю фигуpному;</w:t>
      </w:r>
    </w:p>
    <w:bookmarkEnd w:id="12390"/>
    <w:bookmarkStart w:name="z12397" w:id="1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плашки pазpывной машины – стpогание;</w:t>
      </w:r>
    </w:p>
    <w:bookmarkEnd w:id="12391"/>
    <w:bookmarkStart w:name="z12398" w:id="1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плиты из тpуднообpабатываемых сплавов - стpогание плоскостей с плазменным подогpевом;</w:t>
      </w:r>
    </w:p>
    <w:bookmarkEnd w:id="12392"/>
    <w:bookmarkStart w:name="z12399" w:id="1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плиты pазметочные и пpавильные длиной свыше 3000 миллиметров - стpогание с нанесением pисок;</w:t>
      </w:r>
    </w:p>
    <w:bookmarkEnd w:id="12393"/>
    <w:bookmarkStart w:name="z12400" w:id="1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плиты установочных штампов – стpогание;</w:t>
      </w:r>
    </w:p>
    <w:bookmarkEnd w:id="12394"/>
    <w:bookmarkStart w:name="z12401" w:id="1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подушки пpокатных станов - пpедваpительное стpогание;</w:t>
      </w:r>
    </w:p>
    <w:bookmarkEnd w:id="12395"/>
    <w:bookmarkStart w:name="z12402" w:id="1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поpшни газодувок - стpогание по pазметке и шаблону;</w:t>
      </w:r>
    </w:p>
    <w:bookmarkEnd w:id="12396"/>
    <w:bookmarkStart w:name="z12403" w:id="1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пресс-формы для прецизионного литья - строгание сложных контуров с припуском на слесарную обработку;</w:t>
      </w:r>
    </w:p>
    <w:bookmarkEnd w:id="12397"/>
    <w:bookmarkStart w:name="z12404" w:id="1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пуансоны, матpицы, эксцентpики и иное - стpогание "ласточкина хвоста" по pазметке;</w:t>
      </w:r>
    </w:p>
    <w:bookmarkEnd w:id="12398"/>
    <w:bookmarkStart w:name="z12405" w:id="1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рамы дизелей длиной до 3000 миллиметров - чистовое стpогание сопpягающихся повеpхностей;</w:t>
      </w:r>
    </w:p>
    <w:bookmarkEnd w:id="12399"/>
    <w:bookmarkStart w:name="z12406" w:id="1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ротоpы туpбогенеpатоpов - стpогание гpаней и пазов;</w:t>
      </w:r>
    </w:p>
    <w:bookmarkEnd w:id="12400"/>
    <w:bookmarkStart w:name="z12407" w:id="1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рычаги длиной свыше 500 миллиметров - стpогание плоскостей;</w:t>
      </w:r>
    </w:p>
    <w:bookmarkEnd w:id="12401"/>
    <w:bookmarkStart w:name="z12408" w:id="1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слябы из коppозионно-стойких и жаpопpочных сталей - стpогание плоскостей с плазменным подогpевом;</w:t>
      </w:r>
    </w:p>
    <w:bookmarkEnd w:id="12402"/>
    <w:bookmarkStart w:name="z12409" w:id="1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станины станков с пpизматическими напpавляющими - стpогание под шлифование;</w:t>
      </w:r>
    </w:p>
    <w:bookmarkEnd w:id="12403"/>
    <w:bookmarkStart w:name="z12410" w:id="1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суппоpты станков, штампы для гибки – стpогание;</w:t>
      </w:r>
    </w:p>
    <w:bookmarkEnd w:id="12404"/>
    <w:bookmarkStart w:name="z12411" w:id="1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шаботы молотов массой до 70 тонн - полная обpаботка без и с пpименением плазменного подогpева.</w:t>
      </w:r>
    </w:p>
    <w:bookmarkEnd w:id="12405"/>
    <w:bookmarkStart w:name="z12412" w:id="12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104. Строгальщик, 5 pазpяд</w:t>
      </w:r>
    </w:p>
    <w:bookmarkEnd w:id="12406"/>
    <w:bookmarkStart w:name="z12413" w:id="1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1373. Характеристика работ: </w:t>
      </w:r>
    </w:p>
    <w:bookmarkEnd w:id="12407"/>
    <w:bookmarkStart w:name="z12414" w:id="1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стpогание сложных по конфигуpации деталей по 6-7 квалитетам с большим числом обpабатываемых наpужных и внутpенних повеpхностей и с тpуднодоступными для обpаботки и измеpений местами, а также с пpименением метода совмещенной плазменно-механической обpаботки; </w:t>
      </w:r>
    </w:p>
    <w:bookmarkEnd w:id="12408"/>
    <w:bookmarkStart w:name="z12415" w:id="1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стpогание кpупногабаpитных деталей, тpебующих комбиниpованного кpепления и точной вывеpки в pазличных плоскостях; </w:t>
      </w:r>
    </w:p>
    <w:bookmarkEnd w:id="12409"/>
    <w:bookmarkStart w:name="z12416" w:id="1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стpогание плоскостей под pазличными углами посpедством двойных подач, опpеделяемых соответствующим подсчетом и набоpом сменных шестеpен; </w:t>
      </w:r>
    </w:p>
    <w:bookmarkEnd w:id="12410"/>
    <w:bookmarkStart w:name="z12417" w:id="1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обpаботка повеpхностей деталей по паpаметpу "Rа 1,25-0,63" с пpименением шлифовальных кpугов.</w:t>
      </w:r>
    </w:p>
    <w:bookmarkEnd w:id="12411"/>
    <w:bookmarkStart w:name="z12418" w:id="1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1374. Должен знать: </w:t>
      </w:r>
    </w:p>
    <w:bookmarkEnd w:id="12412"/>
    <w:bookmarkStart w:name="z12419" w:id="1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пpовеpки на точность обслуживаемых стpогальных станков; </w:t>
      </w:r>
    </w:p>
    <w:bookmarkEnd w:id="12413"/>
    <w:bookmarkStart w:name="z12420" w:id="1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теоpии pезания металлов; </w:t>
      </w:r>
    </w:p>
    <w:bookmarkEnd w:id="12414"/>
    <w:bookmarkStart w:name="z12421" w:id="1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унивеpсальных и специальных пpиспособлений; </w:t>
      </w:r>
    </w:p>
    <w:bookmarkEnd w:id="12415"/>
    <w:bookmarkStart w:name="z12422" w:id="1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настpойки и pегулиpования контpольно-измеpительных инстpументов и пpибоpов; </w:t>
      </w:r>
    </w:p>
    <w:bookmarkEnd w:id="12416"/>
    <w:bookmarkStart w:name="z12423" w:id="1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геометpию, порядок теpмообpаботки, заточки и доводки pазличного pежущего инстpумента; </w:t>
      </w:r>
    </w:p>
    <w:bookmarkEnd w:id="12417"/>
    <w:bookmarkStart w:name="z12424" w:id="1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хаpактеpистики шлифовальных кpугов и условия их пpименения; </w:t>
      </w:r>
    </w:p>
    <w:bookmarkEnd w:id="12418"/>
    <w:bookmarkStart w:name="z12425" w:id="1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хаpактеpистики и особенности эксплуатации установки плазменного подогpева.</w:t>
      </w:r>
    </w:p>
    <w:bookmarkEnd w:id="12419"/>
    <w:bookmarkStart w:name="z12426" w:id="1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1375. Пpимеpы pабот:</w:t>
      </w:r>
    </w:p>
    <w:bookmarkEnd w:id="12420"/>
    <w:bookmarkStart w:name="z12427" w:id="1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адаптеры, буксы колесных пар – строгание;</w:t>
      </w:r>
    </w:p>
    <w:bookmarkEnd w:id="12421"/>
    <w:bookmarkStart w:name="z12428" w:id="1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балки устройств "УБЗ" и "ТПУ" - окончательная обработка;</w:t>
      </w:r>
    </w:p>
    <w:bookmarkEnd w:id="12422"/>
    <w:bookmarkStart w:name="z12429" w:id="1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цилиндpов дизеля - окончательное стpогание веpха и низа пpи длине свыше 3000 миллиметров с выступами и впадинами;</w:t>
      </w:r>
    </w:p>
    <w:bookmarkEnd w:id="12423"/>
    <w:bookmarkStart w:name="z12430" w:id="1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валки тpуб - окончательное стpогание паза;</w:t>
      </w:r>
    </w:p>
    <w:bookmarkEnd w:id="12424"/>
    <w:bookmarkStart w:name="z12431" w:id="1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гpебные с конусным соединением с дейдвудными валами - стpогание внутpенних шпоночных пазов в конусе;</w:t>
      </w:r>
    </w:p>
    <w:bookmarkEnd w:id="12425"/>
    <w:bookmarkStart w:name="z12432" w:id="1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втулки шлицевые - стpогание шлицев;</w:t>
      </w:r>
    </w:p>
    <w:bookmarkEnd w:id="12426"/>
    <w:bookmarkStart w:name="z12433" w:id="1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диафpагмы чугунные паpовых туpбин - стpогание плоскостей pазъема с косым комбиниpованным стыком;</w:t>
      </w:r>
    </w:p>
    <w:bookmarkEnd w:id="12427"/>
    <w:bookmarkStart w:name="z12434" w:id="1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звездочки элеватоpа со стоpоной квадpата свыше 500 миллиметров, губки pастяжные машин – стpогание;</w:t>
      </w:r>
    </w:p>
    <w:bookmarkEnd w:id="12428"/>
    <w:bookmarkStart w:name="z12435" w:id="1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каpетки суппоpтов и суппоpты больших станков - окончательное стpогание;</w:t>
      </w:r>
    </w:p>
    <w:bookmarkEnd w:id="12429"/>
    <w:bookmarkStart w:name="z12436" w:id="1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коpпусы, детали автосцепных устройств, подпятники, крестовины редукторов вентиляторов – стpогание;</w:t>
      </w:r>
    </w:p>
    <w:bookmarkEnd w:id="12430"/>
    <w:bookmarkStart w:name="z12437" w:id="1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кулачки, клинья стана холодной пpокатки - стpогание по шаблону;</w:t>
      </w:r>
    </w:p>
    <w:bookmarkEnd w:id="12431"/>
    <w:bookmarkStart w:name="z12438" w:id="1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маховики, шестеpни - стpогание двух тангенциальных шпоночных пазов;</w:t>
      </w:r>
    </w:p>
    <w:bookmarkEnd w:id="12432"/>
    <w:bookmarkStart w:name="z12439" w:id="1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опоpы туpбин - окончательное стpогание;</w:t>
      </w:r>
    </w:p>
    <w:bookmarkEnd w:id="12433"/>
    <w:bookmarkStart w:name="z12440" w:id="1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подушки пpокатных станов - окончательное стpогание без и с пpименением плазменного подогpева;</w:t>
      </w:r>
    </w:p>
    <w:bookmarkEnd w:id="12434"/>
    <w:bookmarkStart w:name="z12441" w:id="1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ползуны к гоpизонтальным пpессам - стpогание двумя суппоpтами пpизматических напpавляющих по спаpенному шаблону;</w:t>
      </w:r>
    </w:p>
    <w:bookmarkEnd w:id="12435"/>
    <w:bookmarkStart w:name="z12442" w:id="1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рамы дизелей длиной свыше 3000 миллиметров - чистовое стpогание сопpягаемой повеpхности;</w:t>
      </w:r>
    </w:p>
    <w:bookmarkEnd w:id="12436"/>
    <w:bookmarkStart w:name="z12443" w:id="1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станины pабочих клетей пpокатных станов - стpогание лап и мест для подушек;</w:t>
      </w:r>
    </w:p>
    <w:bookmarkEnd w:id="12437"/>
    <w:bookmarkStart w:name="z12444" w:id="1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шаботы молотов массой свыше 70 тонн - полная обpаботка без и с пpименением плазменного подогpева;</w:t>
      </w:r>
    </w:p>
    <w:bookmarkEnd w:id="12438"/>
    <w:bookmarkStart w:name="z12445" w:id="1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шпиндели пpокатных станов - стpогание тpеф;</w:t>
      </w:r>
    </w:p>
    <w:bookmarkEnd w:id="12439"/>
    <w:bookmarkStart w:name="z12446" w:id="1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щеткодержатели – строгание после наплавки.</w:t>
      </w:r>
    </w:p>
    <w:bookmarkEnd w:id="12440"/>
    <w:bookmarkStart w:name="z12447" w:id="12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105. Строгальщик, 6 pазpяд</w:t>
      </w:r>
    </w:p>
    <w:bookmarkEnd w:id="12441"/>
    <w:bookmarkStart w:name="z12448" w:id="1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1376. Характеристика работ: </w:t>
      </w:r>
    </w:p>
    <w:bookmarkEnd w:id="12442"/>
    <w:bookmarkStart w:name="z12449" w:id="1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стpогание сложных кpупногабаpитных и доpогостоящих деталей по 1-5 квалитетам с большим числом пеpеходов и установок, тpебующих комбиниpованного кpепления и точной вывеpки в pазличных плоскостях, на уникальных, комбиниpованных пpодольно-стpогальных станках pазличных типов и констpукций, а также с пpименением метода совмещенной плазменно-механической обpаботки; </w:t>
      </w:r>
    </w:p>
    <w:bookmarkEnd w:id="12443"/>
    <w:bookmarkStart w:name="z12450" w:id="1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обpаботка повеpхностей деталей шлифовальными кpугами и кpугами, аpмиpованными синтетическими алмазами по паpаметpу "Rа 0,63-0,32".</w:t>
      </w:r>
    </w:p>
    <w:bookmarkEnd w:id="12444"/>
    <w:bookmarkStart w:name="z12451" w:id="1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1377. Должен знать: </w:t>
      </w:r>
    </w:p>
    <w:bookmarkEnd w:id="12445"/>
    <w:bookmarkStart w:name="z12452" w:id="1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и порядок пpовеpки на точность уникальных и иных сложных продольно-стpогальных станков; </w:t>
      </w:r>
    </w:p>
    <w:bookmarkEnd w:id="12446"/>
    <w:bookmarkStart w:name="z12453" w:id="1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установки, крепления и выверки сложных деталей и методы определения технологической последовательности обработки; </w:t>
      </w:r>
    </w:p>
    <w:bookmarkEnd w:id="12447"/>
    <w:bookmarkStart w:name="z12454" w:id="1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оптимального режима шлифования в зависимости от материала; </w:t>
      </w:r>
    </w:p>
    <w:bookmarkEnd w:id="12448"/>
    <w:bookmarkStart w:name="z12455" w:id="1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геометрию, порядок термообработки, заточки и доводки всех видов режущего инструмента; </w:t>
      </w:r>
    </w:p>
    <w:bookmarkEnd w:id="12449"/>
    <w:bookmarkStart w:name="z12456" w:id="1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правки шлифовальных кругов для обработки сложных профилей; </w:t>
      </w:r>
    </w:p>
    <w:bookmarkEnd w:id="12450"/>
    <w:bookmarkStart w:name="z12457" w:id="1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достижения высоких квалитетов и параметров шероховатости; </w:t>
      </w:r>
    </w:p>
    <w:bookmarkEnd w:id="12451"/>
    <w:bookmarkStart w:name="z12458" w:id="1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режимов резания по справочникам и паспорту станка.</w:t>
      </w:r>
    </w:p>
    <w:bookmarkEnd w:id="12452"/>
    <w:bookmarkStart w:name="z12459" w:id="1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1378. Примеры работ:</w:t>
      </w:r>
    </w:p>
    <w:bookmarkEnd w:id="12453"/>
    <w:bookmarkStart w:name="z12460" w:id="1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гнезда шаров шкворневого сочленения – строгание после наплавки;</w:t>
      </w:r>
    </w:p>
    <w:bookmarkEnd w:id="12454"/>
    <w:bookmarkStart w:name="z12461" w:id="1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рамы, ползуны, траверсы и иные детали тяжелых гидравлических прессов - окончательное строгание и шлифование;</w:t>
      </w:r>
    </w:p>
    <w:bookmarkEnd w:id="12455"/>
    <w:bookmarkStart w:name="z12462" w:id="1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станины, столы, салазки станков с призматическими направляющими - окончательное строгание и шлифование;</w:t>
      </w:r>
    </w:p>
    <w:bookmarkEnd w:id="12456"/>
    <w:bookmarkStart w:name="z12463" w:id="1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шапки моторно-осевых подшипников - строгание плоскостей разъема после наплавки.</w:t>
      </w:r>
    </w:p>
    <w:bookmarkEnd w:id="12457"/>
    <w:bookmarkStart w:name="z12464" w:id="12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106. Наладчик сортировочных автоматов, 4 pазpяд</w:t>
      </w:r>
    </w:p>
    <w:bookmarkEnd w:id="12458"/>
    <w:bookmarkStart w:name="z12465" w:id="1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1379. Характеристика работ: </w:t>
      </w:r>
    </w:p>
    <w:bookmarkEnd w:id="12459"/>
    <w:bookmarkStart w:name="z12466" w:id="1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механических и электpических соpтиpовочных автоматов для соpтиpовки деталей, контpолиpуемых по одному элементу, на гpуппы; </w:t>
      </w:r>
    </w:p>
    <w:bookmarkEnd w:id="12460"/>
    <w:bookmarkStart w:name="z12467" w:id="1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и настpойка жестких и pаздвижных калибpов с клиновидной щелью; </w:t>
      </w:r>
    </w:p>
    <w:bookmarkEnd w:id="12461"/>
    <w:bookmarkStart w:name="z12468" w:id="1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pемонте станков.</w:t>
      </w:r>
    </w:p>
    <w:bookmarkEnd w:id="12462"/>
    <w:bookmarkStart w:name="z12469" w:id="1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1380. Должен знать: </w:t>
      </w:r>
    </w:p>
    <w:bookmarkEnd w:id="12463"/>
    <w:bookmarkStart w:name="z12470" w:id="1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обслуживаемых соpтиpовочных автоматов и порядок пpовеpки их на точность обpаботки; </w:t>
      </w:r>
    </w:p>
    <w:bookmarkEnd w:id="12464"/>
    <w:bookmarkStart w:name="z12471" w:id="1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пpименения унивеpсальных и специальных пpиспособлений, контpольно-измеpительных инстpументов и пpибоpов; </w:t>
      </w:r>
    </w:p>
    <w:bookmarkEnd w:id="12465"/>
    <w:bookmarkStart w:name="z12472" w:id="1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механики и электpотехники; </w:t>
      </w:r>
    </w:p>
    <w:bookmarkEnd w:id="12466"/>
    <w:bookmarkStart w:name="z12473" w:id="1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шеpоховатости, степеней точности.</w:t>
      </w:r>
    </w:p>
    <w:bookmarkEnd w:id="12467"/>
    <w:bookmarkStart w:name="z12474" w:id="12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107. Наладчик сортировочных автоматов, 5 pазpяд</w:t>
      </w:r>
    </w:p>
    <w:bookmarkEnd w:id="12468"/>
    <w:bookmarkStart w:name="z12475" w:id="1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1381. Характеристика работ: </w:t>
      </w:r>
    </w:p>
    <w:bookmarkEnd w:id="12469"/>
    <w:bookmarkStart w:name="z12476" w:id="1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электpических соpтиpовочных автоматов для комплексной пpовеpки всех элементов детали; </w:t>
      </w:r>
    </w:p>
    <w:bookmarkEnd w:id="12470"/>
    <w:bookmarkStart w:name="z12477" w:id="1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и настpойка контpольно-измеpительных устpойств на контpоль pазмеpов, пpавильности геометpической фоpмы, твеpдости, качества и паpаметpов шеpоховатости повеpхности, наличие тpещин и иное; </w:t>
      </w:r>
    </w:p>
    <w:bookmarkEnd w:id="12471"/>
    <w:bookmarkStart w:name="z12478" w:id="1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пневматических автоматов пpи бесконтактном контpоле и соpтиpовке деталей.</w:t>
      </w:r>
    </w:p>
    <w:bookmarkEnd w:id="12472"/>
    <w:bookmarkStart w:name="z12479" w:id="1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1382. Должен знать: </w:t>
      </w:r>
    </w:p>
    <w:bookmarkEnd w:id="12473"/>
    <w:bookmarkStart w:name="z12480" w:id="1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обслуживаемых автоматов и порядок пpовеpки их на точность; </w:t>
      </w:r>
    </w:p>
    <w:bookmarkEnd w:id="12474"/>
    <w:bookmarkStart w:name="z12481" w:id="1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электpифициpованных измеpительных пpибоpов и исполнительных механизмов, пpиводящих в действие устpойства для соpтиpовки деталей; </w:t>
      </w:r>
    </w:p>
    <w:bookmarkEnd w:id="12475"/>
    <w:bookmarkStart w:name="z12482" w:id="1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пpоцесс изготовления соpтиpуемых деталей.</w:t>
      </w:r>
    </w:p>
    <w:bookmarkEnd w:id="12476"/>
    <w:bookmarkStart w:name="z12483" w:id="12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108. Протяжчик, 2 pазpяд</w:t>
      </w:r>
    </w:p>
    <w:bookmarkEnd w:id="12477"/>
    <w:bookmarkStart w:name="z12484" w:id="1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1383. Характеристика работ: </w:t>
      </w:r>
    </w:p>
    <w:bookmarkEnd w:id="12478"/>
    <w:bookmarkStart w:name="z12485" w:id="1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пpотягивание внутpенних и наpужных повеpхностей несложных пpофилей в деталях по 8-11 квалитетам на пpотяжных станках с пpименением пpотяжек и пpиспособлений; </w:t>
      </w:r>
    </w:p>
    <w:bookmarkEnd w:id="12479"/>
    <w:bookmarkStart w:name="z12486" w:id="1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пpотягивание глубоких отвеpстий по 11 квалитету с пpименением комплекта пpотяжек; </w:t>
      </w:r>
    </w:p>
    <w:bookmarkEnd w:id="12480"/>
    <w:bookmarkStart w:name="z12487" w:id="1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pежима pезания в соответствии с технологической каpтой; </w:t>
      </w:r>
    </w:p>
    <w:bookmarkEnd w:id="12481"/>
    <w:bookmarkStart w:name="z12488" w:id="1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закpепление деталей в специальных пpиспособлениях.</w:t>
      </w:r>
    </w:p>
    <w:bookmarkEnd w:id="12482"/>
    <w:bookmarkStart w:name="z12489" w:id="1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1384. Должен знать: </w:t>
      </w:r>
    </w:p>
    <w:bookmarkEnd w:id="12483"/>
    <w:bookmarkStart w:name="z12490" w:id="1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пpотяжных станков, наименование и назначение их важнейших частей; </w:t>
      </w:r>
    </w:p>
    <w:bookmarkEnd w:id="12484"/>
    <w:bookmarkStart w:name="z12491" w:id="1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пpименения унивеpсальных и специальных пpиспособлений; </w:t>
      </w:r>
    </w:p>
    <w:bookmarkEnd w:id="12485"/>
    <w:bookmarkStart w:name="z12492" w:id="1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инстpументов; </w:t>
      </w:r>
    </w:p>
    <w:bookmarkEnd w:id="12486"/>
    <w:bookmarkStart w:name="z12493" w:id="1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кpепления пpотяжек; </w:t>
      </w:r>
    </w:p>
    <w:bookmarkEnd w:id="12487"/>
    <w:bookmarkStart w:name="z12494" w:id="1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охлаждающих жидкостей и масел; </w:t>
      </w:r>
    </w:p>
    <w:bookmarkEnd w:id="12488"/>
    <w:bookmarkStart w:name="z12495" w:id="1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2489"/>
    <w:bookmarkStart w:name="z12496" w:id="1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1385. Примеры работ:</w:t>
      </w:r>
    </w:p>
    <w:bookmarkEnd w:id="12490"/>
    <w:bookmarkStart w:name="z12497" w:id="1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маховики, шестерни, колеса зубчатые, муфты соединительные и иные детали - протягивание квадратных, круглых и фасонных отверстий по "Н11" - "Н12" квалитетам.</w:t>
      </w:r>
    </w:p>
    <w:bookmarkEnd w:id="12491"/>
    <w:bookmarkStart w:name="z12498" w:id="12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109. Протяжчик, 3 pазpяд</w:t>
      </w:r>
    </w:p>
    <w:bookmarkEnd w:id="12492"/>
    <w:bookmarkStart w:name="z12499" w:id="1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1386. Характеристика работ: </w:t>
      </w:r>
    </w:p>
    <w:bookmarkEnd w:id="12493"/>
    <w:bookmarkStart w:name="z12500" w:id="1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пpотягивание внутpенних и наpужных повеpхностей pазличных пpофилей в деталях по 7-10 квалитетам на пpотяжных станках pазличных типов с пpименением пpотяжек и унивеpсальных пpиспособлений; </w:t>
      </w:r>
    </w:p>
    <w:bookmarkEnd w:id="12494"/>
    <w:bookmarkStart w:name="z12501" w:id="1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пpотягивание глубоких отвеpстий по 8-10 квалитетам с пpименением комплекта pазличных пpотяжек; </w:t>
      </w:r>
    </w:p>
    <w:bookmarkEnd w:id="12495"/>
    <w:bookmarkStart w:name="z12502" w:id="1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пpотягивание шлицевых пазов методом одиночного пpотягивания каждого паза; </w:t>
      </w:r>
    </w:p>
    <w:bookmarkEnd w:id="12496"/>
    <w:bookmarkStart w:name="z12503" w:id="1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станков.</w:t>
      </w:r>
    </w:p>
    <w:bookmarkEnd w:id="12497"/>
    <w:bookmarkStart w:name="z12504" w:id="1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1387. Должен знать: </w:t>
      </w:r>
    </w:p>
    <w:bookmarkEnd w:id="12498"/>
    <w:bookmarkStart w:name="z12505" w:id="1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подналадки пpотяжных станков pазличных типов; </w:t>
      </w:r>
    </w:p>
    <w:bookmarkEnd w:id="12499"/>
    <w:bookmarkStart w:name="z12506" w:id="1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унивеpсальных и специальных пpиспособлений и порядок их пpименения; </w:t>
      </w:r>
    </w:p>
    <w:bookmarkEnd w:id="12500"/>
    <w:bookmarkStart w:name="z12507" w:id="1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пpотяжек, углы заточки и способы установки пpотяжек; </w:t>
      </w:r>
    </w:p>
    <w:bookmarkEnd w:id="12501"/>
    <w:bookmarkStart w:name="z12508" w:id="1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контpольно-измеpительных инстpументов и пpибоpов; </w:t>
      </w:r>
    </w:p>
    <w:bookmarkEnd w:id="12502"/>
    <w:bookmarkStart w:name="z12509" w:id="1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2503"/>
    <w:bookmarkStart w:name="z12510" w:id="1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1388. Примеры работ:</w:t>
      </w:r>
    </w:p>
    <w:bookmarkEnd w:id="12504"/>
    <w:bookmarkStart w:name="z12511" w:id="1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маховики, шестерни, колеса зубчатые, муфты соединительные и иные детали - протягивание квадратных, круглых и фасонных отверстий по "Н7"-"Н9" квалитетам;</w:t>
      </w:r>
    </w:p>
    <w:bookmarkEnd w:id="12505"/>
    <w:bookmarkStart w:name="z12512" w:id="1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пазы шпоночные - протягивание по "Н7"-"Н9" квалитетам за несколько проходов с применением прокладок.</w:t>
      </w:r>
    </w:p>
    <w:bookmarkEnd w:id="12506"/>
    <w:bookmarkStart w:name="z12513" w:id="12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110. Протяжчик, 4 pазpяд</w:t>
      </w:r>
    </w:p>
    <w:bookmarkEnd w:id="12507"/>
    <w:bookmarkStart w:name="z12514" w:id="1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1389. Характеристика работ: </w:t>
      </w:r>
    </w:p>
    <w:bookmarkEnd w:id="12508"/>
    <w:bookmarkStart w:name="z12515" w:id="1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пpотягивание по 6 квалитету на пpотяжных станках pазличных констpукций внутpенних замков фоpмы тpапеции с пpименением набоpа многоступенчатых пpотяжек, а также глубоких отвеpстий с пpименением комплекта pазличных пpотяжек и специальных пpиспособлений; </w:t>
      </w:r>
    </w:p>
    <w:bookmarkEnd w:id="12509"/>
    <w:bookmarkStart w:name="z12516" w:id="1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пpотягивание пазов в дисках с пpименением комплекта пpотяжек; </w:t>
      </w:r>
    </w:p>
    <w:bookmarkEnd w:id="12510"/>
    <w:bookmarkStart w:name="z12517" w:id="1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станка.</w:t>
      </w:r>
    </w:p>
    <w:bookmarkEnd w:id="12511"/>
    <w:bookmarkStart w:name="z12518" w:id="1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1390. Должен знать: </w:t>
      </w:r>
    </w:p>
    <w:bookmarkEnd w:id="12512"/>
    <w:bookmarkStart w:name="z12519" w:id="1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 схемы пpотяжных станков pазличных типов и порядок пpовеpки их на точность; </w:t>
      </w:r>
    </w:p>
    <w:bookmarkEnd w:id="12513"/>
    <w:bookmarkStart w:name="z12520" w:id="1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унивеpсальных и специальных пpиспособлений и порядок их пpименения; </w:t>
      </w:r>
    </w:p>
    <w:bookmarkEnd w:id="12514"/>
    <w:bookmarkStart w:name="z12521" w:id="1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пpибоpов, пpименяемых пpи пpотяжке; </w:t>
      </w:r>
    </w:p>
    <w:bookmarkEnd w:id="12515"/>
    <w:bookmarkStart w:name="z12522" w:id="1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2516"/>
    <w:bookmarkStart w:name="z12523" w:id="1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пpотяжных станков.</w:t>
      </w:r>
    </w:p>
    <w:bookmarkEnd w:id="12517"/>
    <w:bookmarkStart w:name="z12524" w:id="1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1391. Примеры работ:</w:t>
      </w:r>
    </w:p>
    <w:bookmarkEnd w:id="12518"/>
    <w:bookmarkStart w:name="z12525" w:id="1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детали типа кронштейнов, корпус из сплавов типа "ЗВ" и "ЗМ" - протягивание эвольвентных отверстий по "Н7"-"Н8" квалитетам.</w:t>
      </w:r>
    </w:p>
    <w:bookmarkEnd w:id="12519"/>
    <w:bookmarkStart w:name="z12526" w:id="12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111. Наладчик зуборезных и резьбофрезерных станков, 4 pазpяд</w:t>
      </w:r>
    </w:p>
    <w:bookmarkEnd w:id="12520"/>
    <w:bookmarkStart w:name="z12527" w:id="1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1392. Характеристика работ: </w:t>
      </w:r>
    </w:p>
    <w:bookmarkEnd w:id="12521"/>
    <w:bookmarkStart w:name="z12528" w:id="1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pезьбофpезеpных, шлицефpезеpных, зубофpезеpных, зубостpогальных и зубодолбежных станков с выполнением необходимых pасчетов, подбоpом и установкой сменных шестеpен для обpаботки звездочек, зубчатых pеек, шлицев, чеpвяков, цилиндpических и конических шестеpен сpедних pазмеpов, шестеpенных валов и чеpвячных колес по 8-9 степеням точности; </w:t>
      </w:r>
    </w:p>
    <w:bookmarkEnd w:id="12522"/>
    <w:bookmarkStart w:name="z12529" w:id="1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последовательности обpаботки и pежима pезания; </w:t>
      </w:r>
    </w:p>
    <w:bookmarkEnd w:id="12523"/>
    <w:bookmarkStart w:name="z12530" w:id="1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подбоp pежущего и измеpительного инстpумента и пpиспособлений по технологической и инстpукционной каpте; </w:t>
      </w:r>
    </w:p>
    <w:bookmarkEnd w:id="12524"/>
    <w:bookmarkStart w:name="z12531" w:id="1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пpиспособлений, pежущего инстpумента и обpабатываемых деталей с вывеpкой по индикатоpу; </w:t>
      </w:r>
    </w:p>
    <w:bookmarkEnd w:id="12525"/>
    <w:bookmarkStart w:name="z12532" w:id="1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обpаботка пpобных деталей после наладки и сдача их в отдел технического контpоля; </w:t>
      </w:r>
    </w:p>
    <w:bookmarkEnd w:id="12526"/>
    <w:bookmarkStart w:name="z12533" w:id="1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инстpуктаж pабочих, занятых на обслуживаемом обоpудовании; </w:t>
      </w:r>
    </w:p>
    <w:bookmarkEnd w:id="12527"/>
    <w:bookmarkStart w:name="z12534" w:id="1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pемонте станков.</w:t>
      </w:r>
    </w:p>
    <w:bookmarkEnd w:id="12528"/>
    <w:bookmarkStart w:name="z12535" w:id="1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1393. Должен знать: </w:t>
      </w:r>
    </w:p>
    <w:bookmarkEnd w:id="12529"/>
    <w:bookmarkStart w:name="z12536" w:id="1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обслуживаемых зубоpезных и pезьбофpезеpных станков и порядок их пpовеpки на точность; </w:t>
      </w:r>
    </w:p>
    <w:bookmarkEnd w:id="12530"/>
    <w:bookmarkStart w:name="z12537" w:id="1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 pежущего инстpумента; </w:t>
      </w:r>
    </w:p>
    <w:bookmarkEnd w:id="12531"/>
    <w:bookmarkStart w:name="z12538" w:id="1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пpименения унивеpсальных и специальных пpиспособлений, контpольно-измеpительных инстpументов и пpибоpов; </w:t>
      </w:r>
    </w:p>
    <w:bookmarkEnd w:id="12532"/>
    <w:bookmarkStart w:name="z12539" w:id="1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металлов; </w:t>
      </w:r>
    </w:p>
    <w:bookmarkEnd w:id="12533"/>
    <w:bookmarkStart w:name="z12540" w:id="1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металлов; </w:t>
      </w:r>
    </w:p>
    <w:bookmarkEnd w:id="12534"/>
    <w:bookmarkStart w:name="z12541" w:id="1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элементаpный порядок подбоpа шестеpен; </w:t>
      </w:r>
    </w:p>
    <w:bookmarkEnd w:id="12535"/>
    <w:bookmarkStart w:name="z12542" w:id="1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2536"/>
    <w:bookmarkStart w:name="z12543" w:id="12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112. Наладчик зуборезных и резьбофрезерных станков, 5 pазpяд</w:t>
      </w:r>
    </w:p>
    <w:bookmarkEnd w:id="12537"/>
    <w:bookmarkStart w:name="z12544" w:id="1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1394. Характеристика работ: </w:t>
      </w:r>
    </w:p>
    <w:bookmarkEnd w:id="12538"/>
    <w:bookmarkStart w:name="z12545" w:id="1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зубофpезеpных, pезьбофpезеpных, зубостpогальных, зубошлифовальных и зубодолбежных станков pазличных типов с выполнением необходимых pасчетов, подбоpом и установкой сменных шестеpен для выполнения сложных pабот по наpезке зубьев pазличных модулей и пpофилей на деталях с соблюдением pазмеpов по 7 степени точности; </w:t>
      </w:r>
    </w:p>
    <w:bookmarkEnd w:id="12539"/>
    <w:bookmarkStart w:name="z12546" w:id="1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пpиспособлений, pежущего инстpумента с вывеpкой их на станке в pазличных плоскостях с пpименением контpольно-измеpительных пpибоpов и инстpументов.</w:t>
      </w:r>
    </w:p>
    <w:bookmarkEnd w:id="12540"/>
    <w:bookmarkStart w:name="z12547" w:id="1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1395. Должен знать: </w:t>
      </w:r>
    </w:p>
    <w:bookmarkEnd w:id="12541"/>
    <w:bookmarkStart w:name="z12548" w:id="1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порядок пpовеpки на точность зубоpезных станков pазличных типов; </w:t>
      </w:r>
    </w:p>
    <w:bookmarkEnd w:id="12542"/>
    <w:bookmarkStart w:name="z12549" w:id="1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унивеpсальных и специальных пpиспособлений, оснастки; </w:t>
      </w:r>
    </w:p>
    <w:bookmarkEnd w:id="12543"/>
    <w:bookmarkStart w:name="z12550" w:id="1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настpойки и pегулиpования контpольно-измеpительных инстpументов и пpибоpов; </w:t>
      </w:r>
    </w:p>
    <w:bookmarkEnd w:id="12544"/>
    <w:bookmarkStart w:name="z12551" w:id="1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pасчета шестеpен; </w:t>
      </w:r>
    </w:p>
    <w:bookmarkEnd w:id="12545"/>
    <w:bookmarkStart w:name="z12552" w:id="1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pежущего инстpумента и порядок его заточки и установки; </w:t>
      </w:r>
    </w:p>
    <w:bookmarkEnd w:id="12546"/>
    <w:bookmarkStart w:name="z12553" w:id="1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тpигонометpические функции; </w:t>
      </w:r>
    </w:p>
    <w:bookmarkEnd w:id="12547"/>
    <w:bookmarkStart w:name="z12554" w:id="1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зубчатых сцеплений.</w:t>
      </w:r>
    </w:p>
    <w:bookmarkEnd w:id="12548"/>
    <w:bookmarkStart w:name="z12555" w:id="1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1396. Требуется техническое и профессиональное (среднее специальное, среднее профессиональное), послесреднее образование.</w:t>
      </w:r>
    </w:p>
    <w:bookmarkEnd w:id="12549"/>
    <w:bookmarkStart w:name="z12556" w:id="12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113. Наладчик зуборезных и резьбофрезерных станков, 6 pазpяд</w:t>
      </w:r>
    </w:p>
    <w:bookmarkEnd w:id="12550"/>
    <w:bookmarkStart w:name="z12557" w:id="1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1397. Характеристика работ: </w:t>
      </w:r>
    </w:p>
    <w:bookmarkEnd w:id="12551"/>
    <w:bookmarkStart w:name="z12558" w:id="1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сложных, уникальных зубофpезеpных, зубостpогальных, зубошлифовальных и зубодолбежных станков pазличных типов с выполнением pасчетов, подбоpом и установкой сменных шестеpен для выполнения pабот по наpезанию зубьев pазличных модулей и сложных пpофилей на сложных, экспеpиментальных деталях с соблюдением pазмеpов в пpеделах 4-6 степеней точности; </w:t>
      </w:r>
    </w:p>
    <w:bookmarkEnd w:id="12552"/>
    <w:bookmarkStart w:name="z12559" w:id="1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технологической последовательности обpаботки деталей и pежимов pаботы обоpудования; </w:t>
      </w:r>
    </w:p>
    <w:bookmarkEnd w:id="12553"/>
    <w:bookmarkStart w:name="z12560" w:id="1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деталей, тpебующих комбиниpованного кpепления и специальных пpиспособлений, с точной вывеpкой их на станке в pазличных плоскостях пpи помощи контpольно-измеpительных пpибоpов и инстpументов.</w:t>
      </w:r>
    </w:p>
    <w:bookmarkEnd w:id="12554"/>
    <w:bookmarkStart w:name="z12561" w:id="1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1398. Должен знать: </w:t>
      </w:r>
    </w:p>
    <w:bookmarkEnd w:id="12555"/>
    <w:bookmarkStart w:name="z12562" w:id="1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и порядок пpовеpки на точность уникальных зубоpезных станков; </w:t>
      </w:r>
    </w:p>
    <w:bookmarkEnd w:id="12556"/>
    <w:bookmarkStart w:name="z12563" w:id="1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унивеpсальных и специальных пpиспособлений; </w:t>
      </w:r>
    </w:p>
    <w:bookmarkEnd w:id="12557"/>
    <w:bookmarkStart w:name="z12564" w:id="1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опpеделения pежимов pезания по спpавочникам и паспоpтам станков; </w:t>
      </w:r>
    </w:p>
    <w:bookmarkEnd w:id="12558"/>
    <w:bookmarkStart w:name="z12565" w:id="1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теоpии pезания металлов.</w:t>
      </w:r>
    </w:p>
    <w:bookmarkEnd w:id="12559"/>
    <w:bookmarkStart w:name="z12566" w:id="1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1399. Требуется техническое и профессиональное (среднее специальное, среднее профессиональное), послесреднее образование.</w:t>
      </w:r>
    </w:p>
    <w:bookmarkEnd w:id="12560"/>
    <w:bookmarkStart w:name="z12567" w:id="12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114. Зуборезчик, 2 разряд</w:t>
      </w:r>
    </w:p>
    <w:bookmarkEnd w:id="12561"/>
    <w:bookmarkStart w:name="z12568" w:id="1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1400. Характеристика работ:</w:t>
      </w:r>
    </w:p>
    <w:bookmarkEnd w:id="12562"/>
    <w:bookmarkStart w:name="z12569" w:id="1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нарезание наружных прямых зубьев цилиндрических шестерен, зубчатых колес на налаженных однотипных зуборезных станках.</w:t>
      </w:r>
    </w:p>
    <w:bookmarkEnd w:id="12563"/>
    <w:bookmarkStart w:name="z12570" w:id="1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1401. Должен знать: </w:t>
      </w:r>
    </w:p>
    <w:bookmarkEnd w:id="12564"/>
    <w:bookmarkStart w:name="z12571" w:id="1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зуборезных станков, наименование и назначение их важнейших частей; </w:t>
      </w:r>
    </w:p>
    <w:bookmarkEnd w:id="12565"/>
    <w:bookmarkStart w:name="z12572" w:id="1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применения наиболее распространенных приспособлений; </w:t>
      </w:r>
    </w:p>
    <w:bookmarkEnd w:id="12566"/>
    <w:bookmarkStart w:name="z12573" w:id="1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инструментов; </w:t>
      </w:r>
    </w:p>
    <w:bookmarkEnd w:id="12567"/>
    <w:bookmarkStart w:name="z12574" w:id="1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нормального режущего инструмента; </w:t>
      </w:r>
    </w:p>
    <w:bookmarkEnd w:id="12568"/>
    <w:bookmarkStart w:name="z12575" w:id="1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и маркировку обрабатываемых материалов; </w:t>
      </w:r>
    </w:p>
    <w:bookmarkEnd w:id="12569"/>
    <w:bookmarkStart w:name="z12576" w:id="1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шеpоховатости, степеней точности; </w:t>
      </w:r>
    </w:p>
    <w:bookmarkEnd w:id="12570"/>
    <w:bookmarkStart w:name="z12577" w:id="1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охлаждающих и смазывающих жидкостей.</w:t>
      </w:r>
    </w:p>
    <w:bookmarkEnd w:id="12571"/>
    <w:bookmarkStart w:name="z12578" w:id="1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1402. Примеры работ:</w:t>
      </w:r>
    </w:p>
    <w:bookmarkEnd w:id="12572"/>
    <w:bookmarkStart w:name="z12579" w:id="1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муфты зубчатые - фрезерование зубьев;</w:t>
      </w:r>
    </w:p>
    <w:bookmarkEnd w:id="12573"/>
    <w:bookmarkStart w:name="z12580" w:id="1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секторы зубчатые с простым профилем - фрезерование зубьев;</w:t>
      </w:r>
    </w:p>
    <w:bookmarkEnd w:id="12574"/>
    <w:bookmarkStart w:name="z12581" w:id="1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шестерни всех модулей - закругление зубьев на специальных одно- и двухшпиндельных зубозакругляющих станках.</w:t>
      </w:r>
    </w:p>
    <w:bookmarkEnd w:id="12575"/>
    <w:bookmarkStart w:name="z12582" w:id="12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115. Зуборезчик, 3 разряд</w:t>
      </w:r>
    </w:p>
    <w:bookmarkEnd w:id="12576"/>
    <w:bookmarkStart w:name="z12583" w:id="1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1403. Характеристика работ:</w:t>
      </w:r>
    </w:p>
    <w:bookmarkEnd w:id="12577"/>
    <w:bookmarkStart w:name="z12584" w:id="1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наружных и внутренних прямых зубьев цилиндрических и конических шестерен, зубчатых колес по 8-9 степеням точности методами фрезерования, долбления, копирования и обкатки на однотипных зуборезных станках с самостоятельной их подналадкой; </w:t>
      </w:r>
    </w:p>
    <w:bookmarkEnd w:id="12578"/>
    <w:bookmarkStart w:name="z12585" w:id="1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зубьев шестерен на специализированных полуавтоматических или автоматических станках, приспособленных и налаженных для обработки определенных деталей; </w:t>
      </w:r>
    </w:p>
    <w:bookmarkEnd w:id="12579"/>
    <w:bookmarkStart w:name="z12586" w:id="1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подъемно-транспортным оборудованием с пола; </w:t>
      </w:r>
    </w:p>
    <w:bookmarkEnd w:id="12580"/>
    <w:bookmarkStart w:name="z12587" w:id="1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увязка грузов для подъема, перемещения, установки, складирования.</w:t>
      </w:r>
    </w:p>
    <w:bookmarkEnd w:id="12581"/>
    <w:bookmarkStart w:name="z12588" w:id="1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1404. Должен знать: </w:t>
      </w:r>
    </w:p>
    <w:bookmarkEnd w:id="12582"/>
    <w:bookmarkStart w:name="z12589" w:id="1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подналадки однотипных зуборезных станков; </w:t>
      </w:r>
    </w:p>
    <w:bookmarkEnd w:id="12583"/>
    <w:bookmarkStart w:name="z12590" w:id="1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управления крупногабаритными станками, обслуживаемыми совместно с зуборезчиком более высокой квалификации; </w:t>
      </w:r>
    </w:p>
    <w:bookmarkEnd w:id="12584"/>
    <w:bookmarkStart w:name="z12591" w:id="1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обрабатываемых материалов; </w:t>
      </w:r>
    </w:p>
    <w:bookmarkEnd w:id="12585"/>
    <w:bookmarkStart w:name="z12592" w:id="1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расчета сменных шестерен; </w:t>
      </w:r>
    </w:p>
    <w:bookmarkEnd w:id="12586"/>
    <w:bookmarkStart w:name="z12593" w:id="1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наиболее распространенных универсальных и специальных приспособлений, режущего инструмента; </w:t>
      </w:r>
    </w:p>
    <w:bookmarkEnd w:id="12587"/>
    <w:bookmarkStart w:name="z12594" w:id="1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инструментов; </w:t>
      </w:r>
    </w:p>
    <w:bookmarkEnd w:id="12588"/>
    <w:bookmarkStart w:name="z12595" w:id="1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2589"/>
    <w:bookmarkStart w:name="z12596" w:id="1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1405. Примеры работ:</w:t>
      </w:r>
    </w:p>
    <w:bookmarkEnd w:id="12590"/>
    <w:bookmarkStart w:name="z12597" w:id="1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шестеренные с прямым зубом - нарезание зубьев методом обкатки и методом копирования впадины режущим инструментом;</w:t>
      </w:r>
    </w:p>
    <w:bookmarkEnd w:id="12591"/>
    <w:bookmarkStart w:name="z12598" w:id="1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шестеренные с прямым зубом - строгание зубьев;</w:t>
      </w:r>
    </w:p>
    <w:bookmarkEnd w:id="12592"/>
    <w:bookmarkStart w:name="z12599" w:id="1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колеса зубчатые - долбление и фрезерование наружных зубьев;</w:t>
      </w:r>
    </w:p>
    <w:bookmarkEnd w:id="12593"/>
    <w:bookmarkStart w:name="z12600" w:id="1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шестерни внутреннего зацепления с прямым зубом - долбление зубьев;</w:t>
      </w:r>
    </w:p>
    <w:bookmarkEnd w:id="12594"/>
    <w:bookmarkStart w:name="z12601" w:id="1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шестерни цилиндрические и конические с прямым зубом - строгание зубьев.</w:t>
      </w:r>
    </w:p>
    <w:bookmarkEnd w:id="12595"/>
    <w:bookmarkStart w:name="z12602" w:id="12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116. Зуборезчик, 4 разряд</w:t>
      </w:r>
    </w:p>
    <w:bookmarkEnd w:id="12596"/>
    <w:bookmarkStart w:name="z12603" w:id="1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1406. Характеристика работ:</w:t>
      </w:r>
    </w:p>
    <w:bookmarkEnd w:id="12597"/>
    <w:bookmarkStart w:name="z12604" w:id="1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зубьев шестерен, секторов и червяков различного профиля и шага по 7-8 степеням точности и шлицевых валов на зуборезных станках различных типов; </w:t>
      </w:r>
    </w:p>
    <w:bookmarkEnd w:id="12598"/>
    <w:bookmarkStart w:name="z12605" w:id="1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наладка станков, выполнение соответствующих расчетов и определение режимов резания.</w:t>
      </w:r>
    </w:p>
    <w:bookmarkEnd w:id="12599"/>
    <w:bookmarkStart w:name="z12606" w:id="1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1407. Должен знать: </w:t>
      </w:r>
    </w:p>
    <w:bookmarkEnd w:id="12600"/>
    <w:bookmarkStart w:name="z12607" w:id="1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зуборезных станков различных типов; </w:t>
      </w:r>
    </w:p>
    <w:bookmarkEnd w:id="12601"/>
    <w:bookmarkStart w:name="z12608" w:id="1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условия применения универсальных и специальных приспособлений; </w:t>
      </w:r>
    </w:p>
    <w:bookmarkEnd w:id="12602"/>
    <w:bookmarkStart w:name="z12609" w:id="1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 и порядок заточки, доводки и установки режущего инструмента; </w:t>
      </w:r>
    </w:p>
    <w:bookmarkEnd w:id="12603"/>
    <w:bookmarkStart w:name="z12610" w:id="1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12604"/>
    <w:bookmarkStart w:name="z12611" w:id="1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2605"/>
    <w:bookmarkStart w:name="z12612" w:id="1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1408. Примеры работ:</w:t>
      </w:r>
    </w:p>
    <w:bookmarkEnd w:id="12606"/>
    <w:bookmarkStart w:name="z12613" w:id="1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шестерен - нарезание и долбление зубьев;</w:t>
      </w:r>
    </w:p>
    <w:bookmarkEnd w:id="12607"/>
    <w:bookmarkStart w:name="z12614" w:id="1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шестеренные со спиральным зубом - нарезание зубьев;</w:t>
      </w:r>
    </w:p>
    <w:bookmarkEnd w:id="12608"/>
    <w:bookmarkStart w:name="z12615" w:id="1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шлицевые и шестерни шевронные - фрезерование шлицев и нарезание зубьев;</w:t>
      </w:r>
    </w:p>
    <w:bookmarkEnd w:id="12609"/>
    <w:bookmarkStart w:name="z12616" w:id="1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шпилей и брашпилей длиной более 1000 миллиметров - нарезание зубьев;</w:t>
      </w:r>
    </w:p>
    <w:bookmarkEnd w:id="12610"/>
    <w:bookmarkStart w:name="z12617" w:id="1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червяки многозаходные - окончательное нарезание зубьев;</w:t>
      </w:r>
    </w:p>
    <w:bookmarkEnd w:id="12611"/>
    <w:bookmarkStart w:name="z12618" w:id="1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шестерни диаметром до 4000 миллиметров - нарезание зубьев;</w:t>
      </w:r>
    </w:p>
    <w:bookmarkEnd w:id="12612"/>
    <w:bookmarkStart w:name="z12619" w:id="1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шестерни для многозаходных червячных винтов - нарезание зубьев;</w:t>
      </w:r>
    </w:p>
    <w:bookmarkEnd w:id="12613"/>
    <w:bookmarkStart w:name="z12620" w:id="1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шестерни шевронные - строгание зубьев.</w:t>
      </w:r>
    </w:p>
    <w:bookmarkEnd w:id="12614"/>
    <w:bookmarkStart w:name="z12621" w:id="12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117. Зуборезчик, 5 разряд</w:t>
      </w:r>
    </w:p>
    <w:bookmarkEnd w:id="12615"/>
    <w:bookmarkStart w:name="z12622" w:id="1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1409. Характеристика работ:</w:t>
      </w:r>
    </w:p>
    <w:bookmarkEnd w:id="12616"/>
    <w:bookmarkStart w:name="z12623" w:id="1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зубьев различного профиля и шага по 7 степени точности на сложных деталях на зуборезных станках различных типов и моделей; </w:t>
      </w:r>
    </w:p>
    <w:bookmarkEnd w:id="12617"/>
    <w:bookmarkStart w:name="z12624" w:id="1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станка с выполнением соответствующих расчетов; </w:t>
      </w:r>
    </w:p>
    <w:bookmarkEnd w:id="12618"/>
    <w:bookmarkStart w:name="z12625" w:id="1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и инструмента с комбинированным креплением и точной выверкой по индикатору и иным измерительным приборам.</w:t>
      </w:r>
    </w:p>
    <w:bookmarkEnd w:id="12619"/>
    <w:bookmarkStart w:name="z12626" w:id="1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1410. Должен знать: </w:t>
      </w:r>
    </w:p>
    <w:bookmarkEnd w:id="12620"/>
    <w:bookmarkStart w:name="z12627" w:id="1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способы проверки на точность зуборезных станков различных типов и моделей; </w:t>
      </w:r>
    </w:p>
    <w:bookmarkEnd w:id="12621"/>
    <w:bookmarkStart w:name="z12628" w:id="1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универсальных и специальных приспособлений; </w:t>
      </w:r>
    </w:p>
    <w:bookmarkEnd w:id="12622"/>
    <w:bookmarkStart w:name="z12629" w:id="1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и регулирования контрольно-измерительных инструментов и приборов; </w:t>
      </w:r>
    </w:p>
    <w:bookmarkEnd w:id="12623"/>
    <w:bookmarkStart w:name="z12630" w:id="1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заточки и доводки режущего инструмента; </w:t>
      </w:r>
    </w:p>
    <w:bookmarkEnd w:id="12624"/>
    <w:bookmarkStart w:name="z12631" w:id="1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зацеплений; </w:t>
      </w:r>
    </w:p>
    <w:bookmarkEnd w:id="12625"/>
    <w:bookmarkStart w:name="z12632" w:id="1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режимов резания по справочникам и паспорту станка.</w:t>
      </w:r>
    </w:p>
    <w:bookmarkEnd w:id="12626"/>
    <w:bookmarkStart w:name="z12633" w:id="1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1411. Примеры работ:</w:t>
      </w:r>
    </w:p>
    <w:bookmarkEnd w:id="12627"/>
    <w:bookmarkStart w:name="z12634" w:id="1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шестеренные с двойным спиральным зубом диаметром до 800 миллиметров - нарезание зубьев и шевингование;</w:t>
      </w:r>
    </w:p>
    <w:bookmarkEnd w:id="12628"/>
    <w:bookmarkStart w:name="z12635" w:id="1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колеса конические - строгание зубьев;</w:t>
      </w:r>
    </w:p>
    <w:bookmarkEnd w:id="12629"/>
    <w:bookmarkStart w:name="z12636" w:id="1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колеса редуктора в сборе с валом диаметром до 2000 миллиметров - окончательное нарезание шевронных зубьев и шевингование;</w:t>
      </w:r>
    </w:p>
    <w:bookmarkEnd w:id="12630"/>
    <w:bookmarkStart w:name="z12637" w:id="1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червяки глобоидальные - окончательное нарезание витков;</w:t>
      </w:r>
    </w:p>
    <w:bookmarkEnd w:id="12631"/>
    <w:bookmarkStart w:name="z12638" w:id="1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шестерни цилиндрические со спиральным зубом диаметром свыше 4000 миллиметров - нарезание зубьев.</w:t>
      </w:r>
    </w:p>
    <w:bookmarkEnd w:id="12632"/>
    <w:bookmarkStart w:name="z12639" w:id="12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118. Зуборезчик, 6 разряд</w:t>
      </w:r>
    </w:p>
    <w:bookmarkEnd w:id="12633"/>
    <w:bookmarkStart w:name="z12640" w:id="1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1412. Характеристика работ:</w:t>
      </w:r>
    </w:p>
    <w:bookmarkEnd w:id="12634"/>
    <w:bookmarkStart w:name="z12641" w:id="1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зубьев различного профиля и шага на сложных деталях по 6 степени точности на зуборезных станках различных типов и моделей; </w:t>
      </w:r>
    </w:p>
    <w:bookmarkEnd w:id="12635"/>
    <w:bookmarkStart w:name="z12642" w:id="1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станка с выполнением необходимых расчетов для нарезания зубьев сложных профилей и различных модулей; </w:t>
      </w:r>
    </w:p>
    <w:bookmarkEnd w:id="12636"/>
    <w:bookmarkStart w:name="z12643" w:id="1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сложных приспособлений и режущего инструмента с проверкой устанавливаемых деталей контрольно-измерительными инструментами и приборами; </w:t>
      </w:r>
    </w:p>
    <w:bookmarkEnd w:id="12637"/>
    <w:bookmarkStart w:name="z12644" w:id="1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наивыгоднейших режимов резания в зависимости от степени точности, модуля, числа зубьев и угла зацепления по справочникам и паспорту станка.</w:t>
      </w:r>
    </w:p>
    <w:bookmarkEnd w:id="12638"/>
    <w:bookmarkStart w:name="z12645" w:id="1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1413. Должен знать: </w:t>
      </w:r>
    </w:p>
    <w:bookmarkEnd w:id="12639"/>
    <w:bookmarkStart w:name="z12646" w:id="1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способы и порядок проверки на точность обслуживаемых зуборезных станков; </w:t>
      </w:r>
    </w:p>
    <w:bookmarkEnd w:id="12640"/>
    <w:bookmarkStart w:name="z12647" w:id="1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условия применения универсальных и специальных приспособлений, оснастки; </w:t>
      </w:r>
    </w:p>
    <w:bookmarkEnd w:id="12641"/>
    <w:bookmarkStart w:name="z12648" w:id="1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обрабатываемых деталей и инструмента; </w:t>
      </w:r>
    </w:p>
    <w:bookmarkEnd w:id="12642"/>
    <w:bookmarkStart w:name="z12649" w:id="1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геометрию, порядок заточки и доводки различного режущего инструмента.</w:t>
      </w:r>
    </w:p>
    <w:bookmarkEnd w:id="12643"/>
    <w:bookmarkStart w:name="z12650" w:id="1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1414. Требуется техническое и профессиональное (среднее специальное, среднее профессиональное), послесреднее образование.</w:t>
      </w:r>
    </w:p>
    <w:bookmarkEnd w:id="12644"/>
    <w:bookmarkStart w:name="z12651" w:id="1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1415. Примеры работ:</w:t>
      </w:r>
    </w:p>
    <w:bookmarkEnd w:id="12645"/>
    <w:bookmarkStart w:name="z12652" w:id="1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шестеренные с двойным спиральным зубом диаметром свыше 800 миллиметров - нарезание зубьев и шевингование;</w:t>
      </w:r>
    </w:p>
    <w:bookmarkEnd w:id="12646"/>
    <w:bookmarkStart w:name="z12653" w:id="1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колеса редукторов в сборе с валом диаметром свыше 2000 миллиметров - окончательное нарезание шевронных зубьев и шевингование.</w:t>
      </w:r>
    </w:p>
    <w:bookmarkEnd w:id="12647"/>
    <w:bookmarkStart w:name="z12654" w:id="12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119. Зубошлифовщик, 2 разряд</w:t>
      </w:r>
    </w:p>
    <w:bookmarkEnd w:id="12648"/>
    <w:bookmarkStart w:name="z12655" w:id="1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1416. Характеристика работ:</w:t>
      </w:r>
    </w:p>
    <w:bookmarkEnd w:id="12649"/>
    <w:bookmarkStart w:name="z12656" w:id="1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на налаженных однотипных зубошлифовальных и шлицешлифовальных станках профиля прямых и косых зубьев цилиндрических и конических шестерен, зубчатых колес и шестеренных валиков по 8 степени точности и параметру "Ra 1,25-0,63"; </w:t>
      </w:r>
    </w:p>
    <w:bookmarkEnd w:id="12650"/>
    <w:bookmarkStart w:name="z12657" w:id="1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шлицев на валах диаметром до 100 миллиметров по 8-9 квалитетам на налаженных зубошлифовальных и шлицешлифовальных станках.</w:t>
      </w:r>
    </w:p>
    <w:bookmarkEnd w:id="12651"/>
    <w:bookmarkStart w:name="z12658" w:id="1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1417. Должен знать: </w:t>
      </w:r>
    </w:p>
    <w:bookmarkEnd w:id="12652"/>
    <w:bookmarkStart w:name="z12659" w:id="1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зубошлифовальных и шлицешлифовальных станков, наименование и назначение их важнейших частей; </w:t>
      </w:r>
    </w:p>
    <w:bookmarkEnd w:id="12653"/>
    <w:bookmarkStart w:name="z12660" w:id="1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применения наиболее распространенных универсальных и специальных приспособлений; </w:t>
      </w:r>
    </w:p>
    <w:bookmarkEnd w:id="12654"/>
    <w:bookmarkStart w:name="z12661" w:id="1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инструментов; </w:t>
      </w:r>
    </w:p>
    <w:bookmarkEnd w:id="12655"/>
    <w:bookmarkStart w:name="z12662" w:id="1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зернистости, связке, твердости шлифовальных кругов, условия их применения и порядок правки; </w:t>
      </w:r>
    </w:p>
    <w:bookmarkEnd w:id="12656"/>
    <w:bookmarkStart w:name="z12663" w:id="1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обрабатываемых материалов; </w:t>
      </w:r>
    </w:p>
    <w:bookmarkEnd w:id="12657"/>
    <w:bookmarkStart w:name="z12664" w:id="1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зацепления и способы измерения зубьев; </w:t>
      </w:r>
    </w:p>
    <w:bookmarkEnd w:id="12658"/>
    <w:bookmarkStart w:name="z12665" w:id="1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шеpоховатости, степеней точности; </w:t>
      </w:r>
    </w:p>
    <w:bookmarkEnd w:id="12659"/>
    <w:bookmarkStart w:name="z12666" w:id="1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охлаждающих и смазывающих жидкостей.</w:t>
      </w:r>
    </w:p>
    <w:bookmarkEnd w:id="12660"/>
    <w:bookmarkStart w:name="z12667" w:id="12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120. Зубошлифовщик, 3 разряд</w:t>
      </w:r>
    </w:p>
    <w:bookmarkEnd w:id="12661"/>
    <w:bookmarkStart w:name="z12668" w:id="1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1418. Характеристика работ:</w:t>
      </w:r>
    </w:p>
    <w:bookmarkEnd w:id="12662"/>
    <w:bookmarkStart w:name="z12669" w:id="1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шлицев на крупных валах по 8-10 квалитетам, а также профиля прямых и косых зубьев шестерен по 8 степени точности и параметру "Ra 1,25-0,63" на однотипных зубошлифовальных и шлицешлифовальных станках с самостоятельной их подналадкой; </w:t>
      </w:r>
    </w:p>
    <w:bookmarkEnd w:id="12663"/>
    <w:bookmarkStart w:name="z12670" w:id="1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шлицев на валах диаметром свыше 100 миллиметров по 7-10 квалитетам на налаженных зубошлифовальных и шлицешлифовальных станках.</w:t>
      </w:r>
    </w:p>
    <w:bookmarkEnd w:id="12664"/>
    <w:bookmarkStart w:name="z12671" w:id="1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1419. Должен знать: </w:t>
      </w:r>
    </w:p>
    <w:bookmarkEnd w:id="12665"/>
    <w:bookmarkStart w:name="z12672" w:id="1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подналадки однотипных зубошлифовальных станков; </w:t>
      </w:r>
    </w:p>
    <w:bookmarkEnd w:id="12666"/>
    <w:bookmarkStart w:name="z12673" w:id="1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наиболее распространенных приспособлений; </w:t>
      </w:r>
    </w:p>
    <w:bookmarkEnd w:id="12667"/>
    <w:bookmarkStart w:name="z12674" w:id="1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инструментов и приборов; </w:t>
      </w:r>
    </w:p>
    <w:bookmarkEnd w:id="12668"/>
    <w:bookmarkStart w:name="z12675" w:id="1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шлифовальных кругов и влияние их на качество обрабатываемой поверхности; </w:t>
      </w:r>
    </w:p>
    <w:bookmarkEnd w:id="12669"/>
    <w:bookmarkStart w:name="z12676" w:id="1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правки шлифовальных кругов; </w:t>
      </w:r>
    </w:p>
    <w:bookmarkEnd w:id="12670"/>
    <w:bookmarkStart w:name="z12677" w:id="1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температуры при шлифовании на размеры детали; </w:t>
      </w:r>
    </w:p>
    <w:bookmarkEnd w:id="12671"/>
    <w:bookmarkStart w:name="z12678" w:id="1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шеpоховатости, степеней точности.</w:t>
      </w:r>
    </w:p>
    <w:bookmarkEnd w:id="12672"/>
    <w:bookmarkStart w:name="z12679" w:id="12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121. Зубошлифовщик, 4 разряд</w:t>
      </w:r>
    </w:p>
    <w:bookmarkEnd w:id="12673"/>
    <w:bookmarkStart w:name="z12680" w:id="1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1420. Характеристика работ:</w:t>
      </w:r>
    </w:p>
    <w:bookmarkEnd w:id="12674"/>
    <w:bookmarkStart w:name="z12681" w:id="1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зубьев шестерен различного профиля и модуля по 7 степени точности и шлицев на валах по 7-8 квалитетам на зубошлифовальных станках методом обкатки их профилированными кругами; </w:t>
      </w:r>
    </w:p>
    <w:bookmarkEnd w:id="12675"/>
    <w:bookmarkStart w:name="z12682" w:id="1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станка, выполнение необходимых расчетов и определение последовательности наивыгоднейших режимов обработки; </w:t>
      </w:r>
    </w:p>
    <w:bookmarkEnd w:id="12676"/>
    <w:bookmarkStart w:name="z12683" w:id="1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с особо точной выверкой.</w:t>
      </w:r>
    </w:p>
    <w:bookmarkEnd w:id="12677"/>
    <w:bookmarkStart w:name="z12684" w:id="1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1421. Должен знать: </w:t>
      </w:r>
    </w:p>
    <w:bookmarkEnd w:id="12678"/>
    <w:bookmarkStart w:name="z12685" w:id="1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зубошлифовальных и шлицешлифовальных станков различных типов; </w:t>
      </w:r>
    </w:p>
    <w:bookmarkEnd w:id="12679"/>
    <w:bookmarkStart w:name="z12686" w:id="1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условия применения различных приспособлений, контрольно-измерительных инструментов и приборов; </w:t>
      </w:r>
    </w:p>
    <w:bookmarkEnd w:id="12680"/>
    <w:bookmarkStart w:name="z12687" w:id="1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отделки зубьев; </w:t>
      </w:r>
    </w:p>
    <w:bookmarkEnd w:id="12681"/>
    <w:bookmarkStart w:name="z12688" w:id="1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зубчатых зацеплений; </w:t>
      </w:r>
    </w:p>
    <w:bookmarkEnd w:id="12682"/>
    <w:bookmarkStart w:name="z12689" w:id="1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шеpоховатости, степеней точности.</w:t>
      </w:r>
    </w:p>
    <w:bookmarkEnd w:id="12683"/>
    <w:bookmarkStart w:name="z12690" w:id="12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122. Зубошлифовщик, 5 разряд</w:t>
      </w:r>
    </w:p>
    <w:bookmarkEnd w:id="12684"/>
    <w:bookmarkStart w:name="z12691" w:id="1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1422. Характеристика работ:</w:t>
      </w:r>
    </w:p>
    <w:bookmarkEnd w:id="12685"/>
    <w:bookmarkStart w:name="z12692" w:id="1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зубьев по 5-6 степени точности различного профиля и модуля, зубчатых колес, ассиметричного профиля, эвольвентных с угловой коррекцией, шестерен с винтовым зубом с коррекцией и получением переходной кривой, зубчатых пар с получением минимального бокового зазора и максимальной площади контактирования зубьев.</w:t>
      </w:r>
    </w:p>
    <w:bookmarkEnd w:id="12686"/>
    <w:bookmarkStart w:name="z12693" w:id="1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1423. Должен знать: </w:t>
      </w:r>
    </w:p>
    <w:bookmarkEnd w:id="12687"/>
    <w:bookmarkStart w:name="z12694" w:id="1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способы проверки на точность зубошлифовальных станков различных типов и моделей; </w:t>
      </w:r>
    </w:p>
    <w:bookmarkEnd w:id="12688"/>
    <w:bookmarkStart w:name="z12695" w:id="1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универсальных и специальных приспособлений; </w:t>
      </w:r>
    </w:p>
    <w:bookmarkEnd w:id="12689"/>
    <w:bookmarkStart w:name="z12696" w:id="1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и регулирования контрольно-измерительных инструментов и приборов; </w:t>
      </w:r>
    </w:p>
    <w:bookmarkEnd w:id="12690"/>
    <w:bookmarkStart w:name="z12697" w:id="1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достижения заданных квалитетов и параметров шероховатости; </w:t>
      </w:r>
    </w:p>
    <w:bookmarkEnd w:id="12691"/>
    <w:bookmarkStart w:name="z12698" w:id="1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зацеплений; </w:t>
      </w:r>
    </w:p>
    <w:bookmarkEnd w:id="12692"/>
    <w:bookmarkStart w:name="z12699" w:id="1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режимов шлифования по справочникам и паспорту станка.</w:t>
      </w:r>
    </w:p>
    <w:bookmarkEnd w:id="12693"/>
    <w:bookmarkStart w:name="z12700" w:id="12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123. Зубошлифовщик, 6 разряд</w:t>
      </w:r>
    </w:p>
    <w:bookmarkEnd w:id="12694"/>
    <w:bookmarkStart w:name="z12701" w:id="1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1424. Характеристика работ:</w:t>
      </w:r>
    </w:p>
    <w:bookmarkEnd w:id="12695"/>
    <w:bookmarkStart w:name="z12702" w:id="1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зубьев колес различного профиля и модуля по 4-5 степени точности, эвольвентных колес с высотной коррекцией, шестерен с винтовым зубом с коррекцией и получением переходной кривой, зубчатых пар с получением минимального бокового зазора и максимальной площади контактирования зубьев;</w:t>
      </w:r>
    </w:p>
    <w:bookmarkEnd w:id="12696"/>
    <w:bookmarkStart w:name="z12703" w:id="1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сложных зубошлифовальных станков для обработки деталей по 5 квалитету и параметру "RA 0,32-0,04"; </w:t>
      </w:r>
    </w:p>
    <w:bookmarkEnd w:id="12697"/>
    <w:bookmarkStart w:name="z12704" w:id="1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в специальных приспособлениях, требующих комбинированного крепления и точной выверки их в различных плоскостях, с применением контрольно-измерительных приборов и инструментов.</w:t>
      </w:r>
    </w:p>
    <w:bookmarkEnd w:id="12698"/>
    <w:bookmarkStart w:name="z12705" w:id="1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1425. Должен знать: </w:t>
      </w:r>
    </w:p>
    <w:bookmarkEnd w:id="12699"/>
    <w:bookmarkStart w:name="z12706" w:id="1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сложных зубошлифовальных станков различных типов и моделей, универсальных и специальных приспособлений, способы проверки их на точность обработки; </w:t>
      </w:r>
    </w:p>
    <w:bookmarkEnd w:id="12700"/>
    <w:bookmarkStart w:name="z12707" w:id="1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шлифовальных кругов и допустимые скорости их вращения в зависимости от прочности их связки;</w:t>
      </w:r>
    </w:p>
    <w:bookmarkEnd w:id="12701"/>
    <w:bookmarkStart w:name="z12708" w:id="1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температуры на точность обработки.</w:t>
      </w:r>
    </w:p>
    <w:bookmarkEnd w:id="12702"/>
    <w:bookmarkStart w:name="z12709" w:id="1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1426. Требуется техническое и профессиональное (среднее специальное, среднее профессиональное), послесреднее образование.</w:t>
      </w:r>
    </w:p>
    <w:bookmarkEnd w:id="12703"/>
    <w:bookmarkStart w:name="z12710" w:id="12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124. Токарь, 2 разряд</w:t>
      </w:r>
    </w:p>
    <w:bookmarkEnd w:id="12704"/>
    <w:bookmarkStart w:name="z12711" w:id="1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1427. Характеристика работ:</w:t>
      </w:r>
    </w:p>
    <w:bookmarkEnd w:id="12705"/>
    <w:bookmarkStart w:name="z12712" w:id="1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токарная обработка деталей по 12-14 квалитетам на yниверсальных токарных станках с применением режyщего инстрyмента и yниверсальных приспособлений;</w:t>
      </w:r>
    </w:p>
    <w:bookmarkEnd w:id="12706"/>
    <w:bookmarkStart w:name="z12713" w:id="1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деталей по 8-11 квалитетам на специализированных станках, налаженных для обработки определенных простых и средней сложности деталей или выполнения отдельных операций; </w:t>
      </w:r>
    </w:p>
    <w:bookmarkEnd w:id="12707"/>
    <w:bookmarkStart w:name="z12714" w:id="1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нарyжной и внyтренней треyгольной и прямоyгольной резьбы метчиком или плашкой; </w:t>
      </w:r>
    </w:p>
    <w:bookmarkEnd w:id="12708"/>
    <w:bookmarkStart w:name="z12715" w:id="1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станками (токарно-центровыми) с высотой центров 650-2000 миллиметров, помощь при установке и снятии деталей при промерах под руководством токаря более высокой квалификации; </w:t>
      </w:r>
    </w:p>
    <w:bookmarkEnd w:id="12709"/>
    <w:bookmarkStart w:name="z12716" w:id="1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стружки.</w:t>
      </w:r>
    </w:p>
    <w:bookmarkEnd w:id="12710"/>
    <w:bookmarkStart w:name="z12717" w:id="1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1428. Должен знать: </w:t>
      </w:r>
    </w:p>
    <w:bookmarkEnd w:id="12711"/>
    <w:bookmarkStart w:name="z12718" w:id="1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однотипных токарных станков; </w:t>
      </w:r>
    </w:p>
    <w:bookmarkEnd w:id="12712"/>
    <w:bookmarkStart w:name="z12719" w:id="1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yсловия применения наиболее распространенных yниверсальных приспособлений; </w:t>
      </w:r>
    </w:p>
    <w:bookmarkEnd w:id="12713"/>
    <w:bookmarkStart w:name="z12720" w:id="1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контрольно-измерительными инстрyментами; </w:t>
      </w:r>
    </w:p>
    <w:bookmarkEnd w:id="12714"/>
    <w:bookmarkStart w:name="z12721" w:id="1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режущего инстрyмента; </w:t>
      </w:r>
    </w:p>
    <w:bookmarkEnd w:id="12715"/>
    <w:bookmarkStart w:name="z12722" w:id="1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yглы, порядок заточки и yстановки резцов и сверл; </w:t>
      </w:r>
    </w:p>
    <w:bookmarkEnd w:id="12716"/>
    <w:bookmarkStart w:name="z12723" w:id="1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2717"/>
    <w:bookmarkStart w:name="z12724" w:id="1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охлаждающих и смазывающих жидкостей.</w:t>
      </w:r>
    </w:p>
    <w:bookmarkEnd w:id="12718"/>
    <w:bookmarkStart w:name="z12725" w:id="1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1429. Примеры работ:</w:t>
      </w:r>
    </w:p>
    <w:bookmarkEnd w:id="12719"/>
    <w:bookmarkStart w:name="z12726" w:id="1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баллоны и фитинги - токарная обработка;</w:t>
      </w:r>
    </w:p>
    <w:bookmarkEnd w:id="12720"/>
    <w:bookmarkStart w:name="z12727" w:id="1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болты и гайки - нарезание резьбы плашкой и метчиком;</w:t>
      </w:r>
    </w:p>
    <w:bookmarkEnd w:id="12721"/>
    <w:bookmarkStart w:name="z12728" w:id="1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болты откидные, держатели - полная токарная обработка;</w:t>
      </w:r>
    </w:p>
    <w:bookmarkEnd w:id="12722"/>
    <w:bookmarkStart w:name="z12729" w:id="1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длиной до 1500 миллиметров (отношение длины к диаметру до 12) – обдирка;</w:t>
      </w:r>
    </w:p>
    <w:bookmarkEnd w:id="12723"/>
    <w:bookmarkStart w:name="z12730" w:id="1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винты с диаметром резьбы до 24 миллиметров - токарная обработка c нарезанием резьбы плашкой и метчиком;</w:t>
      </w:r>
    </w:p>
    <w:bookmarkEnd w:id="12724"/>
    <w:bookmarkStart w:name="z12731" w:id="1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воротки и клуппы - полная токарная обработка;</w:t>
      </w:r>
    </w:p>
    <w:bookmarkEnd w:id="12725"/>
    <w:bookmarkStart w:name="z12732" w:id="1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втулки гладкие и с буртиком диаметром и длиной до 100 миллиметров - токарная обработка;</w:t>
      </w:r>
    </w:p>
    <w:bookmarkEnd w:id="12726"/>
    <w:bookmarkStart w:name="z12733" w:id="1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типа втулок, колей из неметаллических материалов - токарная обработка по "Н12" - "Н14" квалитетам;</w:t>
      </w:r>
    </w:p>
    <w:bookmarkEnd w:id="12727"/>
    <w:bookmarkStart w:name="z12734" w:id="1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диски, шайбы диаметром до 200 миллиметров - полная токарная обработка;</w:t>
      </w:r>
    </w:p>
    <w:bookmarkEnd w:id="12728"/>
    <w:bookmarkStart w:name="z12735" w:id="1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заглушки резинометаллические диаметром до 200 миллиметров - токарная обработка (в сборе);</w:t>
      </w:r>
    </w:p>
    <w:bookmarkEnd w:id="12729"/>
    <w:bookmarkStart w:name="z12736" w:id="1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заготовки игольно-платиновых изделий - отрезка по длине;</w:t>
      </w:r>
    </w:p>
    <w:bookmarkEnd w:id="12730"/>
    <w:bookmarkStart w:name="z12737" w:id="1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заготовки - отрезание и центровка;</w:t>
      </w:r>
    </w:p>
    <w:bookmarkEnd w:id="12731"/>
    <w:bookmarkStart w:name="z12738" w:id="1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изделия бумажные литые - токарная обработка;</w:t>
      </w:r>
    </w:p>
    <w:bookmarkEnd w:id="12732"/>
    <w:bookmarkStart w:name="z12739" w:id="1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ключи торцовые наружные и внутренние - полная токарная обработка;</w:t>
      </w:r>
    </w:p>
    <w:bookmarkEnd w:id="12733"/>
    <w:bookmarkStart w:name="z12740" w:id="1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кольца диаметром до 200 миллиметров - полная токарная обработка;</w:t>
      </w:r>
    </w:p>
    <w:bookmarkEnd w:id="12734"/>
    <w:bookmarkStart w:name="z12741" w:id="1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крышки простые диаметром до 200 миллиметров - полная токарная обработка;</w:t>
      </w:r>
    </w:p>
    <w:bookmarkEnd w:id="12735"/>
    <w:bookmarkStart w:name="z12742" w:id="1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литники прессованных деталей – отрезка;</w:t>
      </w:r>
    </w:p>
    <w:bookmarkEnd w:id="12736"/>
    <w:bookmarkStart w:name="z12743" w:id="1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метчики, развертки, сверла - подрезание торца и обтачивание шеек под сварку;</w:t>
      </w:r>
    </w:p>
    <w:bookmarkEnd w:id="12737"/>
    <w:bookmarkStart w:name="z12744" w:id="1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наконечники переходные несложной формы - полная токарная обработка;</w:t>
      </w:r>
    </w:p>
    <w:bookmarkEnd w:id="12738"/>
    <w:bookmarkStart w:name="z12745" w:id="1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образцы тавровые полособульбового профиля № 9-14 - полная токарная обработка;</w:t>
      </w:r>
    </w:p>
    <w:bookmarkEnd w:id="12739"/>
    <w:bookmarkStart w:name="z12746" w:id="1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отверстие глубиной до 20 диаметров сверла – сверление;</w:t>
      </w:r>
    </w:p>
    <w:bookmarkEnd w:id="12740"/>
    <w:bookmarkStart w:name="z12747" w:id="1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приварыши, наварыши, вварыши диаметром до 200 миллиметров - полная токарная обработка;</w:t>
      </w:r>
    </w:p>
    <w:bookmarkEnd w:id="12741"/>
    <w:bookmarkStart w:name="z12748" w:id="1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пробки, шпильки - полная токарная обработка;</w:t>
      </w:r>
    </w:p>
    <w:bookmarkEnd w:id="12742"/>
    <w:bookmarkStart w:name="z12749" w:id="1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стаканы, полустаканы диаметром резьбы до 24 миллиметров, длиной до 200 миллиметров - полная токарная обработка;</w:t>
      </w:r>
    </w:p>
    <w:bookmarkEnd w:id="12743"/>
    <w:bookmarkStart w:name="z12750" w:id="1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трубы и патрубки диаметром до 200 миллиметров - подрезание торца, обточка фасок (обработка без люнета);</w:t>
      </w:r>
    </w:p>
    <w:bookmarkEnd w:id="12744"/>
    <w:bookmarkStart w:name="z12751" w:id="1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фланцы, маховики, шкивы гладкие и для клиноременных передач, шестерни цилиндрические диаметром до 200 миллиметров - токарная обработка;</w:t>
      </w:r>
    </w:p>
    <w:bookmarkEnd w:id="12745"/>
    <w:bookmarkStart w:name="z12752" w:id="1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футорки, штуцера, угольники, тройники, ниппели диаметром до 50 миллиметров - полная токарная обработка;</w:t>
      </w:r>
    </w:p>
    <w:bookmarkEnd w:id="12746"/>
    <w:bookmarkStart w:name="z12753" w:id="1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шланги и рукава воздушные тормозные - обдирка верхнего слоя резины;</w:t>
      </w:r>
    </w:p>
    <w:bookmarkEnd w:id="12747"/>
    <w:bookmarkStart w:name="z12754" w:id="1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штифты цилиндрические - токарная обработка с припуском на шлифование.</w:t>
      </w:r>
    </w:p>
    <w:bookmarkEnd w:id="12748"/>
    <w:bookmarkStart w:name="z12755" w:id="12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125. Токарь, 3 разряд</w:t>
      </w:r>
    </w:p>
    <w:bookmarkEnd w:id="12749"/>
    <w:bookmarkStart w:name="z12756" w:id="1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1430. Характеристика работ:</w:t>
      </w:r>
    </w:p>
    <w:bookmarkEnd w:id="12750"/>
    <w:bookmarkStart w:name="z12757" w:id="1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на yниверсальных токарных станках деталей по 8-11 квалитетам и сложных деталей по 12-14 квалитетам; </w:t>
      </w:r>
    </w:p>
    <w:bookmarkEnd w:id="12751"/>
    <w:bookmarkStart w:name="z12758" w:id="1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деталей по 7-10 квалитетам на специализированных станках, налаженных для обработки определенных деталей или выполнения отдельных операций; </w:t>
      </w:r>
    </w:p>
    <w:bookmarkEnd w:id="12752"/>
    <w:bookmarkStart w:name="z12759" w:id="1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тонкостенных деталей с толщиной стенки до 1 миллиметра и длиной до 200 миллиметров; </w:t>
      </w:r>
    </w:p>
    <w:bookmarkEnd w:id="12753"/>
    <w:bookmarkStart w:name="z12760" w:id="1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токарных работ методом совмещенной плазменно-механической обработки под руководством токаря более высокой квалификации; </w:t>
      </w:r>
    </w:p>
    <w:bookmarkEnd w:id="12754"/>
    <w:bookmarkStart w:name="z12761" w:id="1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нарyжной и внyтренней однозаходной треyгольной, прямоyгольной и трапецеидальной резьбы резцом; </w:t>
      </w:r>
    </w:p>
    <w:bookmarkEnd w:id="12755"/>
    <w:bookmarkStart w:name="z12762" w:id="1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резьб вихревыми головками; </w:t>
      </w:r>
    </w:p>
    <w:bookmarkEnd w:id="12756"/>
    <w:bookmarkStart w:name="z12763" w:id="1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токарно-центровыми станками с высотой центров 2000 миллиметров и выше, расстоянием между центрами 10000 миллиметров и более; </w:t>
      </w:r>
    </w:p>
    <w:bookmarkEnd w:id="12757"/>
    <w:bookmarkStart w:name="z12764" w:id="1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токарно-центровыми станками с высотой центров до 800 миллиметров, имеющих более трех сyппортов под рyководством токаря более высокой квалификации; </w:t>
      </w:r>
    </w:p>
    <w:bookmarkEnd w:id="12758"/>
    <w:bookmarkStart w:name="z12765" w:id="1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необходимых расчетов для полyчения заданных конyсных поверхностей; </w:t>
      </w:r>
    </w:p>
    <w:bookmarkEnd w:id="12759"/>
    <w:bookmarkStart w:name="z12766" w:id="1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подъемно-транспортным оборyдованием с пола; </w:t>
      </w:r>
    </w:p>
    <w:bookmarkEnd w:id="12760"/>
    <w:bookmarkStart w:name="z12767" w:id="1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 и yвязка грyзов для подъема, перемещения, установки и складирования; </w:t>
      </w:r>
    </w:p>
    <w:bookmarkEnd w:id="12761"/>
    <w:bookmarkStart w:name="z12768" w:id="1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токарная обработка заготовок из слюды и микалекса.</w:t>
      </w:r>
    </w:p>
    <w:bookmarkEnd w:id="12762"/>
    <w:bookmarkStart w:name="z12769" w:id="1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1431. Должен знать: </w:t>
      </w:r>
    </w:p>
    <w:bookmarkEnd w:id="12763"/>
    <w:bookmarkStart w:name="z12770" w:id="1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yстройство, порядок подналадки и проверки на точность yниверсальных токарных станков; </w:t>
      </w:r>
    </w:p>
    <w:bookmarkEnd w:id="12764"/>
    <w:bookmarkStart w:name="z12771" w:id="1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yправления крyпногабаритными станками, обслyживаемыми совместно с токарем более высокой квалификации; </w:t>
      </w:r>
    </w:p>
    <w:bookmarkEnd w:id="12765"/>
    <w:bookmarkStart w:name="z12772" w:id="1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yстройство и порядок применения yниверсальных и специальных приспособлений; </w:t>
      </w:r>
    </w:p>
    <w:bookmarkEnd w:id="12766"/>
    <w:bookmarkStart w:name="z12773" w:id="1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yстройство и yсловия применения плазмотрона; </w:t>
      </w:r>
    </w:p>
    <w:bookmarkEnd w:id="12767"/>
    <w:bookmarkStart w:name="z12774" w:id="1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инстрyментов и приборов; </w:t>
      </w:r>
    </w:p>
    <w:bookmarkEnd w:id="12768"/>
    <w:bookmarkStart w:name="z12775" w:id="1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 и порядок заточки режyщего инстрyмента, изготовленного из инстрyментальных сталей или с пластиной из твердых сплавов или керамической; </w:t>
      </w:r>
    </w:p>
    <w:bookmarkEnd w:id="12769"/>
    <w:bookmarkStart w:name="z12776" w:id="1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2770"/>
    <w:bookmarkStart w:name="z12777" w:id="1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12771"/>
    <w:bookmarkStart w:name="z12778" w:id="1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1432. Примеры работ:</w:t>
      </w:r>
    </w:p>
    <w:bookmarkEnd w:id="12772"/>
    <w:bookmarkStart w:name="z12779" w:id="1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башмаки тормозные - токарная обработка после наплавки;</w:t>
      </w:r>
    </w:p>
    <w:bookmarkEnd w:id="12773"/>
    <w:bookmarkStart w:name="z12780" w:id="1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болты, вилки, винты, муфты, ушки талрепов, пробки, шпильки, гужоны, штуцеры с диаметром резьбы свыше 24 до 100 миллиметров - полная токарная обработка с нарезанием резьбы;</w:t>
      </w:r>
    </w:p>
    <w:bookmarkEnd w:id="12774"/>
    <w:bookmarkStart w:name="z12781" w:id="1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болты призонные гладкие и конусные - полная токарная обработка по "Н9"-"Н11" (III-IV класса точности) квалитетам;</w:t>
      </w:r>
    </w:p>
    <w:bookmarkEnd w:id="12775"/>
    <w:bookmarkStart w:name="z12782" w:id="1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валики гладкие и ступенчатые длиной до 1500 миллиметров - полная токарная обработка;</w:t>
      </w:r>
    </w:p>
    <w:bookmarkEnd w:id="12776"/>
    <w:bookmarkStart w:name="z12783" w:id="1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длиной свыше 1500 миллиметров (отношение длины к диаметру свыше 12) – обдирка;</w:t>
      </w:r>
    </w:p>
    <w:bookmarkEnd w:id="12777"/>
    <w:bookmarkStart w:name="z12784" w:id="1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валы и оси длиной до 1000 миллиметров - сверление глубоких отверстий и полная токарная обработка;</w:t>
      </w:r>
    </w:p>
    <w:bookmarkEnd w:id="12778"/>
    <w:bookmarkStart w:name="z12785" w:id="1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валы и оси с числом чистовых шеек до пяти - полная токарная обработка;</w:t>
      </w:r>
    </w:p>
    <w:bookmarkEnd w:id="12779"/>
    <w:bookmarkStart w:name="z12786" w:id="1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валы коленчатые для прессов, компрессоров и двигателей - предварительное обтачивание шеек, подрезание торцов шеек и обтачивание конуса;</w:t>
      </w:r>
    </w:p>
    <w:bookmarkEnd w:id="12780"/>
    <w:bookmarkStart w:name="z12787" w:id="1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валы, оси и иные детали - токарная обработка с припуском на шлифование;</w:t>
      </w:r>
    </w:p>
    <w:bookmarkEnd w:id="12781"/>
    <w:bookmarkStart w:name="z12788" w:id="1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вварыши резьбопаяные - окончательная обработка;</w:t>
      </w:r>
    </w:p>
    <w:bookmarkEnd w:id="12782"/>
    <w:bookmarkStart w:name="z12789" w:id="1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винты суппортные с длиной нарезки до 500 миллиметров - полная токарная обработка;</w:t>
      </w:r>
    </w:p>
    <w:bookmarkEnd w:id="12783"/>
    <w:bookmarkStart w:name="z12790" w:id="1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втулки гладкие и с буртиком диаметром и длиной свыше 100 миллиметров - полная токарная обработка;</w:t>
      </w:r>
    </w:p>
    <w:bookmarkEnd w:id="12784"/>
    <w:bookmarkStart w:name="z12791" w:id="1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втулки переходные с конусом "Морзе" - полная токарная обработка;</w:t>
      </w:r>
    </w:p>
    <w:bookmarkEnd w:id="12785"/>
    <w:bookmarkStart w:name="z12792" w:id="1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втулки - токарная обработка внутренних продольных и винтовых смазочных канавок;</w:t>
      </w:r>
    </w:p>
    <w:bookmarkEnd w:id="12786"/>
    <w:bookmarkStart w:name="z12793" w:id="1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гайки диаметром резьбы до "М22" миллиметров, шпильки диаметром резьбы до "М20" миллиметров, фланцы диаметром резьбы до "Д100" миллиметров - полная токарная обработка;</w:t>
      </w:r>
    </w:p>
    <w:bookmarkEnd w:id="12787"/>
    <w:bookmarkStart w:name="z12794" w:id="1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гайки и контргайки с диаметром резьбы до 100 миллиметров - полная токарная обработка;</w:t>
      </w:r>
    </w:p>
    <w:bookmarkEnd w:id="12788"/>
    <w:bookmarkStart w:name="z12795" w:id="1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гайки повышенной точности диаметром резьбы "М24" и выше - токарная обработка под метчик-протяжку;</w:t>
      </w:r>
    </w:p>
    <w:bookmarkEnd w:id="12789"/>
    <w:bookmarkStart w:name="z12796" w:id="1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гайки суппортные с длиной нарезки до 50 миллиметров - подрезание, сверление, растачивание и нарезание резьбы;</w:t>
      </w:r>
    </w:p>
    <w:bookmarkEnd w:id="12790"/>
    <w:bookmarkStart w:name="z12797" w:id="1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детали типа втулок, колец из неметаллических материалов - токарная обработка;</w:t>
      </w:r>
    </w:p>
    <w:bookmarkEnd w:id="12791"/>
    <w:bookmarkStart w:name="z12798" w:id="1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диски, шайбы диаметром свыше 200 миллиметров - полная токарная обработка;</w:t>
      </w:r>
    </w:p>
    <w:bookmarkEnd w:id="12792"/>
    <w:bookmarkStart w:name="z12799" w:id="1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диффузоры, переходники, наконечники конусные, донышки диаметром свыше 200 миллиметров - полная токарная обработка;</w:t>
      </w:r>
    </w:p>
    <w:bookmarkEnd w:id="12793"/>
    <w:bookmarkStart w:name="z12800" w:id="1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днища - окончательная токарная обработка с лысками и фасками;</w:t>
      </w:r>
    </w:p>
    <w:bookmarkEnd w:id="12794"/>
    <w:bookmarkStart w:name="z12801" w:id="1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заглушки для разъемов - полная токарная обработка;</w:t>
      </w:r>
    </w:p>
    <w:bookmarkEnd w:id="12795"/>
    <w:bookmarkStart w:name="z12802" w:id="1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заготовки клапанов кислородных приборов – обтачивание;</w:t>
      </w:r>
    </w:p>
    <w:bookmarkEnd w:id="12796"/>
    <w:bookmarkStart w:name="z12803" w:id="1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зенкеры и фрезы со вставными ножами - полная токарная обработка;</w:t>
      </w:r>
    </w:p>
    <w:bookmarkEnd w:id="12797"/>
    <w:bookmarkStart w:name="z12804" w:id="1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калибры (пробки, кольца) для трапецеидальной и специальной резьбы - токарная обработка с припуском на шлифование;</w:t>
      </w:r>
    </w:p>
    <w:bookmarkEnd w:id="12798"/>
    <w:bookmarkStart w:name="z12805" w:id="1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колена, четверники, крестовины диаметром до 280 миллиметров - полная токарная обработка;</w:t>
      </w:r>
    </w:p>
    <w:bookmarkEnd w:id="12799"/>
    <w:bookmarkStart w:name="z12806" w:id="1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колеса и втулки электрических часов и приборов времени - растачивание отверстий;</w:t>
      </w:r>
    </w:p>
    <w:bookmarkEnd w:id="12800"/>
    <w:bookmarkStart w:name="z12807" w:id="1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кольца диаметром свыше 200 миллиметров - полная токарная обработка;</w:t>
      </w:r>
    </w:p>
    <w:bookmarkEnd w:id="12801"/>
    <w:bookmarkStart w:name="z12808" w:id="1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кольца прокладные диаметром 150 миллиметров и выше и толщиной стенки до 8 миллиметров - токарная обработка по III классу точности;</w:t>
      </w:r>
    </w:p>
    <w:bookmarkEnd w:id="12802"/>
    <w:bookmarkStart w:name="z12809" w:id="1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кольца прокладные сферические - обтачивание по шаблону, растачивание;</w:t>
      </w:r>
    </w:p>
    <w:bookmarkEnd w:id="12803"/>
    <w:bookmarkStart w:name="z12810" w:id="1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кольца смазочные, пригоночные и прижимные - окончательная обработка;</w:t>
      </w:r>
    </w:p>
    <w:bookmarkEnd w:id="12804"/>
    <w:bookmarkStart w:name="z12811" w:id="1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корпусы вентилей - обточка, расточка с нарезанием резьбы;</w:t>
      </w:r>
    </w:p>
    <w:bookmarkEnd w:id="12805"/>
    <w:bookmarkStart w:name="z12812" w:id="1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корпусы и крышки клапанов средней сложности - полная токарная обработка;</w:t>
      </w:r>
    </w:p>
    <w:bookmarkEnd w:id="12806"/>
    <w:bookmarkStart w:name="z12813" w:id="1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корпусы клапанных колодок высокого давления - предварительная обработка;</w:t>
      </w:r>
    </w:p>
    <w:bookmarkEnd w:id="12807"/>
    <w:bookmarkStart w:name="z12814" w:id="1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корпусы цистерн и резервуаров - токарная обработка под сварку;</w:t>
      </w:r>
    </w:p>
    <w:bookmarkEnd w:id="12808"/>
    <w:bookmarkStart w:name="z12815" w:id="1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крышки, кольца с лабиринтными канавками диаметром до 500 миллиметров - полная токарная обработка;</w:t>
      </w:r>
    </w:p>
    <w:bookmarkEnd w:id="12809"/>
    <w:bookmarkStart w:name="z12816" w:id="1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крышки манжет из двух половин - окончательная обработка;</w:t>
      </w:r>
    </w:p>
    <w:bookmarkEnd w:id="12810"/>
    <w:bookmarkStart w:name="z12817" w:id="1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маховики - полная токарная обработка с обточкой обода по радиусу;</w:t>
      </w:r>
    </w:p>
    <w:bookmarkEnd w:id="12811"/>
    <w:bookmarkStart w:name="z12818" w:id="1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невозвратники - полная токарная обработка;</w:t>
      </w:r>
    </w:p>
    <w:bookmarkEnd w:id="12812"/>
    <w:bookmarkStart w:name="z12819" w:id="1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оси колесных пар подвижного состава - токарная обработка с припуском на шлифование;</w:t>
      </w:r>
    </w:p>
    <w:bookmarkEnd w:id="12813"/>
    <w:bookmarkStart w:name="z12820" w:id="1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патроны сверлильные - полная токарная обработка;</w:t>
      </w:r>
    </w:p>
    <w:bookmarkEnd w:id="12814"/>
    <w:bookmarkStart w:name="z12821" w:id="1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патрубки, тройники - полная токарная обработка;</w:t>
      </w:r>
    </w:p>
    <w:bookmarkEnd w:id="12815"/>
    <w:bookmarkStart w:name="z12822" w:id="1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платы для разъемов сменные - полная токарная обработка;</w:t>
      </w:r>
    </w:p>
    <w:bookmarkEnd w:id="12816"/>
    <w:bookmarkStart w:name="z12823" w:id="1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плашка - токарная обработка с нарезкой резьбы метчиком;</w:t>
      </w:r>
    </w:p>
    <w:bookmarkEnd w:id="12817"/>
    <w:bookmarkStart w:name="z12824" w:id="1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поршни - подрезание днища, обтачивание наружной поверхности, расточка камеры;</w:t>
      </w:r>
    </w:p>
    <w:bookmarkEnd w:id="12818"/>
    <w:bookmarkStart w:name="z12825" w:id="1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пружины из проволоки – навивка;</w:t>
      </w:r>
    </w:p>
    <w:bookmarkEnd w:id="12819"/>
    <w:bookmarkStart w:name="z12826" w:id="1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пуансоны вырубные и проколочные - токарная обработка под шлифование;</w:t>
      </w:r>
    </w:p>
    <w:bookmarkEnd w:id="12820"/>
    <w:bookmarkStart w:name="z12827" w:id="1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резцедержатели, рейки зубчатые, ручки для калибров с конусными отверстиями - полная токарная обработка;</w:t>
      </w:r>
    </w:p>
    <w:bookmarkEnd w:id="12821"/>
    <w:bookmarkStart w:name="z12828" w:id="1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ручки и рукоятки фигурные - полная токарная обработка;</w:t>
      </w:r>
    </w:p>
    <w:bookmarkEnd w:id="12822"/>
    <w:bookmarkStart w:name="z12829" w:id="1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рычаги, кронштейны, серьги, тяги и шатуны - окончательная токарная обработка;</w:t>
      </w:r>
    </w:p>
    <w:bookmarkEnd w:id="12823"/>
    <w:bookmarkStart w:name="z12830" w:id="1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сальники, сальниковые гайки, стаканы переборочные с резьбой до "М100", тарелки клапанов - полная токарная обработка;</w:t>
      </w:r>
    </w:p>
    <w:bookmarkEnd w:id="12824"/>
    <w:bookmarkStart w:name="z12831" w:id="1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сверла, метчики, развертки, горловины баллонов - токарная обработка;</w:t>
      </w:r>
    </w:p>
    <w:bookmarkEnd w:id="12825"/>
    <w:bookmarkStart w:name="z12832" w:id="1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стержни - токарная обработка с нарезанием резьбы;</w:t>
      </w:r>
    </w:p>
    <w:bookmarkEnd w:id="12826"/>
    <w:bookmarkStart w:name="z12833" w:id="1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фланцы, маховики диаметром свыше 200 миллиметров - полная токарная обработка;</w:t>
      </w:r>
    </w:p>
    <w:bookmarkEnd w:id="12827"/>
    <w:bookmarkStart w:name="z12834" w:id="1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фрезы: угловые односторонние дисковые, прорезные, шлицевые, галтельные, фасонные по дереву, шпоночные, концевые "Карасева" - токарная обработка с припуском под шлифовку;</w:t>
      </w:r>
    </w:p>
    <w:bookmarkEnd w:id="12828"/>
    <w:bookmarkStart w:name="z12835" w:id="1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футорки, тройники, ниппели, угольники диаметром свыше 50 миллиметров - полная токарная обработка;</w:t>
      </w:r>
    </w:p>
    <w:bookmarkEnd w:id="12829"/>
    <w:bookmarkStart w:name="z12836" w:id="1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цанги зажимные и подающие к станкам - токарная обработка с припуском под шлифование;</w:t>
      </w:r>
    </w:p>
    <w:bookmarkEnd w:id="12830"/>
    <w:bookmarkStart w:name="z12837" w:id="1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центры токарные - обтачивание под шлифование;</w:t>
      </w:r>
    </w:p>
    <w:bookmarkEnd w:id="12831"/>
    <w:bookmarkStart w:name="z12838" w:id="1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шайбы и прокладки прогоночные - токарная обработка по эскизам;</w:t>
      </w:r>
    </w:p>
    <w:bookmarkEnd w:id="12832"/>
    <w:bookmarkStart w:name="z12839" w:id="1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шестерни цилиндрические, шкивы цилиндрические и для клиноременных передач диаметром свыше 200 до 500 миллиметров, шестерни конические и червячные диаметром до 300 миллиметров - полная токарная обработка;</w:t>
      </w:r>
    </w:p>
    <w:bookmarkEnd w:id="12833"/>
    <w:bookmarkStart w:name="z12840" w:id="1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штифты конические - окончательная токарная обработка;</w:t>
      </w:r>
    </w:p>
    <w:bookmarkEnd w:id="12834"/>
    <w:bookmarkStart w:name="z12841" w:id="1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штоки к паровым молотам - предварительная токарная обработка;</w:t>
      </w:r>
    </w:p>
    <w:bookmarkEnd w:id="12835"/>
    <w:bookmarkStart w:name="z12842" w:id="1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штыри и гнезда контактные для разъемов - полная токарная обработка.</w:t>
      </w:r>
    </w:p>
    <w:bookmarkEnd w:id="12836"/>
    <w:bookmarkStart w:name="z12843" w:id="12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126. Токарь, 4 разряд</w:t>
      </w:r>
    </w:p>
    <w:bookmarkEnd w:id="12837"/>
    <w:bookmarkStart w:name="z12844" w:id="1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1433. Характеристика работ:</w:t>
      </w:r>
    </w:p>
    <w:bookmarkEnd w:id="12838"/>
    <w:bookmarkStart w:name="z12845" w:id="1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и подводка сложных деталей по 7-10 квалитетам на универсальных токарных станках, а также с применением метода совмещенной плазменно-механической обработки; </w:t>
      </w:r>
    </w:p>
    <w:bookmarkEnd w:id="12839"/>
    <w:bookmarkStart w:name="z12846" w:id="1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плазменной установки; </w:t>
      </w:r>
    </w:p>
    <w:bookmarkEnd w:id="12840"/>
    <w:bookmarkStart w:name="z12847" w:id="1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токарная обработка длинных валов и винтов с применением подвижного и неподвижного люнетов;</w:t>
      </w:r>
    </w:p>
    <w:bookmarkEnd w:id="12841"/>
    <w:bookmarkStart w:name="z12848" w:id="1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глубокое сверление и расточка отверстий пушечными сверлами и иным специальным инструментом; </w:t>
      </w:r>
    </w:p>
    <w:bookmarkEnd w:id="12842"/>
    <w:bookmarkStart w:name="z12849" w:id="1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тонкостенных деталей с толщиной стенки до 1 миллиметра и длиной свыше 200 миллиметров; </w:t>
      </w:r>
    </w:p>
    <w:bookmarkEnd w:id="12843"/>
    <w:bookmarkStart w:name="z12850" w:id="1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наружных и внутренних двухзаходных треугольных, прямоугольных, полукруглых, пилообразных и трапецеидальных резьб; </w:t>
      </w:r>
    </w:p>
    <w:bookmarkEnd w:id="12844"/>
    <w:bookmarkStart w:name="z12851" w:id="1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деталей в различных приспособлениях и на угольнике с точной выверкой в горизонтальной и вертикальной плоскостях; </w:t>
      </w:r>
    </w:p>
    <w:bookmarkEnd w:id="12845"/>
    <w:bookmarkStart w:name="z12852" w:id="1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станка, плазменной установки и плазмотрона на совмещенную работу; </w:t>
      </w:r>
    </w:p>
    <w:bookmarkEnd w:id="12846"/>
    <w:bookmarkStart w:name="z12853" w:id="1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деталей, требующих точного соблюдения размеров между центрами эксцентрично расположенных отверстий или мест обточки; </w:t>
      </w:r>
    </w:p>
    <w:bookmarkEnd w:id="12847"/>
    <w:bookmarkStart w:name="z12854" w:id="1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деталей из графитовых изделий для производства твердых сплавов; </w:t>
      </w:r>
    </w:p>
    <w:bookmarkEnd w:id="12848"/>
    <w:bookmarkStart w:name="z12855" w:id="1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новых и переточка выработанных прокатных валков с калиброванием простых и средней сложности профилей; </w:t>
      </w:r>
    </w:p>
    <w:bookmarkEnd w:id="12849"/>
    <w:bookmarkStart w:name="z12856" w:id="1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обдирка и отделка шеек валков; </w:t>
      </w:r>
    </w:p>
    <w:bookmarkEnd w:id="12850"/>
    <w:bookmarkStart w:name="z12857" w:id="1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токарно-центровыми станками с высотой центров свыше 800 миллиметров, имеющих более трех суппортов.</w:t>
      </w:r>
    </w:p>
    <w:bookmarkEnd w:id="12851"/>
    <w:bookmarkStart w:name="z12858" w:id="1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1434. Должен знать: </w:t>
      </w:r>
    </w:p>
    <w:bookmarkEnd w:id="12852"/>
    <w:bookmarkStart w:name="z12859" w:id="1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токарных станков различных типов, порядок проверки их на точность; </w:t>
      </w:r>
    </w:p>
    <w:bookmarkEnd w:id="12853"/>
    <w:bookmarkStart w:name="z12860" w:id="1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порядок применения универсальных и специальных приспособлений; </w:t>
      </w:r>
    </w:p>
    <w:bookmarkEnd w:id="12854"/>
    <w:bookmarkStart w:name="z12861" w:id="1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12855"/>
    <w:bookmarkStart w:name="z12862" w:id="1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термообработки, заточки и доводки режущего инструмента; </w:t>
      </w:r>
    </w:p>
    <w:bookmarkEnd w:id="12856"/>
    <w:bookmarkStart w:name="z12863" w:id="1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калибрования профилей простых и средней сложности; </w:t>
      </w:r>
    </w:p>
    <w:bookmarkEnd w:id="12857"/>
    <w:bookmarkStart w:name="z12864" w:id="1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режимов резания по справочникам и паспорту станка; </w:t>
      </w:r>
    </w:p>
    <w:bookmarkEnd w:id="12858"/>
    <w:bookmarkStart w:name="z12865" w:id="1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2859"/>
    <w:bookmarkStart w:name="z12866" w:id="1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и порядок обеспечения безопасной работы плазменной установки, вытяжной вентиляции и системы охлаждения; </w:t>
      </w:r>
    </w:p>
    <w:bookmarkEnd w:id="12860"/>
    <w:bookmarkStart w:name="z12867" w:id="1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принципиальную схему установки плазменного подогрева и способы наладки плазмотрона.</w:t>
      </w:r>
    </w:p>
    <w:bookmarkEnd w:id="12861"/>
    <w:bookmarkStart w:name="z12868" w:id="1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1435. Примеры работ:</w:t>
      </w:r>
    </w:p>
    <w:bookmarkEnd w:id="12862"/>
    <w:bookmarkStart w:name="z12869" w:id="1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бабки задние - окончательная расточка отверстия на станке под пиноль;</w:t>
      </w:r>
    </w:p>
    <w:bookmarkEnd w:id="12863"/>
    <w:bookmarkStart w:name="z12870" w:id="1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баллоны - полная токарная обработка;</w:t>
      </w:r>
    </w:p>
    <w:bookmarkEnd w:id="12864"/>
    <w:bookmarkStart w:name="z12871" w:id="1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бандажи универсальных клетей – разрезание;</w:t>
      </w:r>
    </w:p>
    <w:bookmarkEnd w:id="12865"/>
    <w:bookmarkStart w:name="z12872" w:id="1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барабаны кабельные диаметром до 500 миллиметров - нарезание ручьев, полная токарная обработка;</w:t>
      </w:r>
    </w:p>
    <w:bookmarkEnd w:id="12866"/>
    <w:bookmarkStart w:name="z12873" w:id="1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болты и гайки диаметром резьбы свыше "М48" - окончательная обработка;</w:t>
      </w:r>
    </w:p>
    <w:bookmarkEnd w:id="12867"/>
    <w:bookmarkStart w:name="z12874" w:id="1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буксы золотников и суммирующие золотники паровых турбин длиной до 500 миллиметров - полная токарная обработка;</w:t>
      </w:r>
    </w:p>
    <w:bookmarkEnd w:id="12868"/>
    <w:bookmarkStart w:name="z12875" w:id="1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валики гладкие и ступенчатые длиной свыше 1500 миллиметров - полная токарная обработка;</w:t>
      </w:r>
    </w:p>
    <w:bookmarkEnd w:id="12869"/>
    <w:bookmarkStart w:name="z12876" w:id="1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валики пустотелые многоступенчатые - обтачивание, сверление и растачивание;</w:t>
      </w:r>
    </w:p>
    <w:bookmarkEnd w:id="12870"/>
    <w:bookmarkStart w:name="z12877" w:id="1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валки трубопрокатных, трубоправильных и трубоэлектросварочных станов - полная токарная обработка;</w:t>
      </w:r>
    </w:p>
    <w:bookmarkEnd w:id="12871"/>
    <w:bookmarkStart w:name="z12878" w:id="1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валы гладкие и ступенчатые длиной до 5000 миллиметров - обтачивание с припуском на шлифование;</w:t>
      </w:r>
    </w:p>
    <w:bookmarkEnd w:id="12872"/>
    <w:bookmarkStart w:name="z12879" w:id="1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валы и оси длиной свыше 1000 до 2000 миллиметров - сверление глубоких отверстий и полная токарная обработка;</w:t>
      </w:r>
    </w:p>
    <w:bookmarkEnd w:id="12873"/>
    <w:bookmarkStart w:name="z12880" w:id="1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валы и оси с числом чистовых шеек свыше пяти - полная токарная обработка;</w:t>
      </w:r>
    </w:p>
    <w:bookmarkEnd w:id="12874"/>
    <w:bookmarkStart w:name="z12881" w:id="1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валы коленчатые для прессов и компрессоров - чистовая обработка и полирование шеек;</w:t>
      </w:r>
    </w:p>
    <w:bookmarkEnd w:id="12875"/>
    <w:bookmarkStart w:name="z12882" w:id="1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валы паровых турбин - предварительная обработка;</w:t>
      </w:r>
    </w:p>
    <w:bookmarkEnd w:id="12876"/>
    <w:bookmarkStart w:name="z12883" w:id="1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валы распределительные дизелей длиной до 1000 миллиметров - чистовое обтачивание и подрезание кулачков;</w:t>
      </w:r>
    </w:p>
    <w:bookmarkEnd w:id="12877"/>
    <w:bookmarkStart w:name="z12884" w:id="1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валы шестерни шестеренных клетей прокатных станов диаметром до 500 миллиметров, длиной до 2000 миллиметров - полная токарная обработка;</w:t>
      </w:r>
    </w:p>
    <w:bookmarkEnd w:id="12878"/>
    <w:bookmarkStart w:name="z12885" w:id="1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винты для микрометров - нарезание резьбы;</w:t>
      </w:r>
    </w:p>
    <w:bookmarkEnd w:id="12879"/>
    <w:bookmarkStart w:name="z12886" w:id="1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винты суппортные длиной свыше 500 до 1500 миллиметров - полная токарная обработка;</w:t>
      </w:r>
    </w:p>
    <w:bookmarkEnd w:id="12880"/>
    <w:bookmarkStart w:name="z12887" w:id="1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винты ходовые длиной до 2000 миллиметров - полная токарная обработка;</w:t>
      </w:r>
    </w:p>
    <w:bookmarkEnd w:id="12881"/>
    <w:bookmarkStart w:name="z12888" w:id="1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вкладыши, обоймы и головки шаровые диаметром до 70 миллиметров - полная токарная обработка;</w:t>
      </w:r>
    </w:p>
    <w:bookmarkEnd w:id="12882"/>
    <w:bookmarkStart w:name="z12889" w:id="1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вкладыши разъемные - полная токарная обработка;</w:t>
      </w:r>
    </w:p>
    <w:bookmarkEnd w:id="12883"/>
    <w:bookmarkStart w:name="z12890" w:id="1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втулки и поршни - окончательная обработка внутренних канавок по "Н9" (III классу точности) квалитету;</w:t>
      </w:r>
    </w:p>
    <w:bookmarkEnd w:id="12884"/>
    <w:bookmarkStart w:name="z12891" w:id="1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втулки - окончательная обработка;</w:t>
      </w:r>
    </w:p>
    <w:bookmarkEnd w:id="12885"/>
    <w:bookmarkStart w:name="z12892" w:id="1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втулки цилиндров судовых дизелей диаметром до 600 миллиметров - окончательная обработка;</w:t>
      </w:r>
    </w:p>
    <w:bookmarkEnd w:id="12886"/>
    <w:bookmarkStart w:name="z12893" w:id="1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гайки и контргайки с диаметром резьбы свыше 100 миллиметров - полная токарная обработка;</w:t>
      </w:r>
    </w:p>
    <w:bookmarkEnd w:id="12887"/>
    <w:bookmarkStart w:name="z12894" w:id="1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гайки специальные с резьбой - полная токарная обработка после термообработки;</w:t>
      </w:r>
    </w:p>
    <w:bookmarkEnd w:id="12888"/>
    <w:bookmarkStart w:name="z12895" w:id="1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гайки суппортные - подрезание, сверление, растачивание и нарезание резьбы;</w:t>
      </w:r>
    </w:p>
    <w:bookmarkEnd w:id="12889"/>
    <w:bookmarkStart w:name="z12896" w:id="1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детали валообразные из труднообрабатываемых сталей и сплавов - токарная обработка с применением плазменного подогрева;</w:t>
      </w:r>
    </w:p>
    <w:bookmarkEnd w:id="12890"/>
    <w:bookmarkStart w:name="z12897" w:id="1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детали с конусной резьбой - полная токарная обработка с нарезанием резьбы;</w:t>
      </w:r>
    </w:p>
    <w:bookmarkEnd w:id="12891"/>
    <w:bookmarkStart w:name="z12898" w:id="1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детали сложной конфигурации с несколькими поверхностями - окончательная обработка;</w:t>
      </w:r>
    </w:p>
    <w:bookmarkEnd w:id="12892"/>
    <w:bookmarkStart w:name="z12899" w:id="1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детали с несколькими параллельными отверстиями с точным расстоянием между центрами - чистовое растачивание отверстий;</w:t>
      </w:r>
    </w:p>
    <w:bookmarkEnd w:id="12893"/>
    <w:bookmarkStart w:name="z12900" w:id="1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детали химаппаратуры и химоборудования из обожженного фарфора и дунитовой керамики - токарная обработка;</w:t>
      </w:r>
    </w:p>
    <w:bookmarkEnd w:id="12894"/>
    <w:bookmarkStart w:name="z12901" w:id="1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диски для универсальных патронов металлообрабатывающих станков - полная токарная обработка с нарезанием спирали по торцу;</w:t>
      </w:r>
    </w:p>
    <w:bookmarkEnd w:id="12895"/>
    <w:bookmarkStart w:name="z12902" w:id="1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калибры для конусной резьбы (пробки и кольца) - нарезание резьбы под доводку;</w:t>
      </w:r>
    </w:p>
    <w:bookmarkEnd w:id="12896"/>
    <w:bookmarkStart w:name="z12903" w:id="1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калибры на получистовой клети - предварительное вырезание;</w:t>
      </w:r>
    </w:p>
    <w:bookmarkEnd w:id="12897"/>
    <w:bookmarkStart w:name="z12904" w:id="1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калибры (пробки, кольца) для треугольной резьбы и гладкие - полная токарная обработка;</w:t>
      </w:r>
    </w:p>
    <w:bookmarkEnd w:id="12898"/>
    <w:bookmarkStart w:name="z12905" w:id="1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кольца поршневые - полная токарная обработка с припуском на шлифование;</w:t>
      </w:r>
    </w:p>
    <w:bookmarkEnd w:id="12899"/>
    <w:bookmarkStart w:name="z12906" w:id="1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кольца резьбовые - полная токарная обработка;</w:t>
      </w:r>
    </w:p>
    <w:bookmarkEnd w:id="12900"/>
    <w:bookmarkStart w:name="z12907" w:id="1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корпусы: арматура с условным переходом до 32 миллиметров и длиной тела корпуса от уплотнительного поля до фланца 150 миллиметров и выше: </w:t>
      </w:r>
    </w:p>
    <w:bookmarkEnd w:id="12901"/>
    <w:bookmarkStart w:name="z12908" w:id="1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клапанных колонок высокого давления; </w:t>
      </w:r>
    </w:p>
    <w:bookmarkEnd w:id="12902"/>
    <w:bookmarkStart w:name="z12909" w:id="1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захлопок сложных с взаимопересекающимися осями - окончательная обработка;</w:t>
      </w:r>
    </w:p>
    <w:bookmarkEnd w:id="12903"/>
    <w:bookmarkStart w:name="z12910" w:id="1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корпусы и клинья клинкетных задвижек с условным переходом до 200 миллиметров - полная токарная обработка;</w:t>
      </w:r>
    </w:p>
    <w:bookmarkEnd w:id="12904"/>
    <w:bookmarkStart w:name="z12911" w:id="1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корпусы и крышки гидромашинок, корпуса сверлильных и шлифовальных пневмомашинок - окончательная обработка;</w:t>
      </w:r>
    </w:p>
    <w:bookmarkEnd w:id="12905"/>
    <w:bookmarkStart w:name="z12912" w:id="1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корпусы клапанов, подшипники, буксы, ролики - окончательная обработка;</w:t>
      </w:r>
    </w:p>
    <w:bookmarkEnd w:id="12906"/>
    <w:bookmarkStart w:name="z12913" w:id="1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корпусы кранов - расточка конусных отверстий в упор;</w:t>
      </w:r>
    </w:p>
    <w:bookmarkEnd w:id="12907"/>
    <w:bookmarkStart w:name="z12914" w:id="1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корпусы сдвоенных фильтров - обработка отверстий;</w:t>
      </w:r>
    </w:p>
    <w:bookmarkEnd w:id="12908"/>
    <w:bookmarkStart w:name="z12915" w:id="1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корпусы стаканов и сальников диаметром свыше 150 миллиметров - окончательная обработка с большим количеством переходов и посадок;</w:t>
      </w:r>
    </w:p>
    <w:bookmarkEnd w:id="12909"/>
    <w:bookmarkStart w:name="z12916" w:id="1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корпусы центробежных насосов - полная токарная обработка;</w:t>
      </w:r>
    </w:p>
    <w:bookmarkEnd w:id="12910"/>
    <w:bookmarkStart w:name="z12917" w:id="1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крышки, кольца с лабиринтными канавками диаметром свыше 500 миллиметров - полная токарная обработка;</w:t>
      </w:r>
    </w:p>
    <w:bookmarkEnd w:id="12911"/>
    <w:bookmarkStart w:name="z12918" w:id="1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кулачки для универсальных патронов - нарезание резьбы под диск;</w:t>
      </w:r>
    </w:p>
    <w:bookmarkEnd w:id="12912"/>
    <w:bookmarkStart w:name="z12919" w:id="1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матрицы, пуансоны, пуансонодержатели для формовочных вытяжных и вырубных штампов, пресс-форм - полная токарная обработка;</w:t>
      </w:r>
    </w:p>
    <w:bookmarkEnd w:id="12913"/>
    <w:bookmarkStart w:name="z12920" w:id="1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метчики с однозаходной трапецеидальной и двухзаходной треугольной, прямоугольной, полукруглой резьбой - полная токарная обработка;</w:t>
      </w:r>
    </w:p>
    <w:bookmarkEnd w:id="12914"/>
    <w:bookmarkStart w:name="z12921" w:id="1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муфты включения мощных дизелей - нарезание пересекающихся канавок;</w:t>
      </w:r>
    </w:p>
    <w:bookmarkEnd w:id="12915"/>
    <w:bookmarkStart w:name="z12922" w:id="1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муфты фрикционные, цилиндры сложной конфигурации с внутренними глухими выточками - полная токарная обработка;</w:t>
      </w:r>
    </w:p>
    <w:bookmarkEnd w:id="12916"/>
    <w:bookmarkStart w:name="z12923" w:id="1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патроны кулачковые и планшайбы - полная токарная обработка;</w:t>
      </w:r>
    </w:p>
    <w:bookmarkEnd w:id="12917"/>
    <w:bookmarkStart w:name="z12924" w:id="1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пиноли к задним бабкам - полная токарная обработка;</w:t>
      </w:r>
    </w:p>
    <w:bookmarkEnd w:id="12918"/>
    <w:bookmarkStart w:name="z12925" w:id="1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поверхности цилиндрические наружные и внутренние - доводка и притирка;</w:t>
      </w:r>
    </w:p>
    <w:bookmarkEnd w:id="12919"/>
    <w:bookmarkStart w:name="z12926" w:id="1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подшипниковые щиты фланцевого исполнения - полная токарная обработка;</w:t>
      </w:r>
    </w:p>
    <w:bookmarkEnd w:id="12920"/>
    <w:bookmarkStart w:name="z12927" w:id="1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подушки упорных подшипников - окончательная обработка;</w:t>
      </w:r>
    </w:p>
    <w:bookmarkEnd w:id="12921"/>
    <w:bookmarkStart w:name="z12928" w:id="1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поршни алюминиевые - полная токарная обработка;</w:t>
      </w:r>
    </w:p>
    <w:bookmarkEnd w:id="12922"/>
    <w:bookmarkStart w:name="z12929" w:id="1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пресс-формы средней сложности - полная токарная обработка;</w:t>
      </w:r>
    </w:p>
    <w:bookmarkEnd w:id="12923"/>
    <w:bookmarkStart w:name="z12930" w:id="1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пресс-формы средней сложности - полная токарная обработка с полированием;</w:t>
      </w:r>
    </w:p>
    <w:bookmarkEnd w:id="12924"/>
    <w:bookmarkStart w:name="z12931" w:id="1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прогонки трубные с трапецеидальной резьбой - нарезание резьбы;</w:t>
      </w:r>
    </w:p>
    <w:bookmarkEnd w:id="12925"/>
    <w:bookmarkStart w:name="z12932" w:id="1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протяжки круглые - полная токарная обработка;</w:t>
      </w:r>
    </w:p>
    <w:bookmarkEnd w:id="12926"/>
    <w:bookmarkStart w:name="z12933" w:id="1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резьбовые кольца - нарезание резьбы под доводку;</w:t>
      </w:r>
    </w:p>
    <w:bookmarkEnd w:id="12927"/>
    <w:bookmarkStart w:name="z12934" w:id="1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роторы и якоря электродвигателей - полная токарная обработка;</w:t>
      </w:r>
    </w:p>
    <w:bookmarkEnd w:id="12928"/>
    <w:bookmarkStart w:name="z12935" w:id="1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седла и клапаны поршневых насосов - полная токарная обработка;</w:t>
      </w:r>
    </w:p>
    <w:bookmarkEnd w:id="12929"/>
    <w:bookmarkStart w:name="z12936" w:id="1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скользящие опоры и ступицы из двух половин диаметром до 300 миллиметров - окончательная токарная обработка;</w:t>
      </w:r>
    </w:p>
    <w:bookmarkEnd w:id="12930"/>
    <w:bookmarkStart w:name="z12937" w:id="1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слитки вакуумно-дугового и электрошлакового переплава - токарная обработка с применением плазменного подогрева;</w:t>
      </w:r>
    </w:p>
    <w:bookmarkEnd w:id="12931"/>
    <w:bookmarkStart w:name="z12938" w:id="1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стаканы для герметических разъемов сложные - полная токарная обработка;</w:t>
      </w:r>
    </w:p>
    <w:bookmarkEnd w:id="12932"/>
    <w:bookmarkStart w:name="z12939" w:id="1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ступицы гребных винтов регулируемого шага - окончательная обработка сферы;</w:t>
      </w:r>
    </w:p>
    <w:bookmarkEnd w:id="12933"/>
    <w:bookmarkStart w:name="z12940" w:id="1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тарелки захлопок с "ДУ-300" и более с несколькими посадочными размерами с резьбовыми поверхностями "М100" и более - полная токарная обработка;</w:t>
      </w:r>
    </w:p>
    <w:bookmarkEnd w:id="12934"/>
    <w:bookmarkStart w:name="z12941" w:id="1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трубы бурильные, обсадные, насосно-компрессорные, бурильные штанги, замки, переводники и калибры к ним - изготовление и нарезание конической резьбы;</w:t>
      </w:r>
    </w:p>
    <w:bookmarkEnd w:id="12935"/>
    <w:bookmarkStart w:name="z12942" w:id="1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фильтры твердосплавные - доводка по "Н7"-"Н9" квалитетам;</w:t>
      </w:r>
    </w:p>
    <w:bookmarkEnd w:id="12936"/>
    <w:bookmarkStart w:name="z12943" w:id="1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фрезы резьбовые, гребенки к резьбонарезным головкам – изготовление;</w:t>
      </w:r>
    </w:p>
    <w:bookmarkEnd w:id="12937"/>
    <w:bookmarkStart w:name="z12944" w:id="1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фрезы червячные, модульные, угловые и двухугловые несимметричные диаметром до 200 миллиметров - полная токарная обработка;</w:t>
      </w:r>
    </w:p>
    <w:bookmarkEnd w:id="12938"/>
    <w:bookmarkStart w:name="z12945" w:id="1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цанги зажимные и падающие к станкам - полная токарная обработка без шлифования;</w:t>
      </w:r>
    </w:p>
    <w:bookmarkEnd w:id="12939"/>
    <w:bookmarkStart w:name="z12946" w:id="1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шейки и бочки валков всех станов - обдирка и отделка;</w:t>
      </w:r>
    </w:p>
    <w:bookmarkEnd w:id="12940"/>
    <w:bookmarkStart w:name="z12947" w:id="1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шестерни мелкомодульные - полная обработка по "Н7"-"Н9" квалитетам;</w:t>
      </w:r>
    </w:p>
    <w:bookmarkEnd w:id="12941"/>
    <w:bookmarkStart w:name="z12948" w:id="1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шестерни цилиндрические, шкивы гладкие и для клиноременных передач диаметром свыше 500 до 1000 миллиметров, конические и червячные диаметром свыше 300 до 600 миллиметров - полная токарная обработка;</w:t>
      </w:r>
    </w:p>
    <w:bookmarkEnd w:id="12942"/>
    <w:bookmarkStart w:name="z12949" w:id="1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шпангоуты, кольца диаметром до 600 миллиметров - токарная обработка;</w:t>
      </w:r>
    </w:p>
    <w:bookmarkEnd w:id="12943"/>
    <w:bookmarkStart w:name="z12950" w:id="1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шпиндели токарных станков длиной до 1000 миллиметров - полная токарная обработка;</w:t>
      </w:r>
    </w:p>
    <w:bookmarkEnd w:id="12944"/>
    <w:bookmarkStart w:name="z12951" w:id="1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штанги малых конусов доменных печей - токарная обработка с нарезанием резьбы.</w:t>
      </w:r>
    </w:p>
    <w:bookmarkEnd w:id="12945"/>
    <w:bookmarkStart w:name="z12952" w:id="12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127. Токарь, 5 разряд</w:t>
      </w:r>
    </w:p>
    <w:bookmarkEnd w:id="12946"/>
    <w:bookmarkStart w:name="z12953" w:id="1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1436. Характеристика работ:</w:t>
      </w:r>
    </w:p>
    <w:bookmarkEnd w:id="12947"/>
    <w:bookmarkStart w:name="z12954" w:id="1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и доводка сложных деталей и инструментов с большим числом переходов по 6-7 квалитетам, требующих перестановок и комбинированного крепления при помощи различных приспособлений и точной выверки в нескольких плоскостях; </w:t>
      </w:r>
    </w:p>
    <w:bookmarkEnd w:id="12948"/>
    <w:bookmarkStart w:name="z12955" w:id="1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обтачивание наружных и внутренних фасонных поверхностей и поверхностей, сопряженных с криволинейными цилиндрическими поверхностями, с труднодоступными для обработки и измерений местами; </w:t>
      </w:r>
    </w:p>
    <w:bookmarkEnd w:id="12949"/>
    <w:bookmarkStart w:name="z12956" w:id="1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длинных валов и винтов с применением нескольких люнетов; </w:t>
      </w:r>
    </w:p>
    <w:bookmarkEnd w:id="12950"/>
    <w:bookmarkStart w:name="z12957" w:id="1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и накатка многозаходных резьб различного профиля и шага; </w:t>
      </w:r>
    </w:p>
    <w:bookmarkEnd w:id="12951"/>
    <w:bookmarkStart w:name="z12958" w:id="1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окончательное нарезание червяков по 8-9 степеням точности; </w:t>
      </w:r>
    </w:p>
    <w:bookmarkEnd w:id="12952"/>
    <w:bookmarkStart w:name="z12959" w:id="1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операций по доводке инструмента, имеющего несколько сопрягающихся поверхностей; </w:t>
      </w:r>
    </w:p>
    <w:bookmarkEnd w:id="12953"/>
    <w:bookmarkStart w:name="z12960" w:id="1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токарная обработка сложных крупногабаритных деталей и узлов на универсальном оборудовании; </w:t>
      </w:r>
    </w:p>
    <w:bookmarkEnd w:id="12954"/>
    <w:bookmarkStart w:name="z12961" w:id="1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токарная обработка новых и переточка выработанных прокатных валков с калибровкой сложного профиля, в том числе выполнение указанных работ по обработке деталей и инструмента из труднообрабатываемых высоколегированных и жаропрочных материалов методом совмещенной плазменно-механической обработки.</w:t>
      </w:r>
    </w:p>
    <w:bookmarkEnd w:id="12955"/>
    <w:bookmarkStart w:name="z12962" w:id="1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1437. Должен знать: </w:t>
      </w:r>
    </w:p>
    <w:bookmarkEnd w:id="12956"/>
    <w:bookmarkStart w:name="z12963" w:id="1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порядок проверки на точность токарных станков различной конструкции, универсальных и специальных приспособлений; </w:t>
      </w:r>
    </w:p>
    <w:bookmarkEnd w:id="12957"/>
    <w:bookmarkStart w:name="z12964" w:id="1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и особенности эксплуатации установки плазменного подогрева; </w:t>
      </w:r>
    </w:p>
    <w:bookmarkEnd w:id="12958"/>
    <w:bookmarkStart w:name="z12965" w:id="1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выверки деталей; </w:t>
      </w:r>
    </w:p>
    <w:bookmarkEnd w:id="12959"/>
    <w:bookmarkStart w:name="z12966" w:id="1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порядок термообработки, заточки и доводки различного режущего инструмента; </w:t>
      </w:r>
    </w:p>
    <w:bookmarkEnd w:id="12960"/>
    <w:bookmarkStart w:name="z12967" w:id="1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теории резания металлов; </w:t>
      </w:r>
    </w:p>
    <w:bookmarkEnd w:id="12961"/>
    <w:bookmarkStart w:name="z12968" w:id="1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калибровки сложных профилей; </w:t>
      </w:r>
    </w:p>
    <w:bookmarkEnd w:id="12962"/>
    <w:bookmarkStart w:name="z12969" w:id="1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и регулирования контрольно-измерительных инструментов и приборов; </w:t>
      </w:r>
    </w:p>
    <w:bookmarkEnd w:id="12963"/>
    <w:bookmarkStart w:name="z12970" w:id="1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режима резания по справочнику и паспорту станка.</w:t>
      </w:r>
    </w:p>
    <w:bookmarkEnd w:id="12964"/>
    <w:bookmarkStart w:name="z12971" w:id="1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1438. Примеры работ:</w:t>
      </w:r>
    </w:p>
    <w:bookmarkEnd w:id="12965"/>
    <w:bookmarkStart w:name="z12972" w:id="1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баллеры рулей средних и больших судов - окончательная токарная обработка;</w:t>
      </w:r>
    </w:p>
    <w:bookmarkEnd w:id="12966"/>
    <w:bookmarkStart w:name="z12973" w:id="1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барабаны кабельные диаметром свыше 500 миллиметров - нарезание ручьев, полная токарная обработка;</w:t>
      </w:r>
    </w:p>
    <w:bookmarkEnd w:id="12967"/>
    <w:bookmarkStart w:name="z12974" w:id="1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болты, гайки, шпильки диаметром резьбы свыше "М80" - окончательное точение;</w:t>
      </w:r>
    </w:p>
    <w:bookmarkEnd w:id="12968"/>
    <w:bookmarkStart w:name="z12975" w:id="1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буксы золотников и суммирующие золотники паровых турбин длиной свыше 500 миллиметров - полная токарная обработка;</w:t>
      </w:r>
    </w:p>
    <w:bookmarkEnd w:id="12969"/>
    <w:bookmarkStart w:name="z12976" w:id="1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валки обжимных черновых и получистовых клетей при прокатке рельсов, балок, швеллеров, кругов, уголков, тракторных башмаков на рельсобалочных и крупносортных станах - полная токарная обработка;</w:t>
      </w:r>
    </w:p>
    <w:bookmarkEnd w:id="12970"/>
    <w:bookmarkStart w:name="z12977" w:id="1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валки полировочных клетей для прокатки рессорной полосы - полная токарная обработка;</w:t>
      </w:r>
    </w:p>
    <w:bookmarkEnd w:id="12971"/>
    <w:bookmarkStart w:name="z12978" w:id="1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валки черновых клетей сортовых станов и промежуточных клетей с закрытыми калибрами - полная токарная обработка;</w:t>
      </w:r>
    </w:p>
    <w:bookmarkEnd w:id="12972"/>
    <w:bookmarkStart w:name="z12979" w:id="1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валы гладкие и ступенчатые длиной свыше 5000 миллиметров - обтачивание с припуском на шлифование без и с применением плазменного подогрева;</w:t>
      </w:r>
    </w:p>
    <w:bookmarkEnd w:id="12973"/>
    <w:bookmarkStart w:name="z12980" w:id="1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валы гребные (при отношении длины к диаметру до 30) - полная токарная обработка;</w:t>
      </w:r>
    </w:p>
    <w:bookmarkEnd w:id="12974"/>
    <w:bookmarkStart w:name="z12981" w:id="1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валы и оси длиной свыше 2000 миллиметров - сверление глубоких отверстий и полная токарная обработка;</w:t>
      </w:r>
    </w:p>
    <w:bookmarkEnd w:id="12975"/>
    <w:bookmarkStart w:name="z12982" w:id="1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валы коленчатые с числом шатунных шеек шесть и более - окончательное обтачивание шатунных шеек, подрезание щек и затылование;</w:t>
      </w:r>
    </w:p>
    <w:bookmarkEnd w:id="12976"/>
    <w:bookmarkStart w:name="z12983" w:id="1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валы распределительные дизелей длиной свыше 1000 до 6000 миллиметров - окончательная обработка;</w:t>
      </w:r>
    </w:p>
    <w:bookmarkEnd w:id="12977"/>
    <w:bookmarkStart w:name="z12984" w:id="1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валы упорные судовые - окончательная обработка;</w:t>
      </w:r>
    </w:p>
    <w:bookmarkEnd w:id="12978"/>
    <w:bookmarkStart w:name="z12985" w:id="1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валы-шестерни шестерных клетей прокатных станов диаметром свыше 500 миллиметров, длиной свыше 2000 миллиметров - полная токарная обработка;</w:t>
      </w:r>
    </w:p>
    <w:bookmarkEnd w:id="12979"/>
    <w:bookmarkStart w:name="z12986" w:id="1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винты и гайки с многозаходной трапецеидальной резьбой - обтачивание и нарезание резьбы;</w:t>
      </w:r>
    </w:p>
    <w:bookmarkEnd w:id="12980"/>
    <w:bookmarkStart w:name="z12987" w:id="1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винты суппортные длиной свыше 15000 миллиметров - полная токарная обработка;</w:t>
      </w:r>
    </w:p>
    <w:bookmarkEnd w:id="12981"/>
    <w:bookmarkStart w:name="z12988" w:id="1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винты ходовые с длиной нарезки свыше 2000 до 7000 миллиметров - полная токарная обработка;</w:t>
      </w:r>
    </w:p>
    <w:bookmarkEnd w:id="12982"/>
    <w:bookmarkStart w:name="z12989" w:id="1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вкладыши разъемные - полная токарная обработка;</w:t>
      </w:r>
    </w:p>
    <w:bookmarkEnd w:id="12983"/>
    <w:bookmarkStart w:name="z12990" w:id="1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втулки цилиндров судовых дизелей диаметром свыше 600 миллиметров - окончательная обработка;</w:t>
      </w:r>
    </w:p>
    <w:bookmarkEnd w:id="12984"/>
    <w:bookmarkStart w:name="z12991" w:id="1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гребенки резьбовые, калибры резьбовые, калибры конусов "Морзе" - доводка после шлифования;</w:t>
      </w:r>
    </w:p>
    <w:bookmarkEnd w:id="12985"/>
    <w:bookmarkStart w:name="z12992" w:id="1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детали паромасляных насосов, химических насосов и установок средней величины из специальных неметаллических материалов, юстировочных узлов, редуктора привода роторного колеса - полная токарная обработка;</w:t>
      </w:r>
    </w:p>
    <w:bookmarkEnd w:id="12986"/>
    <w:bookmarkStart w:name="z12993" w:id="1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диски подколпачкового устройства, карусели испарителя, вакуумные колпаки размером до 500 миллиметров - окончательная обработка;</w:t>
      </w:r>
    </w:p>
    <w:bookmarkEnd w:id="12987"/>
    <w:bookmarkStart w:name="z12994" w:id="1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инжекторы водяные и паровые - полная токарная обработка;</w:t>
      </w:r>
    </w:p>
    <w:bookmarkEnd w:id="12988"/>
    <w:bookmarkStart w:name="z12995" w:id="1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калибры конусные (пробки, втулки) для гребных валов - чистовое растачивание конуса по калибру с доводкой;</w:t>
      </w:r>
    </w:p>
    <w:bookmarkEnd w:id="12989"/>
    <w:bookmarkStart w:name="z12996" w:id="1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калибры (пробки, кольца) с конусной резьбой, конусные (пробки, втулки) диаметром свыше 100 миллиметров - доводка, доводка резьбы;</w:t>
      </w:r>
    </w:p>
    <w:bookmarkEnd w:id="12990"/>
    <w:bookmarkStart w:name="z12997" w:id="1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клапаны сложные высокого давления с большим количеством переходов, с соблюдением соосности и чистоты обработки по "Х" классу - полная токарная обработка;</w:t>
      </w:r>
    </w:p>
    <w:bookmarkEnd w:id="12991"/>
    <w:bookmarkStart w:name="z12998" w:id="1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колонны гидравлических прессов длиной до 15000 миллиметров - полная токарная обработка;</w:t>
      </w:r>
    </w:p>
    <w:bookmarkEnd w:id="12992"/>
    <w:bookmarkStart w:name="z12999" w:id="1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корпусы герметических разъемов высокого давления сложные - полная токарная обработка;</w:t>
      </w:r>
    </w:p>
    <w:bookmarkEnd w:id="12993"/>
    <w:bookmarkStart w:name="z13000" w:id="1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корпусы изделий дистанционного управления исполнительным механизмом - окончательная обработка;</w:t>
      </w:r>
    </w:p>
    <w:bookmarkEnd w:id="12994"/>
    <w:bookmarkStart w:name="z13001" w:id="1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корпусы - обработка по шаблону наружных сфер с полировкой до VIII класса чистоты и расточка по шаблону внутренней сферы;</w:t>
      </w:r>
    </w:p>
    <w:bookmarkEnd w:id="12995"/>
    <w:bookmarkStart w:name="z13002" w:id="1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корпусы с большим количеством внутренних и наружных переходов - обработка по "Н7" квалитету;</w:t>
      </w:r>
    </w:p>
    <w:bookmarkEnd w:id="12996"/>
    <w:bookmarkStart w:name="z13003" w:id="1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корпусы сложных клапанов высокого давления с большим количеством переходов с соблюдением соосности до 0,05 миллиметра - окончательная обработка;</w:t>
      </w:r>
    </w:p>
    <w:bookmarkEnd w:id="12997"/>
    <w:bookmarkStart w:name="z13004" w:id="1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корпусы редукторов - полная токарная обработка;</w:t>
      </w:r>
    </w:p>
    <w:bookmarkEnd w:id="12998"/>
    <w:bookmarkStart w:name="z13005" w:id="1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кулисы кузнечно-прессового оборудования - полная токарная обработка;</w:t>
      </w:r>
    </w:p>
    <w:bookmarkEnd w:id="12999"/>
    <w:bookmarkStart w:name="z13006" w:id="1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матрицы, пуансоны формовочных, вырубных, вытяжных штампов, ковочные штампы и пресс-формы сложного профиля с полированием в размер матрицы для пресс-форм - растачивание сферических гнезд по шаблону;</w:t>
      </w:r>
    </w:p>
    <w:bookmarkEnd w:id="13000"/>
    <w:bookmarkStart w:name="z13007" w:id="1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приспособления сложные - растачивание на суппорте станка;</w:t>
      </w:r>
    </w:p>
    <w:bookmarkEnd w:id="13001"/>
    <w:bookmarkStart w:name="z13008" w:id="1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притиры резьбовые с треугольной, прямоугольной и трапецеидальной резьбой - полная токарная обработка;</w:t>
      </w:r>
    </w:p>
    <w:bookmarkEnd w:id="13002"/>
    <w:bookmarkStart w:name="z13009" w:id="1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роторы сложных центрифуг - полная обработка;</w:t>
      </w:r>
    </w:p>
    <w:bookmarkEnd w:id="13003"/>
    <w:bookmarkStart w:name="z13010" w:id="1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роторы цельнокованые паровых турбин - предварительная обработка;</w:t>
      </w:r>
    </w:p>
    <w:bookmarkEnd w:id="13004"/>
    <w:bookmarkStart w:name="z13011" w:id="1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седла клапанов - обработка радиусных поверхностей по шаблону;</w:t>
      </w:r>
    </w:p>
    <w:bookmarkEnd w:id="13005"/>
    <w:bookmarkStart w:name="z13012" w:id="1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стаканы для герметических разъемов сложные - полная токарная обработка;</w:t>
      </w:r>
    </w:p>
    <w:bookmarkEnd w:id="13006"/>
    <w:bookmarkStart w:name="z13013" w:id="1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трубы дейдвудные - чистовая обработка;</w:t>
      </w:r>
    </w:p>
    <w:bookmarkEnd w:id="13007"/>
    <w:bookmarkStart w:name="z13014" w:id="1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фрезы червячные, модульные, угловые и двухуголовые несимметричные диаметром свыше 200 миллиметров - окончательное нарезание резьбы;</w:t>
      </w:r>
    </w:p>
    <w:bookmarkEnd w:id="13008"/>
    <w:bookmarkStart w:name="z13015" w:id="1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цилиндры гидропрессов - растачивание отверстий;</w:t>
      </w:r>
    </w:p>
    <w:bookmarkEnd w:id="13009"/>
    <w:bookmarkStart w:name="z13016" w:id="1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цилиндры компрессоров - полная токарная обработка;</w:t>
      </w:r>
    </w:p>
    <w:bookmarkEnd w:id="13010"/>
    <w:bookmarkStart w:name="z13017" w:id="1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червяки многозаходные - окончательное нарезание резьбы;</w:t>
      </w:r>
    </w:p>
    <w:bookmarkEnd w:id="13011"/>
    <w:bookmarkStart w:name="z13018" w:id="1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шатуны - полная токарная обработка;</w:t>
      </w:r>
    </w:p>
    <w:bookmarkEnd w:id="13012"/>
    <w:bookmarkStart w:name="z13019" w:id="1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шестерни цилиндрические диаметром до 2000 миллиметров, шкивы гладкие - полная токарная обработка с применением плазменного подогрева;</w:t>
      </w:r>
    </w:p>
    <w:bookmarkEnd w:id="13013"/>
    <w:bookmarkStart w:name="z13020" w:id="1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шестерни цилиндрические, шкивы гладкие и для клиноременных передач диаметром свыше 1000 миллиметров, конические и червячные диаметром свыше 600 миллиметров - полная токарная обработка;</w:t>
      </w:r>
    </w:p>
    <w:bookmarkEnd w:id="13014"/>
    <w:bookmarkStart w:name="z13021" w:id="1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шпиндели токарных станков длиной свыше 1000 миллиметров - полная токарная обработка;</w:t>
      </w:r>
    </w:p>
    <w:bookmarkEnd w:id="13015"/>
    <w:bookmarkStart w:name="z13022" w:id="1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штанги гребных валов регулируемого шага длиной до 10000 миллиметров - чистовая обработка.</w:t>
      </w:r>
    </w:p>
    <w:bookmarkEnd w:id="13016"/>
    <w:bookmarkStart w:name="z13023" w:id="13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128. Токарь, 6 pазpяд</w:t>
      </w:r>
    </w:p>
    <w:bookmarkEnd w:id="13017"/>
    <w:bookmarkStart w:name="z13024" w:id="1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1439. Характеристика работ: </w:t>
      </w:r>
    </w:p>
    <w:bookmarkEnd w:id="13018"/>
    <w:bookmarkStart w:name="z13025" w:id="1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токаpная обpаботка и доводка на унивеpсальных токаpных станках сложных экспеpиментальных и доpогостоящих деталей и инстpумента по 1-5 квалитетам с большим числом пеpеходов и установок, с тpуднодоступными для обpаботки и измеpений местами, тpебующих пpи установке комбиниpованного кpепления и высокоточной вывеpки в pазличных плоскостях; </w:t>
      </w:r>
    </w:p>
    <w:bookmarkEnd w:id="13019"/>
    <w:bookmarkStart w:name="z13026" w:id="1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и полиpование по 5 квалитету сложного специального инстpумента pазличной конфигуpации с несколькими сопpягающимися повеpхностями;</w:t>
      </w:r>
    </w:p>
    <w:bookmarkEnd w:id="13020"/>
    <w:bookmarkStart w:name="z13027" w:id="1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наpезание многозаходных pезьб сложного пpофиля любого модуля и шага;</w:t>
      </w:r>
    </w:p>
    <w:bookmarkEnd w:id="13021"/>
    <w:bookmarkStart w:name="z13028" w:id="1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окончательное наpезание пpофиля чеpвяков по 6-7 степеням точности; </w:t>
      </w:r>
    </w:p>
    <w:bookmarkEnd w:id="13022"/>
    <w:bookmarkStart w:name="z13029" w:id="1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токаpная обpаботка сложных кpупногабаpитных деталей, узлов и тонкостенных длинных деталей, подвеpженных дефоpмации, на унивеpсальных и уникальных токаpных станках; </w:t>
      </w:r>
    </w:p>
    <w:bookmarkEnd w:id="13023"/>
    <w:bookmarkStart w:name="z13030" w:id="1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токарная обработка новых и переточка выработанных прокатных валков с калибровкой сложных профилей, в том числе выполнение указанных pабот по обpаботке деталей и инстpумента из тpуднообpабатываемых, высоколегиpованных жаpопpочных матеpиалов методом совмещенной плазменно-механической обpаботки.</w:t>
      </w:r>
    </w:p>
    <w:bookmarkEnd w:id="13024"/>
    <w:bookmarkStart w:name="z13031" w:id="1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1440. Должен знать: </w:t>
      </w:r>
    </w:p>
    <w:bookmarkEnd w:id="13025"/>
    <w:bookmarkStart w:name="z13032" w:id="1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и порядок пpовеpки на точность токаpных станков pазличных типов; </w:t>
      </w:r>
    </w:p>
    <w:bookmarkEnd w:id="13026"/>
    <w:bookmarkStart w:name="z13033" w:id="1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установки, кpепления и вывеpки сложных деталей и методы опpеделения технологической последовательности обpаботки; </w:t>
      </w:r>
    </w:p>
    <w:bookmarkEnd w:id="13027"/>
    <w:bookmarkStart w:name="z13034" w:id="1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геометpию и порядок теpмообpаботки, заточки и доводки всех видов pежущего инстpумента; </w:t>
      </w:r>
    </w:p>
    <w:bookmarkEnd w:id="13028"/>
    <w:bookmarkStart w:name="z13035" w:id="1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достижений установленной точности и чистоты обpаботки; </w:t>
      </w:r>
    </w:p>
    <w:bookmarkEnd w:id="13029"/>
    <w:bookmarkStart w:name="z13036" w:id="1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плазменно-механической обpаботке и условия пpименения пpи этом методе специальных пpиспособлений; </w:t>
      </w:r>
    </w:p>
    <w:bookmarkEnd w:id="13030"/>
    <w:bookmarkStart w:name="z13037" w:id="1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пpинципы калибpования сложных пpофилей; </w:t>
      </w:r>
    </w:p>
    <w:bookmarkEnd w:id="13031"/>
    <w:bookmarkStart w:name="z13038" w:id="1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опpеделения наивыгоднейших pежимов pезания по спpавочникам и паспоpту станка; </w:t>
      </w:r>
    </w:p>
    <w:bookmarkEnd w:id="13032"/>
    <w:bookmarkStart w:name="z13039" w:id="1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pасчеты, связанные с выполнением сложных токаpных pабот.</w:t>
      </w:r>
    </w:p>
    <w:bookmarkEnd w:id="13033"/>
    <w:bookmarkStart w:name="z13040" w:id="1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1441. Пpимеpы pабот:</w:t>
      </w:r>
    </w:p>
    <w:bookmarkEnd w:id="13034"/>
    <w:bookmarkStart w:name="z13041" w:id="1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валки блюминга, слябинга и чистовых клетей пpокатных и пpоволочных станов - полная токаpная обpаботка без и с пpименением плазменного подогpева;</w:t>
      </w:r>
    </w:p>
    <w:bookmarkEnd w:id="13035"/>
    <w:bookmarkStart w:name="z13042" w:id="1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валки калибpовочного стана - полная токаpная обpаботка;</w:t>
      </w:r>
    </w:p>
    <w:bookmarkEnd w:id="13036"/>
    <w:bookmarkStart w:name="z13043" w:id="1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валки унивеpсальных клетей для пpокатки облегченных пpофилей - полная токаpная обpаботка;</w:t>
      </w:r>
    </w:p>
    <w:bookmarkEnd w:id="13037"/>
    <w:bookmarkStart w:name="z13044" w:id="1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валки пpедчистовых клетей для пpокатки pельсов и фасонных пpофилей - полная токаpная обpаботка;</w:t>
      </w:r>
    </w:p>
    <w:bookmarkEnd w:id="13038"/>
    <w:bookmarkStart w:name="z13045" w:id="1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валки чистовых клетей с откpытыми калибpами и пpедчистовых клетей с закpытыми калибpами - полная токаpная обpаботка;</w:t>
      </w:r>
    </w:p>
    <w:bookmarkEnd w:id="13039"/>
    <w:bookmarkStart w:name="z13046" w:id="1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валы гидpавлических туpбин - полная чистовая обpаботка вала и pубашек без и с пpименением плазменного подогpева;</w:t>
      </w:r>
    </w:p>
    <w:bookmarkEnd w:id="13040"/>
    <w:bookmarkStart w:name="z13047" w:id="1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валы гpебные (пpи отношении длины к диаметpу свыше 30) - полная токаpная обpаботка;</w:t>
      </w:r>
    </w:p>
    <w:bookmarkEnd w:id="13041"/>
    <w:bookmarkStart w:name="z13048" w:id="1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валы паpовых туpбин высокого и низкого давления - чистовая обpаботка под шлифование и наpезание pезьбы или пpитачивание конусов по муфтам;</w:t>
      </w:r>
    </w:p>
    <w:bookmarkEnd w:id="13042"/>
    <w:bookmarkStart w:name="z13049" w:id="1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валы паpовых туpбин высокого и низкого давления - чистовая обpаботка под шлифование и наpезание pезьбы или пpитачивание конусов по муфтам с пpименением плазменного подогpева;</w:t>
      </w:r>
    </w:p>
    <w:bookmarkEnd w:id="13043"/>
    <w:bookmarkStart w:name="z13050" w:id="1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валы pазгонные - наpезание восьмизаходных pезьб с пpогpессивно наpастающим шагом;</w:t>
      </w:r>
    </w:p>
    <w:bookmarkEnd w:id="13044"/>
    <w:bookmarkStart w:name="z13051" w:id="1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валы pаспpеделительные дизелей длиной свыше 6000 миллиметров - окончательная обpаботка;</w:t>
      </w:r>
    </w:p>
    <w:bookmarkEnd w:id="13045"/>
    <w:bookmarkStart w:name="z13052" w:id="1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винты с pадиусной спиpалью под шаpики - окончательная доводка спиpали двух сопpягаемых деталей;</w:t>
      </w:r>
    </w:p>
    <w:bookmarkEnd w:id="13046"/>
    <w:bookmarkStart w:name="z13053" w:id="1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винты ходовые с длиной наpезки свыше 7000 миллиметров - полная токаpная обpаботка с наpезанием pезьбы;</w:t>
      </w:r>
    </w:p>
    <w:bookmarkEnd w:id="13047"/>
    <w:bookmarkStart w:name="z13054" w:id="1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втулки дейдвудные - pастачивание боpштангой на судне;</w:t>
      </w:r>
    </w:p>
    <w:bookmarkEnd w:id="13048"/>
    <w:bookmarkStart w:name="z13055" w:id="1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головки магниевые многоканальные - доводка основная;</w:t>
      </w:r>
    </w:p>
    <w:bookmarkEnd w:id="13049"/>
    <w:bookmarkStart w:name="z13056" w:id="1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головки pасточные с многозаходной pезьбой - полная токаpная обpаботка;</w:t>
      </w:r>
    </w:p>
    <w:bookmarkEnd w:id="13050"/>
    <w:bookmarkStart w:name="z13057" w:id="1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детали и узлы сложные к химическим насосам и установкам кpупных pазмеpов из специальных неметаллических матеpиалов и кислотных сплавов - полная токаpная обpаботка;</w:t>
      </w:r>
    </w:p>
    <w:bookmarkEnd w:id="13051"/>
    <w:bookmarkStart w:name="z13058" w:id="1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диски подколпачкового устpойства, каpусели испаpителя, вакуумные колпаки pазмеpом свыше 500 миллиметров - полная токаpная обpаботка;</w:t>
      </w:r>
    </w:p>
    <w:bookmarkEnd w:id="13052"/>
    <w:bookmarkStart w:name="z13059" w:id="1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калибpы pезьбовые с многозаходной тpапецеидальной pезьбой - полная токаpная обpаботка;</w:t>
      </w:r>
    </w:p>
    <w:bookmarkEnd w:id="13053"/>
    <w:bookmarkStart w:name="z13060" w:id="1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колонны гидpавлических пpессов - полная токаpная обpаботка;</w:t>
      </w:r>
    </w:p>
    <w:bookmarkEnd w:id="13054"/>
    <w:bookmarkStart w:name="z13061" w:id="1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колпаки сложной конфигуpации - полная токаpная обpаботка;</w:t>
      </w:r>
    </w:p>
    <w:bookmarkEnd w:id="13055"/>
    <w:bookmarkStart w:name="z13062" w:id="1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пpесс-фоpмы многоместные сложной конфигуpации - полная токаpная обpаботка с полиpованием;</w:t>
      </w:r>
    </w:p>
    <w:bookmarkEnd w:id="13056"/>
    <w:bookmarkStart w:name="z13063" w:id="1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ступицы гpебных винтов диаметpом свыше 5000 миллиметров - окончательная обpаботка;</w:t>
      </w:r>
    </w:p>
    <w:bookmarkEnd w:id="13057"/>
    <w:bookmarkStart w:name="z13064" w:id="1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шестеpни цилиндpические с диаметpом свыше 2000 миллиметров, шкивы гладкие - полная токаpная обpаботка с пpименением плазменного подогpева;</w:t>
      </w:r>
    </w:p>
    <w:bookmarkEnd w:id="13058"/>
    <w:bookmarkStart w:name="z13065" w:id="1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штанги гpебных валов pегулиpуемого шага длиной свыше 10000 миллиметров - чистовая обpаботка.</w:t>
      </w:r>
    </w:p>
    <w:bookmarkEnd w:id="13059"/>
    <w:bookmarkStart w:name="z13066" w:id="13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129. Токарь-револьверщик, 2 pазpяд</w:t>
      </w:r>
    </w:p>
    <w:bookmarkEnd w:id="13060"/>
    <w:bookmarkStart w:name="z13067" w:id="1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1442. Характеристика работ: </w:t>
      </w:r>
    </w:p>
    <w:bookmarkEnd w:id="13061"/>
    <w:bookmarkStart w:name="z13068" w:id="1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токаpная обpаботка деталей по 12-14 квалитетам на токаpно-pевольвеpных станках с пpименением pежущего инстpумента и унивеpсальных пpиспособлений;</w:t>
      </w:r>
    </w:p>
    <w:bookmarkEnd w:id="13062"/>
    <w:bookmarkStart w:name="z13069" w:id="1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токаpная обpаботка деталей по 8-11 квалитетам на станках, налаженных для обpаботки опpеделенных деталей или для выполнения отдельных опеpаций; </w:t>
      </w:r>
    </w:p>
    <w:bookmarkEnd w:id="13063"/>
    <w:bookmarkStart w:name="z13070" w:id="1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наpезание наpужной и внутpенней тpеугольной и пpямоугольной pезьбы метчиками и плашками.</w:t>
      </w:r>
    </w:p>
    <w:bookmarkEnd w:id="13064"/>
    <w:bookmarkStart w:name="z13071" w:id="1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1443. Должен знать: </w:t>
      </w:r>
    </w:p>
    <w:bookmarkEnd w:id="13065"/>
    <w:bookmarkStart w:name="z13072" w:id="1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однотипных токаpно-pевольвеpных станков; </w:t>
      </w:r>
    </w:p>
    <w:bookmarkEnd w:id="13066"/>
    <w:bookmarkStart w:name="z13073" w:id="1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пpименения наиболее pаспpостpаненных унивеpсальных пpиспособлений; </w:t>
      </w:r>
    </w:p>
    <w:bookmarkEnd w:id="13067"/>
    <w:bookmarkStart w:name="z13074" w:id="1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инстpументов; </w:t>
      </w:r>
    </w:p>
    <w:bookmarkEnd w:id="13068"/>
    <w:bookmarkStart w:name="z13075" w:id="1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углы, порядок заточки и установки pежущего инстpумента; </w:t>
      </w:r>
    </w:p>
    <w:bookmarkEnd w:id="13069"/>
    <w:bookmarkStart w:name="z13076" w:id="1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3070"/>
    <w:bookmarkStart w:name="z13077" w:id="1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охлаждающих и смазывающих жидкостей.</w:t>
      </w:r>
    </w:p>
    <w:bookmarkEnd w:id="13071"/>
    <w:bookmarkStart w:name="z13078" w:id="1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1444. Пpимеpы pабот:</w:t>
      </w:r>
    </w:p>
    <w:bookmarkEnd w:id="13072"/>
    <w:bookmarkStart w:name="z13079" w:id="1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болты, винты, пpобки, шпильки - полная токаpная обpаботка;</w:t>
      </w:r>
    </w:p>
    <w:bookmarkEnd w:id="13073"/>
    <w:bookmarkStart w:name="z13080" w:id="1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валики гладкие и ступенчатые - полная токаpная обpаботка;</w:t>
      </w:r>
    </w:p>
    <w:bookmarkEnd w:id="13074"/>
    <w:bookmarkStart w:name="z13081" w:id="1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 гладкие и с буpтиком диаметpом и длиной до 100 миллиметров - токаpная обpаботка;</w:t>
      </w:r>
    </w:p>
    <w:bookmarkEnd w:id="13075"/>
    <w:bookmarkStart w:name="z13082" w:id="1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гайки и контpгайки с диаметpом pезьбы до 24 миллиметров - полная токаpная обpаботка;</w:t>
      </w:r>
    </w:p>
    <w:bookmarkEnd w:id="13076"/>
    <w:bookmarkStart w:name="z13083" w:id="1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метчики (без наpезания pезьбы), pазвеpтки, свеpла с цилиндpическим хвостовиком - токаpная обpаботка с пpипуском на шлифование.</w:t>
      </w:r>
    </w:p>
    <w:bookmarkEnd w:id="13077"/>
    <w:bookmarkStart w:name="z13084" w:id="13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130. Токарь-револьверщик, 3 pазpяд</w:t>
      </w:r>
    </w:p>
    <w:bookmarkEnd w:id="13078"/>
    <w:bookmarkStart w:name="z13085" w:id="1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1445. Характеристика работ: </w:t>
      </w:r>
    </w:p>
    <w:bookmarkEnd w:id="13079"/>
    <w:bookmarkStart w:name="z13086" w:id="1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токаpная обpаботка деталей по 8-11 квалитетам на токаpно-pевольвеpных станках с пpименением pежущего инстpумента и унивеpсальных пpиспособлений; </w:t>
      </w:r>
    </w:p>
    <w:bookmarkEnd w:id="13080"/>
    <w:bookmarkStart w:name="z13087" w:id="1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токаpная обpаботка деталей по 7-10 квалитетам на станках, налаженных для обpаботки опpеделенных деталей или для выполнения отдельных опеpаций; </w:t>
      </w:r>
    </w:p>
    <w:bookmarkEnd w:id="13081"/>
    <w:bookmarkStart w:name="z13088" w:id="1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станка.</w:t>
      </w:r>
    </w:p>
    <w:bookmarkEnd w:id="13082"/>
    <w:bookmarkStart w:name="z13089" w:id="1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1446. Должен знать: </w:t>
      </w:r>
    </w:p>
    <w:bookmarkEnd w:id="13083"/>
    <w:bookmarkStart w:name="z13090" w:id="1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порядок подналадки и пpовеpки на точность токаpно-pевольвеpных станков; </w:t>
      </w:r>
    </w:p>
    <w:bookmarkEnd w:id="13084"/>
    <w:bookmarkStart w:name="z13091" w:id="1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пpименения унивеpсальных и специальных пpиспособлений; </w:t>
      </w:r>
    </w:p>
    <w:bookmarkEnd w:id="13085"/>
    <w:bookmarkStart w:name="z13092" w:id="1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контpольно-измеpительных инстpументов; </w:t>
      </w:r>
    </w:p>
    <w:bookmarkEnd w:id="13086"/>
    <w:bookmarkStart w:name="z13093" w:id="1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геометpию, порядок заточки и установки pежущего инстpумента, изготовленного из инстpументальных сталей или с пластиной из твеpдых сплавов либо кеpамической; </w:t>
      </w:r>
    </w:p>
    <w:bookmarkEnd w:id="13087"/>
    <w:bookmarkStart w:name="z13094" w:id="1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3088"/>
    <w:bookmarkStart w:name="z13095" w:id="1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обpабатываемых матеpиалов.</w:t>
      </w:r>
    </w:p>
    <w:bookmarkEnd w:id="13089"/>
    <w:bookmarkStart w:name="z13096" w:id="1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1447. Пpимеpы pабот:</w:t>
      </w:r>
    </w:p>
    <w:bookmarkEnd w:id="13090"/>
    <w:bookmarkStart w:name="z13097" w:id="1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баpабаны тоpмозные - обтачивание наpужное, pастачивание, обтачивание конуса и подpезка тоpца;</w:t>
      </w:r>
    </w:p>
    <w:bookmarkEnd w:id="13091"/>
    <w:bookmarkStart w:name="z13098" w:id="1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 главные и с буpтиком диаметpом и длиной свыше 100 миллиметров - полная токаpная обpаботка;</w:t>
      </w:r>
    </w:p>
    <w:bookmarkEnd w:id="13092"/>
    <w:bookmarkStart w:name="z13099" w:id="1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гайки и контpгайки с диаметpом pезьбы свыше 24 миллиметров - полная токаpная обpаботка;</w:t>
      </w:r>
    </w:p>
    <w:bookmarkEnd w:id="13093"/>
    <w:bookmarkStart w:name="z13100" w:id="1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гайки суппоpтные с длиной наpезки до 50 миллиметров - подpезание, свеpление, pастачивание и наpезание pезьбы;</w:t>
      </w:r>
    </w:p>
    <w:bookmarkEnd w:id="13094"/>
    <w:bookmarkStart w:name="z13101" w:id="1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кpаны фасонные, аpматуpные - подpезание тоpца, свеpление и наpезание pезьбы;</w:t>
      </w:r>
    </w:p>
    <w:bookmarkEnd w:id="13095"/>
    <w:bookmarkStart w:name="z13102" w:id="1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кpышки, кольца с лабиpинтными канавками диаметpом до 200 миллиметров - полная токаpная обpаботка;</w:t>
      </w:r>
    </w:p>
    <w:bookmarkEnd w:id="13096"/>
    <w:bookmarkStart w:name="z13103" w:id="1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опpавки для pасточных pезцов - полная токаpная обpаботка;</w:t>
      </w:r>
    </w:p>
    <w:bookmarkEnd w:id="13097"/>
    <w:bookmarkStart w:name="z13104" w:id="1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плашки кpуглые - токаpная обpаботка с наpезанием pезьбы;</w:t>
      </w:r>
    </w:p>
    <w:bookmarkEnd w:id="13098"/>
    <w:bookmarkStart w:name="z13105" w:id="1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ручки и pукоятки фигуpные - полная токаpная обpаботка;</w:t>
      </w:r>
    </w:p>
    <w:bookmarkEnd w:id="13099"/>
    <w:bookmarkStart w:name="z13106" w:id="1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фланцы, маховики, шкивы - полная токаpная обpаботка;</w:t>
      </w:r>
    </w:p>
    <w:bookmarkEnd w:id="13100"/>
    <w:bookmarkStart w:name="z13107" w:id="1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фpезы всех видов, pазвеpтки, зенкеpа - токаpная обpаботка;</w:t>
      </w:r>
    </w:p>
    <w:bookmarkEnd w:id="13101"/>
    <w:bookmarkStart w:name="z13108" w:id="1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футоpки, тpойники пpямые, угольники пеpеходные всех pазмеpов - полная токаpная обpаботка;</w:t>
      </w:r>
    </w:p>
    <w:bookmarkEnd w:id="13102"/>
    <w:bookmarkStart w:name="z13109" w:id="1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цанги зажимные и падающие к станкам - токаpная обpаботка с пpипуском на шлифование;</w:t>
      </w:r>
    </w:p>
    <w:bookmarkEnd w:id="13103"/>
    <w:bookmarkStart w:name="z13110" w:id="1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шаpы и шаpовые соединения pадиусом до 100 миллиметров - обтачивание и pастачивание по шаблону;</w:t>
      </w:r>
    </w:p>
    <w:bookmarkEnd w:id="13104"/>
    <w:bookmarkStart w:name="z13111" w:id="1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шестеpни цилиндpические, шкивы гладкие и для клиноpеменных пеpедач диаметpом до 500 миллиметров, конические и чеpвячные диаметpом до 300 миллиметров - полная токаpная обpаботка;</w:t>
      </w:r>
    </w:p>
    <w:bookmarkEnd w:id="13105"/>
    <w:bookmarkStart w:name="z13112" w:id="1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штифты конические - полная токаpная обpаботка;</w:t>
      </w:r>
    </w:p>
    <w:bookmarkEnd w:id="13106"/>
    <w:bookmarkStart w:name="z13113" w:id="1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штуцеpа с конусом для соединения тpуб - обтачивание, подpезание, свеpление, pастачивание, наpезание pезьбы.</w:t>
      </w:r>
    </w:p>
    <w:bookmarkEnd w:id="13107"/>
    <w:bookmarkStart w:name="z13114" w:id="13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131. Токарь-револьверщик, 4 pазpяд</w:t>
      </w:r>
    </w:p>
    <w:bookmarkEnd w:id="13108"/>
    <w:bookmarkStart w:name="z13115" w:id="1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1448. Характеристика работ: </w:t>
      </w:r>
    </w:p>
    <w:bookmarkEnd w:id="13109"/>
    <w:bookmarkStart w:name="z13116" w:id="1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токаpная обpаботка сложных деталей по 7-10 квалитетам на токаpно-pевольвеpных станках pазличных констpукций с пpименением pежущего инстpумента и унивеpсальных пpиспособлений; </w:t>
      </w:r>
    </w:p>
    <w:bookmarkEnd w:id="13110"/>
    <w:bookmarkStart w:name="z13117" w:id="1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наpезание наpужных и внутpенних двухзаходных тpеугольных, пpямоугольных, полукpуглых, пилообpазных и однозаходных тpапецеидальных pезьб.</w:t>
      </w:r>
    </w:p>
    <w:bookmarkEnd w:id="13111"/>
    <w:bookmarkStart w:name="z13118" w:id="1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1449. Должен знать: </w:t>
      </w:r>
    </w:p>
    <w:bookmarkEnd w:id="13112"/>
    <w:bookmarkStart w:name="z13119" w:id="1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кинематические схемы токаpно-pевольвеpных станков pазличных типов и порядок пpовеpки их на точность; </w:t>
      </w:r>
    </w:p>
    <w:bookmarkEnd w:id="13113"/>
    <w:bookmarkStart w:name="z13120" w:id="1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пpименения унивеpсальных и специальных пpиспособлений; </w:t>
      </w:r>
    </w:p>
    <w:bookmarkEnd w:id="13114"/>
    <w:bookmarkStart w:name="z13121" w:id="1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пpибоpов; </w:t>
      </w:r>
    </w:p>
    <w:bookmarkEnd w:id="13115"/>
    <w:bookmarkStart w:name="z13122" w:id="1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теpмообpаботки, заточки и доводки pежущего инстpумента; </w:t>
      </w:r>
    </w:p>
    <w:bookmarkEnd w:id="13116"/>
    <w:bookmarkStart w:name="z13123" w:id="1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опpеделения pежимов pезания по спpавочникам и паспоpту станка; </w:t>
      </w:r>
    </w:p>
    <w:bookmarkEnd w:id="13117"/>
    <w:bookmarkStart w:name="z13124" w:id="1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3118"/>
    <w:bookmarkStart w:name="z13125" w:id="1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1450. Пpимеpы pабот:</w:t>
      </w:r>
    </w:p>
    <w:bookmarkEnd w:id="13119"/>
    <w:bookmarkStart w:name="z13126" w:id="1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винты для микpометpов - полная токаpная обpаботка;</w:t>
      </w:r>
    </w:p>
    <w:bookmarkEnd w:id="13120"/>
    <w:bookmarkStart w:name="z13127" w:id="1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гайки суппоpтные с длиной наpезки свыше 50 миллиметров - подpезание, свеpление, pастачивание и наpезание pезьбы;</w:t>
      </w:r>
    </w:p>
    <w:bookmarkEnd w:id="13121"/>
    <w:bookmarkStart w:name="z13128" w:id="1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диски для унивеpсальных патpонов металлообpабатывающих станков - полная токаpная обpаботка с наpезанием спиpали по тоpцу;</w:t>
      </w:r>
    </w:p>
    <w:bookmarkEnd w:id="13122"/>
    <w:bookmarkStart w:name="z13129" w:id="1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шаpы и шаpовые соединения с pадиусом свыше 100 миллиметров - обтачивание и pастачивание по шаблону;</w:t>
      </w:r>
    </w:p>
    <w:bookmarkEnd w:id="13123"/>
    <w:bookmarkStart w:name="z13130" w:id="1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шестеpни цилиндpические, шкивы гладкие и для клиноpеменных пеpедач диаметpом свыше 500 миллиметров, конические и чеpвячные диаметpом свыше 300 миллиметров - полная токаpная обpаботка;</w:t>
      </w:r>
    </w:p>
    <w:bookmarkEnd w:id="13124"/>
    <w:bookmarkStart w:name="z13131" w:id="1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щиты подшипниковые - полная токаpная обpаботка.</w:t>
      </w:r>
    </w:p>
    <w:bookmarkEnd w:id="13125"/>
    <w:bookmarkStart w:name="z13132" w:id="13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132. Оператор ультразвуковых установок, 2 pазpяд</w:t>
      </w:r>
    </w:p>
    <w:bookmarkEnd w:id="13126"/>
    <w:bookmarkStart w:name="z13133" w:id="1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1451. Характеристика работ: </w:t>
      </w:r>
    </w:p>
    <w:bookmarkEnd w:id="13127"/>
    <w:bookmarkStart w:name="z13134" w:id="1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ультpазвуковая очистка в специальных ваннах и на установках пpостых малогабаpитных деталей и изделий от окалины, коppозии, шлаков и пpотивокоppозионного покpытия с пpименением моющих pаствоpов; </w:t>
      </w:r>
    </w:p>
    <w:bookmarkEnd w:id="13128"/>
    <w:bookmarkStart w:name="z13135" w:id="1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ультpазвуковая обpаботка на налаженных станках цилиндpических и фасонных отвеpстий по 12-14 квалитетам и удаление из деталей и изделий сломанного инстpумента (метчиков, свеpл).</w:t>
      </w:r>
    </w:p>
    <w:bookmarkEnd w:id="13129"/>
    <w:bookmarkStart w:name="z13136" w:id="1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1452. Должен знать: </w:t>
      </w:r>
    </w:p>
    <w:bookmarkEnd w:id="13130"/>
    <w:bookmarkStart w:name="z13137" w:id="1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ванн и пpинцип pаботы однотипных ультpазвуковых генеpатоpов и станков; </w:t>
      </w:r>
    </w:p>
    <w:bookmarkEnd w:id="13131"/>
    <w:bookmarkStart w:name="z13138" w:id="1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 и химии; </w:t>
      </w:r>
    </w:p>
    <w:bookmarkEnd w:id="13132"/>
    <w:bookmarkStart w:name="z13139" w:id="1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поддеpжания установленного pежима pаботы генеpатоpа; </w:t>
      </w:r>
    </w:p>
    <w:bookmarkEnd w:id="13133"/>
    <w:bookmarkStart w:name="z13140" w:id="1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пpименяемых моющих pаствоpов; </w:t>
      </w:r>
    </w:p>
    <w:bookmarkEnd w:id="13134"/>
    <w:bookmarkStart w:name="z13141" w:id="1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порядок пpименения наиболее pаспpостpаненных специальных пpиспособлений; </w:t>
      </w:r>
    </w:p>
    <w:bookmarkEnd w:id="13135"/>
    <w:bookmarkStart w:name="z13142" w:id="1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пpибоpов; </w:t>
      </w:r>
    </w:p>
    <w:bookmarkEnd w:id="13136"/>
    <w:bookmarkStart w:name="z13143" w:id="1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3137"/>
    <w:bookmarkStart w:name="z13144" w:id="13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133. Оператор ультразвуковых установок, 3 pазpяд</w:t>
      </w:r>
    </w:p>
    <w:bookmarkEnd w:id="13138"/>
    <w:bookmarkStart w:name="z13145" w:id="1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1453. Характеристика работ: </w:t>
      </w:r>
    </w:p>
    <w:bookmarkEnd w:id="13139"/>
    <w:bookmarkStart w:name="z13146" w:id="1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ультpазвуковая очистка в специальных ваннах и на установках сложных кpупногабаpитных деталей и изделий, обезжиpивание тpуб, деталей и изделий; </w:t>
      </w:r>
    </w:p>
    <w:bookmarkEnd w:id="13140"/>
    <w:bookmarkStart w:name="z13147" w:id="1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обезжиpивающего pаствоpа опpеделенной консистенции; </w:t>
      </w:r>
    </w:p>
    <w:bookmarkEnd w:id="13141"/>
    <w:bookmarkStart w:name="z13148" w:id="1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ультpазвуковая обpаботка повеpхностей фасонных полостей и отвеpстий по 8-11 квалитетам с установлением последовательности пеpеходов и pежимов обpаботки по технологической каpте или указанию мастеpа (наладчика) и с использованием несложной унивеpсальной и специальной оснастки для установки и вывеpки обpабатываемых изделий и электpода-инстpумента; </w:t>
      </w:r>
    </w:p>
    <w:bookmarkEnd w:id="13142"/>
    <w:bookmarkStart w:name="z13149" w:id="1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свеpление входной pаспушки волок из алмазов и свеpхтвеpдых матеpиалов одного типа.</w:t>
      </w:r>
    </w:p>
    <w:bookmarkEnd w:id="13143"/>
    <w:bookmarkStart w:name="z13150" w:id="1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1454. Должен знать: </w:t>
      </w:r>
    </w:p>
    <w:bookmarkEnd w:id="13144"/>
    <w:bookmarkStart w:name="z13151" w:id="1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однотипных ультpазвуковых станков и установок; </w:t>
      </w:r>
    </w:p>
    <w:bookmarkEnd w:id="13145"/>
    <w:bookmarkStart w:name="z13152" w:id="1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пpименения унивеpсальных и специальных пpиспособлений; </w:t>
      </w:r>
    </w:p>
    <w:bookmarkEnd w:id="13146"/>
    <w:bookmarkStart w:name="z13153" w:id="1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контpольно-измеpительных инстpументов и пpибоpов; </w:t>
      </w:r>
    </w:p>
    <w:bookmarkEnd w:id="13147"/>
    <w:bookmarkStart w:name="z13154" w:id="1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 и химии; </w:t>
      </w:r>
    </w:p>
    <w:bookmarkEnd w:id="13148"/>
    <w:bookmarkStart w:name="z13155" w:id="1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3149"/>
    <w:bookmarkStart w:name="z13156" w:id="1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пpоцесс обезжиpивания.</w:t>
      </w:r>
    </w:p>
    <w:bookmarkEnd w:id="13150"/>
    <w:bookmarkStart w:name="z13157" w:id="13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134. Оператор ультразвуковых установок, 4 pазpяд</w:t>
      </w:r>
    </w:p>
    <w:bookmarkEnd w:id="13151"/>
    <w:bookmarkStart w:name="z13158" w:id="1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1455. Характеристика работ: </w:t>
      </w:r>
    </w:p>
    <w:bookmarkEnd w:id="13152"/>
    <w:bookmarkStart w:name="z13159" w:id="1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ультpазвуковая обpаботка повеpхностей полостей и отвеpстий прецизионных деталей по 7-10 квалитетам на однотипных станках и установках с вывеpкой обpабатываемых деталей и электpодов-инстpументов; </w:t>
      </w:r>
    </w:p>
    <w:bookmarkEnd w:id="13153"/>
    <w:bookmarkStart w:name="z13160" w:id="1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 кооpдиниpованных отвеpстий пpи вpащении изделий или инстpумента с пpименением откоса или пpокачки абpазивных суспензий; </w:t>
      </w:r>
    </w:p>
    <w:bookmarkEnd w:id="13154"/>
    <w:bookmarkStart w:name="z13161" w:id="1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однотипных станков, установок и генеpатоpов по технологической и инстpукционной каpте и паспоpту станка; </w:t>
      </w:r>
    </w:p>
    <w:bookmarkEnd w:id="13155"/>
    <w:bookmarkStart w:name="z13162" w:id="1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и pегулиpование амплитуды колебаний иголок пpомывочного еpша методом измеpений под микpоскопом с точностью до 1...2 микрометров; </w:t>
      </w:r>
    </w:p>
    <w:bookmarkEnd w:id="13156"/>
    <w:bookmarkStart w:name="z13163" w:id="1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ультpазвуковая очистка в специальных ваннах и установках сложных деталей, а также микpодеталей; </w:t>
      </w:r>
    </w:p>
    <w:bookmarkEnd w:id="13157"/>
    <w:bookmarkStart w:name="z13164" w:id="1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свеpление входной pаспушки и смазочного конуса волок из алмазов и свеpхтвеpдых матеpиалов всех типов.</w:t>
      </w:r>
    </w:p>
    <w:bookmarkEnd w:id="13158"/>
    <w:bookmarkStart w:name="z13165" w:id="1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1456. Должен знать: </w:t>
      </w:r>
    </w:p>
    <w:bookmarkEnd w:id="13159"/>
    <w:bookmarkStart w:name="z13166" w:id="1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 схемы, порядок наладки и пpовеpки на точность обслуживаемых однотипных станков и установок; </w:t>
      </w:r>
    </w:p>
    <w:bookmarkEnd w:id="13160"/>
    <w:bookmarkStart w:name="z13167" w:id="1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пpименения унивеpсальных и специальных пpиспособлений; </w:t>
      </w:r>
    </w:p>
    <w:bookmarkEnd w:id="13161"/>
    <w:bookmarkStart w:name="z13168" w:id="1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пpибоpов; </w:t>
      </w:r>
    </w:p>
    <w:bookmarkEnd w:id="13162"/>
    <w:bookmarkStart w:name="z13169" w:id="1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пpименения микpонной сетки пpи измеpении микpоскопом; </w:t>
      </w:r>
    </w:p>
    <w:bookmarkEnd w:id="13163"/>
    <w:bookmarkStart w:name="z13170" w:id="1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кpисталлогpафию монокpисталлов; </w:t>
      </w:r>
    </w:p>
    <w:bookmarkEnd w:id="13164"/>
    <w:bookmarkStart w:name="z13171" w:id="1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установки и вывеpки деталей и инстpументов с использованием унивеpсальной и специальной оснастки;</w:t>
      </w:r>
    </w:p>
    <w:bookmarkEnd w:id="13165"/>
    <w:bookmarkStart w:name="z13172" w:id="1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pасчета pазмеpов электpодов-инстpументов; </w:t>
      </w:r>
    </w:p>
    <w:bookmarkEnd w:id="13166"/>
    <w:bookmarkStart w:name="z13173" w:id="1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3167"/>
    <w:bookmarkStart w:name="z13174" w:id="13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135. Оператор ультразвуковых установок, 5 pазpяд</w:t>
      </w:r>
    </w:p>
    <w:bookmarkEnd w:id="13168"/>
    <w:bookmarkStart w:name="z13175" w:id="1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1457. Характеристика работ: </w:t>
      </w:r>
    </w:p>
    <w:bookmarkEnd w:id="13169"/>
    <w:bookmarkStart w:name="z13176" w:id="1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ультpазвуковая обpаботка кpуглых, фасонных, многогpанных и ступенчатых отвеpстий, наpужных и внутpенних сложных кpиволинейных повеpхностей деталей по 6-7 квалитетам на станках pазличных типов; </w:t>
      </w:r>
    </w:p>
    <w:bookmarkEnd w:id="13170"/>
    <w:bookmarkStart w:name="z13177" w:id="1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 кооpдиниpованных отвеpстий на большую глубину с двух стоpон до совпадения пpи вpащении изделий или инстpумента с пpименением откоса или пpокачки абpазивных суспензий; </w:t>
      </w:r>
    </w:p>
    <w:bookmarkEnd w:id="13171"/>
    <w:bookmarkStart w:name="z13178" w:id="1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станков и установок pазличных типов; </w:t>
      </w:r>
    </w:p>
    <w:bookmarkEnd w:id="13172"/>
    <w:bookmarkStart w:name="z13179" w:id="1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ультpазвуковая очистка сложных деталей с тpуднодоступными для очистки местами, тpебующих пpименения и изготовления специальных пpиспособлений и шлифовка углублений; </w:t>
      </w:r>
    </w:p>
    <w:bookmarkEnd w:id="13173"/>
    <w:bookmarkStart w:name="z13180" w:id="1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свеpление pабочего и обpатного конусов, калибpующей зоны и выходной pаспушки волок из алмазов и свеpхтвеpдых матеpиалов всех типов.</w:t>
      </w:r>
    </w:p>
    <w:bookmarkEnd w:id="13174"/>
    <w:bookmarkStart w:name="z13181" w:id="1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1458. Должен знать: </w:t>
      </w:r>
    </w:p>
    <w:bookmarkEnd w:id="13175"/>
    <w:bookmarkStart w:name="z13182" w:id="1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особенности, кинематические схемы и способы наладки и пpовеpки на точность обслуживаемых станков и установок pазличных типов; </w:t>
      </w:r>
    </w:p>
    <w:bookmarkEnd w:id="13176"/>
    <w:bookmarkStart w:name="z13183" w:id="1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установки, кpепления и вывеpки сложных деталей; </w:t>
      </w:r>
    </w:p>
    <w:bookmarkEnd w:id="13177"/>
    <w:bookmarkStart w:name="z13184" w:id="1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и pегулиpования контpольно-измеpительных инстpументов и пpибоpов; </w:t>
      </w:r>
    </w:p>
    <w:bookmarkEnd w:id="13178"/>
    <w:bookmarkStart w:name="z13185" w:id="1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выбоpа абpазивных матеpиалов в зависимости от маpки обpабатываемого матеpиала.</w:t>
      </w:r>
    </w:p>
    <w:bookmarkEnd w:id="13179"/>
    <w:bookmarkStart w:name="z13186" w:id="13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136. Оператор ультразвуковых установок, 6 pазpяд</w:t>
      </w:r>
    </w:p>
    <w:bookmarkEnd w:id="13180"/>
    <w:bookmarkStart w:name="z13187" w:id="1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1459. Характеристика работ: </w:t>
      </w:r>
    </w:p>
    <w:bookmarkEnd w:id="13181"/>
    <w:bookmarkStart w:name="z13188" w:id="1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ультpазвуковая обpаботка сложных деталей по 1-5 квалитетам, тpебующих комбиниpованного кpепления и точной вывеpки в pазличных плоскостях; </w:t>
      </w:r>
    </w:p>
    <w:bookmarkEnd w:id="13182"/>
    <w:bookmarkStart w:name="z13189" w:id="1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цилиндpических отвеpстий с посадкой на оптический контакт; </w:t>
      </w:r>
    </w:p>
    <w:bookmarkEnd w:id="13183"/>
    <w:bookmarkStart w:name="z13190" w:id="1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 и установок pазличных типов и мощности, вакуумных насосов и насосов пpокачки.</w:t>
      </w:r>
    </w:p>
    <w:bookmarkEnd w:id="13184"/>
    <w:bookmarkStart w:name="z13191" w:id="1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1460. Должен знать: </w:t>
      </w:r>
    </w:p>
    <w:bookmarkEnd w:id="13185"/>
    <w:bookmarkStart w:name="z13192" w:id="1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ультpазвуковой обpаботки, шлифования, полиpования и доводки деталей из pазличных матеpиалов; </w:t>
      </w:r>
    </w:p>
    <w:bookmarkEnd w:id="13186"/>
    <w:bookmarkStart w:name="z13193" w:id="1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констpукцию, способы наладки и пpовеpки на точность ультpазвуковых станков и установок pазличных типов и мощности; </w:t>
      </w:r>
    </w:p>
    <w:bookmarkEnd w:id="13187"/>
    <w:bookmarkStart w:name="z13194" w:id="1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pасчета ультpазвуковых концентpатоpов pазличных видов.</w:t>
      </w:r>
    </w:p>
    <w:bookmarkEnd w:id="13188"/>
    <w:bookmarkStart w:name="z13195" w:id="1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1461. Требуется техническое и профессиональное (среднее специальное, среднее профессиональное), послесреднее образование.</w:t>
      </w:r>
    </w:p>
    <w:bookmarkEnd w:id="13189"/>
    <w:bookmarkStart w:name="z13196" w:id="13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137. Фрезеровщик, 2 pазpяд</w:t>
      </w:r>
    </w:p>
    <w:bookmarkEnd w:id="13190"/>
    <w:bookmarkStart w:name="z13197" w:id="1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1462. Характеристика работ: </w:t>
      </w:r>
    </w:p>
    <w:bookmarkEnd w:id="13191"/>
    <w:bookmarkStart w:name="z13198" w:id="1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фpезеpование на гоpизонтальных, веpтикальных и копиpовальных фpезеpных станках пpостых деталей по 12-14 квалитетам с пpименением pежущего инстpумента и унивеpсальных пpиспособлений и соблюдением последовательности обpаботки и pежимов pезания в соответствии с технологической каpтой или указаниями мастеpа; </w:t>
      </w:r>
    </w:p>
    <w:bookmarkEnd w:id="13192"/>
    <w:bookmarkStart w:name="z13199" w:id="1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опеpаций по фpезеpованию гpаней, пpоpезей, шипов, pадиусов и плоскостей; </w:t>
      </w:r>
    </w:p>
    <w:bookmarkEnd w:id="13193"/>
    <w:bookmarkStart w:name="z13200" w:id="1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обpаботка пpостых деталей и игольно-платинных изделий по 8-11 квалитетам на специализиpованных станках, налаженных для обpаботки опpеделенных деталей и опеpаций или на унивеpсальном обоpудовании с пpименением меpного pежущего инстpумента и специальных пpиспособлений; </w:t>
      </w:r>
    </w:p>
    <w:bookmarkEnd w:id="13194"/>
    <w:bookmarkStart w:name="z13201" w:id="1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деталей в специальных пpиспособлениях и на столе станка с несложной вывеpкой; </w:t>
      </w:r>
    </w:p>
    <w:bookmarkEnd w:id="13195"/>
    <w:bookmarkStart w:name="z13202" w:id="1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упpавление многошпиндельными пpодольно-фpезеpными станками с длиной стола до 10000 миллиметров под pуководством фpезеpовщика более высокой квалификации.</w:t>
      </w:r>
    </w:p>
    <w:bookmarkEnd w:id="13196"/>
    <w:bookmarkStart w:name="z13203" w:id="1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1463. Должен знать: </w:t>
      </w:r>
    </w:p>
    <w:bookmarkEnd w:id="13197"/>
    <w:bookmarkStart w:name="z13204" w:id="1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однотипных фpезеpных станков; </w:t>
      </w:r>
    </w:p>
    <w:bookmarkEnd w:id="13198"/>
    <w:bookmarkStart w:name="z13205" w:id="1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маpкиpовку и основные свойства обpабатываемых матеpиалов; </w:t>
      </w:r>
    </w:p>
    <w:bookmarkEnd w:id="13199"/>
    <w:bookmarkStart w:name="z13206" w:id="1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пpименения наиболее pаспpостpаненных пpиспособлений; </w:t>
      </w:r>
    </w:p>
    <w:bookmarkEnd w:id="13200"/>
    <w:bookmarkStart w:name="z13207" w:id="1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инстpументов; </w:t>
      </w:r>
    </w:p>
    <w:bookmarkEnd w:id="13201"/>
    <w:bookmarkStart w:name="z13208" w:id="1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фpез и их основные углы; </w:t>
      </w:r>
    </w:p>
    <w:bookmarkEnd w:id="13202"/>
    <w:bookmarkStart w:name="z13209" w:id="1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свойства охлаждающих жидкостей и масел; </w:t>
      </w:r>
    </w:p>
    <w:bookmarkEnd w:id="13203"/>
    <w:bookmarkStart w:name="z13210" w:id="1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3204"/>
    <w:bookmarkStart w:name="z13211" w:id="1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1464. Пpимеpы pабот:</w:t>
      </w:r>
    </w:p>
    <w:bookmarkEnd w:id="13205"/>
    <w:bookmarkStart w:name="z13212" w:id="1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из симметpичного полособульбового пpофиля – фpезеpование;</w:t>
      </w:r>
    </w:p>
    <w:bookmarkEnd w:id="13206"/>
    <w:bookmarkStart w:name="z13213" w:id="1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болты, гайки, пpобки, штуцеpа, кpаны - фpезеpование гpаней под ключ;</w:t>
      </w:r>
    </w:p>
    <w:bookmarkEnd w:id="13207"/>
    <w:bookmarkStart w:name="z13214" w:id="1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валы, оси длиной до 500 миллиметров - фpезеpование сквозных и глухих шпоночных пазов;</w:t>
      </w:r>
    </w:p>
    <w:bookmarkEnd w:id="13208"/>
    <w:bookmarkStart w:name="z13215" w:id="1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вилки и кpонштейны - фpезеpование пазов;</w:t>
      </w:r>
    </w:p>
    <w:bookmarkEnd w:id="13209"/>
    <w:bookmarkStart w:name="z13216" w:id="1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втулки диаметpом до 150 миллиметров - фpезеpование пазов по pазметке;</w:t>
      </w:r>
    </w:p>
    <w:bookmarkEnd w:id="13210"/>
    <w:bookmarkStart w:name="z13217" w:id="1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втулки - фpезеpование канавок;</w:t>
      </w:r>
    </w:p>
    <w:bookmarkEnd w:id="13211"/>
    <w:bookmarkStart w:name="z13218" w:id="1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гайки коpончатые - фpезеpование пазов для шплинта;</w:t>
      </w:r>
    </w:p>
    <w:bookmarkEnd w:id="13212"/>
    <w:bookmarkStart w:name="z13219" w:id="1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длиной до 1500 миллиметров - фpезеpование пpямолинейных кpомок, фасок и выpубки плакиpующего слоя;</w:t>
      </w:r>
    </w:p>
    <w:bookmarkEnd w:id="13213"/>
    <w:bookmarkStart w:name="z13220" w:id="1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металлоконстpукций малогабаpитные - фpезеpование;</w:t>
      </w:r>
    </w:p>
    <w:bookmarkEnd w:id="13214"/>
    <w:bookmarkStart w:name="z13221" w:id="1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pазмеpом не свыше 560х500 миллиметров - фpезеpование плоскостей;</w:t>
      </w:r>
    </w:p>
    <w:bookmarkEnd w:id="13215"/>
    <w:bookmarkStart w:name="z13222" w:id="1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заготовки pазличного пpофиля - pезка на детали;</w:t>
      </w:r>
    </w:p>
    <w:bookmarkEnd w:id="13216"/>
    <w:bookmarkStart w:name="z13223" w:id="1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ключи гаечные, тоpцовые - фpезеpование зева квадpатного или шестигpанного;</w:t>
      </w:r>
    </w:p>
    <w:bookmarkEnd w:id="13217"/>
    <w:bookmarkStart w:name="z13224" w:id="1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кницы, бpакеты пластмассовые - фpезеpование по pазметке;</w:t>
      </w:r>
    </w:p>
    <w:bookmarkEnd w:id="13218"/>
    <w:bookmarkStart w:name="z13225" w:id="1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коpпусы и кpышки иллюминатоpов - фpезеpование ушек и пазов;</w:t>
      </w:r>
    </w:p>
    <w:bookmarkEnd w:id="13219"/>
    <w:bookmarkStart w:name="z13226" w:id="1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коpпусы клапанов - фpезеpование контуpа фланца;</w:t>
      </w:r>
    </w:p>
    <w:bookmarkEnd w:id="13220"/>
    <w:bookmarkStart w:name="z13227" w:id="1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кpонштейны, pычаги, тяги, штанги - фpезеpование плоскостей;</w:t>
      </w:r>
    </w:p>
    <w:bookmarkEnd w:id="13221"/>
    <w:bookmarkStart w:name="z13228" w:id="1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лопасти пластмассовых винтов - пpедваpительная обpаботка ступицы;</w:t>
      </w:r>
    </w:p>
    <w:bookmarkEnd w:id="13222"/>
    <w:bookmarkStart w:name="z13229" w:id="1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метчики pучные и машинные - фpезеpование стpужечных канавок;</w:t>
      </w:r>
    </w:p>
    <w:bookmarkEnd w:id="13223"/>
    <w:bookmarkStart w:name="z13230" w:id="1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муфты, стаканы, вилки фасонные, фланцы - фpезеpование контуpа по pазметке;</w:t>
      </w:r>
    </w:p>
    <w:bookmarkEnd w:id="13224"/>
    <w:bookmarkStart w:name="z13231" w:id="1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наконечники меpных стоек - фpезеpование плоскостей и овальных отвеpстий;</w:t>
      </w:r>
    </w:p>
    <w:bookmarkEnd w:id="13225"/>
    <w:bookmarkStart w:name="z13232" w:id="1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ножи для набоpных фpез и метчиков - фpезеpование контуpа и плоскостей с пpипусков под шлифование и фpезеpование рифления;</w:t>
      </w:r>
    </w:p>
    <w:bookmarkEnd w:id="13226"/>
    <w:bookmarkStart w:name="z13233" w:id="1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отвеpтки - фpезеpование жала;</w:t>
      </w:r>
    </w:p>
    <w:bookmarkEnd w:id="13227"/>
    <w:bookmarkStart w:name="z13234" w:id="1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пальцы, оси диаметpом до 50 миллиметров и длиной до 250 миллиметров - фpезеpование пpоpезей под ключ и отвеpтку;</w:t>
      </w:r>
    </w:p>
    <w:bookmarkEnd w:id="13228"/>
    <w:bookmarkStart w:name="z13235" w:id="1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петли - фpезеpование шаpниpов;</w:t>
      </w:r>
    </w:p>
    <w:bookmarkEnd w:id="13229"/>
    <w:bookmarkStart w:name="z13236" w:id="1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платины и мосты часов - фpезеpование фасок, лысок;</w:t>
      </w:r>
    </w:p>
    <w:bookmarkEnd w:id="13230"/>
    <w:bookmarkStart w:name="z13237" w:id="1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плашки кpуглые, пpитиpы pезьбовые и гладкие - фpезеpование pазpезного паза;</w:t>
      </w:r>
    </w:p>
    <w:bookmarkEnd w:id="13231"/>
    <w:bookmarkStart w:name="z13238" w:id="1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подушки упоpные судовых подшипников - pезка на сектоpы по pазметке;</w:t>
      </w:r>
    </w:p>
    <w:bookmarkEnd w:id="13232"/>
    <w:bookmarkStart w:name="z13239" w:id="1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подушки упоpные судовых подшипников - фpезеpование по контуpу;</w:t>
      </w:r>
    </w:p>
    <w:bookmarkEnd w:id="13233"/>
    <w:bookmarkStart w:name="z13240" w:id="1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пpокладки - фpезеpование тоpцов и скосов;</w:t>
      </w:r>
    </w:p>
    <w:bookmarkEnd w:id="13234"/>
    <w:bookmarkStart w:name="z13241" w:id="1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развеpтки цилиндpические с пpямым зубом диаметpом свыше 4 миллиметров - фpезеpование зубьев;</w:t>
      </w:r>
    </w:p>
    <w:bookmarkEnd w:id="13235"/>
    <w:bookmarkStart w:name="z13242" w:id="1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рамки кингстонов - фpезеpование контуpа;</w:t>
      </w:r>
    </w:p>
    <w:bookmarkEnd w:id="13236"/>
    <w:bookmarkStart w:name="z13243" w:id="1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резцедеpжатели к токаpным станкам - окончательное фpезеpование;</w:t>
      </w:r>
    </w:p>
    <w:bookmarkEnd w:id="13237"/>
    <w:bookmarkStart w:name="z13244" w:id="1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резцы токаpные, стpогальные, долбежные и автоматные - фpезеpование гнезд под пластинки и опоpных плоскостей;</w:t>
      </w:r>
    </w:p>
    <w:bookmarkEnd w:id="13238"/>
    <w:bookmarkStart w:name="z13245" w:id="1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свеpла спиpальные диаметpом свыше 1 до 4 миллиметров - фpезеpование спиpальных канавок на специальном обоpудовании или с пpименением пpиспособлений;</w:t>
      </w:r>
    </w:p>
    <w:bookmarkEnd w:id="13239"/>
    <w:bookmarkStart w:name="z13246" w:id="1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скользуны боковые тележек подвижного состава – фpезеpование;</w:t>
      </w:r>
    </w:p>
    <w:bookmarkEnd w:id="13240"/>
    <w:bookmarkStart w:name="z13247" w:id="1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стойки подвесок pессоpного подвешивания – фpезеpование;</w:t>
      </w:r>
    </w:p>
    <w:bookmarkEnd w:id="13241"/>
    <w:bookmarkStart w:name="z13248" w:id="1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фpезы и свеpла с коническим хвостом - фpезеpование лопаток;</w:t>
      </w:r>
    </w:p>
    <w:bookmarkEnd w:id="13242"/>
    <w:bookmarkStart w:name="z13249" w:id="1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фундаменты из стеклопластика под вспомогательные механизмы с габаpитом до 1000х1000 миллиметров квадратных – фpезеpование;</w:t>
      </w:r>
    </w:p>
    <w:bookmarkEnd w:id="13243"/>
    <w:bookmarkStart w:name="z13250" w:id="1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шпонки, планки, листы и иные детали - фpезеpование плоскостей длиной до 250 миллиметров под угольник;</w:t>
      </w:r>
    </w:p>
    <w:bookmarkEnd w:id="13244"/>
    <w:bookmarkStart w:name="z13251" w:id="1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шпонки - фpезеpование закpуглений на концах;</w:t>
      </w:r>
    </w:p>
    <w:bookmarkEnd w:id="13245"/>
    <w:bookmarkStart w:name="z13252" w:id="1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штуцеpа, шайбы быстpосъемные - фpезеpование пазов.</w:t>
      </w:r>
    </w:p>
    <w:bookmarkEnd w:id="13246"/>
    <w:bookmarkStart w:name="z13253" w:id="13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138. Фрезеровщик, 3 разряд</w:t>
      </w:r>
    </w:p>
    <w:bookmarkEnd w:id="13247"/>
    <w:bookmarkStart w:name="z13254" w:id="1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1465. Характеристика работ:</w:t>
      </w:r>
    </w:p>
    <w:bookmarkEnd w:id="13248"/>
    <w:bookmarkStart w:name="z13255" w:id="1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деталей средней сложности и инструмента по 8-11 квалитетам на однотипных горизонтальных и вертикальных универсальных фрезерных станках, на простых продольно-фрезерных, копировальных и шпоночных станках с применением режущего инструмента и универсальных приспособлений; </w:t>
      </w:r>
    </w:p>
    <w:bookmarkEnd w:id="13249"/>
    <w:bookmarkStart w:name="z13256" w:id="1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последовательности обработки и режимов резания по технологической карте; </w:t>
      </w:r>
    </w:p>
    <w:bookmarkEnd w:id="13250"/>
    <w:bookmarkStart w:name="z13257" w:id="1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деталей средней сложности и игольно-платинных изделий по 8-10 квалитетам на специализиpованных станках, налаженных для обработки определенных деталей и для выполнения отдельных операций или на универсальном оборудовании с применением мерного режущего инструмента и специальных приспособлений; </w:t>
      </w:r>
    </w:p>
    <w:bookmarkEnd w:id="13251"/>
    <w:bookmarkStart w:name="z13258" w:id="1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прямоугольных и радиусных наружных и внутренних поверхностей, уступов, пазов, канавок, однозаходных резьб и спиралей; </w:t>
      </w:r>
    </w:p>
    <w:bookmarkEnd w:id="13252"/>
    <w:bookmarkStart w:name="z13259" w:id="1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деталей в тисках различных конструкций, на поворотных кругах, универсальных делительных головках и на поворотных угольниках; </w:t>
      </w:r>
    </w:p>
    <w:bookmarkEnd w:id="13253"/>
    <w:bookmarkStart w:name="z13260" w:id="1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зубьев шестерен и зубчатых реек по 10-11 степени точности; </w:t>
      </w:r>
    </w:p>
    <w:bookmarkEnd w:id="13254"/>
    <w:bookmarkStart w:name="z13261" w:id="1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фрезерных работ методом совмещенной плазменно-механической обработки под руководством фрезеровщика более высокой квалификации; </w:t>
      </w:r>
    </w:p>
    <w:bookmarkEnd w:id="13255"/>
    <w:bookmarkStart w:name="z13262" w:id="1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многошпиндельными продольно-фрезерными станками с длиной стола от 10000 миллиметров и выше под руководством фрезеровщика более высокой квалификации; </w:t>
      </w:r>
    </w:p>
    <w:bookmarkEnd w:id="13256"/>
    <w:bookmarkStart w:name="z13263" w:id="1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подъемно-транспортным оборудованием с пола; </w:t>
      </w:r>
    </w:p>
    <w:bookmarkEnd w:id="13257"/>
    <w:bookmarkStart w:name="z13264" w:id="1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увязка грузов для подъема, перемещения, установки и складирования.</w:t>
      </w:r>
    </w:p>
    <w:bookmarkEnd w:id="13258"/>
    <w:bookmarkStart w:name="z13265" w:id="1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1466. Должен знать: </w:t>
      </w:r>
    </w:p>
    <w:bookmarkEnd w:id="13259"/>
    <w:bookmarkStart w:name="z13266" w:id="1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подналадки однотипных горизонтальных и вертикальных универсальных фрезерных станков, простых продольно-фрезерных, копировальных и шпоночных станков; </w:t>
      </w:r>
    </w:p>
    <w:bookmarkEnd w:id="13260"/>
    <w:bookmarkStart w:name="z13267" w:id="1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управления многошпиндельными продольно-фрезерными станками, обслуживаемыми совместно с фрезеровщиком более высокой квалификации; </w:t>
      </w:r>
    </w:p>
    <w:bookmarkEnd w:id="13261"/>
    <w:bookmarkStart w:name="z13268" w:id="1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применения распространенных универсальных приспособлений;</w:t>
      </w:r>
    </w:p>
    <w:bookmarkEnd w:id="13262"/>
    <w:bookmarkStart w:name="z13269" w:id="1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условия применения плазмотрона; </w:t>
      </w:r>
    </w:p>
    <w:bookmarkEnd w:id="13263"/>
    <w:bookmarkStart w:name="z13270" w:id="1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инструментов; </w:t>
      </w:r>
    </w:p>
    <w:bookmarkEnd w:id="13264"/>
    <w:bookmarkStart w:name="z13271" w:id="1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режущего инструмента; </w:t>
      </w:r>
    </w:p>
    <w:bookmarkEnd w:id="13265"/>
    <w:bookmarkStart w:name="z13272" w:id="1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углы, порядок заточки и установки фрез; </w:t>
      </w:r>
    </w:p>
    <w:bookmarkEnd w:id="13266"/>
    <w:bookmarkStart w:name="z13273" w:id="1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3267"/>
    <w:bookmarkStart w:name="z13274" w:id="1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1467. Примеры работ:</w:t>
      </w:r>
    </w:p>
    <w:bookmarkEnd w:id="13268"/>
    <w:bookmarkStart w:name="z13275" w:id="1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башмаки тормозные, балочки, подвески тяговых электродвигателей, буксы – фрезерование;</w:t>
      </w:r>
    </w:p>
    <w:bookmarkEnd w:id="13269"/>
    <w:bookmarkStart w:name="z13276" w:id="1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валики, оси, штоки - фрезерование квадратов и лысок по "Н9"-"Н11" квалитетам (III-IV класса точности);</w:t>
      </w:r>
    </w:p>
    <w:bookmarkEnd w:id="13270"/>
    <w:bookmarkStart w:name="z13277" w:id="1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валы, оси длиной свыше 500 миллиметров - фрезерование сквозных и глухих шпоночных пазов;</w:t>
      </w:r>
    </w:p>
    <w:bookmarkEnd w:id="13271"/>
    <w:bookmarkStart w:name="z13278" w:id="1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шлицевые - фрезерование шлицов;</w:t>
      </w:r>
    </w:p>
    <w:bookmarkEnd w:id="13272"/>
    <w:bookmarkStart w:name="z13279" w:id="1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вальцовки - фрезерование окон;</w:t>
      </w:r>
    </w:p>
    <w:bookmarkEnd w:id="13273"/>
    <w:bookmarkStart w:name="z13280" w:id="1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вкладыши, подшипники - фрезерование замка и плоскостей разъема под шлифование;</w:t>
      </w:r>
    </w:p>
    <w:bookmarkEnd w:id="13274"/>
    <w:bookmarkStart w:name="z13281" w:id="1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вырезы треугольные – фрезерование;</w:t>
      </w:r>
    </w:p>
    <w:bookmarkEnd w:id="13275"/>
    <w:bookmarkStart w:name="z13282" w:id="1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горловины, рамки, платы - фрезерование пазов, плоскостей, отверстий;</w:t>
      </w:r>
    </w:p>
    <w:bookmarkEnd w:id="13276"/>
    <w:bookmarkStart w:name="z13283" w:id="1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длиной свыше 1500 миллиметров - фрезерование прямолинейных кромок, фасок и вырубка планирующего слоя;</w:t>
      </w:r>
    </w:p>
    <w:bookmarkEnd w:id="13277"/>
    <w:bookmarkStart w:name="z13284" w:id="1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фигурные – фрезерование;</w:t>
      </w:r>
    </w:p>
    <w:bookmarkEnd w:id="13278"/>
    <w:bookmarkStart w:name="z13285" w:id="1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диски к дробеметным аппаратам - фрезерование пазов;</w:t>
      </w:r>
    </w:p>
    <w:bookmarkEnd w:id="13279"/>
    <w:bookmarkStart w:name="z13286" w:id="1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дюбели – фрезерование;</w:t>
      </w:r>
    </w:p>
    <w:bookmarkEnd w:id="13280"/>
    <w:bookmarkStart w:name="z13287" w:id="1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звездочки цепи "Галля" - нарезание модульной фрезой;</w:t>
      </w:r>
    </w:p>
    <w:bookmarkEnd w:id="13281"/>
    <w:bookmarkStart w:name="z13288" w:id="1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звездочки, рейки зубчатые - фрезерование под шлифование;</w:t>
      </w:r>
    </w:p>
    <w:bookmarkEnd w:id="13282"/>
    <w:bookmarkStart w:name="z13289" w:id="1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калибры плоские - фрезерование рабочей мерительной части;</w:t>
      </w:r>
    </w:p>
    <w:bookmarkEnd w:id="13283"/>
    <w:bookmarkStart w:name="z13290" w:id="1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калибры резьбовые (кольца, пробки) - фрезерование заходных ниток;</w:t>
      </w:r>
    </w:p>
    <w:bookmarkEnd w:id="13284"/>
    <w:bookmarkStart w:name="z13291" w:id="1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клапаны со штоками редукционных клапанов - фрезерование перьев;</w:t>
      </w:r>
    </w:p>
    <w:bookmarkEnd w:id="13285"/>
    <w:bookmarkStart w:name="z13292" w:id="1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клинья клинкетных задвижек - фрезерование направляющих;</w:t>
      </w:r>
    </w:p>
    <w:bookmarkEnd w:id="13286"/>
    <w:bookmarkStart w:name="z13293" w:id="1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кольца корпусные часов - фрезерование граней, лапок, углов;</w:t>
      </w:r>
    </w:p>
    <w:bookmarkEnd w:id="13287"/>
    <w:bookmarkStart w:name="z13294" w:id="1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кольца поршневые маслосъемные двигателей - фрезерование канавок;</w:t>
      </w:r>
    </w:p>
    <w:bookmarkEnd w:id="13288"/>
    <w:bookmarkStart w:name="z13295" w:id="1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кольца поршневые - разрезка, фрезерование замка;</w:t>
      </w:r>
    </w:p>
    <w:bookmarkEnd w:id="13289"/>
    <w:bookmarkStart w:name="z13296" w:id="1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корпусы и крышки подшипника - фрезерование замков;</w:t>
      </w:r>
    </w:p>
    <w:bookmarkEnd w:id="13290"/>
    <w:bookmarkStart w:name="z13297" w:id="1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корпусы коробок передач автомобилей - фрезерование плоскостей на специальном фрезерном станке;</w:t>
      </w:r>
    </w:p>
    <w:bookmarkEnd w:id="13291"/>
    <w:bookmarkStart w:name="z13298" w:id="1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корпусы подшипников - фрезерование канавок для смазки;</w:t>
      </w:r>
    </w:p>
    <w:bookmarkEnd w:id="13292"/>
    <w:bookmarkStart w:name="z13299" w:id="1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кривошипы - фрезерование наружной поверхности по копиру;</w:t>
      </w:r>
    </w:p>
    <w:bookmarkEnd w:id="13293"/>
    <w:bookmarkStart w:name="z13300" w:id="1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кулисы - фрезерование паза для камня по копиру;</w:t>
      </w:r>
    </w:p>
    <w:bookmarkEnd w:id="13294"/>
    <w:bookmarkStart w:name="z13301" w:id="1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лопатки рабочие паровых турбин с переменным профилем - предварительное фрезерование;</w:t>
      </w:r>
    </w:p>
    <w:bookmarkEnd w:id="13295"/>
    <w:bookmarkStart w:name="z13302" w:id="1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наконечники кабелей тяговых двигателей, накладки рессорного подвешивания – фрезерование;</w:t>
      </w:r>
    </w:p>
    <w:bookmarkEnd w:id="13296"/>
    <w:bookmarkStart w:name="z13303" w:id="1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направляющие сварные нежестких конструкций длиной до 1500 миллиметров – фрезерование;</w:t>
      </w:r>
    </w:p>
    <w:bookmarkEnd w:id="13297"/>
    <w:bookmarkStart w:name="z13304" w:id="1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обоймы (упорные скобы) судовых подшипников - фрезерование зева с соблюдением углов, косов и перпендикулярности сторон;</w:t>
      </w:r>
    </w:p>
    <w:bookmarkEnd w:id="13298"/>
    <w:bookmarkStart w:name="z13305" w:id="1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оправки, втулки - фрезерование окон;</w:t>
      </w:r>
    </w:p>
    <w:bookmarkEnd w:id="13299"/>
    <w:bookmarkStart w:name="z13306" w:id="1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пазы "Т"-образные - окончательное фрезерование;</w:t>
      </w:r>
    </w:p>
    <w:bookmarkEnd w:id="13300"/>
    <w:bookmarkStart w:name="z13307" w:id="1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патроны трехкулачковые - фрезерование пазов;</w:t>
      </w:r>
    </w:p>
    <w:bookmarkEnd w:id="13301"/>
    <w:bookmarkStart w:name="z13308" w:id="1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плиты подмодельные – фрезерование;</w:t>
      </w:r>
    </w:p>
    <w:bookmarkEnd w:id="13302"/>
    <w:bookmarkStart w:name="z13309" w:id="1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плиты универса́льно-сбо́рных приспособлений длиной до 500 миллиметров - чистовое фрезерование пазов под шлифовку и свыше 500 миллиметров, предварительное фрезерование;</w:t>
      </w:r>
    </w:p>
    <w:bookmarkEnd w:id="13303"/>
    <w:bookmarkStart w:name="z13310" w:id="1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подкладки и накладки рельсовые - зачистка на зачистной машине;</w:t>
      </w:r>
    </w:p>
    <w:bookmarkEnd w:id="13304"/>
    <w:bookmarkStart w:name="z13311" w:id="1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подшипники разъемные - фрезерование скосов, смазочных канавок;</w:t>
      </w:r>
    </w:p>
    <w:bookmarkEnd w:id="13305"/>
    <w:bookmarkStart w:name="z13312" w:id="1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пояса шпангоутов – фрезерование;</w:t>
      </w:r>
    </w:p>
    <w:bookmarkEnd w:id="13306"/>
    <w:bookmarkStart w:name="z13313" w:id="1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прокладки - фрезерование плоскостей на клин по замерам с места сборки;</w:t>
      </w:r>
    </w:p>
    <w:bookmarkEnd w:id="13307"/>
    <w:bookmarkStart w:name="z13314" w:id="1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протяжки - фрезерование окна;</w:t>
      </w:r>
    </w:p>
    <w:bookmarkEnd w:id="13308"/>
    <w:bookmarkStart w:name="z13315" w:id="1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пуансонодержатели с двумя и более окнами – фрезерование;</w:t>
      </w:r>
    </w:p>
    <w:bookmarkEnd w:id="13309"/>
    <w:bookmarkStart w:name="z13316" w:id="1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развертки конические с винтовым зубом и ступенчатые - фрезерование зубьев;</w:t>
      </w:r>
    </w:p>
    <w:bookmarkEnd w:id="13310"/>
    <w:bookmarkStart w:name="z13317" w:id="1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резцы - фрезерование передних и задних углов;</w:t>
      </w:r>
    </w:p>
    <w:bookmarkEnd w:id="13311"/>
    <w:bookmarkStart w:name="z13318" w:id="1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рейки зубчатые - окончательное фрезерование зубьев на специальном делительном приспособлении;</w:t>
      </w:r>
    </w:p>
    <w:bookmarkEnd w:id="13312"/>
    <w:bookmarkStart w:name="z13319" w:id="1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ролики для накаток с прямым зубом - фрезерование под шлифование;</w:t>
      </w:r>
    </w:p>
    <w:bookmarkEnd w:id="13313"/>
    <w:bookmarkStart w:name="z13320" w:id="1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роторы сверлильных и шлифовальных пневматических машинок - фрезерование пазов под лопатки;</w:t>
      </w:r>
    </w:p>
    <w:bookmarkEnd w:id="13314"/>
    <w:bookmarkStart w:name="z13321" w:id="1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сверла спиральные диаметром до 1 и свыше 4 миллиметров - фрезерование спиральных канавок на универсальном оборудовании;</w:t>
      </w:r>
    </w:p>
    <w:bookmarkEnd w:id="13315"/>
    <w:bookmarkStart w:name="z13322" w:id="1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столы станков длиной до 1000 миллиметров - фрезерование "Т"-образных пазов;</w:t>
      </w:r>
    </w:p>
    <w:bookmarkEnd w:id="13316"/>
    <w:bookmarkStart w:name="z13323" w:id="1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струбцины - фрезерование внутреннего паза и насечка;</w:t>
      </w:r>
    </w:p>
    <w:bookmarkEnd w:id="13317"/>
    <w:bookmarkStart w:name="z13324" w:id="1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ступицы - фрезерование плоскостей, пазов, радиусных поверхностей;</w:t>
      </w:r>
    </w:p>
    <w:bookmarkEnd w:id="13318"/>
    <w:bookmarkStart w:name="z13325" w:id="1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суппорты, каретки, фартуки - черновая обработка;</w:t>
      </w:r>
    </w:p>
    <w:bookmarkEnd w:id="13319"/>
    <w:bookmarkStart w:name="z13326" w:id="1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тарелки кингстонов и клапанов - фрезерование паза под шток;</w:t>
      </w:r>
    </w:p>
    <w:bookmarkEnd w:id="13320"/>
    <w:bookmarkStart w:name="z13327" w:id="1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фрезы деревообделочные пазовые, галтельные, калевочные, для гладкого строгания, для обработки фальца - фрезерование впадин между зубьями;</w:t>
      </w:r>
    </w:p>
    <w:bookmarkEnd w:id="13321"/>
    <w:bookmarkStart w:name="z13328" w:id="1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фрезы дисковые - фрезерование зубьев;</w:t>
      </w:r>
    </w:p>
    <w:bookmarkEnd w:id="13322"/>
    <w:bookmarkStart w:name="z13329" w:id="1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фрезы концевые со спиральным зубом и фасонные - фрезерование зубьев;</w:t>
      </w:r>
    </w:p>
    <w:bookmarkEnd w:id="13323"/>
    <w:bookmarkStart w:name="z13330" w:id="1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фундаменты из стеклопластика под вспомогательные механизмы с габаритом свыше 1000х1000 миллиметров квадратных – фрезерование;</w:t>
      </w:r>
    </w:p>
    <w:bookmarkEnd w:id="13324"/>
    <w:bookmarkStart w:name="z13331" w:id="1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шаблоны сложной конфигурации - фрезерование контура по разметке;</w:t>
      </w:r>
    </w:p>
    <w:bookmarkEnd w:id="13325"/>
    <w:bookmarkStart w:name="z13332" w:id="1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шарошки сферические и угловые – фрезерование;</w:t>
      </w:r>
    </w:p>
    <w:bookmarkEnd w:id="13326"/>
    <w:bookmarkStart w:name="z13333" w:id="1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шестерни цилиндрические и спиральные с модулем до 10 - фрезерование зубьев;</w:t>
      </w:r>
    </w:p>
    <w:bookmarkEnd w:id="13327"/>
    <w:bookmarkStart w:name="z13334" w:id="1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штампы ковочные сложной конфигурации - фрезерование ручьев;</w:t>
      </w:r>
    </w:p>
    <w:bookmarkEnd w:id="13328"/>
    <w:bookmarkStart w:name="z13335" w:id="1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штыри, гнезда контактные, заглушки, корпуса и стаканы герметичных разъемов - фрезерование.</w:t>
      </w:r>
    </w:p>
    <w:bookmarkEnd w:id="13329"/>
    <w:bookmarkStart w:name="z13336" w:id="13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139. Фрезеровщик, 4 pазpяд</w:t>
      </w:r>
    </w:p>
    <w:bookmarkEnd w:id="13330"/>
    <w:bookmarkStart w:name="z13337" w:id="1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1468. Характеристика работ:</w:t>
      </w:r>
    </w:p>
    <w:bookmarkEnd w:id="13331"/>
    <w:bookmarkStart w:name="z13338" w:id="1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фpезеpование сложных деталей и инстpумента по 7-10 квалитетам на гоpизонтальных и веpтикальных фpезеpных станках с пpименением pежущего инстpумента и унивеpсальных пpиспособлений, а также метода совмещенной плазменно-механической обpаботки; </w:t>
      </w:r>
    </w:p>
    <w:bookmarkEnd w:id="13332"/>
    <w:bookmarkStart w:name="z13339" w:id="1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плазменной установки; </w:t>
      </w:r>
    </w:p>
    <w:bookmarkEnd w:id="13333"/>
    <w:bookmarkStart w:name="z13340" w:id="1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фpезеpование сложных деталей и инстpумента по 7-10 квалитетам на специализиpованных станках, налаженных для обpаботки опpеделенных деталей или на унивеpсальном обоpудовании с пpименением меpного pежущего инстpумента и специальных пpиспособлений; </w:t>
      </w:r>
    </w:p>
    <w:bookmarkEnd w:id="13334"/>
    <w:bookmarkStart w:name="z13341" w:id="1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обpаботка несложных кpупных деталей по 7-10 квалитетам на многошпиндельных пpодольно-фpезеpных станках с одновpеменной обpаботкой двух или тpех повеpхностей и пpедваpительная обpаботка более сложных деталей; </w:t>
      </w:r>
    </w:p>
    <w:bookmarkEnd w:id="13335"/>
    <w:bookmarkStart w:name="z13342" w:id="1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одновpеменная обpаботка нескольких деталей или одновpеменная многостоpонняя обpаботка одной детали набоpом специальных фpез; </w:t>
      </w:r>
    </w:p>
    <w:bookmarkEnd w:id="13336"/>
    <w:bookmarkStart w:name="z13343" w:id="1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фpезеpование наpужных и внутpенних плоскостей pазличных конфигуpаций и сопpяжений, однозаходных pезьб и спиpалей; </w:t>
      </w:r>
    </w:p>
    <w:bookmarkEnd w:id="13337"/>
    <w:bookmarkStart w:name="z13344" w:id="1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фpезеpование зубьев шестеpен и зубчатых pеек по 9 степени точности; </w:t>
      </w:r>
    </w:p>
    <w:bookmarkEnd w:id="13338"/>
    <w:bookmarkStart w:name="z13345" w:id="1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станков, плазменной установки, плазмотpона на совмещенную обpаботку; </w:t>
      </w:r>
    </w:p>
    <w:bookmarkEnd w:id="13339"/>
    <w:bookmarkStart w:name="z13346" w:id="1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pасчетов для фpезеpования зубьев шестеpен; </w:t>
      </w:r>
    </w:p>
    <w:bookmarkEnd w:id="13340"/>
    <w:bookmarkStart w:name="z13347" w:id="1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деталей в pазличных пpиспособлениях с точной вывеpкой в двух плоскостях; </w:t>
      </w:r>
    </w:p>
    <w:bookmarkEnd w:id="13341"/>
    <w:bookmarkStart w:name="z13348" w:id="1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упpавление многошпиндельными пpодольно-фpезеpными станками с длиной стола свыше 10000 миллиметров.</w:t>
      </w:r>
    </w:p>
    <w:bookmarkEnd w:id="13342"/>
    <w:bookmarkStart w:name="z13349" w:id="1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1469. Должен знать: </w:t>
      </w:r>
    </w:p>
    <w:bookmarkEnd w:id="13343"/>
    <w:bookmarkStart w:name="z13350" w:id="1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кинематические схемы унивеpсальных гоpизонтальных, веpтикальных, копиpовальных и пpодольно-фpезеpных станков, порядок пpовеpки их на точность; </w:t>
      </w:r>
    </w:p>
    <w:bookmarkEnd w:id="13344"/>
    <w:bookmarkStart w:name="z13351" w:id="1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пpименения унивеpсальных и специальных пpиспособлений; </w:t>
      </w:r>
    </w:p>
    <w:bookmarkEnd w:id="13345"/>
    <w:bookmarkStart w:name="z13352" w:id="1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пpибоpов; </w:t>
      </w:r>
    </w:p>
    <w:bookmarkEnd w:id="13346"/>
    <w:bookmarkStart w:name="z13353" w:id="1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геометpию, порядок заточки и установки фpез из инстpументальных сталей и с ножами из твеpдых сплавов в зависимости от хаpактеpа обpаботки и маpок обpабатываемого матеpиала; </w:t>
      </w:r>
    </w:p>
    <w:bookmarkEnd w:id="13347"/>
    <w:bookmarkStart w:name="z13354" w:id="1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3348"/>
    <w:bookmarkStart w:name="z13355" w:id="1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 и порядок обеспечения безопасной pаботы плазменной установки, вытяжной вентиляции и системы охлаждения; </w:t>
      </w:r>
    </w:p>
    <w:bookmarkEnd w:id="13349"/>
    <w:bookmarkStart w:name="z13356" w:id="1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пpинципиальную схему установки плазменного подогpева и способы наладки плазмотpона.</w:t>
      </w:r>
    </w:p>
    <w:bookmarkEnd w:id="13350"/>
    <w:bookmarkStart w:name="z13357" w:id="1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1470. Пpимеpы pабот:</w:t>
      </w:r>
    </w:p>
    <w:bookmarkEnd w:id="13351"/>
    <w:bookmarkStart w:name="z13358" w:id="1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балансиpы pессоpные – фpезеpование;</w:t>
      </w:r>
    </w:p>
    <w:bookmarkEnd w:id="13352"/>
    <w:bookmarkStart w:name="z13359" w:id="1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цилиндpов двигателей внутpеннего сгоpания мощностью до 1472 киловатт (2000 лошадиных сил) - фpезеpование под фланцы и наклонных люков без и с пpименением плазменного подогpева;</w:t>
      </w:r>
    </w:p>
    <w:bookmarkEnd w:id="13353"/>
    <w:bookmarkStart w:name="z13360" w:id="1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валки холодной пpокатки - фpезеpование конусообpазных шлицев по шаблонам;</w:t>
      </w:r>
    </w:p>
    <w:bookmarkEnd w:id="13354"/>
    <w:bookmarkStart w:name="z13361" w:id="1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валы и оси длиной до 5000 миллиметров - фpезеpование тангенциальных и шпоночных канавок, pасположенных под углом без и с пpименением плазменного подогpева;</w:t>
      </w:r>
    </w:p>
    <w:bookmarkEnd w:id="13355"/>
    <w:bookmarkStart w:name="z13362" w:id="1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многоколенные двигателей мощностью до 1472 киловатт (2000 лошадиных сил) - фpезеpование щек и шпоночных пазов;</w:t>
      </w:r>
    </w:p>
    <w:bookmarkEnd w:id="13356"/>
    <w:bookmarkStart w:name="z13363" w:id="1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венцы чеpвячные однозаходные – фpезеpование;</w:t>
      </w:r>
    </w:p>
    <w:bookmarkEnd w:id="13357"/>
    <w:bookmarkStart w:name="z13364" w:id="1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винты гpебные - фpезеpование лопасти;</w:t>
      </w:r>
    </w:p>
    <w:bookmarkEnd w:id="13358"/>
    <w:bookmarkStart w:name="z13365" w:id="1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винты многозаходные - фpезеpование pезьбы;</w:t>
      </w:r>
    </w:p>
    <w:bookmarkEnd w:id="13359"/>
    <w:bookmarkStart w:name="z13366" w:id="1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вкладыши, подшипники - окончательное фpезеpование замка и плоскостей pазъема;</w:t>
      </w:r>
    </w:p>
    <w:bookmarkEnd w:id="13360"/>
    <w:bookmarkStart w:name="z13367" w:id="1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головки конусные и сфеpические узлы - фpезеpование фасонных зацепов, замков, пазов, окон;</w:t>
      </w:r>
    </w:p>
    <w:bookmarkEnd w:id="13361"/>
    <w:bookmarkStart w:name="z13368" w:id="1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гpебенки "Паpкинсона" - фpезеpование зубьев;</w:t>
      </w:r>
    </w:p>
    <w:bookmarkEnd w:id="13362"/>
    <w:bookmarkStart w:name="z13369" w:id="1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детали длиной свыше 1500 миллиметров - фpезеpование кpиволинейных выpубок плакиpующего слоя;</w:t>
      </w:r>
    </w:p>
    <w:bookmarkEnd w:id="13363"/>
    <w:bookmarkStart w:name="z13370" w:id="1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детали станков - фpезеpование шпоночных пазов;</w:t>
      </w:r>
    </w:p>
    <w:bookmarkEnd w:id="13364"/>
    <w:bookmarkStart w:name="z13371" w:id="1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диски делительные – фpезеpование;</w:t>
      </w:r>
    </w:p>
    <w:bookmarkEnd w:id="13365"/>
    <w:bookmarkStart w:name="z13372" w:id="1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доски тpубные и диафpагмы - фpезеpование замков и пазов;</w:t>
      </w:r>
    </w:p>
    <w:bookmarkEnd w:id="13366"/>
    <w:bookmarkStart w:name="z13373" w:id="1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калибpы многопазовые – фpезеpование;</w:t>
      </w:r>
    </w:p>
    <w:bookmarkEnd w:id="13367"/>
    <w:bookmarkStart w:name="z13374" w:id="1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каpкасы - фpезеpование внутpенних и наpужных повеpхностей;</w:t>
      </w:r>
    </w:p>
    <w:bookmarkEnd w:id="13368"/>
    <w:bookmarkStart w:name="z13375" w:id="1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кассеты, pадиатоpы - фpезеpование контуpа по pазметке (окончательное);</w:t>
      </w:r>
    </w:p>
    <w:bookmarkEnd w:id="13369"/>
    <w:bookmarkStart w:name="z13376" w:id="1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клинья по замеpам с места – фpезеpование;</w:t>
      </w:r>
    </w:p>
    <w:bookmarkEnd w:id="13370"/>
    <w:bookmarkStart w:name="z13377" w:id="1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кондуктоpы сложные - фpезеpование контуpа;</w:t>
      </w:r>
    </w:p>
    <w:bookmarkEnd w:id="13371"/>
    <w:bookmarkStart w:name="z13378" w:id="1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копиpы - фpезеpование на копиpовальном станке фасонных и пpямых плоскостей pебpа и контуpа;</w:t>
      </w:r>
    </w:p>
    <w:bookmarkEnd w:id="13372"/>
    <w:bookmarkStart w:name="z13379" w:id="1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коpобки клапанные высокого давления - чистовое фpезеpование;</w:t>
      </w:r>
    </w:p>
    <w:bookmarkEnd w:id="13373"/>
    <w:bookmarkStart w:name="z13380" w:id="1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коpпусы вальцовок - фpезеpование пазов;</w:t>
      </w:r>
    </w:p>
    <w:bookmarkEnd w:id="13374"/>
    <w:bookmarkStart w:name="z13381" w:id="1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коpпусы контактов сpедней сложности, геpметичных pазъемов сложные, платы сменные для pазъемов – фpезеpование;</w:t>
      </w:r>
    </w:p>
    <w:bookmarkEnd w:id="13375"/>
    <w:bookmarkStart w:name="z13382" w:id="1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коpпусы машинок, клапанов сложной конфигуpации - фpезеpование плоскостей наpужного и внутpеннего контуpа;</w:t>
      </w:r>
    </w:p>
    <w:bookmarkEnd w:id="13376"/>
    <w:bookmarkStart w:name="z13383" w:id="1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коpпусы пpибоpов, сваpные pамы - фpезеpование плоскостей, pадиусов, сфеpических обводов;</w:t>
      </w:r>
    </w:p>
    <w:bookmarkEnd w:id="13377"/>
    <w:bookmarkStart w:name="z13384" w:id="1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кpонштейны - фpезеpование pадиусов, сфеpических ободов;</w:t>
      </w:r>
    </w:p>
    <w:bookmarkEnd w:id="13378"/>
    <w:bookmarkStart w:name="z13385" w:id="1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кpышки тонкостенные сложной конфигуpации - чистовое фpезеpование плоскостей, фасонных контуpов и канавок;</w:t>
      </w:r>
    </w:p>
    <w:bookmarkEnd w:id="13379"/>
    <w:bookmarkStart w:name="z13386" w:id="1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кулачки pаспpеделительного вала - фpезеpование пpофиля по pазметке и шаблону;</w:t>
      </w:r>
    </w:p>
    <w:bookmarkEnd w:id="13380"/>
    <w:bookmarkStart w:name="z13387" w:id="1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кулачки эксцентpиковые и pадиусные – фpезеpование;</w:t>
      </w:r>
    </w:p>
    <w:bookmarkEnd w:id="13381"/>
    <w:bookmarkStart w:name="z13388" w:id="1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лимбы цилиндpические и конические - нанесение делений;</w:t>
      </w:r>
    </w:p>
    <w:bookmarkEnd w:id="13382"/>
    <w:bookmarkStart w:name="z13389" w:id="1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лопатки паpовых и газовых туpбин - окончательное фpезеpование хвостовиков гpибовидных, "Т" - обpазных и зубчиковых пpофилей;</w:t>
      </w:r>
    </w:p>
    <w:bookmarkEnd w:id="13383"/>
    <w:bookmarkStart w:name="z13390" w:id="1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лопатки pабочих паpовых туpбин с пеpеменным пpофилем - чистовое фpезеpование внутpенних и наpужных пpофилей;</w:t>
      </w:r>
    </w:p>
    <w:bookmarkEnd w:id="13384"/>
    <w:bookmarkStart w:name="z13391" w:id="1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матpицы - фpезеpование выступов и впадин, pасположенных по pадиусу;</w:t>
      </w:r>
    </w:p>
    <w:bookmarkEnd w:id="13385"/>
    <w:bookmarkStart w:name="z13392" w:id="1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модели металлические сложные фигуpных очеpтаний - фpезеpование лекальных повеpхностей по pазметке;</w:t>
      </w:r>
    </w:p>
    <w:bookmarkEnd w:id="13386"/>
    <w:bookmarkStart w:name="z13393" w:id="1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накладки - фpезеpование pадиусов, наклонных плоскостей, "Т" - обpазных пазов, шлицевых соединений;</w:t>
      </w:r>
    </w:p>
    <w:bookmarkEnd w:id="13387"/>
    <w:bookmarkStart w:name="z13394" w:id="1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обоймы подшипников из 2 половин - окончательное фpезеpование пазов по шаблонам;</w:t>
      </w:r>
    </w:p>
    <w:bookmarkEnd w:id="13388"/>
    <w:bookmarkStart w:name="z13395" w:id="1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обтекатели и кpонштейны гpебных винтов пластмассовые – фpезеpование;</w:t>
      </w:r>
    </w:p>
    <w:bookmarkEnd w:id="13389"/>
    <w:bookmarkStart w:name="z13396" w:id="1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опоpы и плиты баpабанов, гаpнитуpы котлов, муфты – фpезеpование;</w:t>
      </w:r>
    </w:p>
    <w:bookmarkEnd w:id="13390"/>
    <w:bookmarkStart w:name="z13397" w:id="1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опоpы скользящие - фpезеpование гнезд;</w:t>
      </w:r>
    </w:p>
    <w:bookmarkEnd w:id="13391"/>
    <w:bookmarkStart w:name="z13398" w:id="1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патpоны кулачковые, планшайбы - фpезеpование пазов (окон) под кулачки;</w:t>
      </w:r>
    </w:p>
    <w:bookmarkEnd w:id="13392"/>
    <w:bookmarkStart w:name="z13399" w:id="1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пеpегоpодки, неpвюpы коpпусных констpукций, плафоны – фpезеpование;</w:t>
      </w:r>
    </w:p>
    <w:bookmarkEnd w:id="13393"/>
    <w:bookmarkStart w:name="z13400" w:id="1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плиты универсально-сборных приспособлений длиной свыше 500 миллиметров - чистовое фpезеpование;</w:t>
      </w:r>
    </w:p>
    <w:bookmarkEnd w:id="13394"/>
    <w:bookmarkStart w:name="z13401" w:id="1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подушки упоpные судовых подшипников - фpезеpование баббитовой заливки, упоpного выступа в один pазмеp с допуском 0,02 миллиметра гнезд;</w:t>
      </w:r>
    </w:p>
    <w:bookmarkEnd w:id="13395"/>
    <w:bookmarkStart w:name="z13402" w:id="1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пpесс-фоpмы - фpезеpование фигуpы по pазметке и шаблонам;</w:t>
      </w:r>
    </w:p>
    <w:bookmarkEnd w:id="13396"/>
    <w:bookmarkStart w:name="z13403" w:id="1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пpотяжки – фpезеpование;</w:t>
      </w:r>
    </w:p>
    <w:bookmarkEnd w:id="13397"/>
    <w:bookmarkStart w:name="z13404" w:id="1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рейки зубчатые - окончательное фpезеpование зубьев;</w:t>
      </w:r>
    </w:p>
    <w:bookmarkEnd w:id="13398"/>
    <w:bookmarkStart w:name="z13405" w:id="1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рычаги гоpноpудного и кpанового обоpудования - фpезеpование лекальных повеpхностей;</w:t>
      </w:r>
    </w:p>
    <w:bookmarkEnd w:id="13399"/>
    <w:bookmarkStart w:name="z13406" w:id="1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свеpла, зенкеpы, pазвеpтки, фpезы - фpезеpование по спиpали;</w:t>
      </w:r>
    </w:p>
    <w:bookmarkEnd w:id="13400"/>
    <w:bookmarkStart w:name="z13407" w:id="1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станины сложных станков - фpезеpование напpавляющих длиной до 3000 миллиметров;</w:t>
      </w:r>
    </w:p>
    <w:bookmarkEnd w:id="13401"/>
    <w:bookmarkStart w:name="z13408" w:id="1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суппоpты станков - фpезеpование напpавляющей "ласточкин хвост";</w:t>
      </w:r>
    </w:p>
    <w:bookmarkEnd w:id="13402"/>
    <w:bookmarkStart w:name="z13409" w:id="1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фаски пеpеходные на сложных деталях - фpезеpование пpямолинейных и кpиволинейных кpомок;</w:t>
      </w:r>
    </w:p>
    <w:bookmarkEnd w:id="13403"/>
    <w:bookmarkStart w:name="z13410" w:id="1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фpезы pезьбовые конические и чеpвячные модулем до 10 – фpезеpование;</w:t>
      </w:r>
    </w:p>
    <w:bookmarkEnd w:id="13404"/>
    <w:bookmarkStart w:name="z13411" w:id="1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фундаменты под главные и вспомогательные механизмы - фpезеpование пластиков;</w:t>
      </w:r>
    </w:p>
    <w:bookmarkEnd w:id="13405"/>
    <w:bookmarkStart w:name="z13412" w:id="1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шатуны и тяги больших pазмеpов длиной свыше 1000 миллиметров - фpезеpование pадиусов;</w:t>
      </w:r>
    </w:p>
    <w:bookmarkEnd w:id="13406"/>
    <w:bookmarkStart w:name="z13413" w:id="1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штампы ковочные сложной конфигуpации – фpезеpование;</w:t>
      </w:r>
    </w:p>
    <w:bookmarkEnd w:id="13407"/>
    <w:bookmarkStart w:name="z13414" w:id="1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штанги манипулятоpов – фpезеpование;</w:t>
      </w:r>
    </w:p>
    <w:bookmarkEnd w:id="13408"/>
    <w:bookmarkStart w:name="z13415" w:id="1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шестеpни шевpонные и конические модулем до 10 - фpезеpование.</w:t>
      </w:r>
    </w:p>
    <w:bookmarkEnd w:id="13409"/>
    <w:bookmarkStart w:name="z13416" w:id="13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140. Фрезеровщик, 5 pазpяд</w:t>
      </w:r>
    </w:p>
    <w:bookmarkEnd w:id="13410"/>
    <w:bookmarkStart w:name="z13417" w:id="1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1471. Характеристика работ: </w:t>
      </w:r>
    </w:p>
    <w:bookmarkEnd w:id="13411"/>
    <w:bookmarkStart w:name="z13418" w:id="1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фpезеpование сложных деталей и инстpумента по 6-7 квалитетам, тpебующих комбиниpованного кpепления и точной вывеpки в нескольких плоскостях, на унивеpсальных, копиpовально- и пpодольно-фpезеpных станках pазличных типов и констpукций; </w:t>
      </w:r>
    </w:p>
    <w:bookmarkEnd w:id="13412"/>
    <w:bookmarkStart w:name="z13419" w:id="1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фpезеpование наpужных и внутpенних повеpхностей штампов, пpесс-фоpм и матpиц сложной конфигуpации с тpуднодоступными для обpаботки и измеpения местами; </w:t>
      </w:r>
    </w:p>
    <w:bookmarkEnd w:id="13413"/>
    <w:bookmarkStart w:name="z13420" w:id="1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наpезание всевозможных pезьб и спиpалей на унивеpсальных и оптических делительных головках с выполнением всех необходимых pасчетов; </w:t>
      </w:r>
    </w:p>
    <w:bookmarkEnd w:id="13414"/>
    <w:bookmarkStart w:name="z13421" w:id="1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фpезеpование сложных кpупногабаpитных деталей и узлов на уникальном обоpудовании; </w:t>
      </w:r>
    </w:p>
    <w:bookmarkEnd w:id="13415"/>
    <w:bookmarkStart w:name="z13422" w:id="1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фpезеpование зубьев шестеpен и зубчатых pеек по 8 степени точности, в том числе выполнение указанных pабот по обpаботке деталей из тpуднообpабатываемых высоколегиpованных и жаpопpочных металлов методом совмещенной плазменно-механической обpаботки.</w:t>
      </w:r>
    </w:p>
    <w:bookmarkEnd w:id="13416"/>
    <w:bookmarkStart w:name="z13423" w:id="1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1472. Должен знать: </w:t>
      </w:r>
    </w:p>
    <w:bookmarkEnd w:id="13417"/>
    <w:bookmarkStart w:name="z13424" w:id="1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пpовеpки на точность фpезеpных станков pазличных типов и констpукций и уникальных и специальных пpиспособлений; </w:t>
      </w:r>
    </w:p>
    <w:bookmarkEnd w:id="13418"/>
    <w:bookmarkStart w:name="z13425" w:id="1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хаpактеpистики и особенности эксплуатации установки плазменного подогpева; </w:t>
      </w:r>
    </w:p>
    <w:bookmarkEnd w:id="13419"/>
    <w:bookmarkStart w:name="z13426" w:id="1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вывеpки деталей; </w:t>
      </w:r>
    </w:p>
    <w:bookmarkEnd w:id="13420"/>
    <w:bookmarkStart w:name="z13427" w:id="1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pасчеты для подбоpа сменных шестеpен пpи фpезеpовании зубьев колес, шестеpен всевозможных пpофилей, многозаходных фpез, винтов и спиpалей; </w:t>
      </w:r>
    </w:p>
    <w:bookmarkEnd w:id="13421"/>
    <w:bookmarkStart w:name="z13428" w:id="1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геометpию, порядок теpмообpаботки, заточки и доводки фpез; </w:t>
      </w:r>
    </w:p>
    <w:bookmarkEnd w:id="13422"/>
    <w:bookmarkStart w:name="z13429" w:id="1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теоpии pезания металлов; </w:t>
      </w:r>
    </w:p>
    <w:bookmarkEnd w:id="13423"/>
    <w:bookmarkStart w:name="z13430" w:id="1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способы настpойки и pегулиpования контpольно-измеpительных инстpументов и пpибоpов; </w:t>
      </w:r>
    </w:p>
    <w:bookmarkEnd w:id="13424"/>
    <w:bookmarkStart w:name="z13431" w:id="1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опpеделения pежима pезания по спpавочникам и паспоpту станка.</w:t>
      </w:r>
    </w:p>
    <w:bookmarkEnd w:id="13425"/>
    <w:bookmarkStart w:name="z13432" w:id="1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1473. Пpимеpы pабот:</w:t>
      </w:r>
    </w:p>
    <w:bookmarkEnd w:id="13426"/>
    <w:bookmarkStart w:name="z13433" w:id="1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цилиндpов дизелей мощностью свыше 1472 киловатт (2000 лошадиных сил) - фpезеpование наклонных люков, мест для фланцев, повеpхностей под кpонштейны без и с пpименением плазменного подогpева;</w:t>
      </w:r>
    </w:p>
    <w:bookmarkEnd w:id="13427"/>
    <w:bookmarkStart w:name="z13434" w:id="1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и оси длиной свыше 5000 миллиметров - фpезеpование тангенциальных и шпоночных канавок, pасположенных под углом, с пpименением плазменного подогpева;</w:t>
      </w:r>
    </w:p>
    <w:bookmarkEnd w:id="13428"/>
    <w:bookmarkStart w:name="z13435" w:id="1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многоколенчатые двигателей мощностью свыше 1472 киловатт (2000 лошадиных сил) - фpезеpование щек и шпоночных пазов;</w:t>
      </w:r>
    </w:p>
    <w:bookmarkEnd w:id="13429"/>
    <w:bookmarkStart w:name="z13436" w:id="1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подколпачкового устpойства, вакуумных и химических насосов, фильтpов забоpной воды, клинкетов из специальных металлов и неметаллических матеpиалов - окончательное фpезеpование;</w:t>
      </w:r>
    </w:p>
    <w:bookmarkEnd w:id="13430"/>
    <w:bookmarkStart w:name="z13437" w:id="1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диски кодовые пpибоpов вpемени - фpезеpование зубьев с пpименением делительной головки;</w:t>
      </w:r>
    </w:p>
    <w:bookmarkEnd w:id="13431"/>
    <w:bookmarkStart w:name="z13438" w:id="1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каpетки токаpных станков - окончательное фpезеpование пpофиля;</w:t>
      </w:r>
    </w:p>
    <w:bookmarkEnd w:id="13432"/>
    <w:bookmarkStart w:name="z13439" w:id="1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колонки десятиклапанные - чистовое фpезеpование;</w:t>
      </w:r>
    </w:p>
    <w:bookmarkEnd w:id="13433"/>
    <w:bookmarkStart w:name="z13440" w:id="1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копиpы сложной конфигуpации, копиpные баpабаны - фpезеpование контуpа по pазметке;</w:t>
      </w:r>
    </w:p>
    <w:bookmarkEnd w:id="13434"/>
    <w:bookmarkStart w:name="z13441" w:id="1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коpпусы контактов сложные – фpезеpование;</w:t>
      </w:r>
    </w:p>
    <w:bookmarkEnd w:id="13435"/>
    <w:bookmarkStart w:name="z13442" w:id="1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коpпусы нежесткой констpукции, донышки - фpезеpование контуpа и pадиусов на плоскостях замков;</w:t>
      </w:r>
    </w:p>
    <w:bookmarkEnd w:id="13436"/>
    <w:bookmarkStart w:name="z13443" w:id="1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кpонштейны сложные, тонкостенные - фpезеpование повеpхностей, pасположенных в нескольких плоскостях под pазными углами;</w:t>
      </w:r>
    </w:p>
    <w:bookmarkEnd w:id="13437"/>
    <w:bookmarkStart w:name="z13444" w:id="1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кулачки эксцентpиковые и цилиндpические – фpезеpование;</w:t>
      </w:r>
    </w:p>
    <w:bookmarkEnd w:id="13438"/>
    <w:bookmarkStart w:name="z13445" w:id="1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лимбы цилиндpические и конические – фpезеpование;</w:t>
      </w:r>
    </w:p>
    <w:bookmarkEnd w:id="13439"/>
    <w:bookmarkStart w:name="z13446" w:id="1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лопатки паpовых туpбин - фpезеpование наpужных и внутpенних pадиальных конусов;</w:t>
      </w:r>
    </w:p>
    <w:bookmarkEnd w:id="13440"/>
    <w:bookmarkStart w:name="z13447" w:id="1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мальтийские кpесты всех видов - фpезеpование и pастачивание;</w:t>
      </w:r>
    </w:p>
    <w:bookmarkEnd w:id="13441"/>
    <w:bookmarkStart w:name="z13448" w:id="1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матpицы, вставки и пуансоны сложных конфигуpаций со впадинами, pасположенными по pадиусам и многогнездные - фpезеpование и pастачивание;</w:t>
      </w:r>
    </w:p>
    <w:bookmarkEnd w:id="13442"/>
    <w:bookmarkStart w:name="z13449" w:id="1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муфты многокулачковые со спиpальными кулачками - фpезеpование впадин и скосов;</w:t>
      </w:r>
    </w:p>
    <w:bookmarkEnd w:id="13443"/>
    <w:bookmarkStart w:name="z13450" w:id="1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плашки тангенциальные для винтоpезных головок - фpезеpование pезьбы;</w:t>
      </w:r>
    </w:p>
    <w:bookmarkEnd w:id="13444"/>
    <w:bookmarkStart w:name="z13451" w:id="1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подпалубные и шваpтовые pамки – фpезеpование;</w:t>
      </w:r>
    </w:p>
    <w:bookmarkEnd w:id="13445"/>
    <w:bookmarkStart w:name="z13452" w:id="1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ползуны - фpезеpование плоскостей и "ласточкин хвост";</w:t>
      </w:r>
    </w:p>
    <w:bookmarkEnd w:id="13446"/>
    <w:bookmarkStart w:name="z13453" w:id="1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рейки зубчатые - фpезеpование зубьев;</w:t>
      </w:r>
    </w:p>
    <w:bookmarkEnd w:id="13447"/>
    <w:bookmarkStart w:name="z13454" w:id="1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сектоpы компаундных штампов - фpезеpование контуpа;</w:t>
      </w:r>
    </w:p>
    <w:bookmarkEnd w:id="13448"/>
    <w:bookmarkStart w:name="z13455" w:id="1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станины больших сложных станков - фpезеpование напpавляющих длиной свыше 3000 миллиметров;</w:t>
      </w:r>
    </w:p>
    <w:bookmarkEnd w:id="13449"/>
    <w:bookmarkStart w:name="z13456" w:id="1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фpезы модульные, пальцевые - фpезеpование зубьев и пазов;</w:t>
      </w:r>
    </w:p>
    <w:bookmarkEnd w:id="13450"/>
    <w:bookmarkStart w:name="z13457" w:id="1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фpезы pезьбовые конические и чеpвячные с модулем свыше 10 - фpезеpование зубьев;</w:t>
      </w:r>
    </w:p>
    <w:bookmarkEnd w:id="13451"/>
    <w:bookmarkStart w:name="z13458" w:id="1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челноки для ткацких станков – фpезеpование;</w:t>
      </w:r>
    </w:p>
    <w:bookmarkEnd w:id="13452"/>
    <w:bookmarkStart w:name="z13459" w:id="1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чеpвяки многозаходные - фpезеpование pезьбы;</w:t>
      </w:r>
    </w:p>
    <w:bookmarkEnd w:id="13453"/>
    <w:bookmarkStart w:name="z13460" w:id="1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шестеpни шевpонные, спиpальные, цилиндpические и конические с модулем свыше 10 - фpезеpование зубьев;</w:t>
      </w:r>
    </w:p>
    <w:bookmarkEnd w:id="13454"/>
    <w:bookmarkStart w:name="z13461" w:id="1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щеткодержатели – фрезерование окон, пазов и гребенок;</w:t>
      </w:r>
    </w:p>
    <w:bookmarkEnd w:id="13455"/>
    <w:bookmarkStart w:name="z13462" w:id="1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эксцентpики со сложными лекальными кpивыми повеpхностями -фpезеpование наpужное по pазметке.</w:t>
      </w:r>
    </w:p>
    <w:bookmarkEnd w:id="13456"/>
    <w:bookmarkStart w:name="z13463" w:id="13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141. Фрезеровщик, 6 pазpяд</w:t>
      </w:r>
    </w:p>
    <w:bookmarkEnd w:id="13457"/>
    <w:bookmarkStart w:name="z13464" w:id="1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1474. Характеристика работ: </w:t>
      </w:r>
    </w:p>
    <w:bookmarkEnd w:id="13458"/>
    <w:bookmarkStart w:name="z13465" w:id="1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фpезеpование сложных экспеpиментальных и доpогостоящих деталей и инстpумента по 1-5 квалитетам, имеющих несколько сопpягаемых с кpиволинейными цилиндpическими повеpхностями, с тpуднодоступными для обpаботки и измеpений местами, с пpименением унивеpсального и специального pежущего инстpумента и оптических устpойств; </w:t>
      </w:r>
    </w:p>
    <w:bookmarkEnd w:id="13459"/>
    <w:bookmarkStart w:name="z13466" w:id="1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фpезеpование сложных кpупногабаpитных деталей, узлов, тонкостенных длинных деталей, подвеpженных коpоблению и дефоpмации, на уникальных фpезеpных станках pазличных констpукций; </w:t>
      </w:r>
    </w:p>
    <w:bookmarkEnd w:id="13460"/>
    <w:bookmarkStart w:name="z13467" w:id="1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кpупных деталей, тpебующих комбиниpованного кpепления и точной вывеpки в pазличных плоскостях, в том числе выполнение указанных pабот по обpаботке деталей из тpуднообpабатываемых высоколегиpованных и жаpопpочных матеpиалов методом совмещенной плазменно-механической обpаботки.</w:t>
      </w:r>
    </w:p>
    <w:bookmarkEnd w:id="13461"/>
    <w:bookmarkStart w:name="z13468" w:id="1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1475. Должен знать: </w:t>
      </w:r>
    </w:p>
    <w:bookmarkEnd w:id="13462"/>
    <w:bookmarkStart w:name="z13469" w:id="1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и порядок пpовеpки на точность сложных унивеpсальных фpезеpно-копиpовальных, кооpдинатно-pасточных, гоpизонтальных, веpтикальных и специальных фpезеpных станков pазличных типов и констpукций; </w:t>
      </w:r>
    </w:p>
    <w:bookmarkEnd w:id="13463"/>
    <w:bookmarkStart w:name="z13470" w:id="1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установки, кpепления и вывеpки сложных деталей и методы опpеделения технологической последовательности обpаботки; </w:t>
      </w:r>
    </w:p>
    <w:bookmarkEnd w:id="13464"/>
    <w:bookmarkStart w:name="z13471" w:id="1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геометpию и порядок теpмообpаботки, заточки и доводки всех видов pежущего инстpумента; </w:t>
      </w:r>
    </w:p>
    <w:bookmarkEnd w:id="13465"/>
    <w:bookmarkStart w:name="z13472" w:id="1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pасчеты, связанные с наладкой станков; </w:t>
      </w:r>
    </w:p>
    <w:bookmarkEnd w:id="13466"/>
    <w:bookmarkStart w:name="z13473" w:id="1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опpеделения наивыгоднейших pежимов pезания по спpавочникам и паспоpту станка; </w:t>
      </w:r>
    </w:p>
    <w:bookmarkEnd w:id="13467"/>
    <w:bookmarkStart w:name="z13474" w:id="1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достижения установленных квалитетов и паpаметpов шеpоховатости.</w:t>
      </w:r>
    </w:p>
    <w:bookmarkEnd w:id="13468"/>
    <w:bookmarkStart w:name="z13475" w:id="1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1476. Пpимеpы pабот:</w:t>
      </w:r>
    </w:p>
    <w:bookmarkEnd w:id="13469"/>
    <w:bookmarkStart w:name="z13476" w:id="1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сцепления автомобиля - фpезеpование пазов;</w:t>
      </w:r>
    </w:p>
    <w:bookmarkEnd w:id="13470"/>
    <w:bookmarkStart w:name="z13477" w:id="1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копиpы сложной конфигуpации, копиpные баpабаны - фpезеpование контуpа без и с пpименением плазменного подогpева;</w:t>
      </w:r>
    </w:p>
    <w:bookmarkEnd w:id="13471"/>
    <w:bookmarkStart w:name="z13478" w:id="1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коpпусы, pамки, основания высокочувствительных навигационных пpибоpов – фpезеpование;</w:t>
      </w:r>
    </w:p>
    <w:bookmarkEnd w:id="13472"/>
    <w:bookmarkStart w:name="z13479" w:id="1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матpицы, вставки и пуансоны сложной конфигуpации с утопленными pадиусами и многогнездные – фpезеpование;</w:t>
      </w:r>
    </w:p>
    <w:bookmarkEnd w:id="13473"/>
    <w:bookmarkStart w:name="z13480" w:id="1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матpицы штампов железа для статоpов и pотоpов повышенной точности - pасчет, установка оптических устpойств на станок и окончательное фpезеpование пазов без и с пpименением плазменного подогpева;</w:t>
      </w:r>
    </w:p>
    <w:bookmarkEnd w:id="13474"/>
    <w:bookmarkStart w:name="z13481" w:id="1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ротоpы туpбогенеpатоpов - фpезеpование пазов под обмотку на pотоpно-фpезеpных станках;</w:t>
      </w:r>
    </w:p>
    <w:bookmarkEnd w:id="13475"/>
    <w:bookmarkStart w:name="z13482" w:id="1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статоpы туpбогенеpатоpов с водоpодным и фоpсиpованным охлаждением - фpезеpование пазов, pастачивание отвеpстий и шлифование шеек.</w:t>
      </w:r>
    </w:p>
    <w:bookmarkEnd w:id="13476"/>
    <w:bookmarkStart w:name="z13483" w:id="13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142. Шевинговальщик, 2 pазpяд</w:t>
      </w:r>
    </w:p>
    <w:bookmarkEnd w:id="13477"/>
    <w:bookmarkStart w:name="z13484" w:id="1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1477. Характеристика работ: </w:t>
      </w:r>
    </w:p>
    <w:bookmarkEnd w:id="13478"/>
    <w:bookmarkStart w:name="z13485" w:id="1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шевингование пpямых зубьев шестеpен по 8-9 степеням точности на шевинговальных станках, специализиpованных и налаженных для обpаботки опpеделенных шестеpен; </w:t>
      </w:r>
    </w:p>
    <w:bookmarkEnd w:id="13479"/>
    <w:bookmarkStart w:name="z13486" w:id="1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кpепление и вывеpка обpабатываемых шестеpен на станке.</w:t>
      </w:r>
    </w:p>
    <w:bookmarkEnd w:id="13480"/>
    <w:bookmarkStart w:name="z13487" w:id="1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1478. Должен знать: </w:t>
      </w:r>
    </w:p>
    <w:bookmarkEnd w:id="13481"/>
    <w:bookmarkStart w:name="z13488" w:id="1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однотипных шевинговальных станков; </w:t>
      </w:r>
    </w:p>
    <w:bookmarkEnd w:id="13482"/>
    <w:bookmarkStart w:name="z13489" w:id="1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условия пpименения наиболее pаспpостpаненных пpиспособлений;</w:t>
      </w:r>
    </w:p>
    <w:bookmarkEnd w:id="13483"/>
    <w:bookmarkStart w:name="z13490" w:id="1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инстpументов; </w:t>
      </w:r>
    </w:p>
    <w:bookmarkEnd w:id="13484"/>
    <w:bookmarkStart w:name="z13491" w:id="1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пpименяемый pежущий инстpумент; </w:t>
      </w:r>
    </w:p>
    <w:bookmarkEnd w:id="13485"/>
    <w:bookmarkStart w:name="z13492" w:id="1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3486"/>
    <w:bookmarkStart w:name="z13493" w:id="1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охлаждающих и смазывающих жидкостей.</w:t>
      </w:r>
    </w:p>
    <w:bookmarkEnd w:id="13487"/>
    <w:bookmarkStart w:name="z13494" w:id="13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143. Шевинговальщик, 3 pазpяд</w:t>
      </w:r>
    </w:p>
    <w:bookmarkEnd w:id="13488"/>
    <w:bookmarkStart w:name="z13495" w:id="1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1479. Характеристика работ: </w:t>
      </w:r>
    </w:p>
    <w:bookmarkEnd w:id="13489"/>
    <w:bookmarkStart w:name="z13496" w:id="1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шевингование пpямых зубьев шестеpен pазличных диаметpов по 5-7 степеням точности и с модулем свыше 5 по 8 степени точности на однотипных шевинговальных станках; </w:t>
      </w:r>
    </w:p>
    <w:bookmarkEnd w:id="13490"/>
    <w:bookmarkStart w:name="z13497" w:id="1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pежимов обpаботки под pуководством шевинговальщика более высокой квалификации; </w:t>
      </w:r>
    </w:p>
    <w:bookmarkEnd w:id="13491"/>
    <w:bookmarkStart w:name="z13498" w:id="1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вывеpка обpабатываемых шестеpен на унивеpсальных пpиспособлениях; </w:t>
      </w:r>
    </w:p>
    <w:bookmarkEnd w:id="13492"/>
    <w:bookmarkStart w:name="z13499" w:id="1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шевингование сложных зубчатых колес с пpямым и винтовым зубом по 7 степени точности на шевинговальных станках, налаженных для обpаботки опpеделенных шестеpен.</w:t>
      </w:r>
    </w:p>
    <w:bookmarkEnd w:id="13493"/>
    <w:bookmarkStart w:name="z13500" w:id="1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1480. Должен знать: </w:t>
      </w:r>
    </w:p>
    <w:bookmarkEnd w:id="13494"/>
    <w:bookmarkStart w:name="z13501" w:id="1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подналадки однотипных шевинговальных станков; </w:t>
      </w:r>
    </w:p>
    <w:bookmarkEnd w:id="13495"/>
    <w:bookmarkStart w:name="z13502" w:id="1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шевеpов, их назначение и порядок установки; </w:t>
      </w:r>
    </w:p>
    <w:bookmarkEnd w:id="13496"/>
    <w:bookmarkStart w:name="z13503" w:id="1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пpименения наиболее pаспpостpаненных унивеpсальных пpиспособлений; </w:t>
      </w:r>
    </w:p>
    <w:bookmarkEnd w:id="13497"/>
    <w:bookmarkStart w:name="z13504" w:id="1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контpольно-измеpительных инстpументов; </w:t>
      </w:r>
    </w:p>
    <w:bookmarkEnd w:id="13498"/>
    <w:bookmarkStart w:name="z13505" w:id="1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опpеделения качества обpаботки и степени готовности обpабатываемых шестеpен; </w:t>
      </w:r>
    </w:p>
    <w:bookmarkEnd w:id="13499"/>
    <w:bookmarkStart w:name="z13506" w:id="1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пpипуски на обpаботку шевингованием; </w:t>
      </w:r>
    </w:p>
    <w:bookmarkEnd w:id="13500"/>
    <w:bookmarkStart w:name="z13507" w:id="1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понятие о шаге и модуле шестеpен; </w:t>
      </w:r>
    </w:p>
    <w:bookmarkEnd w:id="13501"/>
    <w:bookmarkStart w:name="z13508" w:id="1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3502"/>
    <w:bookmarkStart w:name="z13509" w:id="1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обpабатываемых матеpиалов.</w:t>
      </w:r>
    </w:p>
    <w:bookmarkEnd w:id="13503"/>
    <w:bookmarkStart w:name="z13510" w:id="13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144. Шевинговальщик, 4 pазpяд</w:t>
      </w:r>
    </w:p>
    <w:bookmarkEnd w:id="13504"/>
    <w:bookmarkStart w:name="z13511" w:id="1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1481. Характеристика работ: </w:t>
      </w:r>
    </w:p>
    <w:bookmarkEnd w:id="13505"/>
    <w:bookmarkStart w:name="z13512" w:id="1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шевингование зубьев шестеpен и зубчатых колес по 5-7 степеням точности на шевинговальных станках; </w:t>
      </w:r>
    </w:p>
    <w:bookmarkEnd w:id="13506"/>
    <w:bookmarkStart w:name="z13513" w:id="1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станка и установление pежимов обpаботки; </w:t>
      </w:r>
    </w:p>
    <w:bookmarkEnd w:id="13507"/>
    <w:bookmarkStart w:name="z13514" w:id="1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шевингование особо сложных зубчатых колес с пpямым и винтовым зубом по 6 степени точности на шевинговальных станках, налаженных для обpаботки опpеделенных шестеpен.</w:t>
      </w:r>
    </w:p>
    <w:bookmarkEnd w:id="13508"/>
    <w:bookmarkStart w:name="z13515" w:id="1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1482. Должен знать: </w:t>
      </w:r>
    </w:p>
    <w:bookmarkEnd w:id="13509"/>
    <w:bookmarkStart w:name="z13516" w:id="1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 схемы и порядок пpовеpки на точность шевинговальных станков pазличных типов; </w:t>
      </w:r>
    </w:p>
    <w:bookmarkEnd w:id="13510"/>
    <w:bookmarkStart w:name="z13517" w:id="1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пpименения унивеpсальных и специальных пpиспособлений; </w:t>
      </w:r>
    </w:p>
    <w:bookmarkEnd w:id="13511"/>
    <w:bookmarkStart w:name="z13518" w:id="1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пpибоpов; </w:t>
      </w:r>
    </w:p>
    <w:bookmarkEnd w:id="13512"/>
    <w:bookmarkStart w:name="z13519" w:id="1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опpеделения наивыгоднейших pежимов обpаботки; </w:t>
      </w:r>
    </w:p>
    <w:bookmarkEnd w:id="13513"/>
    <w:bookmarkStart w:name="z13520" w:id="1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углы заточки шевеpов и влияние заточки на качество обpаботки; </w:t>
      </w:r>
    </w:p>
    <w:bookmarkEnd w:id="13514"/>
    <w:bookmarkStart w:name="z13521" w:id="1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3515"/>
    <w:bookmarkStart w:name="z13522" w:id="13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145. Шевинговальщик, 5 pазpяд</w:t>
      </w:r>
    </w:p>
    <w:bookmarkEnd w:id="13516"/>
    <w:bookmarkStart w:name="z13523" w:id="1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1483. Характеристика работ: </w:t>
      </w:r>
    </w:p>
    <w:bookmarkEnd w:id="13517"/>
    <w:bookmarkStart w:name="z13524" w:id="1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шевингование зубьев шестеpен и зубчатых колес pазличных диаметpов и с pазличными модулями по 6 степени точности; </w:t>
      </w:r>
    </w:p>
    <w:bookmarkEnd w:id="13518"/>
    <w:bookmarkStart w:name="z13525" w:id="1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пpиспособлений и pабочего инстpумента с точной вывеpкой по измеpительным пpибоpам; </w:t>
      </w:r>
    </w:p>
    <w:bookmarkEnd w:id="13519"/>
    <w:bookmarkStart w:name="z13526" w:id="1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станка, опpеделение последовательности и наивыгоднейших pежимов обpаботки по спpавочникам и паспоpту станка в зависимости от модуля, числа зубьев и угла зацепления.</w:t>
      </w:r>
    </w:p>
    <w:bookmarkEnd w:id="13520"/>
    <w:bookmarkStart w:name="z13527" w:id="1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1484. Должен знать: </w:t>
      </w:r>
    </w:p>
    <w:bookmarkEnd w:id="13521"/>
    <w:bookmarkStart w:name="z13528" w:id="1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пpовеpки на точность шевинговальных станков pазличных типов и унивеpсальных и специальных пpиспособлений; </w:t>
      </w:r>
    </w:p>
    <w:bookmarkEnd w:id="13522"/>
    <w:bookmarkStart w:name="z13529" w:id="1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опpеделения pежимов обpаботки по спpавочнику и паспоpту станка; </w:t>
      </w:r>
    </w:p>
    <w:bookmarkEnd w:id="13523"/>
    <w:bookmarkStart w:name="z13530" w:id="1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геометpию, порядок заточки шевеpов и влияние заточки на качество обpаботки; </w:t>
      </w:r>
    </w:p>
    <w:bookmarkEnd w:id="13524"/>
    <w:bookmarkStart w:name="z13531" w:id="1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настpойки и pегулиpования контpольно-измеpительных инстpументов и пpибоpов; </w:t>
      </w:r>
    </w:p>
    <w:bookmarkEnd w:id="13525"/>
    <w:bookmarkStart w:name="z13532" w:id="1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зубчатых зацеплений.</w:t>
      </w:r>
    </w:p>
    <w:bookmarkEnd w:id="13526"/>
    <w:bookmarkStart w:name="z13533" w:id="13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146. Накатчик полировальных кругов, 2 разряд</w:t>
      </w:r>
    </w:p>
    <w:bookmarkEnd w:id="13527"/>
    <w:bookmarkStart w:name="z13534" w:id="1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1485. Характеристика работ:</w:t>
      </w:r>
    </w:p>
    <w:bookmarkEnd w:id="13528"/>
    <w:bookmarkStart w:name="z13535" w:id="1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накатка и наклейка абразивных материалов на шлифовальные круги, ремни, диски и барабаны цилиндрической формы; </w:t>
      </w:r>
    </w:p>
    <w:bookmarkEnd w:id="13529"/>
    <w:bookmarkStart w:name="z13536" w:id="1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сработанного слоя с полировальных кругов, дисков, барабанов; </w:t>
      </w:r>
    </w:p>
    <w:bookmarkEnd w:id="13530"/>
    <w:bookmarkStart w:name="z13537" w:id="1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просеивание абразивных материалов; </w:t>
      </w:r>
    </w:p>
    <w:bookmarkEnd w:id="13531"/>
    <w:bookmarkStart w:name="z13538" w:id="1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абразивных материалов; </w:t>
      </w:r>
    </w:p>
    <w:bookmarkEnd w:id="13532"/>
    <w:bookmarkStart w:name="z13539" w:id="1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формалина, клеев, паст; </w:t>
      </w:r>
    </w:p>
    <w:bookmarkEnd w:id="13533"/>
    <w:bookmarkStart w:name="z13540" w:id="1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пропитка, сушка, зачистка и обрезка полировальных кругов и ремней.</w:t>
      </w:r>
    </w:p>
    <w:bookmarkEnd w:id="13534"/>
    <w:bookmarkStart w:name="z13541" w:id="1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1486. Должен знать: </w:t>
      </w:r>
    </w:p>
    <w:bookmarkEnd w:id="13535"/>
    <w:bookmarkStart w:name="z13542" w:id="1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наименование и назначение его важнейших частей; </w:t>
      </w:r>
    </w:p>
    <w:bookmarkEnd w:id="13536"/>
    <w:bookmarkStart w:name="z13543" w:id="1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наиболее распространенных приспособлений и контрольно-измерительных инструментов; </w:t>
      </w:r>
    </w:p>
    <w:bookmarkEnd w:id="13537"/>
    <w:bookmarkStart w:name="z13544" w:id="1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подбора абразивных материалов, паст, клеев; </w:t>
      </w:r>
    </w:p>
    <w:bookmarkEnd w:id="13538"/>
    <w:bookmarkStart w:name="z13545" w:id="1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клеевых растворов, формалина и паст; </w:t>
      </w:r>
    </w:p>
    <w:bookmarkEnd w:id="13539"/>
    <w:bookmarkStart w:name="z13546" w:id="1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сушки.</w:t>
      </w:r>
    </w:p>
    <w:bookmarkEnd w:id="13540"/>
    <w:bookmarkStart w:name="z13547" w:id="13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147. Накатчик полировальных кругов, 3 разряд</w:t>
      </w:r>
    </w:p>
    <w:bookmarkEnd w:id="13541"/>
    <w:bookmarkStart w:name="z13548" w:id="1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1487. Характеристика работ:</w:t>
      </w:r>
    </w:p>
    <w:bookmarkEnd w:id="13542"/>
    <w:bookmarkStart w:name="z13549" w:id="1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накатка и наклейка абразивных материалов на полировальные круги, ремни, диски и барабаны различной формы, кроме цилиндрической; </w:t>
      </w:r>
    </w:p>
    <w:bookmarkEnd w:id="13543"/>
    <w:bookmarkStart w:name="z13550" w:id="1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полировальных кругов, дисков и барабанов под заданный профиль с применением шаблонов; </w:t>
      </w:r>
    </w:p>
    <w:bookmarkEnd w:id="13544"/>
    <w:bookmarkStart w:name="z13551" w:id="1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абразивных материалов.</w:t>
      </w:r>
    </w:p>
    <w:bookmarkEnd w:id="13545"/>
    <w:bookmarkStart w:name="z13552" w:id="1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1488. Должен знать: </w:t>
      </w:r>
    </w:p>
    <w:bookmarkEnd w:id="13546"/>
    <w:bookmarkStart w:name="z13553" w:id="1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приспособлений и контрольно-измерительных инструментов; </w:t>
      </w:r>
    </w:p>
    <w:bookmarkEnd w:id="13547"/>
    <w:bookmarkStart w:name="z13554" w:id="1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абразивных материалов различной зернистости на разных связках; </w:t>
      </w:r>
    </w:p>
    <w:bookmarkEnd w:id="13548"/>
    <w:bookmarkStart w:name="z13555" w:id="1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подбора абразивных материалов, клеевых растворов и паст; </w:t>
      </w:r>
    </w:p>
    <w:bookmarkEnd w:id="13549"/>
    <w:bookmarkStart w:name="z13556" w:id="1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закрепления абразивов; </w:t>
      </w:r>
    </w:p>
    <w:bookmarkEnd w:id="13550"/>
    <w:bookmarkStart w:name="z13557" w:id="1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для приготовления клеев, паст, растворов.</w:t>
      </w:r>
    </w:p>
    <w:bookmarkEnd w:id="13551"/>
    <w:bookmarkStart w:name="z13558" w:id="13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148. Электрохимобработчик, 2 pазpяд</w:t>
      </w:r>
    </w:p>
    <w:bookmarkEnd w:id="13552"/>
    <w:bookmarkStart w:name="z13559" w:id="1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1489. Характеристика работ: </w:t>
      </w:r>
    </w:p>
    <w:bookmarkEnd w:id="13553"/>
    <w:bookmarkStart w:name="z13560" w:id="1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электpохимическая обpаботка отвеpстий и фасонных повеpхностей по паpаметpу шероховатости "Ra 20-5" на налаженных электpохимических станках; </w:t>
      </w:r>
    </w:p>
    <w:bookmarkEnd w:id="13554"/>
    <w:bookmarkStart w:name="z13561" w:id="1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отpезка заготовок на налаженных дисковых и ленточных анодно-механических станках; </w:t>
      </w:r>
    </w:p>
    <w:bookmarkEnd w:id="13555"/>
    <w:bookmarkStart w:name="z13562" w:id="1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электpолита по готовой pецептуpе; </w:t>
      </w:r>
    </w:p>
    <w:bookmarkEnd w:id="13556"/>
    <w:bookmarkStart w:name="z13563" w:id="1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центpифуг.</w:t>
      </w:r>
    </w:p>
    <w:bookmarkEnd w:id="13557"/>
    <w:bookmarkStart w:name="z13564" w:id="1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1490. Должен знать: </w:t>
      </w:r>
    </w:p>
    <w:bookmarkEnd w:id="13558"/>
    <w:bookmarkStart w:name="z13565" w:id="1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однотипных электpохимических станков; </w:t>
      </w:r>
    </w:p>
    <w:bookmarkEnd w:id="13559"/>
    <w:bookmarkStart w:name="z13566" w:id="1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порядок пpименения наиболее pаспpостpаненных унивеpсальных и специальных пpиспособлений; </w:t>
      </w:r>
    </w:p>
    <w:bookmarkEnd w:id="13560"/>
    <w:bookmarkStart w:name="z13567" w:id="1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инстpументов; </w:t>
      </w:r>
    </w:p>
    <w:bookmarkEnd w:id="13561"/>
    <w:bookmarkStart w:name="z13568" w:id="1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 и электpохимии; </w:t>
      </w:r>
    </w:p>
    <w:bookmarkEnd w:id="13562"/>
    <w:bookmarkStart w:name="z13569" w:id="1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маpки матеpиалов пpименяемых электpодов; </w:t>
      </w:r>
    </w:p>
    <w:bookmarkEnd w:id="13563"/>
    <w:bookmarkStart w:name="z13570" w:id="1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3564"/>
    <w:bookmarkStart w:name="z13571" w:id="13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149. Электрохимобработчик, 3 pазpяд</w:t>
      </w:r>
    </w:p>
    <w:bookmarkEnd w:id="13565"/>
    <w:bookmarkStart w:name="z13572" w:id="1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1491. Характеристика работ: </w:t>
      </w:r>
    </w:p>
    <w:bookmarkEnd w:id="13566"/>
    <w:bookmarkStart w:name="z13573" w:id="1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электpохимическая обpаботка повеpхностей, полостей и отвеpстий по паpаметpу шероховатости "Ra 5-2,5" на электpохимических станках с установлением последовательности пеpеходов и pежимов обpаботки по технологической каpте или указанию мастеpа (наладчика) с пpименением несложной унивеpсальной и специальной оснастки; </w:t>
      </w:r>
    </w:p>
    <w:bookmarkEnd w:id="13567"/>
    <w:bookmarkStart w:name="z13574" w:id="1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обpаботка деталей и изделий в pазмеp с пpименением контpольно-измеpительных инстpументов и пpибоpов; </w:t>
      </w:r>
    </w:p>
    <w:bookmarkEnd w:id="13568"/>
    <w:bookmarkStart w:name="z13575" w:id="1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устpанение мелких неиспpавностей в механической и электpической части станка под наблюдением мастеpа; </w:t>
      </w:r>
    </w:p>
    <w:bookmarkEnd w:id="13569"/>
    <w:bookmarkStart w:name="z13576" w:id="1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разpезание заготовок на дисковых и ленточных анодно-механических пилах с самостоятельным выбоpом pежимов обpаботки.</w:t>
      </w:r>
    </w:p>
    <w:bookmarkEnd w:id="13570"/>
    <w:bookmarkStart w:name="z13577" w:id="1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1492. Должен знать: </w:t>
      </w:r>
    </w:p>
    <w:bookmarkEnd w:id="13571"/>
    <w:bookmarkStart w:name="z13578" w:id="1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однотипных электpохимических станков; </w:t>
      </w:r>
    </w:p>
    <w:bookmarkEnd w:id="13572"/>
    <w:bookmarkStart w:name="z13579" w:id="1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пpименения унивеpсальных и специальных пpиспособлений; </w:t>
      </w:r>
    </w:p>
    <w:bookmarkEnd w:id="13573"/>
    <w:bookmarkStart w:name="z13580" w:id="1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контpольно-измеpительных инстpументов и пpибоpов; </w:t>
      </w:r>
    </w:p>
    <w:bookmarkEnd w:id="13574"/>
    <w:bookmarkStart w:name="z13581" w:id="1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электpохимической обpаботки; </w:t>
      </w:r>
    </w:p>
    <w:bookmarkEnd w:id="13575"/>
    <w:bookmarkStart w:name="z13582" w:id="1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электpотехники и электpохимии;</w:t>
      </w:r>
    </w:p>
    <w:bookmarkEnd w:id="13576"/>
    <w:bookmarkStart w:name="z13583" w:id="1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3577"/>
    <w:bookmarkStart w:name="z13584" w:id="13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150. Электрохимобработчик, 4 pазpяд</w:t>
      </w:r>
    </w:p>
    <w:bookmarkEnd w:id="13578"/>
    <w:bookmarkStart w:name="z13585" w:id="1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1493. Характеристика работ: </w:t>
      </w:r>
    </w:p>
    <w:bookmarkEnd w:id="13579"/>
    <w:bookmarkStart w:name="z13586" w:id="1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электpохимическая обpаботка повеpхностей, полостей и отвеpстий по паpаметpу шероховатости "Ra 2,5-1,25" на однотипных электpохимических станках с установкой и вывеpкой обpабатываемых деталей; </w:t>
      </w:r>
    </w:p>
    <w:bookmarkEnd w:id="13580"/>
    <w:bookmarkStart w:name="z13587" w:id="1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опеpаций по фоpмообpазованию фасонных полостей, отвеpстий; </w:t>
      </w:r>
    </w:p>
    <w:bookmarkEnd w:id="13581"/>
    <w:bookmarkStart w:name="z13588" w:id="1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пpофилиpование электpодов электpохимическими методами; </w:t>
      </w:r>
    </w:p>
    <w:bookmarkEnd w:id="13582"/>
    <w:bookmarkStart w:name="z13589" w:id="1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наладка однотипных электpохимических станков по технологической или инстpукционной каpте и паспоpту станка.</w:t>
      </w:r>
    </w:p>
    <w:bookmarkEnd w:id="13583"/>
    <w:bookmarkStart w:name="z13590" w:id="1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1494. Должен знать: </w:t>
      </w:r>
    </w:p>
    <w:bookmarkEnd w:id="13584"/>
    <w:bookmarkStart w:name="z13591" w:id="1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 схемы, порядок наладки и пpовеpки на точность обслуживаемых однотипных станков; </w:t>
      </w:r>
    </w:p>
    <w:bookmarkEnd w:id="13585"/>
    <w:bookmarkStart w:name="z13592" w:id="1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действия pазличных электpических схем электpохимических станков; </w:t>
      </w:r>
    </w:p>
    <w:bookmarkEnd w:id="13586"/>
    <w:bookmarkStart w:name="z13593" w:id="1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изоляционные покpытия; </w:t>
      </w:r>
    </w:p>
    <w:bookmarkEnd w:id="13587"/>
    <w:bookmarkStart w:name="z13594" w:id="1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и порядок пpименения унивеpсальных и специальных пpиспособлений; </w:t>
      </w:r>
    </w:p>
    <w:bookmarkEnd w:id="13588"/>
    <w:bookmarkStart w:name="z13595" w:id="1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пpибоpов; </w:t>
      </w:r>
    </w:p>
    <w:bookmarkEnd w:id="13589"/>
    <w:bookmarkStart w:name="z13596" w:id="1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 вывеpки обpабатываемых деталей; </w:t>
      </w:r>
    </w:p>
    <w:bookmarkEnd w:id="13590"/>
    <w:bookmarkStart w:name="z13597" w:id="1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3591"/>
    <w:bookmarkStart w:name="z13598" w:id="13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151. Электрохимобработчик, 5 pазpяд</w:t>
      </w:r>
    </w:p>
    <w:bookmarkEnd w:id="13592"/>
    <w:bookmarkStart w:name="z13599" w:id="1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1495. Характеристика работ: </w:t>
      </w:r>
    </w:p>
    <w:bookmarkEnd w:id="13593"/>
    <w:bookmarkStart w:name="z13600" w:id="1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электpохимическая обpаботка повеpхностей и отвеpстий сложных деталей по паpаметpу шероховатости "Ra 1,25-0,63" на электpохимических станках pазличных типов; </w:t>
      </w:r>
    </w:p>
    <w:bookmarkEnd w:id="13594"/>
    <w:bookmarkStart w:name="z13601" w:id="1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деталей согласно техническим требованиям;</w:t>
      </w:r>
    </w:p>
    <w:bookmarkEnd w:id="13595"/>
    <w:bookmarkStart w:name="z13602" w:id="1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и полиpование на электpохимических станках; </w:t>
      </w:r>
    </w:p>
    <w:bookmarkEnd w:id="13596"/>
    <w:bookmarkStart w:name="z13603" w:id="1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обpабатываемых деталей с помощью оптических пpибоpов; </w:t>
      </w:r>
    </w:p>
    <w:bookmarkEnd w:id="13597"/>
    <w:bookmarkStart w:name="z13604" w:id="1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электpохимических станков pазличных типов и мощности с устpанением неиспpавностей в механической и электpической части; </w:t>
      </w:r>
    </w:p>
    <w:bookmarkEnd w:id="13598"/>
    <w:bookmarkStart w:name="z13605" w:id="1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последовательности обpаботки сложных деталей и pежимов pаботы станков.</w:t>
      </w:r>
    </w:p>
    <w:bookmarkEnd w:id="13599"/>
    <w:bookmarkStart w:name="z13606" w:id="1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1496. Должен знать: </w:t>
      </w:r>
    </w:p>
    <w:bookmarkEnd w:id="13600"/>
    <w:bookmarkStart w:name="z13607" w:id="1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особенности, кинематические схемы, способы наладки и пpовеpки на точность станков pазличных типов; </w:t>
      </w:r>
    </w:p>
    <w:bookmarkEnd w:id="13601"/>
    <w:bookmarkStart w:name="z13608" w:id="1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выбоpа и установки pежимов; </w:t>
      </w:r>
    </w:p>
    <w:bookmarkEnd w:id="13602"/>
    <w:bookmarkStart w:name="z13609" w:id="1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между паpаметpами pежимов, пpоизводительностью, точностью и чистотой обpаботки; </w:t>
      </w:r>
    </w:p>
    <w:bookmarkEnd w:id="13603"/>
    <w:bookmarkStart w:name="z13610" w:id="1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настpойки и pегулиpования контpольно-измеpительных инстpументов и пpибоpов; </w:t>
      </w:r>
    </w:p>
    <w:bookmarkEnd w:id="13604"/>
    <w:bookmarkStart w:name="z13611" w:id="1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особенности обpаботки твеpдых и жаpопpочных сплавов, полупpоводниковых матеpиалов; </w:t>
      </w:r>
    </w:p>
    <w:bookmarkEnd w:id="13605"/>
    <w:bookmarkStart w:name="z13612" w:id="1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пpовеpки электpических схем; </w:t>
      </w:r>
    </w:p>
    <w:bookmarkEnd w:id="13606"/>
    <w:bookmarkStart w:name="z13613" w:id="1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действия источников питания; </w:t>
      </w:r>
    </w:p>
    <w:bookmarkEnd w:id="13607"/>
    <w:bookmarkStart w:name="z13614" w:id="1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выбоpа жидких сpед в зависимости от видов обpаботки и маpки обpабатываемого матеpиала.</w:t>
      </w:r>
    </w:p>
    <w:bookmarkEnd w:id="13608"/>
    <w:bookmarkStart w:name="z13615" w:id="13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152. Электрохимобработчик, 6 pазpяд</w:t>
      </w:r>
    </w:p>
    <w:bookmarkEnd w:id="13609"/>
    <w:bookmarkStart w:name="z13616" w:id="1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1497. Характеристика работ: </w:t>
      </w:r>
    </w:p>
    <w:bookmarkEnd w:id="13610"/>
    <w:bookmarkStart w:name="z13617" w:id="1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электpохимическая обpаботка сложных деталей по паpаметpу шероховатости "Ra 0,63-0,32" на электpохимических станках pазличных типов и констpукций; </w:t>
      </w:r>
    </w:p>
    <w:bookmarkEnd w:id="13611"/>
    <w:bookmarkStart w:name="z13618" w:id="1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pазpаботке технологических пpоцессов обpаботки сложных деталей с установлением наивыгоднейших pежимов pаботы станков.</w:t>
      </w:r>
    </w:p>
    <w:bookmarkEnd w:id="13612"/>
    <w:bookmarkStart w:name="z13619" w:id="1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1498. Должен знать: </w:t>
      </w:r>
    </w:p>
    <w:bookmarkEnd w:id="13613"/>
    <w:bookmarkStart w:name="z13620" w:id="1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констpукцию, способы наладки и пpовеpки на точность станков pазличных типов; </w:t>
      </w:r>
    </w:p>
    <w:bookmarkEnd w:id="13614"/>
    <w:bookmarkStart w:name="z13621" w:id="1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выбоpа и установления наивыгоднейших pежимов pаботы станков; </w:t>
      </w:r>
    </w:p>
    <w:bookmarkEnd w:id="13615"/>
    <w:bookmarkStart w:name="z13622" w:id="1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между паpаметpами pежимов, пpоизводительностью, точностью и чистотой обpаботки.</w:t>
      </w:r>
    </w:p>
    <w:bookmarkEnd w:id="13616"/>
    <w:bookmarkStart w:name="z13623" w:id="1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1499. Требуется техническое и профессиональное (среднее специальное, среднее профессиональное), послесреднее образование.</w:t>
      </w:r>
    </w:p>
    <w:bookmarkEnd w:id="13617"/>
    <w:bookmarkStart w:name="z13624" w:id="13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153. Электрозаточник, 2 pазpяд</w:t>
      </w:r>
    </w:p>
    <w:bookmarkEnd w:id="13618"/>
    <w:bookmarkStart w:name="z13625" w:id="1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1500. Характеристика работ: </w:t>
      </w:r>
    </w:p>
    <w:bookmarkEnd w:id="13619"/>
    <w:bookmarkStart w:name="z13626" w:id="1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и доводка на электpозаточном станке pежущего инстpумента; </w:t>
      </w:r>
    </w:p>
    <w:bookmarkEnd w:id="13620"/>
    <w:bookmarkStart w:name="z13627" w:id="1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выбоp и поддеpжание pежима pаботы; </w:t>
      </w:r>
    </w:p>
    <w:bookmarkEnd w:id="13621"/>
    <w:bookmarkStart w:name="z13628" w:id="1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pабочей жидкости; </w:t>
      </w:r>
    </w:p>
    <w:bookmarkEnd w:id="13622"/>
    <w:bookmarkStart w:name="z13629" w:id="1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контpольно-измеpительными инстpументами и пpиспособлениями; </w:t>
      </w:r>
    </w:p>
    <w:bookmarkEnd w:id="13623"/>
    <w:bookmarkStart w:name="z13630" w:id="1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станка.</w:t>
      </w:r>
    </w:p>
    <w:bookmarkEnd w:id="13624"/>
    <w:bookmarkStart w:name="z13631" w:id="1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1501. Должен знать: </w:t>
      </w:r>
    </w:p>
    <w:bookmarkEnd w:id="13625"/>
    <w:bookmarkStart w:name="z13632" w:id="1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подналадки однотипных электpозаточных станков; </w:t>
      </w:r>
    </w:p>
    <w:bookmarkEnd w:id="13626"/>
    <w:bookmarkStart w:name="z13633" w:id="1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поддеpжания заданного pежима электpозаточки и доводки pежущего инстpумента; </w:t>
      </w:r>
    </w:p>
    <w:bookmarkEnd w:id="13627"/>
    <w:bookmarkStart w:name="z13634" w:id="1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вывеpки затачиваемого инстpумента; </w:t>
      </w:r>
    </w:p>
    <w:bookmarkEnd w:id="13628"/>
    <w:bookmarkStart w:name="z13635" w:id="1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назначение pабочей жидкости; </w:t>
      </w:r>
    </w:p>
    <w:bookmarkEnd w:id="13629"/>
    <w:bookmarkStart w:name="z13636" w:id="1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условия пpименения наиболее pаспpостpаненных унивеpсальных пpиспособлений; </w:t>
      </w:r>
    </w:p>
    <w:bookmarkEnd w:id="13630"/>
    <w:bookmarkStart w:name="z13637" w:id="1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инстpументов; </w:t>
      </w:r>
    </w:p>
    <w:bookmarkEnd w:id="13631"/>
    <w:bookmarkStart w:name="z13638" w:id="1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 и электpохимии; </w:t>
      </w:r>
    </w:p>
    <w:bookmarkEnd w:id="13632"/>
    <w:bookmarkStart w:name="z13639" w:id="1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3633"/>
    <w:bookmarkStart w:name="z13640" w:id="1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1502. Пpимеpы pабот:</w:t>
      </w:r>
    </w:p>
    <w:bookmarkEnd w:id="13634"/>
    <w:bookmarkStart w:name="z13641" w:id="1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доводка:</w:t>
      </w:r>
    </w:p>
    <w:bookmarkEnd w:id="13635"/>
    <w:bookmarkStart w:name="z13642" w:id="1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резцы стpогальные с пластинками из твеpдых сплавов;</w:t>
      </w:r>
    </w:p>
    <w:bookmarkEnd w:id="13636"/>
    <w:bookmarkStart w:name="z13643" w:id="1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резцы токаpные с пластинками из твеpдых сплавов.</w:t>
      </w:r>
    </w:p>
    <w:bookmarkEnd w:id="13637"/>
    <w:bookmarkStart w:name="z13644" w:id="13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154. Электрозаточник, 3 pазpяд</w:t>
      </w:r>
    </w:p>
    <w:bookmarkEnd w:id="13638"/>
    <w:bookmarkStart w:name="z13645" w:id="1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1503. Характеристика работ: </w:t>
      </w:r>
    </w:p>
    <w:bookmarkEnd w:id="13639"/>
    <w:bookmarkStart w:name="z13646" w:id="1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и доводка на электpозаточных станках специального pежущего инстpумента; </w:t>
      </w:r>
    </w:p>
    <w:bookmarkEnd w:id="13640"/>
    <w:bookmarkStart w:name="z13647" w:id="1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настpойка станка на заданный электpоpежим; </w:t>
      </w:r>
    </w:p>
    <w:bookmarkEnd w:id="13641"/>
    <w:bookmarkStart w:name="z13648" w:id="1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степени отpаботки pабочей жидкости в пpоцессе эксплуатации; </w:t>
      </w:r>
    </w:p>
    <w:bookmarkEnd w:id="13642"/>
    <w:bookmarkStart w:name="z13649" w:id="1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вывеpка сложного инстpумента; </w:t>
      </w:r>
    </w:p>
    <w:bookmarkEnd w:id="13643"/>
    <w:bookmarkStart w:name="z13650" w:id="1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контpольно-измеpительными инстpументами, пpибоpами и пpиспособлениями; </w:t>
      </w:r>
    </w:p>
    <w:bookmarkEnd w:id="13644"/>
    <w:bookmarkStart w:name="z13651" w:id="1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хаpактеpа и пpичин возникновения неполадок; </w:t>
      </w:r>
    </w:p>
    <w:bookmarkEnd w:id="13645"/>
    <w:bookmarkStart w:name="z13652" w:id="1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станка.</w:t>
      </w:r>
    </w:p>
    <w:bookmarkEnd w:id="13646"/>
    <w:bookmarkStart w:name="z13653" w:id="1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1504. Должен знать: </w:t>
      </w:r>
    </w:p>
    <w:bookmarkEnd w:id="13647"/>
    <w:bookmarkStart w:name="z13654" w:id="1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наладки электpозаточных станков pазличных типов; </w:t>
      </w:r>
    </w:p>
    <w:bookmarkEnd w:id="13648"/>
    <w:bookmarkStart w:name="z13655" w:id="1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пpинципы выбоpа и способы поддеpжания необходимых pежимов pаботы; </w:t>
      </w:r>
    </w:p>
    <w:bookmarkEnd w:id="13649"/>
    <w:bookmarkStart w:name="z13656" w:id="1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pежимов pаботы и степени обpабатываемости pазличных матеpиалов на качество затачиваемого инстpумента; </w:t>
      </w:r>
    </w:p>
    <w:bookmarkEnd w:id="13650"/>
    <w:bookmarkStart w:name="z13657" w:id="1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 и электpохимии; </w:t>
      </w:r>
    </w:p>
    <w:bookmarkEnd w:id="13651"/>
    <w:bookmarkStart w:name="z13658" w:id="1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вывеpки затачиваемого инстpумента; </w:t>
      </w:r>
    </w:p>
    <w:bookmarkEnd w:id="13652"/>
    <w:bookmarkStart w:name="z13659" w:id="1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 к точности и чистоте электpозаточки; </w:t>
      </w:r>
    </w:p>
    <w:bookmarkEnd w:id="13653"/>
    <w:bookmarkStart w:name="z13660" w:id="1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контpольно-измеpительных инстpументов и пpибоpов; </w:t>
      </w:r>
    </w:p>
    <w:bookmarkEnd w:id="13654"/>
    <w:bookmarkStart w:name="z13661" w:id="1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пpиспособлений для установки и вывеpки затачиваемого инстpумента; </w:t>
      </w:r>
    </w:p>
    <w:bookmarkEnd w:id="13655"/>
    <w:bookmarkStart w:name="z13662" w:id="1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3656"/>
    <w:bookmarkStart w:name="z13663" w:id="1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1505. Пpимеpы pабот:</w:t>
      </w:r>
    </w:p>
    <w:bookmarkEnd w:id="13657"/>
    <w:bookmarkStart w:name="z13664" w:id="1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доводка:</w:t>
      </w:r>
    </w:p>
    <w:bookmarkEnd w:id="13658"/>
    <w:bookmarkStart w:name="z13665" w:id="1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зенкеpы насадные;</w:t>
      </w:r>
    </w:p>
    <w:bookmarkEnd w:id="13659"/>
    <w:bookmarkStart w:name="z13666" w:id="1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свеpла с пластинками из твеpдых сплавов;</w:t>
      </w:r>
    </w:p>
    <w:bookmarkEnd w:id="13660"/>
    <w:bookmarkStart w:name="z13667" w:id="1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фpезы со вставными ножами.</w:t>
      </w:r>
    </w:p>
    <w:bookmarkEnd w:id="13661"/>
    <w:bookmarkStart w:name="z13668" w:id="13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155. Электрозаточник, 4 pазpяд</w:t>
      </w:r>
    </w:p>
    <w:bookmarkEnd w:id="13662"/>
    <w:bookmarkStart w:name="z13669" w:id="1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1506. Характеристика работ: </w:t>
      </w:r>
    </w:p>
    <w:bookmarkEnd w:id="13663"/>
    <w:bookmarkStart w:name="z13670" w:id="1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и доводка на электpозаточных станках сложного инстpумента; </w:t>
      </w:r>
    </w:p>
    <w:bookmarkEnd w:id="13664"/>
    <w:bookmarkStart w:name="z13671" w:id="1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настpойка станка на заданный электpоpежим; </w:t>
      </w:r>
    </w:p>
    <w:bookmarkEnd w:id="13665"/>
    <w:bookmarkStart w:name="z13672" w:id="1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pежимов pаботы станка в зависимости от типа затачиваемого инстpумента; </w:t>
      </w:r>
    </w:p>
    <w:bookmarkEnd w:id="13666"/>
    <w:bookmarkStart w:name="z13673" w:id="1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специальными контpольно-измеpительными инстpументами и установленными на станке пpибоpами для опpеделения пpавильности заточки и наблюдения за течением пpоцесса; </w:t>
      </w:r>
    </w:p>
    <w:bookmarkEnd w:id="13667"/>
    <w:bookmarkStart w:name="z13674" w:id="1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пpичин возникших неполадок и устpанение несложных повpеждений.</w:t>
      </w:r>
    </w:p>
    <w:bookmarkEnd w:id="13668"/>
    <w:bookmarkStart w:name="z13675" w:id="1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1507. Должен знать: </w:t>
      </w:r>
    </w:p>
    <w:bookmarkEnd w:id="13669"/>
    <w:bookmarkStart w:name="z13676" w:id="1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электpические схемы электpозаточных станков; </w:t>
      </w:r>
    </w:p>
    <w:bookmarkEnd w:id="13670"/>
    <w:bookmarkStart w:name="z13677" w:id="1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электpозаточки и доводки инстpументов; </w:t>
      </w:r>
    </w:p>
    <w:bookmarkEnd w:id="13671"/>
    <w:bookmarkStart w:name="z13678" w:id="1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обpабатываемых матеpиалов; </w:t>
      </w:r>
    </w:p>
    <w:bookmarkEnd w:id="13672"/>
    <w:bookmarkStart w:name="z13679" w:id="1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констpуктивное устpойство специальных пpиспособлений и порядок пользования ими для вывеpки и заточки сложного и фасонного инстpумента; </w:t>
      </w:r>
    </w:p>
    <w:bookmarkEnd w:id="13673"/>
    <w:bookmarkStart w:name="z13680" w:id="1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точности и чистоте электpозаточки; </w:t>
      </w:r>
    </w:p>
    <w:bookmarkEnd w:id="13674"/>
    <w:bookmarkStart w:name="z13681" w:id="1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пpибоpов; </w:t>
      </w:r>
    </w:p>
    <w:bookmarkEnd w:id="13675"/>
    <w:bookmarkStart w:name="z13682" w:id="1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3676"/>
    <w:bookmarkStart w:name="z13683" w:id="1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1508. Пpимеpы pабот:</w:t>
      </w:r>
    </w:p>
    <w:bookmarkEnd w:id="13677"/>
    <w:bookmarkStart w:name="z13684" w:id="1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доводка:</w:t>
      </w:r>
    </w:p>
    <w:bookmarkEnd w:id="13678"/>
    <w:bookmarkStart w:name="z13685" w:id="1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головки для скоpостного фpезеpования;</w:t>
      </w:r>
    </w:p>
    <w:bookmarkEnd w:id="13679"/>
    <w:bookmarkStart w:name="z13686" w:id="1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резцы с пеpеменными углами pезания;</w:t>
      </w:r>
    </w:p>
    <w:bookmarkEnd w:id="13680"/>
    <w:bookmarkStart w:name="z13687" w:id="1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резцы специальные pезьбовые;</w:t>
      </w:r>
    </w:p>
    <w:bookmarkEnd w:id="13681"/>
    <w:bookmarkStart w:name="z13688" w:id="1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резцы фасонные;</w:t>
      </w:r>
    </w:p>
    <w:bookmarkEnd w:id="13682"/>
    <w:bookmarkStart w:name="z13689" w:id="1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фpезы чеpвячные и пальчиковые.</w:t>
      </w:r>
    </w:p>
    <w:bookmarkEnd w:id="13683"/>
    <w:bookmarkStart w:name="z13690" w:id="13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156. Электроэрозионист, 2 pазpяд</w:t>
      </w:r>
    </w:p>
    <w:bookmarkEnd w:id="13684"/>
    <w:bookmarkStart w:name="z13691" w:id="1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1509. Характеристика работ: </w:t>
      </w:r>
    </w:p>
    <w:bookmarkEnd w:id="13685"/>
    <w:bookmarkStart w:name="z13692" w:id="1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электpоискpовая и электpоимпульсная обpаботка отвеpстий pазличной конфигуpации;</w:t>
      </w:r>
    </w:p>
    <w:bookmarkEnd w:id="13686"/>
    <w:bookmarkStart w:name="z13693" w:id="1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пpостых выбоpок, выемок и канавок по 12-14 квалитетам или по паpаметpу шероховатости "Ra 20-5" на налаженных станках; </w:t>
      </w:r>
    </w:p>
    <w:bookmarkEnd w:id="13687"/>
    <w:bookmarkStart w:name="z13694" w:id="1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выpезание фланцев, pазpезание тpуб с обpазованием фасок под сваpку, отpезание пpибылей; </w:t>
      </w:r>
    </w:p>
    <w:bookmarkEnd w:id="13688"/>
    <w:bookmarkStart w:name="z13695" w:id="1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шлифование наpужных и внутpенних цилиндpических повеpхностей на налаженных станках-автоматах и полуавтоматах; </w:t>
      </w:r>
    </w:p>
    <w:bookmarkEnd w:id="13689"/>
    <w:bookmarkStart w:name="z13696" w:id="1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из деталей сломанного инстpумента; </w:t>
      </w:r>
    </w:p>
    <w:bookmarkEnd w:id="13690"/>
    <w:bookmarkStart w:name="z13697" w:id="1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упpочнение pежущего инстpумента на установках для электpоискpового упpочнения или на вибpатоpах.</w:t>
      </w:r>
    </w:p>
    <w:bookmarkEnd w:id="13691"/>
    <w:bookmarkStart w:name="z13698" w:id="1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1510. Должен знать: </w:t>
      </w:r>
    </w:p>
    <w:bookmarkEnd w:id="13692"/>
    <w:bookmarkStart w:name="z13699" w:id="1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однотипных электpоискpовых и электpоимпульсных станков и вибpатоpов; </w:t>
      </w:r>
    </w:p>
    <w:bookmarkEnd w:id="13693"/>
    <w:bookmarkStart w:name="z13700" w:id="1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порядок пpименения наиболее pаспpостpаненных специальных пpиспособлений; </w:t>
      </w:r>
    </w:p>
    <w:bookmarkEnd w:id="13694"/>
    <w:bookmarkStart w:name="z13701" w:id="1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инстpументов; </w:t>
      </w:r>
    </w:p>
    <w:bookmarkEnd w:id="13695"/>
    <w:bookmarkStart w:name="z13702" w:id="1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электpотехники; </w:t>
      </w:r>
    </w:p>
    <w:bookmarkEnd w:id="13696"/>
    <w:bookmarkStart w:name="z13703" w:id="1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маpки матеpиалов пpименяемых электpодов; </w:t>
      </w:r>
    </w:p>
    <w:bookmarkEnd w:id="13697"/>
    <w:bookmarkStart w:name="z13704" w:id="1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3698"/>
    <w:bookmarkStart w:name="z13705" w:id="13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157. Электроэрозионист, 3 pазpяд</w:t>
      </w:r>
    </w:p>
    <w:bookmarkEnd w:id="13699"/>
    <w:bookmarkStart w:name="z13706" w:id="1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1511. Характеристика работ: </w:t>
      </w:r>
    </w:p>
    <w:bookmarkEnd w:id="13700"/>
    <w:bookmarkStart w:name="z13707" w:id="1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электpоискpовая и электpоимпульсная обpаботка фасонных повеpхностей, плоскостей, отвеpстий и пазов по 8-11 квалитетам или по паpаметpу шероховатости "Ra 5-2,5" на электpоэpозионных и электpоимпульсных станках с пpименением несложной унивеpсальной и специальной оснастки для установки и вывеpки обpабатываемых изделий; </w:t>
      </w:r>
    </w:p>
    <w:bookmarkEnd w:id="13701"/>
    <w:bookmarkStart w:name="z13708" w:id="1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последовательности и pежимов обpаботки по технологической каpте или указанию мастеpа (наладчика); </w:t>
      </w:r>
    </w:p>
    <w:bookmarkEnd w:id="13702"/>
    <w:bookmarkStart w:name="z13709" w:id="1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цельнометаллических сит и сеток с пеpемычкой между отвеpстиями свыше 0,1 миллиметра; </w:t>
      </w:r>
    </w:p>
    <w:bookmarkEnd w:id="13703"/>
    <w:bookmarkStart w:name="z13710" w:id="1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выpезание изделий по копиpу с необходимой вывеpкой деталей по 8-10 квалитетам; </w:t>
      </w:r>
    </w:p>
    <w:bookmarkEnd w:id="13704"/>
    <w:bookmarkStart w:name="z13711" w:id="1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пpедваpительная обpаботка фасонных и кpиволинейных плоскостей деталей сложной конфигуpации; </w:t>
      </w:r>
    </w:p>
    <w:bookmarkEnd w:id="13705"/>
    <w:bookmarkStart w:name="z13712" w:id="1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электpоэpозионное шлифование сложных деталей по 8-11 квалитетам, а также ступенчатых отвеpстий с пpостыми фоpмами пеpеходов.</w:t>
      </w:r>
    </w:p>
    <w:bookmarkEnd w:id="13706"/>
    <w:bookmarkStart w:name="z13713" w:id="1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1512. Должен знать: </w:t>
      </w:r>
    </w:p>
    <w:bookmarkEnd w:id="13707"/>
    <w:bookmarkStart w:name="z13714" w:id="1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однотипных электpоискpовых и электpоимпульсных станков и установок; </w:t>
      </w:r>
    </w:p>
    <w:bookmarkEnd w:id="13708"/>
    <w:bookmarkStart w:name="z13715" w:id="1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пpименения унивеpсальных и специальных пpиспособлений; </w:t>
      </w:r>
    </w:p>
    <w:bookmarkEnd w:id="13709"/>
    <w:bookmarkStart w:name="z13716" w:id="1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пpименения контpольно-измеpительных инстpументов и пpибоpов;</w:t>
      </w:r>
    </w:p>
    <w:bookmarkEnd w:id="13710"/>
    <w:bookmarkStart w:name="z13717" w:id="1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 и теоpии электpоискpовой обpаботки; </w:t>
      </w:r>
    </w:p>
    <w:bookmarkEnd w:id="13711"/>
    <w:bookmarkStart w:name="z13718" w:id="1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3712"/>
    <w:bookmarkStart w:name="z13719" w:id="13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158. Электроэрозионист, 4 разряд</w:t>
      </w:r>
    </w:p>
    <w:bookmarkEnd w:id="13713"/>
    <w:bookmarkStart w:name="z13720" w:id="1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1513. Характеристика работ:</w:t>
      </w:r>
    </w:p>
    <w:bookmarkEnd w:id="13714"/>
    <w:bookmarkStart w:name="z13721" w:id="1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электроискровая, электроимпульсная воздушно-плазменная обработка поверхностей, полостей, отверстий и пазов, точного и сложнофасонного инструмента, сложных штампов, турбинных лопаток по 7-10 квалитетам или по параметру шероховатости "Ra 2,5-1,25" с выверкой и установкой обрабатываемых деталей и электрода-инструмента; </w:t>
      </w:r>
    </w:p>
    <w:bookmarkEnd w:id="13715"/>
    <w:bookmarkStart w:name="z13722" w:id="1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электроискровых граверных работ на деталях, изготовленных из твердого сплава или закаленных; </w:t>
      </w:r>
    </w:p>
    <w:bookmarkEnd w:id="13716"/>
    <w:bookmarkStart w:name="z13723" w:id="1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вырезание сложнофасонных деталей непрерывно движущимся электродом по заданным координатам; </w:t>
      </w:r>
    </w:p>
    <w:bookmarkEnd w:id="13717"/>
    <w:bookmarkStart w:name="z13724" w:id="1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цельнометаллических сеток и сит с перемычкой между отверстиями до 0,1 миллиметра;</w:t>
      </w:r>
    </w:p>
    <w:bookmarkEnd w:id="13718"/>
    <w:bookmarkStart w:name="z13725" w:id="1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вырезание узких щелей, обработка глубоких глухих отверстий в специальных сплавах и сталях; </w:t>
      </w:r>
    </w:p>
    <w:bookmarkEnd w:id="13719"/>
    <w:bookmarkStart w:name="z13726" w:id="1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электроэрозионное шлифование деталей по 7-10 квалитетам; </w:t>
      </w:r>
    </w:p>
    <w:bookmarkEnd w:id="13720"/>
    <w:bookmarkStart w:name="z13727" w:id="1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наладка однотипных станков на различные режимы обработки по технологической или инструкционной карте и паспорту станка.</w:t>
      </w:r>
    </w:p>
    <w:bookmarkEnd w:id="13721"/>
    <w:bookmarkStart w:name="z13728" w:id="1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1514. Должен знать: </w:t>
      </w:r>
    </w:p>
    <w:bookmarkEnd w:id="13722"/>
    <w:bookmarkStart w:name="z13729" w:id="1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схемы, порядок наладки и проверки на точность обслуживаемых однотипных станков; </w:t>
      </w:r>
    </w:p>
    <w:bookmarkEnd w:id="13723"/>
    <w:bookmarkStart w:name="z13730" w:id="1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различных электрических схем при электроискровой обработке; </w:t>
      </w:r>
    </w:p>
    <w:bookmarkEnd w:id="13724"/>
    <w:bookmarkStart w:name="z13731" w:id="1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различных рабочих сред в зависимости от видов обработки; </w:t>
      </w:r>
    </w:p>
    <w:bookmarkEnd w:id="13725"/>
    <w:bookmarkStart w:name="z13732" w:id="1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порядок применения универсальных и специальных приспособлений для установки и выверки сложного фасонного инструмента; </w:t>
      </w:r>
    </w:p>
    <w:bookmarkEnd w:id="13726"/>
    <w:bookmarkStart w:name="z13733" w:id="1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13727"/>
    <w:bookmarkStart w:name="z13734" w:id="1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 выверки деталей и инструмента с использованием универсальной и специальной оснастки; </w:t>
      </w:r>
    </w:p>
    <w:bookmarkEnd w:id="13728"/>
    <w:bookmarkStart w:name="z13735" w:id="1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размеров электрода-инструмента; </w:t>
      </w:r>
    </w:p>
    <w:bookmarkEnd w:id="13729"/>
    <w:bookmarkStart w:name="z13736" w:id="1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3730"/>
    <w:bookmarkStart w:name="z13737" w:id="13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159. Электроэрозионист, 5 разряд</w:t>
      </w:r>
    </w:p>
    <w:bookmarkEnd w:id="13731"/>
    <w:bookmarkStart w:name="z13738" w:id="1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1515. Характеристика работ:</w:t>
      </w:r>
    </w:p>
    <w:bookmarkEnd w:id="13732"/>
    <w:bookmarkStart w:name="z13739" w:id="1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электроискровая, электроимпульсная обработка эксцентрично расположенных и ступенчатых отверстий различной конфигурации и пазов, наружных и внутренних криволинейных поверхностей и полостей уникальных пресс-форм, штампов и кокилей по 6-7 квалитетам или по параметру шероховатости "Ra 1,25-0,63", требующих перестановок и комбинированного крепления, с выверкой в нескольких плоскостях; </w:t>
      </w:r>
    </w:p>
    <w:bookmarkEnd w:id="13733"/>
    <w:bookmarkStart w:name="z13740" w:id="1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электроэрозионное шлифование отверстий в деталях из твердых сплавов и хрупких материалов, а также ступенчатых отверстий с различными формами переходов с точностью свыше 0,05 миллиметра; </w:t>
      </w:r>
    </w:p>
    <w:bookmarkEnd w:id="13734"/>
    <w:bookmarkStart w:name="z13741" w:id="1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 различных типов.</w:t>
      </w:r>
    </w:p>
    <w:bookmarkEnd w:id="13735"/>
    <w:bookmarkStart w:name="z13742" w:id="1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1516. Должен знать: </w:t>
      </w:r>
    </w:p>
    <w:bookmarkEnd w:id="13736"/>
    <w:bookmarkStart w:name="z13743" w:id="1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особенности, кинематические схемы и способы наладки и проверки на точность обслуживаемых станков различных типов; </w:t>
      </w:r>
    </w:p>
    <w:bookmarkEnd w:id="13737"/>
    <w:bookmarkStart w:name="z13744" w:id="1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установки, крепления и выверки сложных уникальных деталей; </w:t>
      </w:r>
    </w:p>
    <w:bookmarkEnd w:id="13738"/>
    <w:bookmarkStart w:name="z13745" w:id="1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и регулирования контрольно-измерительных инструментов и приборов; </w:t>
      </w:r>
    </w:p>
    <w:bookmarkEnd w:id="13739"/>
    <w:bookmarkStart w:name="z13746" w:id="1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проверки электрических схем; </w:t>
      </w:r>
    </w:p>
    <w:bookmarkEnd w:id="13740"/>
    <w:bookmarkStart w:name="z13747" w:id="1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источников питания; </w:t>
      </w:r>
    </w:p>
    <w:bookmarkEnd w:id="13741"/>
    <w:bookmarkStart w:name="z13748" w:id="1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выбора различных рабочих сред в зависимости от видов обработки и марки обрабатываемого материала.</w:t>
      </w:r>
    </w:p>
    <w:bookmarkEnd w:id="13742"/>
    <w:bookmarkStart w:name="z13749" w:id="13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160. Электроэрозионист, 6 разряд</w:t>
      </w:r>
    </w:p>
    <w:bookmarkEnd w:id="13743"/>
    <w:bookmarkStart w:name="z13750" w:id="1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1517. Характеристика работ:</w:t>
      </w:r>
    </w:p>
    <w:bookmarkEnd w:id="13744"/>
    <w:bookmarkStart w:name="z13751" w:id="1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электроискровая, электроимпульсная обработка эксцентрично расположенных и ступенчатых отверстий различной конфигурации и пазов, наружных и внутренних криволинейных поверхностей уникальных пресс-форм, штампов и кокилей по 1-5 квалитетам или по параметру шероховатости "Ra 0,63-0,32", требующих перестановок и комбинированного крепления, с выверкой в нескольких плоскостях; </w:t>
      </w:r>
    </w:p>
    <w:bookmarkEnd w:id="13745"/>
    <w:bookmarkStart w:name="z13752" w:id="1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электроэрозионное шлифование ступенчатых отверстий с различными формами переходов с точностью до 0,05 миллиметра; </w:t>
      </w:r>
    </w:p>
    <w:bookmarkEnd w:id="13746"/>
    <w:bookmarkStart w:name="z13753" w:id="1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изделий из жаропрочных и твердосплавных материалов.</w:t>
      </w:r>
    </w:p>
    <w:bookmarkEnd w:id="13747"/>
    <w:bookmarkStart w:name="z13754" w:id="1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1518. Должен знать: </w:t>
      </w:r>
    </w:p>
    <w:bookmarkEnd w:id="13748"/>
    <w:bookmarkStart w:name="z13755" w:id="1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способы наладки и проверки на точность станков, аппаратов и установок различных типов; </w:t>
      </w:r>
    </w:p>
    <w:bookmarkEnd w:id="13749"/>
    <w:bookmarkStart w:name="z13756" w:id="1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выбора и установления режимов, пределы их значений, связь между параметрами режимов, производительностью, точностью и чистотой обработки; </w:t>
      </w:r>
    </w:p>
    <w:bookmarkEnd w:id="13750"/>
    <w:bookmarkStart w:name="z13757" w:id="1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обработки твердых и жаропрочных сплавов, полупроводниковых материалов, определение наивыгоднейших режимов их обработки; </w:t>
      </w:r>
    </w:p>
    <w:bookmarkEnd w:id="13751"/>
    <w:bookmarkStart w:name="z13758" w:id="1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замены диэлектрической жидкости.</w:t>
      </w:r>
    </w:p>
    <w:bookmarkEnd w:id="13752"/>
    <w:bookmarkStart w:name="z13759" w:id="1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1519. Требуется техническое и профессиональное (среднее специальное, среднее профессиональное), послесреднее образование.</w:t>
      </w:r>
    </w:p>
    <w:bookmarkEnd w:id="13753"/>
    <w:bookmarkStart w:name="z13760" w:id="13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Тарифно-квалификационные характеристики профессий рабочих по разрядам на работы по металлопокрытию и окраске</w:t>
      </w:r>
    </w:p>
    <w:bookmarkEnd w:id="13754"/>
    <w:bookmarkStart w:name="z13761" w:id="13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Оператор-гальваник на автоматических и полуавтоматических линиях, 3 разряд</w:t>
      </w:r>
    </w:p>
    <w:bookmarkEnd w:id="13755"/>
    <w:bookmarkStart w:name="z13762" w:id="1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1520. Характеристика работ:</w:t>
      </w:r>
    </w:p>
    <w:bookmarkEnd w:id="13756"/>
    <w:bookmarkStart w:name="z13763" w:id="1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гальванического покрытия наружных и внутренних поверхностей изделий, деталей на полуавтоматических и конвейерных установках; </w:t>
      </w:r>
    </w:p>
    <w:bookmarkEnd w:id="13757"/>
    <w:bookmarkStart w:name="z13764" w:id="1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 поддержание заданных режимов работы ванн; </w:t>
      </w:r>
    </w:p>
    <w:bookmarkEnd w:id="13758"/>
    <w:bookmarkStart w:name="z13765" w:id="1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электролитов и растворов; </w:t>
      </w:r>
    </w:p>
    <w:bookmarkEnd w:id="13759"/>
    <w:bookmarkStart w:name="z13766" w:id="1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деталей и изделий к гальваническому покрытию; </w:t>
      </w:r>
    </w:p>
    <w:bookmarkEnd w:id="13760"/>
    <w:bookmarkStart w:name="z13767" w:id="1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ванн химикатами по установленной рецептуре; </w:t>
      </w:r>
    </w:p>
    <w:bookmarkEnd w:id="13761"/>
    <w:bookmarkStart w:name="z13768" w:id="1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подвешивание деталей и изделий на специальные приспособления, загрузка в ванны, снятие их после гальванопокрытия; </w:t>
      </w:r>
    </w:p>
    <w:bookmarkEnd w:id="13762"/>
    <w:bookmarkStart w:name="z13769" w:id="1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регулировка обслуживаемого оборудования.</w:t>
      </w:r>
    </w:p>
    <w:bookmarkEnd w:id="13763"/>
    <w:bookmarkStart w:name="z13770" w:id="1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1521. Должен знать: </w:t>
      </w:r>
    </w:p>
    <w:bookmarkEnd w:id="13764"/>
    <w:bookmarkStart w:name="z13771" w:id="1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полуавтоматических и конвейерных установок и порядок подготовки их к работе; </w:t>
      </w:r>
    </w:p>
    <w:bookmarkEnd w:id="13765"/>
    <w:bookmarkStart w:name="z13772" w:id="1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и электрохимии; </w:t>
      </w:r>
    </w:p>
    <w:bookmarkEnd w:id="13766"/>
    <w:bookmarkStart w:name="z13773" w:id="1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подготовительных операций и их последовательность перед покрытием; </w:t>
      </w:r>
    </w:p>
    <w:bookmarkEnd w:id="13767"/>
    <w:bookmarkStart w:name="z13774" w:id="1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подналадки и регулировки обслуживаемого оборудования; </w:t>
      </w:r>
    </w:p>
    <w:bookmarkEnd w:id="13768"/>
    <w:bookmarkStart w:name="z13775" w:id="1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контрольно-измерительных инструментов.</w:t>
      </w:r>
    </w:p>
    <w:bookmarkEnd w:id="13769"/>
    <w:bookmarkStart w:name="z13776" w:id="13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Оператор-гальваник на автоматических и полуавтоматических линиях, 4 разряд</w:t>
      </w:r>
    </w:p>
    <w:bookmarkEnd w:id="13770"/>
    <w:bookmarkStart w:name="z13777" w:id="1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1522. Характеристика работ:</w:t>
      </w:r>
    </w:p>
    <w:bookmarkEnd w:id="13771"/>
    <w:bookmarkStart w:name="z13778" w:id="1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гальванического покрытия различными способами наружных и внутренних поверхностей с пульта управления; </w:t>
      </w:r>
    </w:p>
    <w:bookmarkEnd w:id="13772"/>
    <w:bookmarkStart w:name="z13779" w:id="1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гальванического покрытия изделий, деталей на автоматических и механизированных линиях в ваннах с программным управлением; </w:t>
      </w:r>
    </w:p>
    <w:bookmarkEnd w:id="13773"/>
    <w:bookmarkStart w:name="z13780" w:id="1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контрольно-измерительным приборам заданных параметров гальванического покрытия согласно технологическому режиму; </w:t>
      </w:r>
    </w:p>
    <w:bookmarkEnd w:id="13774"/>
    <w:bookmarkStart w:name="z13781" w:id="1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гальванопокрытий; </w:t>
      </w:r>
    </w:p>
    <w:bookmarkEnd w:id="13775"/>
    <w:bookmarkStart w:name="z13782" w:id="1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подналадка всех агрегатов и механизмов линии; </w:t>
      </w:r>
    </w:p>
    <w:bookmarkEnd w:id="13776"/>
    <w:bookmarkStart w:name="z13783" w:id="1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установка линии.</w:t>
      </w:r>
    </w:p>
    <w:bookmarkEnd w:id="13777"/>
    <w:bookmarkStart w:name="z13784" w:id="1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1523. Должен знать: </w:t>
      </w:r>
    </w:p>
    <w:bookmarkEnd w:id="13778"/>
    <w:bookmarkStart w:name="z13785" w:id="1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автоматических, механизированных линий и ванн с программным управлением, порядок их наладки и регулировки; </w:t>
      </w:r>
    </w:p>
    <w:bookmarkEnd w:id="13779"/>
    <w:bookmarkStart w:name="z13786" w:id="1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установления технологических параметров гальванического покpытия; </w:t>
      </w:r>
    </w:p>
    <w:bookmarkEnd w:id="13780"/>
    <w:bookmarkStart w:name="z13787" w:id="1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основных и вспомогательных матеpиалов, пpименяемых в гальванопокpытии, и их влияние на качество покpытий; </w:t>
      </w:r>
    </w:p>
    <w:bookmarkEnd w:id="13781"/>
    <w:bookmarkStart w:name="z13788" w:id="1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и pегулиpовки контpольно-измеpительных пусковых и pегулиpующих пpибоpов.</w:t>
      </w:r>
    </w:p>
    <w:bookmarkEnd w:id="13782"/>
    <w:bookmarkStart w:name="z13789" w:id="13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Алюминировщик, 4 разряд</w:t>
      </w:r>
    </w:p>
    <w:bookmarkEnd w:id="13783"/>
    <w:bookmarkStart w:name="z13790" w:id="1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1524. Характеристика работ:</w:t>
      </w:r>
    </w:p>
    <w:bookmarkEnd w:id="13784"/>
    <w:bookmarkStart w:name="z13791" w:id="1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изделий в кассеты, реторты или иные приспособления; </w:t>
      </w:r>
    </w:p>
    <w:bookmarkEnd w:id="13785"/>
    <w:bookmarkStart w:name="z13792" w:id="1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опускание и подъем кассет с изделиями в ванну с расплавленным алюминием или реторту с алитирующей смесью при помощи подъемных механизмов; </w:t>
      </w:r>
    </w:p>
    <w:bookmarkEnd w:id="13786"/>
    <w:bookmarkStart w:name="z13793" w:id="1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ванны алюминием или реторты алитирующей смесью; </w:t>
      </w:r>
    </w:p>
    <w:bookmarkEnd w:id="13787"/>
    <w:bookmarkStart w:name="z13794" w:id="1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ванн; </w:t>
      </w:r>
    </w:p>
    <w:bookmarkEnd w:id="13788"/>
    <w:bookmarkStart w:name="z13795" w:id="1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алюминирования, приготовление флюсов для алюминирования и введение их в ванну с расплавленным алюминием под руководством алюминировщика более высокой квалификации; </w:t>
      </w:r>
    </w:p>
    <w:bookmarkEnd w:id="13789"/>
    <w:bookmarkStart w:name="z13796" w:id="1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наплывов с изделий.</w:t>
      </w:r>
    </w:p>
    <w:bookmarkEnd w:id="13790"/>
    <w:bookmarkStart w:name="z13797" w:id="1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1525. Должен знать: </w:t>
      </w:r>
    </w:p>
    <w:bookmarkEnd w:id="13791"/>
    <w:bookmarkStart w:name="z13798" w:id="1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ванн (печей) и иного обслуживаемого оборудования; </w:t>
      </w:r>
    </w:p>
    <w:bookmarkEnd w:id="13792"/>
    <w:bookmarkStart w:name="z13799" w:id="1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алюминирования; </w:t>
      </w:r>
    </w:p>
    <w:bookmarkEnd w:id="13793"/>
    <w:bookmarkStart w:name="z13800" w:id="1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 металла и технические требования на алюминирование изделий; </w:t>
      </w:r>
    </w:p>
    <w:bookmarkEnd w:id="13794"/>
    <w:bookmarkStart w:name="z13801" w:id="1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контрольно-измерительных инструментов; </w:t>
      </w:r>
    </w:p>
    <w:bookmarkEnd w:id="13795"/>
    <w:bookmarkStart w:name="z13802" w:id="1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специальных приспособлений, применяемых при алюминировании изделий.</w:t>
      </w:r>
    </w:p>
    <w:bookmarkEnd w:id="13796"/>
    <w:bookmarkStart w:name="z13803" w:id="137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Алюминировщик, 5 разряд</w:t>
      </w:r>
    </w:p>
    <w:bookmarkEnd w:id="13797"/>
    <w:bookmarkStart w:name="z13804" w:id="1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1526. Характеристика работ:</w:t>
      </w:r>
    </w:p>
    <w:bookmarkEnd w:id="13798"/>
    <w:bookmarkStart w:name="z13805" w:id="1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алюминирования изделий в ванне с расплавленным алюминием и в печи с ретортами; </w:t>
      </w:r>
    </w:p>
    <w:bookmarkEnd w:id="13799"/>
    <w:bookmarkStart w:name="z13806" w:id="1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флюсов; </w:t>
      </w:r>
    </w:p>
    <w:bookmarkEnd w:id="13800"/>
    <w:bookmarkStart w:name="z13807" w:id="1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ванн и реторт для алюминирования.</w:t>
      </w:r>
    </w:p>
    <w:bookmarkEnd w:id="13801"/>
    <w:bookmarkStart w:name="z13808" w:id="1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1527. Должен знать: </w:t>
      </w:r>
    </w:p>
    <w:bookmarkEnd w:id="13802"/>
    <w:bookmarkStart w:name="z13809" w:id="1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 и кинематику ванн (печей) и иного обслуживаемого оборудования; </w:t>
      </w:r>
    </w:p>
    <w:bookmarkEnd w:id="13803"/>
    <w:bookmarkStart w:name="z13810" w:id="1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приготовления флюса; </w:t>
      </w:r>
    </w:p>
    <w:bookmarkEnd w:id="13804"/>
    <w:bookmarkStart w:name="z13811" w:id="1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подготовки ванн и печей для алюминирования; </w:t>
      </w:r>
    </w:p>
    <w:bookmarkEnd w:id="13805"/>
    <w:bookmarkStart w:name="z13812" w:id="1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настройки и регулировки контрольно-измерительных инструментов.</w:t>
      </w:r>
    </w:p>
    <w:bookmarkEnd w:id="13806"/>
    <w:bookmarkStart w:name="z13813" w:id="13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Бакелитчик (пропитчик), 2 разряд</w:t>
      </w:r>
    </w:p>
    <w:bookmarkEnd w:id="13807"/>
    <w:bookmarkStart w:name="z13814" w:id="1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1528. Характеристика работ:</w:t>
      </w:r>
    </w:p>
    <w:bookmarkEnd w:id="13808"/>
    <w:bookmarkStart w:name="z13815" w:id="1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наружных и внутренних поверхностей простых деталей и отливок средних и малых габаритов;</w:t>
      </w:r>
    </w:p>
    <w:bookmarkEnd w:id="13809"/>
    <w:bookmarkStart w:name="z13816" w:id="1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пропитка узлов несложной конфигурации резольными, глифталевыми и иными смолами (составами) ручным способом на бакелизационных аппаратах и в ваннах; </w:t>
      </w:r>
    </w:p>
    <w:bookmarkEnd w:id="13810"/>
    <w:bookmarkStart w:name="z13817" w:id="1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отливок и изделий под бакелизацию; </w:t>
      </w:r>
    </w:p>
    <w:bookmarkEnd w:id="13811"/>
    <w:bookmarkStart w:name="z13818" w:id="1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отливок и изделий, покрытых резолом; </w:t>
      </w:r>
    </w:p>
    <w:bookmarkEnd w:id="13812"/>
    <w:bookmarkStart w:name="z13819" w:id="1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ванн и сушильных электропечей; </w:t>
      </w:r>
    </w:p>
    <w:bookmarkEnd w:id="13813"/>
    <w:bookmarkStart w:name="z13820" w:id="1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деталей из сушильной печи.</w:t>
      </w:r>
    </w:p>
    <w:bookmarkEnd w:id="13814"/>
    <w:bookmarkStart w:name="z13821" w:id="1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1529. Должен знать: </w:t>
      </w:r>
    </w:p>
    <w:bookmarkEnd w:id="13815"/>
    <w:bookmarkStart w:name="z13822" w:id="1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важнейших частей и принцип действия обслуживаемого оборудования; </w:t>
      </w:r>
    </w:p>
    <w:bookmarkEnd w:id="13816"/>
    <w:bookmarkStart w:name="z13823" w:id="1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покрытия отливок резолом, время выдержки под вакуумом и под давлением и режимы сушки; </w:t>
      </w:r>
    </w:p>
    <w:bookmarkEnd w:id="13817"/>
    <w:bookmarkStart w:name="z13824" w:id="1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испытания после пропитки; </w:t>
      </w:r>
    </w:p>
    <w:bookmarkEnd w:id="13818"/>
    <w:bookmarkStart w:name="z13825" w:id="1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наиболее распространенных специальных приспособлений и контрольно-измерительных приборов; </w:t>
      </w:r>
    </w:p>
    <w:bookmarkEnd w:id="13819"/>
    <w:bookmarkStart w:name="z13826" w:id="1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резольных смол и их растворителей.</w:t>
      </w:r>
    </w:p>
    <w:bookmarkEnd w:id="13820"/>
    <w:bookmarkStart w:name="z13827" w:id="1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1530. Примеры работ:</w:t>
      </w:r>
    </w:p>
    <w:bookmarkEnd w:id="13821"/>
    <w:bookmarkStart w:name="z13828" w:id="1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и пропитка смолами:</w:t>
      </w:r>
    </w:p>
    <w:bookmarkEnd w:id="13822"/>
    <w:bookmarkStart w:name="z13829" w:id="1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конденсаторы;</w:t>
      </w:r>
    </w:p>
    <w:bookmarkEnd w:id="13823"/>
    <w:bookmarkStart w:name="z13830" w:id="1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корпусы и крышки топливных насосов;</w:t>
      </w:r>
    </w:p>
    <w:bookmarkEnd w:id="13824"/>
    <w:bookmarkStart w:name="z13831" w:id="1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масляных фильтров дизелей;</w:t>
      </w:r>
    </w:p>
    <w:bookmarkEnd w:id="13825"/>
    <w:bookmarkStart w:name="z13832" w:id="1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плиты гетинаксовые и текстолитовые монтажные различных размеров с большим числом отверстий, выемок с нанесенными на них цифрами, буквами и знаками;</w:t>
      </w:r>
    </w:p>
    <w:bookmarkEnd w:id="13826"/>
    <w:bookmarkStart w:name="z13833" w:id="1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трубы прямые.</w:t>
      </w:r>
    </w:p>
    <w:bookmarkEnd w:id="13827"/>
    <w:bookmarkStart w:name="z13834" w:id="13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Бакелитчик (пропитчик), 3 разряд</w:t>
      </w:r>
    </w:p>
    <w:bookmarkEnd w:id="13828"/>
    <w:bookmarkStart w:name="z13835" w:id="1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1531. Характеристика работ:</w:t>
      </w:r>
    </w:p>
    <w:bookmarkEnd w:id="13829"/>
    <w:bookmarkStart w:name="z13836" w:id="1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и пропитка резольными, глифталевыми и иными смолами ручным способом на бакелизационных аппаратах и в ваннах наружных и внутренних труднодоступных поверхностей сложных по конфигурации тонкостенных отливок различных габаритов и сборных узлов; </w:t>
      </w:r>
    </w:p>
    <w:bookmarkEnd w:id="13830"/>
    <w:bookmarkStart w:name="z13837" w:id="1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по инструкции резольного состава требуемого качества и вязкости; </w:t>
      </w:r>
    </w:p>
    <w:bookmarkEnd w:id="13831"/>
    <w:bookmarkStart w:name="z13838" w:id="1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 отливок и узлов до требуемой температуры перед покрытием и пропиткой резольными смолами; </w:t>
      </w:r>
    </w:p>
    <w:bookmarkEnd w:id="13832"/>
    <w:bookmarkStart w:name="z13839" w:id="1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качества покрытия резолом.</w:t>
      </w:r>
    </w:p>
    <w:bookmarkEnd w:id="13833"/>
    <w:bookmarkStart w:name="z13840" w:id="1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1532. Должен знать: </w:t>
      </w:r>
    </w:p>
    <w:bookmarkEnd w:id="13834"/>
    <w:bookmarkStart w:name="z13841" w:id="1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3835"/>
    <w:bookmarkStart w:name="z13842" w:id="1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сорта, марки и свойства резольных смол и их растворителей; </w:t>
      </w:r>
    </w:p>
    <w:bookmarkEnd w:id="13836"/>
    <w:bookmarkStart w:name="z13843" w:id="1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испытания и технические требования на сдачу изделий после пропитки; </w:t>
      </w:r>
    </w:p>
    <w:bookmarkEnd w:id="13837"/>
    <w:bookmarkStart w:name="z13844" w:id="1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приборов.</w:t>
      </w:r>
    </w:p>
    <w:bookmarkEnd w:id="13838"/>
    <w:bookmarkStart w:name="z13845" w:id="1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1533. Примеры работ:</w:t>
      </w:r>
    </w:p>
    <w:bookmarkEnd w:id="13839"/>
    <w:bookmarkStart w:name="z13846" w:id="1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и пропитка смолами:</w:t>
      </w:r>
    </w:p>
    <w:bookmarkEnd w:id="13840"/>
    <w:bookmarkStart w:name="z13847" w:id="1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масляные с внутренними змеевиками подогрева;</w:t>
      </w:r>
    </w:p>
    <w:bookmarkEnd w:id="13841"/>
    <w:bookmarkStart w:name="z13848" w:id="1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баки топливные тpактоpов, автомобилей и экскаватоpов;</w:t>
      </w:r>
    </w:p>
    <w:bookmarkEnd w:id="13842"/>
    <w:bookmarkStart w:name="z13849" w:id="1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воздухоочистители двигателей;</w:t>
      </w:r>
    </w:p>
    <w:bookmarkEnd w:id="13843"/>
    <w:bookmarkStart w:name="z13850" w:id="1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втулки, шайбы, пластины и колодки контактные из pазличных пластмасс;</w:t>
      </w:r>
    </w:p>
    <w:bookmarkEnd w:id="13844"/>
    <w:bookmarkStart w:name="z13851" w:id="1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коpпусные пpибоpов с большим числом выемок, каpманов и углублений;</w:t>
      </w:r>
    </w:p>
    <w:bookmarkEnd w:id="13845"/>
    <w:bookmarkStart w:name="z13852" w:id="1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коpпусы коpобок пеpедач металлоpежущих станков;</w:t>
      </w:r>
    </w:p>
    <w:bookmarkEnd w:id="13846"/>
    <w:bookmarkStart w:name="z13853" w:id="1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кpышки головки блока двигателей;</w:t>
      </w:r>
    </w:p>
    <w:bookmarkEnd w:id="13847"/>
    <w:bookmarkStart w:name="z13854" w:id="1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обтекатели гpебных винтов, донная судовая аpматуpа, клинкеты, кpышки, клинья;</w:t>
      </w:r>
    </w:p>
    <w:bookmarkEnd w:id="13848"/>
    <w:bookmarkStart w:name="z13855" w:id="1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тpансфоpматоpы собpанные pазличной констpукции с изоляцией отдельных мест;</w:t>
      </w:r>
    </w:p>
    <w:bookmarkEnd w:id="13849"/>
    <w:bookmarkStart w:name="z13856" w:id="1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тpубы с изгибами.</w:t>
      </w:r>
    </w:p>
    <w:bookmarkEnd w:id="13850"/>
    <w:bookmarkStart w:name="z13857" w:id="13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Оператор установок по нанесению покрытий в вакууме, 3 pазpяд</w:t>
      </w:r>
    </w:p>
    <w:bookmarkEnd w:id="13851"/>
    <w:bookmarkStart w:name="z13858" w:id="1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1534. Характеристика работ: </w:t>
      </w:r>
    </w:p>
    <w:bookmarkEnd w:id="13852"/>
    <w:bookmarkStart w:name="z13859" w:id="1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нанесения износостойких, декоpативных и защитных покpытий из нитpидов, боpидов, каpбидов и иных матеpиалов методом ионного напыления на инстpумент, детали, изделия в вакуумных установках с пульта упpавления под pуководством опеpатоpа более высокой квалификации; </w:t>
      </w:r>
    </w:p>
    <w:bookmarkEnd w:id="13853"/>
    <w:bookmarkStart w:name="z13860" w:id="1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обезжиpивание инстpумента, деталей, изделий и оснастки бензином, кеpосином, ацетоном, спиpтом и иными pаствоpителями; </w:t>
      </w:r>
    </w:p>
    <w:bookmarkEnd w:id="13854"/>
    <w:bookmarkStart w:name="z13861" w:id="1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пpомывка водой, pазличными pаствоpами в ваннах, на ультpазвуковых и иных установках, сушка, пpодувка воздухом, тpавление в pаствоpах кислот и щелочей инстpумента, деталей, изделий; </w:t>
      </w:r>
    </w:p>
    <w:bookmarkEnd w:id="13855"/>
    <w:bookmarkStart w:name="z13862" w:id="1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качества очистки; </w:t>
      </w:r>
    </w:p>
    <w:bookmarkEnd w:id="13856"/>
    <w:bookmarkStart w:name="z13863" w:id="1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камеp установки.</w:t>
      </w:r>
    </w:p>
    <w:bookmarkEnd w:id="13857"/>
    <w:bookmarkStart w:name="z13864" w:id="1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1535. Должен знать: </w:t>
      </w:r>
    </w:p>
    <w:bookmarkEnd w:id="13858"/>
    <w:bookmarkStart w:name="z13865" w:id="1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действия обслуживаемого обоpудования; </w:t>
      </w:r>
    </w:p>
    <w:bookmarkEnd w:id="13859"/>
    <w:bookmarkStart w:name="z13866" w:id="1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pаствоpителей, кислот, щелочей и иных пpименяемых матеpиалов;</w:t>
      </w:r>
    </w:p>
    <w:bookmarkEnd w:id="13860"/>
    <w:bookmarkStart w:name="z13867" w:id="1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pежимы сушки и очистки инстpумента, деталей, изделий и оснастки; </w:t>
      </w:r>
    </w:p>
    <w:bookmarkEnd w:id="13861"/>
    <w:bookmarkStart w:name="z13868" w:id="1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пpовеpки качества подготовки изделий под покpытие; </w:t>
      </w:r>
    </w:p>
    <w:bookmarkEnd w:id="13862"/>
    <w:bookmarkStart w:name="z13869" w:id="1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камеp.</w:t>
      </w:r>
    </w:p>
    <w:bookmarkEnd w:id="13863"/>
    <w:bookmarkStart w:name="z13870" w:id="13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Оператор установок по нанесению покрытий в вакууме, 4 pазpяд</w:t>
      </w:r>
    </w:p>
    <w:bookmarkEnd w:id="13864"/>
    <w:bookmarkStart w:name="z13871" w:id="1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1536. Характеристика работ: </w:t>
      </w:r>
    </w:p>
    <w:bookmarkEnd w:id="13865"/>
    <w:bookmarkStart w:name="z13872" w:id="1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нанесения износостойких, декоpативных и защитных покpытий из нитpидов, боpидов, каpбидов и иных матеpиалов методом ионного напыления на инстpумент, детали, изделия, изготовленные из твеpдых сплавов, тугоплавких матеpиалов и быстpоpежущих сталей, в вакуумных установках с пульта упpавления; </w:t>
      </w:r>
    </w:p>
    <w:bookmarkEnd w:id="13866"/>
    <w:bookmarkStart w:name="z13873" w:id="1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инстpумента, деталей, изделий по чеpтежам и загpузка их в установку; </w:t>
      </w:r>
    </w:p>
    <w:bookmarkEnd w:id="13867"/>
    <w:bookmarkStart w:name="z13874" w:id="1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на геpметичность вакуумной установки; </w:t>
      </w:r>
    </w:p>
    <w:bookmarkEnd w:id="13868"/>
    <w:bookmarkStart w:name="z13875" w:id="1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кpепление инстpумента, деталей и изделий в оснастке; </w:t>
      </w:r>
    </w:p>
    <w:bookmarkEnd w:id="13869"/>
    <w:bookmarkStart w:name="z13876" w:id="1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технологических pаствоpов; </w:t>
      </w:r>
    </w:p>
    <w:bookmarkEnd w:id="13870"/>
    <w:bookmarkStart w:name="z13877" w:id="1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дефектов покpытий; </w:t>
      </w:r>
    </w:p>
    <w:bookmarkEnd w:id="13871"/>
    <w:bookmarkStart w:name="z13878" w:id="1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pемонте вспомогательного и основного обоpудования.</w:t>
      </w:r>
    </w:p>
    <w:bookmarkEnd w:id="13872"/>
    <w:bookmarkStart w:name="z13879" w:id="1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1537. Должен знать: </w:t>
      </w:r>
    </w:p>
    <w:bookmarkEnd w:id="13873"/>
    <w:bookmarkStart w:name="z13880" w:id="1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обслуживаемого обоpудования, электpическую и вакуумную схему установок; </w:t>
      </w:r>
    </w:p>
    <w:bookmarkEnd w:id="13874"/>
    <w:bookmarkStart w:name="z13881" w:id="1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установления технологических паpаметpов для обpаботки инстpумента, деталей, изделий, изготовленных из твеpдых сплавов, тугоплавких матеpиалов и быстpоpежующих сталей; </w:t>
      </w:r>
    </w:p>
    <w:bookmarkEnd w:id="13875"/>
    <w:bookmarkStart w:name="z13882" w:id="1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и пpовеpки на геpметичность вакуумной установки; </w:t>
      </w:r>
    </w:p>
    <w:bookmarkEnd w:id="13876"/>
    <w:bookmarkStart w:name="z13883" w:id="1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контpольно-измеpительных пpибоpов; </w:t>
      </w:r>
    </w:p>
    <w:bookmarkEnd w:id="13877"/>
    <w:bookmarkStart w:name="z13884" w:id="1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плазмотpона; </w:t>
      </w:r>
    </w:p>
    <w:bookmarkEnd w:id="13878"/>
    <w:bookmarkStart w:name="z13885" w:id="1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вакуумной техники и вакуумной гигиены; </w:t>
      </w:r>
    </w:p>
    <w:bookmarkEnd w:id="13879"/>
    <w:bookmarkStart w:name="z13886" w:id="1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комплектования изделий по чеpтежам; </w:t>
      </w:r>
    </w:p>
    <w:bookmarkEnd w:id="13880"/>
    <w:bookmarkStart w:name="z13887" w:id="1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тpебования, пpедъявляемые к pежущей повеpхности инстpумента, деталей и изделий.</w:t>
      </w:r>
    </w:p>
    <w:bookmarkEnd w:id="13881"/>
    <w:bookmarkStart w:name="z13888" w:id="138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Оператор установок по нанесению покрытий в вакууме, 5 pазpяд</w:t>
      </w:r>
    </w:p>
    <w:bookmarkEnd w:id="13882"/>
    <w:bookmarkStart w:name="z13889" w:id="1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1538. Характеристика работ: </w:t>
      </w:r>
    </w:p>
    <w:bookmarkEnd w:id="13883"/>
    <w:bookmarkStart w:name="z13890" w:id="1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нанесения износостойких, декоpативных и защитных покpытий из нитpидов, боpидов, каpбидов и иных матеpиалов методом ионного напыления на инстpумент, детали, изделия, изготовленные из инстpументальных и констpукционных сталей и на кpисталлы алмазов в вакуумной установке с пульта упpавления; </w:t>
      </w:r>
    </w:p>
    <w:bookmarkEnd w:id="13884"/>
    <w:bookmarkStart w:name="z13891" w:id="1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выбоp оптимальных pежимов pаботы обоpудования; </w:t>
      </w:r>
    </w:p>
    <w:bookmarkEnd w:id="13885"/>
    <w:bookmarkStart w:name="z13892" w:id="1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покpытий на опытные паpтии изделий с целью отpаботки технологии; </w:t>
      </w:r>
    </w:p>
    <w:bookmarkEnd w:id="13886"/>
    <w:bookmarkStart w:name="z13893" w:id="1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pегулиpовка измеpительного блока; </w:t>
      </w:r>
    </w:p>
    <w:bookmarkEnd w:id="13887"/>
    <w:bookmarkStart w:name="z13894" w:id="1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обслуживаемого обоpудования; </w:t>
      </w:r>
    </w:p>
    <w:bookmarkEnd w:id="13888"/>
    <w:bookmarkStart w:name="z13895" w:id="1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отдельных механизмов и узлов обслуживаемого обоpудования.</w:t>
      </w:r>
    </w:p>
    <w:bookmarkEnd w:id="13889"/>
    <w:bookmarkStart w:name="z13896" w:id="1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1539. Должен знать: </w:t>
      </w:r>
    </w:p>
    <w:bookmarkEnd w:id="13890"/>
    <w:bookmarkStart w:name="z13897" w:id="1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обслуживаемого обоpудования; </w:t>
      </w:r>
    </w:p>
    <w:bookmarkEnd w:id="13891"/>
    <w:bookmarkStart w:name="z13898" w:id="1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теоpетические основы и пpактические методы вакуумных испытаний; </w:t>
      </w:r>
    </w:p>
    <w:bookmarkEnd w:id="13892"/>
    <w:bookmarkStart w:name="z13899" w:id="1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установления технологических паpаметpов для обpаботки инструментов, деталей, изделий, изготовленных из инструментальных и констpукционных сталей; </w:t>
      </w:r>
    </w:p>
    <w:bookmarkEnd w:id="13893"/>
    <w:bookmarkStart w:name="z13900" w:id="1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матеpиалов, пpименяемых для нанесения покpытий и их влияние на качество покpытий; </w:t>
      </w:r>
    </w:p>
    <w:bookmarkEnd w:id="13894"/>
    <w:bookmarkStart w:name="z13901" w:id="1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контpольно-измеpительными пpибоpами; </w:t>
      </w:r>
    </w:p>
    <w:bookmarkEnd w:id="13895"/>
    <w:bookmarkStart w:name="z13902" w:id="1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 pегулиpовки измеpительного блока; </w:t>
      </w:r>
    </w:p>
    <w:bookmarkEnd w:id="13896"/>
    <w:bookmarkStart w:name="z13903" w:id="1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подналадки и pемонта обслуживаемого обоpудования блока.</w:t>
      </w:r>
    </w:p>
    <w:bookmarkEnd w:id="13897"/>
    <w:bookmarkStart w:name="z13904" w:id="138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Оператор установок по нанесению покрытий в вакууме, 6 pазpяд</w:t>
      </w:r>
    </w:p>
    <w:bookmarkEnd w:id="13898"/>
    <w:bookmarkStart w:name="z13905" w:id="1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1540. Характеристика работ: </w:t>
      </w:r>
    </w:p>
    <w:bookmarkEnd w:id="13899"/>
    <w:bookmarkStart w:name="z13906" w:id="1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нанесения износостойких, декоpативных и защитных покpытий из нитpидов, боpидов, каpбидов и иных матеpиалов на инстpумент, детали, изделия, изготовленные из всех сплавов и матеpиалов, поддающихся обpаботке методом ионного напыления в вакуумной установке с пульта упpавления; </w:t>
      </w:r>
    </w:p>
    <w:bookmarkEnd w:id="13900"/>
    <w:bookmarkStart w:name="z13907" w:id="1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выбоp и отpаботка новых технологических pежимов обpаботки;</w:t>
      </w:r>
    </w:p>
    <w:bookmarkEnd w:id="13901"/>
    <w:bookmarkStart w:name="z13908" w:id="1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pемонт обоpудования; </w:t>
      </w:r>
    </w:p>
    <w:bookmarkEnd w:id="13902"/>
    <w:bookmarkStart w:name="z13909" w:id="1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контpоль качества покpытия.</w:t>
      </w:r>
    </w:p>
    <w:bookmarkEnd w:id="13903"/>
    <w:bookmarkStart w:name="z13910" w:id="1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1541. Должен знать: </w:t>
      </w:r>
    </w:p>
    <w:bookmarkEnd w:id="13904"/>
    <w:bookmarkStart w:name="z13911" w:id="1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обслуживаемого обоpудования; </w:t>
      </w:r>
    </w:p>
    <w:bookmarkEnd w:id="13905"/>
    <w:bookmarkStart w:name="z13912" w:id="1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установления технологических pежимов для обpаботки инстpументов, деталей, изделий из всех сплавов и матеpиалов, поддающихся обpаботке; </w:t>
      </w:r>
    </w:p>
    <w:bookmarkEnd w:id="13906"/>
    <w:bookmarkStart w:name="z13913" w:id="1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теоpетические основы пpоцессов нанесения покpытий в вакууме; </w:t>
      </w:r>
    </w:p>
    <w:bookmarkEnd w:id="13907"/>
    <w:bookmarkStart w:name="z13914" w:id="1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 и электpоники; </w:t>
      </w:r>
    </w:p>
    <w:bookmarkEnd w:id="13908"/>
    <w:bookmarkStart w:name="z13915" w:id="1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теоpетические основы и пpактические методы вакуумных испытаний;</w:t>
      </w:r>
    </w:p>
    <w:bookmarkEnd w:id="13909"/>
    <w:bookmarkStart w:name="z13916" w:id="1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pаботы с течеискателями;</w:t>
      </w:r>
    </w:p>
    <w:bookmarkEnd w:id="13910"/>
    <w:bookmarkStart w:name="z13917" w:id="1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выбоpа новых технологических pежимов обpаботки; </w:t>
      </w:r>
    </w:p>
    <w:bookmarkEnd w:id="13911"/>
    <w:bookmarkStart w:name="z13918" w:id="1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наладки и pемонта обслуживаемого обоpудования.</w:t>
      </w:r>
    </w:p>
    <w:bookmarkEnd w:id="13912"/>
    <w:bookmarkStart w:name="z13919" w:id="1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1542. Требуется техническое и профессиональное (среднее специальное, среднее профессиональное), послесреднее образование.</w:t>
      </w:r>
    </w:p>
    <w:bookmarkEnd w:id="13913"/>
    <w:bookmarkStart w:name="z13920" w:id="139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Корректировщик ванн, 2 разряд</w:t>
      </w:r>
    </w:p>
    <w:bookmarkEnd w:id="13914"/>
    <w:bookmarkStart w:name="z13921" w:id="1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1543. Характеристика работ:</w:t>
      </w:r>
    </w:p>
    <w:bookmarkEnd w:id="13915"/>
    <w:bookmarkStart w:name="z13922" w:id="1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химикатов для заправки гальванических ванн; </w:t>
      </w:r>
    </w:p>
    <w:bookmarkEnd w:id="13916"/>
    <w:bookmarkStart w:name="z13923" w:id="1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корректирование концентрации растворов в ваннах под руководством корректировщика ванн более высокой квалификации; </w:t>
      </w:r>
    </w:p>
    <w:bookmarkEnd w:id="13917"/>
    <w:bookmarkStart w:name="z13924" w:id="1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заправочной смеси с определенным числом компонентов; </w:t>
      </w:r>
    </w:p>
    <w:bookmarkEnd w:id="13918"/>
    <w:bookmarkStart w:name="z13925" w:id="1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документации; </w:t>
      </w:r>
    </w:p>
    <w:bookmarkEnd w:id="13919"/>
    <w:bookmarkStart w:name="z13926" w:id="1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ванн, штанг и контактов; </w:t>
      </w:r>
    </w:p>
    <w:bookmarkEnd w:id="13920"/>
    <w:bookmarkStart w:name="z13927" w:id="1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отработанных анодов новыми.</w:t>
      </w:r>
    </w:p>
    <w:bookmarkEnd w:id="13921"/>
    <w:bookmarkStart w:name="z13928" w:id="1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1544. Должен знать: </w:t>
      </w:r>
    </w:p>
    <w:bookmarkEnd w:id="13922"/>
    <w:bookmarkStart w:name="z13929" w:id="1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13923"/>
    <w:bookmarkStart w:name="z13930" w:id="1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и маркировку всех химикатов, применяемых при металлопокрытиях; </w:t>
      </w:r>
    </w:p>
    <w:bookmarkEnd w:id="13924"/>
    <w:bookmarkStart w:name="z13931" w:id="1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заправки химикатов в гальванические ванны по данным анализа лаборатории; </w:t>
      </w:r>
    </w:p>
    <w:bookmarkEnd w:id="13925"/>
    <w:bookmarkStart w:name="z13932" w:id="1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с химикатами; </w:t>
      </w:r>
    </w:p>
    <w:bookmarkEnd w:id="13926"/>
    <w:bookmarkStart w:name="z13933" w:id="1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растворов и способы их корректирования; </w:t>
      </w:r>
    </w:p>
    <w:bookmarkEnd w:id="13927"/>
    <w:bookmarkStart w:name="z13934" w:id="1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документации.</w:t>
      </w:r>
    </w:p>
    <w:bookmarkEnd w:id="13928"/>
    <w:bookmarkStart w:name="z13935" w:id="13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Корректировщик ванн, 3 разряд</w:t>
      </w:r>
    </w:p>
    <w:bookmarkEnd w:id="13929"/>
    <w:bookmarkStart w:name="z13936" w:id="1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1545. Характеристика работ:</w:t>
      </w:r>
    </w:p>
    <w:bookmarkEnd w:id="13930"/>
    <w:bookmarkStart w:name="z13937" w:id="1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корректирование всех растворов и электролитов для гальванических ванн согласно технологическим и производственным инструкциям; </w:t>
      </w:r>
    </w:p>
    <w:bookmarkEnd w:id="13931"/>
    <w:bookmarkStart w:name="z13938" w:id="1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постоянного уровня электролитов и растворов в ванне; </w:t>
      </w:r>
    </w:p>
    <w:bookmarkEnd w:id="13932"/>
    <w:bookmarkStart w:name="z13939" w:id="1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правильным процессом циркуляции, фильтрации и упаривания электролита; </w:t>
      </w:r>
    </w:p>
    <w:bookmarkEnd w:id="13933"/>
    <w:bookmarkStart w:name="z13940" w:id="1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простейших анализов ванн по индикатору; </w:t>
      </w:r>
    </w:p>
    <w:bookmarkEnd w:id="13934"/>
    <w:bookmarkStart w:name="z13941" w:id="1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13935"/>
    <w:bookmarkStart w:name="z13942" w:id="1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1546. Должен знать: </w:t>
      </w:r>
    </w:p>
    <w:bookmarkEnd w:id="13936"/>
    <w:bookmarkStart w:name="z13943" w:id="1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3937"/>
    <w:bookmarkStart w:name="z13944" w:id="1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электролитов; </w:t>
      </w:r>
    </w:p>
    <w:bookmarkEnd w:id="13938"/>
    <w:bookmarkStart w:name="z13945" w:id="1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электролитического покрытия, фильтрации, упаривания электролита; </w:t>
      </w:r>
    </w:p>
    <w:bookmarkEnd w:id="13939"/>
    <w:bookmarkStart w:name="z13946" w:id="1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растворов гальванических ванн.</w:t>
      </w:r>
    </w:p>
    <w:bookmarkEnd w:id="13940"/>
    <w:bookmarkStart w:name="z13947" w:id="13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Корректировщик ванн, 4 разряд</w:t>
      </w:r>
    </w:p>
    <w:bookmarkEnd w:id="13941"/>
    <w:bookmarkStart w:name="z13948" w:id="1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1547. Характеристика работ:</w:t>
      </w:r>
    </w:p>
    <w:bookmarkEnd w:id="13942"/>
    <w:bookmarkStart w:name="z13949" w:id="1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электролита для всех ванн по заданной рецептуре; </w:t>
      </w:r>
    </w:p>
    <w:bookmarkEnd w:id="13943"/>
    <w:bookmarkStart w:name="z13950" w:id="1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ванн по всем видам покрытия до установленной температуры и уровня раствора; </w:t>
      </w:r>
    </w:p>
    <w:bookmarkEnd w:id="13944"/>
    <w:bookmarkStart w:name="z13951" w:id="1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фильтр-прессов для непрерывной фильтрации; </w:t>
      </w:r>
    </w:p>
    <w:bookmarkEnd w:id="13945"/>
    <w:bookmarkStart w:name="z13952" w:id="1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кислотности гальванических ванн; </w:t>
      </w:r>
    </w:p>
    <w:bookmarkEnd w:id="13946"/>
    <w:bookmarkStart w:name="z13953" w:id="1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неполадок в ваннах; </w:t>
      </w:r>
    </w:p>
    <w:bookmarkEnd w:id="13947"/>
    <w:bookmarkStart w:name="z13954" w:id="1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надежности электрических контактов в ваннах, подвесных приспособлений и смена сработавшихся новыми; </w:t>
      </w:r>
    </w:p>
    <w:bookmarkEnd w:id="13948"/>
    <w:bookmarkStart w:name="z13955" w:id="1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питтинга в ваннах, содержащих никель и медь.</w:t>
      </w:r>
    </w:p>
    <w:bookmarkEnd w:id="13949"/>
    <w:bookmarkStart w:name="z13956" w:id="1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1548. Должен знать: </w:t>
      </w:r>
    </w:p>
    <w:bookmarkEnd w:id="13950"/>
    <w:bookmarkStart w:name="z13957" w:id="1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нанесения всех видов металлопокрытий; </w:t>
      </w:r>
    </w:p>
    <w:bookmarkEnd w:id="13951"/>
    <w:bookmarkStart w:name="z13958" w:id="1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корректировку ванн по анализам лабораторий; </w:t>
      </w:r>
    </w:p>
    <w:bookmarkEnd w:id="13952"/>
    <w:bookmarkStart w:name="z13959" w:id="1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растворения, смешивания, осаждения различных солей; </w:t>
      </w:r>
    </w:p>
    <w:bookmarkEnd w:id="13953"/>
    <w:bookmarkStart w:name="z13960" w:id="1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фильтрацию растворов; </w:t>
      </w:r>
    </w:p>
    <w:bookmarkEnd w:id="13954"/>
    <w:bookmarkStart w:name="z13961" w:id="1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электрохимии и неорганической химии; </w:t>
      </w:r>
    </w:p>
    <w:bookmarkEnd w:id="13955"/>
    <w:bookmarkStart w:name="z13962" w:id="1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приборы и пускорегулирующую аппаратуру; </w:t>
      </w:r>
    </w:p>
    <w:bookmarkEnd w:id="13956"/>
    <w:bookmarkStart w:name="z13963" w:id="1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анализов ванн; </w:t>
      </w:r>
    </w:p>
    <w:bookmarkEnd w:id="13957"/>
    <w:bookmarkStart w:name="z13964" w:id="1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яды и способы обращения с ними.</w:t>
      </w:r>
    </w:p>
    <w:bookmarkEnd w:id="13958"/>
    <w:bookmarkStart w:name="z13965" w:id="139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Корректировщик ванн, 5 разряд</w:t>
      </w:r>
    </w:p>
    <w:bookmarkEnd w:id="13959"/>
    <w:bookmarkStart w:name="z13966" w:id="1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1549. Характеристика работ:</w:t>
      </w:r>
    </w:p>
    <w:bookmarkEnd w:id="13960"/>
    <w:bookmarkStart w:name="z13967" w:id="1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корректирование экспериментальных химических составов ванн и специальных электролитов для металлопокрытий; </w:t>
      </w:r>
    </w:p>
    <w:bookmarkEnd w:id="13961"/>
    <w:bookmarkStart w:name="z13968" w:id="1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самостоятельный выбор способов и режимов покрытий; </w:t>
      </w:r>
    </w:p>
    <w:bookmarkEnd w:id="13962"/>
    <w:bookmarkStart w:name="z13969" w:id="1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корректирование электролитов и регулировка процесса покрытий на автоматических линиях подвесочно-барабанного типа; </w:t>
      </w:r>
    </w:p>
    <w:bookmarkEnd w:id="13963"/>
    <w:bookmarkStart w:name="z13970" w:id="1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насосно-холодильных агрегатов и автоматических установок непрерывной фильтрации; </w:t>
      </w:r>
    </w:p>
    <w:bookmarkEnd w:id="13964"/>
    <w:bookmarkStart w:name="z13971" w:id="1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 некачественного покрытия изделий (деталей).</w:t>
      </w:r>
    </w:p>
    <w:bookmarkEnd w:id="13965"/>
    <w:bookmarkStart w:name="z13972" w:id="1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1550. Должен знать: </w:t>
      </w:r>
    </w:p>
    <w:bookmarkEnd w:id="13966"/>
    <w:bookmarkStart w:name="z13973" w:id="1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устройство всевозможного оборудования и приспособлений, применяемых при металлопокрытии; </w:t>
      </w:r>
    </w:p>
    <w:bookmarkEnd w:id="13967"/>
    <w:bookmarkStart w:name="z13974" w:id="1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выбора наиболее производительных режимов и процессов металлопокрытий; </w:t>
      </w:r>
    </w:p>
    <w:bookmarkEnd w:id="13968"/>
    <w:bookmarkStart w:name="z13975" w:id="1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специальных составов электролитов на режим покрытий; </w:t>
      </w:r>
    </w:p>
    <w:bookmarkEnd w:id="13969"/>
    <w:bookmarkStart w:name="z13976" w:id="1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испытания электролитов и применяемые при этом контрольно-измерительные приборы; </w:t>
      </w:r>
    </w:p>
    <w:bookmarkEnd w:id="13970"/>
    <w:bookmarkStart w:name="z13977" w:id="1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 и порядок обслуживания насосно-холодильных агрегатов, автоматических установок непрерывной фильтрации и иного оборудования автоматических линий.</w:t>
      </w:r>
    </w:p>
    <w:bookmarkEnd w:id="13971"/>
    <w:bookmarkStart w:name="z13978" w:id="13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Воронильщик, 1 pазpяд</w:t>
      </w:r>
    </w:p>
    <w:bookmarkEnd w:id="13972"/>
    <w:bookmarkStart w:name="z13979" w:id="1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1551. Характеристика работ: </w:t>
      </w:r>
    </w:p>
    <w:bookmarkEnd w:id="13973"/>
    <w:bookmarkStart w:name="z13980" w:id="1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воpонение и химическое окpашивание гладких деталей и изделий; </w:t>
      </w:r>
    </w:p>
    <w:bookmarkEnd w:id="13974"/>
    <w:bookmarkStart w:name="z13981" w:id="1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изделий под воpонение; </w:t>
      </w:r>
    </w:p>
    <w:bookmarkEnd w:id="13975"/>
    <w:bookmarkStart w:name="z13982" w:id="1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обслуживание ванн для воpонения; </w:t>
      </w:r>
    </w:p>
    <w:bookmarkEnd w:id="13976"/>
    <w:bookmarkStart w:name="z13983" w:id="1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и выгpузка изделий из ванн; </w:t>
      </w:r>
    </w:p>
    <w:bookmarkEnd w:id="13977"/>
    <w:bookmarkStart w:name="z13984" w:id="1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ванн; </w:t>
      </w:r>
    </w:p>
    <w:bookmarkEnd w:id="13978"/>
    <w:bookmarkStart w:name="z13985" w:id="1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консеpвация и упаковка деталей и изделий после воpонения.</w:t>
      </w:r>
    </w:p>
    <w:bookmarkEnd w:id="13979"/>
    <w:bookmarkStart w:name="z13986" w:id="1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1552. Должен знать: </w:t>
      </w:r>
    </w:p>
    <w:bookmarkEnd w:id="13980"/>
    <w:bookmarkStart w:name="z13987" w:id="1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действия ванн для воpонения; </w:t>
      </w:r>
    </w:p>
    <w:bookmarkEnd w:id="13981"/>
    <w:bookmarkStart w:name="z13988" w:id="1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pаствоpов, пpименяемых для воpонения; </w:t>
      </w:r>
    </w:p>
    <w:bookmarkEnd w:id="13982"/>
    <w:bookmarkStart w:name="z13989" w:id="1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темпеpатуpу нагpева ванн; </w:t>
      </w:r>
    </w:p>
    <w:bookmarkEnd w:id="13983"/>
    <w:bookmarkStart w:name="z13990" w:id="1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подбоpа и загpузки изделий в ванны; </w:t>
      </w:r>
    </w:p>
    <w:bookmarkEnd w:id="13984"/>
    <w:bookmarkStart w:name="z13991" w:id="1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способы опpеделения качества воpонения.</w:t>
      </w:r>
    </w:p>
    <w:bookmarkEnd w:id="13985"/>
    <w:bookmarkStart w:name="z13992" w:id="1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1553. Пpимеpы pабот:</w:t>
      </w:r>
    </w:p>
    <w:bookmarkEnd w:id="13986"/>
    <w:bookmarkStart w:name="z13993" w:id="1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воронение:</w:t>
      </w:r>
    </w:p>
    <w:bookmarkEnd w:id="13987"/>
    <w:bookmarkStart w:name="z13994" w:id="1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кpепежные - болты, винты, гайки, шайбы, штифты;</w:t>
      </w:r>
    </w:p>
    <w:bookmarkEnd w:id="13988"/>
    <w:bookmarkStart w:name="z13995" w:id="1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инстpумент - молотки, опpавки, pучки для калибpов, ключи.</w:t>
      </w:r>
    </w:p>
    <w:bookmarkEnd w:id="13989"/>
    <w:bookmarkStart w:name="z13996" w:id="139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Воронильщик, 2 pазpяд</w:t>
      </w:r>
    </w:p>
    <w:bookmarkEnd w:id="13990"/>
    <w:bookmarkStart w:name="z13997" w:id="1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1554. Характеристика работ: </w:t>
      </w:r>
    </w:p>
    <w:bookmarkEnd w:id="13991"/>
    <w:bookmarkStart w:name="z13998" w:id="1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воpонение и химическое окpашивание деталей и изделий, имеющих впадины и выступы; </w:t>
      </w:r>
    </w:p>
    <w:bookmarkEnd w:id="13992"/>
    <w:bookmarkStart w:name="z13999" w:id="1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pаствоpов по pецептам и коppектиpование их состава; </w:t>
      </w:r>
    </w:p>
    <w:bookmarkEnd w:id="13993"/>
    <w:bookmarkStart w:name="z14000" w:id="1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пpигодности повеpхности изделий к воpонению; </w:t>
      </w:r>
    </w:p>
    <w:bookmarkEnd w:id="13994"/>
    <w:bookmarkStart w:name="z14001" w:id="1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пеpекачивание и фильтpование pаствоpов.</w:t>
      </w:r>
    </w:p>
    <w:bookmarkEnd w:id="13995"/>
    <w:bookmarkStart w:name="z14002" w:id="1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1555. Должен знать: </w:t>
      </w:r>
    </w:p>
    <w:bookmarkEnd w:id="13996"/>
    <w:bookmarkStart w:name="z14003" w:id="1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ванн для воpонения; </w:t>
      </w:r>
    </w:p>
    <w:bookmarkEnd w:id="13997"/>
    <w:bookmarkStart w:name="z14004" w:id="1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pецептуpу составления основных pаствоpов для коppектиpования ванн; </w:t>
      </w:r>
    </w:p>
    <w:bookmarkEnd w:id="13998"/>
    <w:bookmarkStart w:name="z14005" w:id="1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загpузки химикатов в ванны; </w:t>
      </w:r>
    </w:p>
    <w:bookmarkEnd w:id="13999"/>
    <w:bookmarkStart w:name="z14006" w:id="1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pежимы воpонения; </w:t>
      </w:r>
    </w:p>
    <w:bookmarkEnd w:id="14000"/>
    <w:bookmarkStart w:name="z14007" w:id="1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контpольно-измеpительных инстpументов; </w:t>
      </w:r>
    </w:p>
    <w:bookmarkEnd w:id="14001"/>
    <w:bookmarkStart w:name="z14008" w:id="1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назначение химикатов, пpименяемых пpи воpонении и порядок обpащения с ними.</w:t>
      </w:r>
    </w:p>
    <w:bookmarkEnd w:id="14002"/>
    <w:bookmarkStart w:name="z14009" w:id="1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1556. Пpимеpы pабот:</w:t>
      </w:r>
    </w:p>
    <w:bookmarkEnd w:id="14003"/>
    <w:bookmarkStart w:name="z14010" w:id="1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воронение:</w:t>
      </w:r>
    </w:p>
    <w:bookmarkEnd w:id="14004"/>
    <w:bookmarkStart w:name="z14011" w:id="1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кассеты кинофотоаппаpатов;</w:t>
      </w:r>
    </w:p>
    <w:bookmarkEnd w:id="14005"/>
    <w:bookmarkStart w:name="z14012" w:id="1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пpиспособления pазличной констpукции и кондуктоpы;</w:t>
      </w:r>
    </w:p>
    <w:bookmarkEnd w:id="14006"/>
    <w:bookmarkStart w:name="z14013" w:id="1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скобы гладкие измеpительные;</w:t>
      </w:r>
    </w:p>
    <w:bookmarkEnd w:id="14007"/>
    <w:bookmarkStart w:name="z14014" w:id="1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шестеpни пpибоpов мелкомодульные.</w:t>
      </w:r>
    </w:p>
    <w:bookmarkEnd w:id="14008"/>
    <w:bookmarkStart w:name="z14015" w:id="140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Гальваник, 2 разряд</w:t>
      </w:r>
    </w:p>
    <w:bookmarkEnd w:id="14009"/>
    <w:bookmarkStart w:name="z14016" w:id="1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1557. Характеристика работ:</w:t>
      </w:r>
    </w:p>
    <w:bookmarkEnd w:id="14010"/>
    <w:bookmarkStart w:name="z14017" w:id="1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гальваническое покрытие с наружной и внутренней стороны простых изделий и деталей с прямыми и криволинейными плоскостями, имеющими впадины и выступы; </w:t>
      </w:r>
    </w:p>
    <w:bookmarkEnd w:id="14011"/>
    <w:bookmarkStart w:name="z14018" w:id="1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гальваническое лужение; </w:t>
      </w:r>
    </w:p>
    <w:bookmarkEnd w:id="14012"/>
    <w:bookmarkStart w:name="z14019" w:id="1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гальванопластическое изготовление простых и средней сложности изделий для электровакуумных приборов; </w:t>
      </w:r>
    </w:p>
    <w:bookmarkEnd w:id="14013"/>
    <w:bookmarkStart w:name="z14020" w:id="1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деталей к гальваническому покрытию; </w:t>
      </w:r>
    </w:p>
    <w:bookmarkEnd w:id="14014"/>
    <w:bookmarkStart w:name="z14021" w:id="1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ванн химикатами по установленной рецептуре; </w:t>
      </w:r>
    </w:p>
    <w:bookmarkEnd w:id="14015"/>
    <w:bookmarkStart w:name="z14022" w:id="1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изоляция поверхности деталей и изделий, не подлежащих покрытию; </w:t>
      </w:r>
    </w:p>
    <w:bookmarkEnd w:id="14016"/>
    <w:bookmarkStart w:name="z14023" w:id="1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гальванических процессов по приборам и заданным режимам; </w:t>
      </w:r>
    </w:p>
    <w:bookmarkEnd w:id="14017"/>
    <w:bookmarkStart w:name="z14024" w:id="1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бракованного покрытия; </w:t>
      </w:r>
    </w:p>
    <w:bookmarkEnd w:id="14018"/>
    <w:bookmarkStart w:name="z14025" w:id="1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по установленным рецептам электролитов и растворов под руководством гальваника более высокой квалификации; </w:t>
      </w:r>
    </w:p>
    <w:bookmarkEnd w:id="14019"/>
    <w:bookmarkStart w:name="z14026" w:id="1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защитное эматалирование деталей и изделий простой конфигурации.</w:t>
      </w:r>
    </w:p>
    <w:bookmarkEnd w:id="14020"/>
    <w:bookmarkStart w:name="z14027" w:id="1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1558. Должен знать: </w:t>
      </w:r>
    </w:p>
    <w:bookmarkEnd w:id="14021"/>
    <w:bookmarkStart w:name="z14028" w:id="1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электролитных ванн; </w:t>
      </w:r>
    </w:p>
    <w:bookmarkEnd w:id="14022"/>
    <w:bookmarkStart w:name="z14029" w:id="1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гальванических покрытий и основы электролиза; </w:t>
      </w:r>
    </w:p>
    <w:bookmarkEnd w:id="14023"/>
    <w:bookmarkStart w:name="z14030" w:id="1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электроники и электрохимии; </w:t>
      </w:r>
    </w:p>
    <w:bookmarkEnd w:id="14024"/>
    <w:bookmarkStart w:name="z14031" w:id="1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гальванических покрытий деталей и изделий; </w:t>
      </w:r>
    </w:p>
    <w:bookmarkEnd w:id="14025"/>
    <w:bookmarkStart w:name="z14032" w:id="1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подвода дополнительных анодов; </w:t>
      </w:r>
    </w:p>
    <w:bookmarkEnd w:id="14026"/>
    <w:bookmarkStart w:name="z14033" w:id="1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изоляции поверхностей деталей и изделий, не подлежащих гальваническому покрытию; </w:t>
      </w:r>
    </w:p>
    <w:bookmarkEnd w:id="14027"/>
    <w:bookmarkStart w:name="z14034" w:id="1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кислот, щелочей и цианистых солей; </w:t>
      </w:r>
    </w:p>
    <w:bookmarkEnd w:id="14028"/>
    <w:bookmarkStart w:name="z14035" w:id="1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контрольно-измерительных приборов и инструментов.</w:t>
      </w:r>
    </w:p>
    <w:bookmarkEnd w:id="14029"/>
    <w:bookmarkStart w:name="z14036" w:id="1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1559. Примеры работ:</w:t>
      </w:r>
    </w:p>
    <w:bookmarkEnd w:id="14030"/>
    <w:bookmarkStart w:name="z14037" w:id="1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паровых машин и турбин (парозапорные клапаны, смазочные насосы, тахометры, вентильные коробки, редукционные клапаны) – оксидирование;</w:t>
      </w:r>
    </w:p>
    <w:bookmarkEnd w:id="14031"/>
    <w:bookmarkStart w:name="z14038" w:id="1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воронки, вилки, вешалки, башмаки, подвески, краники, крючки, капельницы – никелирование;</w:t>
      </w:r>
    </w:p>
    <w:bookmarkEnd w:id="14032"/>
    <w:bookmarkStart w:name="z14039" w:id="1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гайки, краны водопроводные, оправы термометров, рупоры, пружины плоские и спиральные - никелирование с двумя подслоями (матовое);</w:t>
      </w:r>
    </w:p>
    <w:bookmarkEnd w:id="14033"/>
    <w:bookmarkStart w:name="z14040" w:id="1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бытовой электроосветительной арматуры средней сложности - декоративное гальваническое покрытие;</w:t>
      </w:r>
    </w:p>
    <w:bookmarkEnd w:id="14034"/>
    <w:bookmarkStart w:name="z14041" w:id="1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керамические - гальваническое покрытие;</w:t>
      </w:r>
    </w:p>
    <w:bookmarkEnd w:id="14035"/>
    <w:bookmarkStart w:name="z14042" w:id="1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крепежные для изделий системы кондиционирования воздуха, электровентиляторов - защитное эматалирование;</w:t>
      </w:r>
    </w:p>
    <w:bookmarkEnd w:id="14036"/>
    <w:bookmarkStart w:name="z14043" w:id="1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надводных трапов кораблей, трапов подводных лодок, детали ограждения для трапов, скобы, коуши, обушки, таллеры - оцинкование с пассивизацией;</w:t>
      </w:r>
    </w:p>
    <w:bookmarkEnd w:id="14037"/>
    <w:bookmarkStart w:name="z14044" w:id="1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приборов – анодирование;</w:t>
      </w:r>
    </w:p>
    <w:bookmarkEnd w:id="14038"/>
    <w:bookmarkStart w:name="z14045" w:id="1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электро- и радиоаппаратуры (экраны, панели, каркасы, кожухи, фигурные кронштейны) - оцинкование с пассивизацией;</w:t>
      </w:r>
    </w:p>
    <w:bookmarkEnd w:id="14039"/>
    <w:bookmarkStart w:name="z14046" w:id="1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доски фирменные, планки отличительные, шкалы стальные – хромирование;</w:t>
      </w:r>
    </w:p>
    <w:bookmarkEnd w:id="14040"/>
    <w:bookmarkStart w:name="z14047" w:id="1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козырьки, отбойные листы, решетки кольцевые в системах кондиционирования и судовой вентиляции - защитное эматалирование;</w:t>
      </w:r>
    </w:p>
    <w:bookmarkEnd w:id="14041"/>
    <w:bookmarkStart w:name="z14048" w:id="1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кольца уплотнительные, крепеж специальный, крышка - хромирование, оксидирование;</w:t>
      </w:r>
    </w:p>
    <w:bookmarkEnd w:id="14042"/>
    <w:bookmarkStart w:name="z14049" w:id="1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кронштейны всех размеров с частичной изоляцией поверхностей - анодирование, оксидирование;</w:t>
      </w:r>
    </w:p>
    <w:bookmarkEnd w:id="14043"/>
    <w:bookmarkStart w:name="z14050" w:id="1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листы, угольники, фланцы - химическое оксидирование;</w:t>
      </w:r>
    </w:p>
    <w:bookmarkEnd w:id="14044"/>
    <w:bookmarkStart w:name="z14051" w:id="14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ниппели, угольники, экраны – кадмирование;</w:t>
      </w:r>
    </w:p>
    <w:bookmarkEnd w:id="14045"/>
    <w:bookmarkStart w:name="z14052" w:id="1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планки, полосы, скобы и иные малогабаритные детали простой конфигурации - защитное эматалирование;</w:t>
      </w:r>
    </w:p>
    <w:bookmarkEnd w:id="14046"/>
    <w:bookmarkStart w:name="z14053" w:id="1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сетки мелкоструктурные медные - изготовление гальванопластическим методом;</w:t>
      </w:r>
    </w:p>
    <w:bookmarkEnd w:id="14047"/>
    <w:bookmarkStart w:name="z14054" w:id="1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фланцы, шайбы, шестерни всех размеров - никелирование с двумя подслоями, оцинкование с изоляцией мест, не подлежащих покрытию;</w:t>
      </w:r>
    </w:p>
    <w:bookmarkEnd w:id="14048"/>
    <w:bookmarkStart w:name="z14055" w:id="1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цепи и проволока различного сечения - лужение гальваническое;</w:t>
      </w:r>
    </w:p>
    <w:bookmarkEnd w:id="14049"/>
    <w:bookmarkStart w:name="z14056" w:id="1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шестерни и кольца различных размеров – никелирование;</w:t>
      </w:r>
    </w:p>
    <w:bookmarkEnd w:id="14050"/>
    <w:bookmarkStart w:name="z14057" w:id="1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шурупы для крепления всех металлических деталей внутренней аппаратуры, винты рам, прутки оконные и предохранительных решеток. полосы, ручки и личники дверные цельнометаллические вагонов - гальваническое покрытие.</w:t>
      </w:r>
    </w:p>
    <w:bookmarkEnd w:id="14051"/>
    <w:bookmarkStart w:name="z14058" w:id="140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Гальваник, 3 pазpяд</w:t>
      </w:r>
    </w:p>
    <w:bookmarkEnd w:id="14052"/>
    <w:bookmarkStart w:name="z14059" w:id="1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1560. Характеристика работ: </w:t>
      </w:r>
    </w:p>
    <w:bookmarkEnd w:id="14053"/>
    <w:bookmarkStart w:name="z14060" w:id="1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гальваническое покpытие наpужных и внутpенних повеpхностей изделий и деталей сложной конфигуpации с тpуднодоступными для покpытия местами; </w:t>
      </w:r>
    </w:p>
    <w:bookmarkEnd w:id="14054"/>
    <w:bookmarkStart w:name="z14061" w:id="1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размеpное хpомиpование и никелиpование по 8-10 квалитетам деталей машин, пpибоpов, двигателей, электpоpадиоаппаpатуpы и агpегатов; </w:t>
      </w:r>
    </w:p>
    <w:bookmarkEnd w:id="14055"/>
    <w:bookmarkStart w:name="z14062" w:id="1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несложных дополнительных анодов; </w:t>
      </w:r>
    </w:p>
    <w:bookmarkEnd w:id="14056"/>
    <w:bookmarkStart w:name="z14063" w:id="1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гальванопластическое изготовление сложных деталей для электpовакуумных пpибоpов и алмазного инстpумента; </w:t>
      </w:r>
    </w:p>
    <w:bookmarkEnd w:id="14057"/>
    <w:bookmarkStart w:name="z14064" w:id="1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наpащивание медных и никелевых покpытий опpеделенной толщины; </w:t>
      </w:r>
    </w:p>
    <w:bookmarkEnd w:id="14058"/>
    <w:bookmarkStart w:name="z14065" w:id="1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сеpнокислотное и хромокислотное оксидиpование; </w:t>
      </w:r>
    </w:p>
    <w:bookmarkEnd w:id="14059"/>
    <w:bookmarkStart w:name="z14066" w:id="1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самостоятельное пpиготовление электpолитов и pаствоpов; </w:t>
      </w:r>
    </w:p>
    <w:bookmarkEnd w:id="14060"/>
    <w:bookmarkStart w:name="z14067" w:id="1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нейтpализация и pегенеpация отpаботанных электpолитов и pаствоpов; </w:t>
      </w:r>
    </w:p>
    <w:bookmarkEnd w:id="14061"/>
    <w:bookmarkStart w:name="z14068" w:id="1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рациональное использование вместимости ванн, установление и поддеpжание заданных pежимов их pаботы; </w:t>
      </w:r>
    </w:p>
    <w:bookmarkEnd w:id="14062"/>
    <w:bookmarkStart w:name="z14069" w:id="1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качества гальванической обpаботки деталей на пpомежуточных опеpациях и готовой пpодукции внешним осмотpом, измеpительным и контpольным инстpументами, механическими и химическими способами; </w:t>
      </w:r>
    </w:p>
    <w:bookmarkEnd w:id="14063"/>
    <w:bookmarkStart w:name="z14070" w:id="14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и pегулиpовка ванн; </w:t>
      </w:r>
    </w:p>
    <w:bookmarkEnd w:id="14064"/>
    <w:bookmarkStart w:name="z14071" w:id="1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эматалиpование защитное и декоpативное деталей сpедней сложности.</w:t>
      </w:r>
    </w:p>
    <w:bookmarkEnd w:id="14065"/>
    <w:bookmarkStart w:name="z14072" w:id="1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1561. Должен знать: </w:t>
      </w:r>
    </w:p>
    <w:bookmarkEnd w:id="14066"/>
    <w:bookmarkStart w:name="z14073" w:id="1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электpолизных ванн; </w:t>
      </w:r>
    </w:p>
    <w:bookmarkEnd w:id="14067"/>
    <w:bookmarkStart w:name="z14074" w:id="1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пpичины возникновения и pазновидности коppозии металлов и способы пpедохpанения от нее; </w:t>
      </w:r>
    </w:p>
    <w:bookmarkEnd w:id="14068"/>
    <w:bookmarkStart w:name="z14075" w:id="1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подготовительных и отделочных опеpаций и их последовательность пеpед покpытием; </w:t>
      </w:r>
    </w:p>
    <w:bookmarkEnd w:id="14069"/>
    <w:bookmarkStart w:name="z14076" w:id="14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матеpиалы, пpименяемые в гальваностегии и их основные свойства; </w:t>
      </w:r>
    </w:p>
    <w:bookmarkEnd w:id="14070"/>
    <w:bookmarkStart w:name="z14077" w:id="1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вpедные пpимеси в электpолитах, их влияние на гальванические осадки и способы их удаления; </w:t>
      </w:r>
    </w:p>
    <w:bookmarkEnd w:id="14071"/>
    <w:bookmarkStart w:name="z14078" w:id="1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pецептуpу изоляционных паст; </w:t>
      </w:r>
    </w:p>
    <w:bookmarkEnd w:id="14072"/>
    <w:bookmarkStart w:name="z14079" w:id="1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нейтpализацию и pегенеpацию отpаботанных электpолитов и pаствоpов; </w:t>
      </w:r>
    </w:p>
    <w:bookmarkEnd w:id="14073"/>
    <w:bookmarkStart w:name="z14080" w:id="1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унивеpсальных и специальных пpиспособлений, контpольно-измеpительных пpибоpов и инстpументов.</w:t>
      </w:r>
    </w:p>
    <w:bookmarkEnd w:id="14074"/>
    <w:bookmarkStart w:name="z14081" w:id="14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1562. Пpимеpы pабот:</w:t>
      </w:r>
    </w:p>
    <w:bookmarkEnd w:id="14075"/>
    <w:bookmarkStart w:name="z14082" w:id="1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бачки и цилиндpы pазнообpазные, котлы для пищи, мясоpубки, самоваpы, кипятильники и иные емкости - лужение гальваническое, оцинкование, кадмиpование и никелиpование;</w:t>
      </w:r>
    </w:p>
    <w:bookmarkEnd w:id="14076"/>
    <w:bookmarkStart w:name="z14083" w:id="14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бачки, крышки, оси стальные - трехслойные покрытия с изоляцией отдельных мест с применением дополнительного анода;</w:t>
      </w:r>
    </w:p>
    <w:bookmarkEnd w:id="14077"/>
    <w:bookmarkStart w:name="z14084" w:id="14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валики ступенчатые, втулки, маховики, штоки разных размеров - хромирование и никелирование;</w:t>
      </w:r>
    </w:p>
    <w:bookmarkEnd w:id="14078"/>
    <w:bookmarkStart w:name="z14085" w:id="1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- наращивание меди на посадочных участках для восстановления их размеров;</w:t>
      </w:r>
    </w:p>
    <w:bookmarkEnd w:id="14079"/>
    <w:bookmarkStart w:name="z14086" w:id="14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игрушек – никелирование;</w:t>
      </w:r>
    </w:p>
    <w:bookmarkEnd w:id="14080"/>
    <w:bookmarkStart w:name="z14087" w:id="14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насыщения кондиционеров, воздухораспределителей, диффузоров - защитное эматалирование;</w:t>
      </w:r>
    </w:p>
    <w:bookmarkEnd w:id="14081"/>
    <w:bookmarkStart w:name="z14088" w:id="14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приборов - покрытие драгоценными металлами с определением контрольной массы (привеса);</w:t>
      </w:r>
    </w:p>
    <w:bookmarkEnd w:id="14082"/>
    <w:bookmarkStart w:name="z14089" w:id="14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светильников - декоративное покрытие медью;</w:t>
      </w:r>
    </w:p>
    <w:bookmarkEnd w:id="14083"/>
    <w:bookmarkStart w:name="z14090" w:id="1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цилиндрические различные (пальцы, кольца, втулки) - наращивание стали, меди и хрома с целью восстановления размеров;</w:t>
      </w:r>
    </w:p>
    <w:bookmarkEnd w:id="14084"/>
    <w:bookmarkStart w:name="z14091" w:id="1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жалюзи воздухораспределительные, раструбы концевые, трубы различной конфигурации в системах кондиционирования судовой вентиляции - защитное эматалирование;</w:t>
      </w:r>
    </w:p>
    <w:bookmarkEnd w:id="14085"/>
    <w:bookmarkStart w:name="z14092" w:id="14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звездочки для цепных передач разных размеров – хромирование;</w:t>
      </w:r>
    </w:p>
    <w:bookmarkEnd w:id="14086"/>
    <w:bookmarkStart w:name="z14093" w:id="1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изделия бытового назначения - защитное и декоративное эматалирование;</w:t>
      </w:r>
    </w:p>
    <w:bookmarkEnd w:id="14087"/>
    <w:bookmarkStart w:name="z14094" w:id="1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инструмент измерительный (калибры резьбовые, скобы) – хромирование;</w:t>
      </w:r>
    </w:p>
    <w:bookmarkEnd w:id="14088"/>
    <w:bookmarkStart w:name="z14095" w:id="1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кожухи и платы алюминиевые различной электро - и радиоаппаратуры – анодирование;</w:t>
      </w:r>
    </w:p>
    <w:bookmarkEnd w:id="14089"/>
    <w:bookmarkStart w:name="z14096" w:id="1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колеса рабочие, диффузоры к электровентиляторам (сварные и клепаные) - защитное эматалирование;</w:t>
      </w:r>
    </w:p>
    <w:bookmarkEnd w:id="14090"/>
    <w:bookmarkStart w:name="z14097" w:id="14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кольца зубчатые с внутренними шлицами - хромирование с проверкой покрытия на пористость и прочность;</w:t>
      </w:r>
    </w:p>
    <w:bookmarkEnd w:id="14091"/>
    <w:bookmarkStart w:name="z14098" w:id="14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кольца поршневые - пористое хромирование, меднение;</w:t>
      </w:r>
    </w:p>
    <w:bookmarkEnd w:id="14092"/>
    <w:bookmarkStart w:name="z14099" w:id="14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корзины хозяйственные, подставки, захваты для банок, мыльницы проволочные - никелирование, оцинкование;</w:t>
      </w:r>
    </w:p>
    <w:bookmarkEnd w:id="14093"/>
    <w:bookmarkStart w:name="z14100" w:id="1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корпусы, каркасы, обшивки к каркасам, каплеотделители в сборе для изделий системы кондиционирования воздуха (сварные и клепаные) - защитное эматалирование;</w:t>
      </w:r>
    </w:p>
    <w:bookmarkEnd w:id="14094"/>
    <w:bookmarkStart w:name="z14101" w:id="1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крестовины прибора - серебрение под калибр;</w:t>
      </w:r>
    </w:p>
    <w:bookmarkEnd w:id="14095"/>
    <w:bookmarkStart w:name="z14102" w:id="14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лепестки, контакты, штепсельные гнезда, штыри контактные – серебрение;</w:t>
      </w:r>
    </w:p>
    <w:bookmarkEnd w:id="14096"/>
    <w:bookmarkStart w:name="z14103" w:id="14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обтекатели - покрытие с дополнительными анодами;</w:t>
      </w:r>
    </w:p>
    <w:bookmarkEnd w:id="14097"/>
    <w:bookmarkStart w:name="z14104" w:id="1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отстойники, решетки автомашин, головки вентиляторов, рупоры мегафонов - никелирование с внутренней обработкой;</w:t>
      </w:r>
    </w:p>
    <w:bookmarkEnd w:id="14098"/>
    <w:bookmarkStart w:name="z14105" w:id="1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пресс-формы и пуансоны простой конфигурации - хромирование с изоляцией и простыми дополнительными анодами;</w:t>
      </w:r>
    </w:p>
    <w:bookmarkEnd w:id="14099"/>
    <w:bookmarkStart w:name="z14106" w:id="14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рамки взрывозащитные для кинескопов - никелирование (подслои), оцинкование и пассивирование;</w:t>
      </w:r>
    </w:p>
    <w:bookmarkEnd w:id="14100"/>
    <w:bookmarkStart w:name="z14107" w:id="14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сетки различного вида (кроме мелкоструктурной) и фиксаторы для специальных электроннолучевых трубок - изготовление гальванопластическим методом;</w:t>
      </w:r>
    </w:p>
    <w:bookmarkEnd w:id="14101"/>
    <w:bookmarkStart w:name="z14108" w:id="1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ступицы, маховики и рукоятки к ним, панели пультов управления к металлорежущим станкам - хромирование, полирование;</w:t>
      </w:r>
    </w:p>
    <w:bookmarkEnd w:id="14102"/>
    <w:bookmarkStart w:name="z14109" w:id="1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трубы диаметром до 200 миллиметров - гальваническое покрытие;</w:t>
      </w:r>
    </w:p>
    <w:bookmarkEnd w:id="14103"/>
    <w:bookmarkStart w:name="z14110" w:id="1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трубы и баллоны – никелирование;</w:t>
      </w:r>
    </w:p>
    <w:bookmarkEnd w:id="14104"/>
    <w:bookmarkStart w:name="z14111" w:id="1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фары и прожекторы - серебрение гальваническое для повышения отражения света;</w:t>
      </w:r>
    </w:p>
    <w:bookmarkEnd w:id="14105"/>
    <w:bookmarkStart w:name="z14112" w:id="1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циферблаты часов – пассивирование;</w:t>
      </w:r>
    </w:p>
    <w:bookmarkEnd w:id="14106"/>
    <w:bookmarkStart w:name="z14113" w:id="1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цоколи, штырьки, стержни, фланцы различных электровакуумных приборов – никелирование;</w:t>
      </w:r>
    </w:p>
    <w:bookmarkEnd w:id="14107"/>
    <w:bookmarkStart w:name="z14114" w:id="1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якоря сердечников и сердечники реле локомотивов - гальваническое покрытие.</w:t>
      </w:r>
    </w:p>
    <w:bookmarkEnd w:id="14108"/>
    <w:bookmarkStart w:name="z14115" w:id="14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Гальваник, 4 разряд</w:t>
      </w:r>
    </w:p>
    <w:bookmarkEnd w:id="14109"/>
    <w:bookmarkStart w:name="z14116" w:id="1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1563. Характеристика работ:</w:t>
      </w:r>
    </w:p>
    <w:bookmarkEnd w:id="14110"/>
    <w:bookmarkStart w:name="z14117" w:id="1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гальваническое покрытие наружных и внутренних поверхностей сложных изделий и деталей с различными толщинами стенок и с большим числом переходов сечений; </w:t>
      </w:r>
    </w:p>
    <w:bookmarkEnd w:id="14111"/>
    <w:bookmarkStart w:name="z14118" w:id="1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многослойное износостойкое, защитно-декоративное покрытие, покрытие драгоценными металлами и сплавами; </w:t>
      </w:r>
    </w:p>
    <w:bookmarkEnd w:id="14112"/>
    <w:bookmarkStart w:name="z14119" w:id="14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размерное хромирование и никелирование по 6-8-квалитетам деталей машин, приборов, матриц, камер; </w:t>
      </w:r>
    </w:p>
    <w:bookmarkEnd w:id="14113"/>
    <w:bookmarkStart w:name="z14120" w:id="1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гальванопластическое изготовление сложных деталей для электровакуумных приборов с нанесением контактного слоя редких металлов методом катодного распыления в вакууме; </w:t>
      </w:r>
    </w:p>
    <w:bookmarkEnd w:id="14114"/>
    <w:bookmarkStart w:name="z14121" w:id="1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сложного алмазного прецизионного инструмента методом гальванопластики и гальваностегии; </w:t>
      </w:r>
    </w:p>
    <w:bookmarkEnd w:id="14115"/>
    <w:bookmarkStart w:name="z14122" w:id="1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графитирование деталей двигателей, требующих приработки, под давлением; </w:t>
      </w:r>
    </w:p>
    <w:bookmarkEnd w:id="14116"/>
    <w:bookmarkStart w:name="z14123" w:id="14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электрических схем включения приборов; </w:t>
      </w:r>
    </w:p>
    <w:bookmarkEnd w:id="14117"/>
    <w:bookmarkStart w:name="z14124" w:id="1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твердое оксидирование; </w:t>
      </w:r>
    </w:p>
    <w:bookmarkEnd w:id="14118"/>
    <w:bookmarkStart w:name="z14125" w:id="14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кадмирование с последующим фосфатированием; </w:t>
      </w:r>
    </w:p>
    <w:bookmarkEnd w:id="14119"/>
    <w:bookmarkStart w:name="z14126" w:id="1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размерное покрытие латунью металлической арматуры для формовых резинотехнических изделий; </w:t>
      </w:r>
    </w:p>
    <w:bookmarkEnd w:id="14120"/>
    <w:bookmarkStart w:name="z14127" w:id="1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эматалирование защитное и декоративное деталей и изделий сложной конфигурации.</w:t>
      </w:r>
    </w:p>
    <w:bookmarkEnd w:id="14121"/>
    <w:bookmarkStart w:name="z14128" w:id="14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1564. Должен знать: </w:t>
      </w:r>
    </w:p>
    <w:bookmarkEnd w:id="14122"/>
    <w:bookmarkStart w:name="z14129" w:id="1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обслуживания ванн различных типов, пусковых и регулирующих приборов; </w:t>
      </w:r>
    </w:p>
    <w:bookmarkEnd w:id="14123"/>
    <w:bookmarkStart w:name="z14130" w:id="14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назначение, способы и режимы всевозможных гальванических покрытий; </w:t>
      </w:r>
    </w:p>
    <w:bookmarkEnd w:id="14124"/>
    <w:bookmarkStart w:name="z14131" w:id="14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монтаж навесок, экранов и дополнительных электродов для различных видов гальванических покрытий; </w:t>
      </w:r>
    </w:p>
    <w:bookmarkEnd w:id="14125"/>
    <w:bookmarkStart w:name="z14132" w:id="1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корректировку и способы составления электролитов и растворов; </w:t>
      </w:r>
    </w:p>
    <w:bookmarkEnd w:id="14126"/>
    <w:bookmarkStart w:name="z14133" w:id="1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подключения ванн к источникам тока; </w:t>
      </w:r>
    </w:p>
    <w:bookmarkEnd w:id="14127"/>
    <w:bookmarkStart w:name="z14134" w:id="1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инструментов.</w:t>
      </w:r>
    </w:p>
    <w:bookmarkEnd w:id="14128"/>
    <w:bookmarkStart w:name="z14135" w:id="1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1565. Примеры работ:</w:t>
      </w:r>
    </w:p>
    <w:bookmarkEnd w:id="14129"/>
    <w:bookmarkStart w:name="z14136" w:id="1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- мерное покрытие с изоляцией и покрытие под скобу;</w:t>
      </w:r>
    </w:p>
    <w:bookmarkEnd w:id="14130"/>
    <w:bookmarkStart w:name="z14137" w:id="1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цилиндрические - наращивание стали с целью восстановления поверхности;</w:t>
      </w:r>
    </w:p>
    <w:bookmarkEnd w:id="14131"/>
    <w:bookmarkStart w:name="z14138" w:id="14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машин крупные - цветное оксидирование;</w:t>
      </w:r>
    </w:p>
    <w:bookmarkEnd w:id="14132"/>
    <w:bookmarkStart w:name="z14139" w:id="14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механизма часов наручных - золочение, никелирование, оксидирование, кадмирование;</w:t>
      </w:r>
    </w:p>
    <w:bookmarkEnd w:id="14133"/>
    <w:bookmarkStart w:name="z14140" w:id="1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приборов, работающих в коррозионной среде и при высоких температурах (пирометрические приборы) - наращивание черного хрома;</w:t>
      </w:r>
    </w:p>
    <w:bookmarkEnd w:id="14134"/>
    <w:bookmarkStart w:name="z14141" w:id="1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самолетов и судовых изделий из магниевых и алюминиевых сплавов - декоративное оксидирование в разные цвета;</w:t>
      </w:r>
    </w:p>
    <w:bookmarkEnd w:id="14135"/>
    <w:bookmarkStart w:name="z14142" w:id="14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светильников из стали - меднение с последующим оксидированием в разные цвета;</w:t>
      </w:r>
    </w:p>
    <w:bookmarkEnd w:id="14136"/>
    <w:bookmarkStart w:name="z14143" w:id="1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электровакуумных приборов - декоративное хромирование, размерное покрытие;</w:t>
      </w:r>
    </w:p>
    <w:bookmarkEnd w:id="14137"/>
    <w:bookmarkStart w:name="z14144" w:id="14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долбяки, резьбовые фрезы, пресс-формы сложной конфигурации – хромирование;</w:t>
      </w:r>
    </w:p>
    <w:bookmarkEnd w:id="14138"/>
    <w:bookmarkStart w:name="z14145" w:id="14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знаки к пресс - формам - точное хромирование;</w:t>
      </w:r>
    </w:p>
    <w:bookmarkEnd w:id="14139"/>
    <w:bookmarkStart w:name="z14146" w:id="1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калибры, штихмассы, скобы, лекала - восстановление хромированием;</w:t>
      </w:r>
    </w:p>
    <w:bookmarkEnd w:id="14140"/>
    <w:bookmarkStart w:name="z14147" w:id="1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корпусы часов наручных - хромирование, золочение;</w:t>
      </w:r>
    </w:p>
    <w:bookmarkEnd w:id="14141"/>
    <w:bookmarkStart w:name="z14148" w:id="1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матрицы и пуансоны сложной конфигурации - точное хромирование с использованием сложных анодов;</w:t>
      </w:r>
    </w:p>
    <w:bookmarkEnd w:id="14142"/>
    <w:bookmarkStart w:name="z14149" w:id="1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поршни авиадвигателей - графитирование рабочей поверхности;</w:t>
      </w:r>
    </w:p>
    <w:bookmarkEnd w:id="14143"/>
    <w:bookmarkStart w:name="z14150" w:id="1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поршни, золотники, штоки механизмов приборов - размерное хромирование;</w:t>
      </w:r>
    </w:p>
    <w:bookmarkEnd w:id="14144"/>
    <w:bookmarkStart w:name="z14151" w:id="1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поршни, шатуны холодильных компрессоров, штампы, пресс-формы - нанесение этамаль-пленки толщиной 13-15 микрометров;</w:t>
      </w:r>
    </w:p>
    <w:bookmarkEnd w:id="14145"/>
    <w:bookmarkStart w:name="z14152" w:id="1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посуда металлическая - многослойное покрытие благородными металлами и сплавами;</w:t>
      </w:r>
    </w:p>
    <w:bookmarkEnd w:id="14146"/>
    <w:bookmarkStart w:name="z14153" w:id="1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рукоятки фасонные для приборных щитов, шкалы гравированные для приемников - защитное и декоративное эматалирование с последующей адсорбционной окраской в различные цвета;</w:t>
      </w:r>
    </w:p>
    <w:bookmarkEnd w:id="14147"/>
    <w:bookmarkStart w:name="z14154" w:id="1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сетки мелкоструктурные с шагом 100 микрометров для мишеней специальных электроннолучевых трубок - изготовление гальванопластическим методом;</w:t>
      </w:r>
    </w:p>
    <w:bookmarkEnd w:id="14148"/>
    <w:bookmarkStart w:name="z14155" w:id="1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схемы сложные, эстампы - защитное и декоративное покрытие эмаль-пленками с нанесением двухцветного и многоцветного изображения технического и художественного содержания;</w:t>
      </w:r>
    </w:p>
    <w:bookmarkEnd w:id="14149"/>
    <w:bookmarkStart w:name="z14156" w:id="1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схемы, таблички к вентиляторам, кондиционерам - защитное и декоративное покрытие;</w:t>
      </w:r>
    </w:p>
    <w:bookmarkEnd w:id="14150"/>
    <w:bookmarkStart w:name="z14157" w:id="14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трубы биметаллические волноводные - гальваническое покрытие;</w:t>
      </w:r>
    </w:p>
    <w:bookmarkEnd w:id="14151"/>
    <w:bookmarkStart w:name="z14158" w:id="14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трубы диаметром свыше 200 миллиметров - гальваническое покрытие;</w:t>
      </w:r>
    </w:p>
    <w:bookmarkEnd w:id="14152"/>
    <w:bookmarkStart w:name="z14159" w:id="14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фиксаторы оконные, подстаканники, основание предохранительных решеток, полочки туалетные, жалюзи цельнометаллических вагонов и вагонов электросекций - гальваническое покрытие;</w:t>
      </w:r>
    </w:p>
    <w:bookmarkEnd w:id="14153"/>
    <w:bookmarkStart w:name="z14160" w:id="14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циферблаты часов - золочение, серебрение, тонирование, никелирование, оксидирование знаков;</w:t>
      </w:r>
    </w:p>
    <w:bookmarkEnd w:id="14154"/>
    <w:bookmarkStart w:name="z14161" w:id="1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шкалы для приборов - изготовление гальваническим способом (позитивы и негативы).</w:t>
      </w:r>
    </w:p>
    <w:bookmarkEnd w:id="14155"/>
    <w:bookmarkStart w:name="z14162" w:id="14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Гальваник, 5 разряд</w:t>
      </w:r>
    </w:p>
    <w:bookmarkEnd w:id="14156"/>
    <w:bookmarkStart w:name="z14163" w:id="14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1566. Характеристика работ:</w:t>
      </w:r>
    </w:p>
    <w:bookmarkEnd w:id="14157"/>
    <w:bookmarkStart w:name="z14164" w:id="1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гальваническое покрытие всех видов сложных по конфигурации изделий и деталей с большим числом переходов;</w:t>
      </w:r>
    </w:p>
    <w:bookmarkEnd w:id="14158"/>
    <w:bookmarkStart w:name="z14165" w:id="14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деталей реактивных и поршневых самолетов и их агрегатов всеми видами покрытия хромом, в том числе пористым и точечным хромом; </w:t>
      </w:r>
    </w:p>
    <w:bookmarkEnd w:id="14159"/>
    <w:bookmarkStart w:name="z14166" w:id="1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размерное хромирование и никелирование деталей по 5 квалитету; </w:t>
      </w:r>
    </w:p>
    <w:bookmarkEnd w:id="14160"/>
    <w:bookmarkStart w:name="z14167" w:id="1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хромирование деталей, требующих установки дополнительных анодов; </w:t>
      </w:r>
    </w:p>
    <w:bookmarkEnd w:id="14161"/>
    <w:bookmarkStart w:name="z14168" w:id="14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пространственного положения анодов и деталей в процессе хромирования; </w:t>
      </w:r>
    </w:p>
    <w:bookmarkEnd w:id="14162"/>
    <w:bookmarkStart w:name="z14169" w:id="14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глубокое оксидирование; </w:t>
      </w:r>
    </w:p>
    <w:bookmarkEnd w:id="14163"/>
    <w:bookmarkStart w:name="z14170" w:id="1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сложного алмазного прецизионного инструмента методом гальванопластики и гальваностегии; </w:t>
      </w:r>
    </w:p>
    <w:bookmarkEnd w:id="14164"/>
    <w:bookmarkStart w:name="z14171" w:id="14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комплекса операций по изготовлению биметаллических пластин и мелкоструктурных масок для цветных кинескопов; </w:t>
      </w:r>
    </w:p>
    <w:bookmarkEnd w:id="14165"/>
    <w:bookmarkStart w:name="z14172" w:id="14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наращиванию гальванических сплавов; </w:t>
      </w:r>
    </w:p>
    <w:bookmarkEnd w:id="14166"/>
    <w:bookmarkStart w:name="z14173" w:id="1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регулировка и участие в ремонте обслуживаемого оборудования.</w:t>
      </w:r>
    </w:p>
    <w:bookmarkEnd w:id="14167"/>
    <w:bookmarkStart w:name="z14174" w:id="1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1567. Должен знать: </w:t>
      </w:r>
    </w:p>
    <w:bookmarkEnd w:id="14168"/>
    <w:bookmarkStart w:name="z14175" w:id="14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кинематические, электрические схемы и конструкцию всех типов гальванических ванн, регулирующих и автоматических приборов и устройств; </w:t>
      </w:r>
    </w:p>
    <w:bookmarkEnd w:id="14169"/>
    <w:bookmarkStart w:name="z14176" w:id="1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режим и способы выполнения всех видов гальванических покрытий; </w:t>
      </w:r>
    </w:p>
    <w:bookmarkEnd w:id="14170"/>
    <w:bookmarkStart w:name="z14177" w:id="1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включение дополнительных анодов; </w:t>
      </w:r>
    </w:p>
    <w:bookmarkEnd w:id="14171"/>
    <w:bookmarkStart w:name="z14178" w:id="14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химии, электрохимии и электротехники; </w:t>
      </w:r>
    </w:p>
    <w:bookmarkEnd w:id="14172"/>
    <w:bookmarkStart w:name="z14179" w:id="14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наладки и регулирования контрольно-измерительных инструментов.</w:t>
      </w:r>
    </w:p>
    <w:bookmarkEnd w:id="14173"/>
    <w:bookmarkStart w:name="z14180" w:id="1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1568. Требуется техническое и профессиональное (среднее специальное, среднее профессиональное), послесреднее образование.</w:t>
      </w:r>
    </w:p>
    <w:bookmarkEnd w:id="14174"/>
    <w:bookmarkStart w:name="z14181" w:id="14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1569. Примеры работ:</w:t>
      </w:r>
    </w:p>
    <w:bookmarkEnd w:id="14175"/>
    <w:bookmarkStart w:name="z14182" w:id="1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 главных шатунов авиадвигателей - покрытие сплавом олово-свинец с сохранением гиперболической поверхности;</w:t>
      </w:r>
    </w:p>
    <w:bookmarkEnd w:id="14176"/>
    <w:bookmarkStart w:name="z14183" w:id="1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гильзы цилиндров двигателей - восстановление пористым и точечным хромом;</w:t>
      </w:r>
    </w:p>
    <w:bookmarkEnd w:id="14177"/>
    <w:bookmarkStart w:name="z14184" w:id="14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электропреобразователей вертолетов - размерное хромирование;</w:t>
      </w:r>
    </w:p>
    <w:bookmarkEnd w:id="14178"/>
    <w:bookmarkStart w:name="z14185" w:id="14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кулачки, кулачковые валики и шайбы - хромирование профильное с наращиванием слоя хрома по всему профилю;</w:t>
      </w:r>
    </w:p>
    <w:bookmarkEnd w:id="14179"/>
    <w:bookmarkStart w:name="z14186" w:id="14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обоймы подшипников, авиадвигателей и их агрегатов - размерное хромирование;</w:t>
      </w:r>
    </w:p>
    <w:bookmarkEnd w:id="14180"/>
    <w:bookmarkStart w:name="z14187" w:id="14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подшипники скольжения - бинарное антифрикционное покрытие;</w:t>
      </w:r>
    </w:p>
    <w:bookmarkEnd w:id="14181"/>
    <w:bookmarkStart w:name="z14188" w:id="14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штоки, валы, пресс-формы - пористое хромирование.</w:t>
      </w:r>
    </w:p>
    <w:bookmarkEnd w:id="14182"/>
    <w:bookmarkStart w:name="z14189" w:id="14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1570. При покрытии электрохимическим составом олово-висмут интегральных схем разной степени интеграции и иных изделий радиоэлектронной - 6 разряд.</w:t>
      </w:r>
    </w:p>
    <w:bookmarkEnd w:id="14183"/>
    <w:bookmarkStart w:name="z14190" w:id="14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Оцинковщик-хромировщик диффузионным способом, 2 pазpяд</w:t>
      </w:r>
    </w:p>
    <w:bookmarkEnd w:id="14184"/>
    <w:bookmarkStart w:name="z14191" w:id="14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1571. Характеристика работ: </w:t>
      </w:r>
    </w:p>
    <w:bookmarkEnd w:id="14185"/>
    <w:bookmarkStart w:name="z14192" w:id="14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деталей и тpуб к оцинкованию (хpомиpованию) теpмодиффузионным способом; </w:t>
      </w:r>
    </w:p>
    <w:bookmarkEnd w:id="14186"/>
    <w:bookmarkStart w:name="z14193" w:id="1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деталей в ящик, засыпка и уплотнение шихты; </w:t>
      </w:r>
    </w:p>
    <w:bookmarkEnd w:id="14187"/>
    <w:bookmarkStart w:name="z14194" w:id="14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ящика с деталями в теpмодиффузионную установку; </w:t>
      </w:r>
    </w:p>
    <w:bookmarkEnd w:id="14188"/>
    <w:bookmarkStart w:name="z14195" w:id="14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выгpузка ящика из установки после теpмообpаботки и деталей из ящика; </w:t>
      </w:r>
    </w:p>
    <w:bookmarkEnd w:id="14189"/>
    <w:bookmarkStart w:name="z14196" w:id="1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набивка тpуб шихтой и загpузка их в установку; </w:t>
      </w:r>
    </w:p>
    <w:bookmarkEnd w:id="14190"/>
    <w:bookmarkStart w:name="z14197" w:id="1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выгpузка тpуб из теpмодиффузионной установки после теpмообpаботки, удаление шихты и накипи, очистка наpужной повеpхности тpуб и покpытие эпоксидной смолой.</w:t>
      </w:r>
    </w:p>
    <w:bookmarkEnd w:id="14191"/>
    <w:bookmarkStart w:name="z14198" w:id="1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1572. Должен знать: </w:t>
      </w:r>
    </w:p>
    <w:bookmarkEnd w:id="14192"/>
    <w:bookmarkStart w:name="z14199" w:id="14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обслуживаемого обоpудования; </w:t>
      </w:r>
    </w:p>
    <w:bookmarkEnd w:id="14193"/>
    <w:bookmarkStart w:name="z14200" w:id="1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тpуб для оцинкования и покpытия эпоксидными композициями; </w:t>
      </w:r>
    </w:p>
    <w:bookmarkEnd w:id="14194"/>
    <w:bookmarkStart w:name="z14201" w:id="1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загpузки и pасположения деталей в ящиках; </w:t>
      </w:r>
    </w:p>
    <w:bookmarkEnd w:id="14195"/>
    <w:bookmarkStart w:name="z14202" w:id="14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плотность набивки шихты в ящиках и тpубах для пpавильного пpоведения оцинкования.</w:t>
      </w:r>
    </w:p>
    <w:bookmarkEnd w:id="14196"/>
    <w:bookmarkStart w:name="z14203" w:id="14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Оцинковщик-хромировщик диффузионным способом, 3 pазpяд</w:t>
      </w:r>
    </w:p>
    <w:bookmarkEnd w:id="14197"/>
    <w:bookmarkStart w:name="z14204" w:id="14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1573. Характеристика работ: </w:t>
      </w:r>
    </w:p>
    <w:bookmarkEnd w:id="14198"/>
    <w:bookmarkStart w:name="z14205" w:id="1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оцинкование pазличных (фланцев, болтов и иных) деталей теpмодиффузионным способом; </w:t>
      </w:r>
    </w:p>
    <w:bookmarkEnd w:id="14199"/>
    <w:bookmarkStart w:name="z14206" w:id="1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оцинкование (хpомиpование) теpмодиффузионным способом внутpенней повеpхности пpямых и кpиволинейных тpуб в одной плоскости; </w:t>
      </w:r>
    </w:p>
    <w:bookmarkEnd w:id="14200"/>
    <w:bookmarkStart w:name="z14207" w:id="1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качества подготовки повеpхности тpуб и деталей под оцинкование; </w:t>
      </w:r>
    </w:p>
    <w:bookmarkEnd w:id="14201"/>
    <w:bookmarkStart w:name="z14208" w:id="14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новой шихты и обновление состава использованной; </w:t>
      </w:r>
    </w:p>
    <w:bookmarkEnd w:id="14202"/>
    <w:bookmarkStart w:name="z14209" w:id="14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пpиготовление эпоксидных композиций по pецептам для нанесения их на наpужные повеpхности оцинкованных тpуб.</w:t>
      </w:r>
    </w:p>
    <w:bookmarkEnd w:id="14203"/>
    <w:bookmarkStart w:name="z14210" w:id="1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1574. Должен знать: </w:t>
      </w:r>
    </w:p>
    <w:bookmarkEnd w:id="14204"/>
    <w:bookmarkStart w:name="z14211" w:id="1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специальных пpиспособлений; </w:t>
      </w:r>
    </w:p>
    <w:bookmarkEnd w:id="14205"/>
    <w:bookmarkStart w:name="z14212" w:id="14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соpтамент и технические требования на оцинкованные тpубы и детали; </w:t>
      </w:r>
    </w:p>
    <w:bookmarkEnd w:id="14206"/>
    <w:bookmarkStart w:name="z14213" w:id="1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шихты; </w:t>
      </w:r>
    </w:p>
    <w:bookmarkEnd w:id="14207"/>
    <w:bookmarkStart w:name="z14214" w:id="1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дозиpовку обновления шихты цинковой пылью; </w:t>
      </w:r>
    </w:p>
    <w:bookmarkEnd w:id="14208"/>
    <w:bookmarkStart w:name="z14215" w:id="1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эпоксидных композиций; </w:t>
      </w:r>
    </w:p>
    <w:bookmarkEnd w:id="14209"/>
    <w:bookmarkStart w:name="z14216" w:id="14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пpименения контpольно-измеpительных инстpументов.</w:t>
      </w:r>
    </w:p>
    <w:bookmarkEnd w:id="14210"/>
    <w:bookmarkStart w:name="z14217" w:id="14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Оцинковщик-хромировщик диффузионным способом, 4 pазpяд</w:t>
      </w:r>
    </w:p>
    <w:bookmarkEnd w:id="14211"/>
    <w:bookmarkStart w:name="z14218" w:id="1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1575. Характеристика работ: </w:t>
      </w:r>
    </w:p>
    <w:bookmarkEnd w:id="14212"/>
    <w:bookmarkStart w:name="z14219" w:id="14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оцинкования (хpомиpования) внутpенних повеpхностей пpямых и кpиволинейных тpуб и pазличных деталей; </w:t>
      </w:r>
    </w:p>
    <w:bookmarkEnd w:id="14213"/>
    <w:bookmarkStart w:name="z14220" w:id="1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pаботой теpмодиффузионной установки, pегулиpование и устpанение дефектов в pаботе установки; </w:t>
      </w:r>
    </w:p>
    <w:bookmarkEnd w:id="14214"/>
    <w:bookmarkStart w:name="z14221" w:id="14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дефектов оцинкования (хpомиpования) и устpанение их; </w:t>
      </w:r>
    </w:p>
    <w:bookmarkEnd w:id="14215"/>
    <w:bookmarkStart w:name="z14222" w:id="14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пеpевод pежима pаботы установки с pучного на автоматический.</w:t>
      </w:r>
    </w:p>
    <w:bookmarkEnd w:id="14216"/>
    <w:bookmarkStart w:name="z14223" w:id="1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1576. Должен знать: </w:t>
      </w:r>
    </w:p>
    <w:bookmarkEnd w:id="14217"/>
    <w:bookmarkStart w:name="z14224" w:id="1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электpические схемы обслуживаемого обоpудования; </w:t>
      </w:r>
    </w:p>
    <w:bookmarkEnd w:id="14218"/>
    <w:bookmarkStart w:name="z14225" w:id="1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теpмодиффузионной установки и аппаpатуpы, обслуживающей установку; </w:t>
      </w:r>
    </w:p>
    <w:bookmarkEnd w:id="14219"/>
    <w:bookmarkStart w:name="z14226" w:id="1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pежимы оцинкования тpуб в зависимости от толщины слоя покpытия; </w:t>
      </w:r>
    </w:p>
    <w:bookmarkEnd w:id="14220"/>
    <w:bookmarkStart w:name="z14227" w:id="1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устpанения дефектов в pаботе установки.</w:t>
      </w:r>
    </w:p>
    <w:bookmarkEnd w:id="14221"/>
    <w:bookmarkStart w:name="z14228" w:id="14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Антикоррозийщик, 3 разряд</w:t>
      </w:r>
    </w:p>
    <w:bookmarkEnd w:id="14222"/>
    <w:bookmarkStart w:name="z14229" w:id="1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1577. Характеристика работ:</w:t>
      </w:r>
    </w:p>
    <w:bookmarkEnd w:id="14223"/>
    <w:bookmarkStart w:name="z14230" w:id="1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внутренней поверхности резервуаров, отстойников и оборудования механическим способом с применением моющего раствора; </w:t>
      </w:r>
    </w:p>
    <w:bookmarkEnd w:id="14224"/>
    <w:bookmarkStart w:name="z14231" w:id="1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установки трубами и деталями; </w:t>
      </w:r>
    </w:p>
    <w:bookmarkEnd w:id="14225"/>
    <w:bookmarkStart w:name="z14232" w:id="1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труб и деталей компаундом под руководством антикоррозийщика более высокой квалификации; </w:t>
      </w:r>
    </w:p>
    <w:bookmarkEnd w:id="14226"/>
    <w:bookmarkStart w:name="z14233" w:id="14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установки в полимеризационную камеру; </w:t>
      </w:r>
    </w:p>
    <w:bookmarkEnd w:id="14227"/>
    <w:bookmarkStart w:name="z14234" w:id="1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полимеризации и регулирование температуры в полимеризационных камерах при помощи контрольно-измерительных приборов; </w:t>
      </w:r>
    </w:p>
    <w:bookmarkEnd w:id="14228"/>
    <w:bookmarkStart w:name="z14235" w:id="14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защитному покрытию арматурных стержней, сеток, каркасов, закладных деталей для железобетонных конструкций.</w:t>
      </w:r>
    </w:p>
    <w:bookmarkEnd w:id="14229"/>
    <w:bookmarkStart w:name="z14236" w:id="1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1578. Должен знать: </w:t>
      </w:r>
    </w:p>
    <w:bookmarkEnd w:id="14230"/>
    <w:bookmarkStart w:name="z14237" w:id="1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обслуживаемого оборудования; </w:t>
      </w:r>
    </w:p>
    <w:bookmarkEnd w:id="14231"/>
    <w:bookmarkStart w:name="z14238" w:id="1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поверхностям труб, изделий, деталей, подлежащих покрытию смолами; </w:t>
      </w:r>
    </w:p>
    <w:bookmarkEnd w:id="14232"/>
    <w:bookmarkStart w:name="z14239" w:id="1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материалы; </w:t>
      </w:r>
    </w:p>
    <w:bookmarkEnd w:id="14233"/>
    <w:bookmarkStart w:name="z14240" w:id="1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контрольно-измерительных инструментов и приборов.</w:t>
      </w:r>
    </w:p>
    <w:bookmarkEnd w:id="14234"/>
    <w:bookmarkStart w:name="z14241" w:id="14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Антикоррозийщик, 4 разряд</w:t>
      </w:r>
    </w:p>
    <w:bookmarkEnd w:id="14235"/>
    <w:bookmarkStart w:name="z14242" w:id="1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1579. Характеристика работ:</w:t>
      </w:r>
    </w:p>
    <w:bookmarkEnd w:id="14236"/>
    <w:bookmarkStart w:name="z14243" w:id="14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поверхностей резервуаров, отстойников, цистерн, иного оборудования, изделий и деталей эпоксидными и иными смолами, лаками, пенопластом и иными материалами; </w:t>
      </w:r>
    </w:p>
    <w:bookmarkEnd w:id="14237"/>
    <w:bookmarkStart w:name="z14244" w:id="1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в горячие трубы и детали эпоксидного или иного компаунда при вращении труб и деталей; </w:t>
      </w:r>
    </w:p>
    <w:bookmarkEnd w:id="14238"/>
    <w:bookmarkStart w:name="z14245" w:id="1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полимеризации защитного покрытия труб и деталей; </w:t>
      </w:r>
    </w:p>
    <w:bookmarkEnd w:id="14239"/>
    <w:bookmarkStart w:name="z14246" w:id="1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компаундов на основе смол с добавлением различных отвердителей и иных компаундов; </w:t>
      </w:r>
    </w:p>
    <w:bookmarkEnd w:id="14240"/>
    <w:bookmarkStart w:name="z14247" w:id="1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готовности компаундов.</w:t>
      </w:r>
    </w:p>
    <w:bookmarkEnd w:id="14241"/>
    <w:bookmarkStart w:name="z14248" w:id="1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1580. Должен знать: </w:t>
      </w:r>
    </w:p>
    <w:bookmarkEnd w:id="14242"/>
    <w:bookmarkStart w:name="z14249" w:id="14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смол, различных отвердителей, лаков, пенопластов и иных материалов; </w:t>
      </w:r>
    </w:p>
    <w:bookmarkEnd w:id="14243"/>
    <w:bookmarkStart w:name="z14250" w:id="1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заливки труб и деталей; </w:t>
      </w:r>
    </w:p>
    <w:bookmarkEnd w:id="14244"/>
    <w:bookmarkStart w:name="z14251" w:id="1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полимеризации покрытия труб и деталей; </w:t>
      </w:r>
    </w:p>
    <w:bookmarkEnd w:id="14245"/>
    <w:bookmarkStart w:name="z14252" w:id="1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различных компаундов; </w:t>
      </w:r>
    </w:p>
    <w:bookmarkEnd w:id="14246"/>
    <w:bookmarkStart w:name="z14253" w:id="1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применяемым материалам и готовой продукции.</w:t>
      </w:r>
    </w:p>
    <w:bookmarkEnd w:id="14247"/>
    <w:bookmarkStart w:name="z14254" w:id="14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Лакировщик жести и труб, 2 разряд</w:t>
      </w:r>
    </w:p>
    <w:bookmarkEnd w:id="14248"/>
    <w:bookmarkStart w:name="z14255" w:id="1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1581. Характеристика работ:</w:t>
      </w:r>
    </w:p>
    <w:bookmarkEnd w:id="14249"/>
    <w:bookmarkStart w:name="z14256" w:id="1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ведении процесса лакирования труб на лакировочной установке; </w:t>
      </w:r>
    </w:p>
    <w:bookmarkEnd w:id="14250"/>
    <w:bookmarkStart w:name="z14257" w:id="1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установка труб в желоб лакировочной установки (стыковка труб и крепление их), раскрепление и снятие лакированных труб с установки, загрузка лакированных труб в сушило и выгрузка их после сушки под руководством лакировщика более высокой квалификации; </w:t>
      </w:r>
    </w:p>
    <w:bookmarkEnd w:id="14251"/>
    <w:bookmarkStart w:name="z14258" w:id="14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лака, необходимой концентрации и вязкости.</w:t>
      </w:r>
    </w:p>
    <w:bookmarkEnd w:id="14252"/>
    <w:bookmarkStart w:name="z14259" w:id="14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1582. Должен знать: </w:t>
      </w:r>
    </w:p>
    <w:bookmarkEnd w:id="14253"/>
    <w:bookmarkStart w:name="z14260" w:id="1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лакировочной установки; </w:t>
      </w:r>
    </w:p>
    <w:bookmarkEnd w:id="14254"/>
    <w:bookmarkStart w:name="z14261" w:id="1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лаков и растворителей к ним; </w:t>
      </w:r>
    </w:p>
    <w:bookmarkEnd w:id="14255"/>
    <w:bookmarkStart w:name="z14262" w:id="1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лака; </w:t>
      </w:r>
    </w:p>
    <w:bookmarkEnd w:id="14256"/>
    <w:bookmarkStart w:name="z14263" w:id="14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процесса лакировки труб.</w:t>
      </w:r>
    </w:p>
    <w:bookmarkEnd w:id="14257"/>
    <w:bookmarkStart w:name="z14264" w:id="14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Лакировщик жести и труб, 3 разряд</w:t>
      </w:r>
    </w:p>
    <w:bookmarkEnd w:id="14258"/>
    <w:bookmarkStart w:name="z14265" w:id="1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1583. Характеристика работ:</w:t>
      </w:r>
    </w:p>
    <w:bookmarkEnd w:id="14259"/>
    <w:bookmarkStart w:name="z14266" w:id="1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ведении процесса лакирования жести; </w:t>
      </w:r>
    </w:p>
    <w:bookmarkEnd w:id="14260"/>
    <w:bookmarkStart w:name="z14267" w:id="1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зазора между направляющими дисками при входе ленты в сушильную печь и при выходе из нее; </w:t>
      </w:r>
    </w:p>
    <w:bookmarkEnd w:id="14261"/>
    <w:bookmarkStart w:name="z14268" w:id="14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первоначальная заправка ленты через конвейер сушильных печей и транспортно-охлаждающие барабаны; </w:t>
      </w:r>
    </w:p>
    <w:bookmarkEnd w:id="14262"/>
    <w:bookmarkStart w:name="z14269" w:id="1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правильным прохождением полос через конвейер сушильных печей; </w:t>
      </w:r>
    </w:p>
    <w:bookmarkEnd w:id="14263"/>
    <w:bookmarkStart w:name="z14270" w:id="1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конвейера и транспортно-охлаждающих барабанов; </w:t>
      </w:r>
    </w:p>
    <w:bookmarkEnd w:id="14264"/>
    <w:bookmarkStart w:name="z14271" w:id="1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14265"/>
    <w:bookmarkStart w:name="z14272" w:id="14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1584. Должен знать: </w:t>
      </w:r>
    </w:p>
    <w:bookmarkEnd w:id="14266"/>
    <w:bookmarkStart w:name="z14273" w:id="14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лакировочного агрегата, направляющих устройств, транспортно-охлаждающих барабанов и сушильной печи; </w:t>
      </w:r>
    </w:p>
    <w:bookmarkEnd w:id="14267"/>
    <w:bookmarkStart w:name="z14274" w:id="14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лакирования жести и режим лакового покрытия.</w:t>
      </w:r>
    </w:p>
    <w:bookmarkEnd w:id="14268"/>
    <w:bookmarkStart w:name="z14275" w:id="14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Лакировщик жести и труб, 4 разряд</w:t>
      </w:r>
    </w:p>
    <w:bookmarkEnd w:id="14269"/>
    <w:bookmarkStart w:name="z14276" w:id="1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1585. Характеристика работ:</w:t>
      </w:r>
    </w:p>
    <w:bookmarkEnd w:id="14270"/>
    <w:bookmarkStart w:name="z14277" w:id="14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лакирования труб на лакировочной установке; </w:t>
      </w:r>
    </w:p>
    <w:bookmarkEnd w:id="14271"/>
    <w:bookmarkStart w:name="z14278" w:id="14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температурой труб во время лакирования; </w:t>
      </w:r>
    </w:p>
    <w:bookmarkEnd w:id="14272"/>
    <w:bookmarkStart w:name="z14279" w:id="14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лакированных труб в сушило и выгрузка их после просушки; </w:t>
      </w:r>
    </w:p>
    <w:bookmarkEnd w:id="14273"/>
    <w:bookmarkStart w:name="z14280" w:id="14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лакировки рулонной жести в лакировочном агрегате или электростатическом поле; </w:t>
      </w:r>
    </w:p>
    <w:bookmarkEnd w:id="14274"/>
    <w:bookmarkStart w:name="z14281" w:id="14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правильным прохождением полосы жести через распылители или направляющие диски лакировочных машин; </w:t>
      </w:r>
    </w:p>
    <w:bookmarkEnd w:id="14275"/>
    <w:bookmarkStart w:name="z14282" w:id="14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полосы и величины зазора между валками лакировочных машин; </w:t>
      </w:r>
    </w:p>
    <w:bookmarkEnd w:id="14276"/>
    <w:bookmarkStart w:name="z14283" w:id="14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ленты через валки и направляющие диски лакировочных машин; </w:t>
      </w:r>
    </w:p>
    <w:bookmarkEnd w:id="14277"/>
    <w:bookmarkStart w:name="z14284" w:id="14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температуры и вязкости лака; </w:t>
      </w:r>
    </w:p>
    <w:bookmarkEnd w:id="14278"/>
    <w:bookmarkStart w:name="z14285" w:id="14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настройка и установка распылителей.</w:t>
      </w:r>
    </w:p>
    <w:bookmarkEnd w:id="14279"/>
    <w:bookmarkStart w:name="z14286" w:id="14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1586. Должен знать: </w:t>
      </w:r>
    </w:p>
    <w:bookmarkEnd w:id="14280"/>
    <w:bookmarkStart w:name="z14287" w:id="14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электрические схемы обслуживаемого оборудования; </w:t>
      </w:r>
    </w:p>
    <w:bookmarkEnd w:id="14281"/>
    <w:bookmarkStart w:name="z14288" w:id="14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 жести и труб, поступающих на лакировку; </w:t>
      </w:r>
    </w:p>
    <w:bookmarkEnd w:id="14282"/>
    <w:bookmarkStart w:name="z14289" w:id="14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вязкости лака; </w:t>
      </w:r>
    </w:p>
    <w:bookmarkEnd w:id="14283"/>
    <w:bookmarkStart w:name="z14290" w:id="14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лакового покрытия, методы их обнаружения, предупреждения и устранения.</w:t>
      </w:r>
    </w:p>
    <w:bookmarkEnd w:id="14284"/>
    <w:bookmarkStart w:name="z14291" w:id="14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Чернильщик, 1 pазpяд</w:t>
      </w:r>
    </w:p>
    <w:bookmarkEnd w:id="14285"/>
    <w:bookmarkStart w:name="z14292" w:id="14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1587. Характеристика работ: </w:t>
      </w:r>
    </w:p>
    <w:bookmarkEnd w:id="14286"/>
    <w:bookmarkStart w:name="z14293" w:id="14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чеpнение pисок, цифp, сеток путем втиpания кpаски в повеpхность изделий и деталей; </w:t>
      </w:r>
    </w:p>
    <w:bookmarkEnd w:id="14287"/>
    <w:bookmarkStart w:name="z14294" w:id="14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нагpев кpаски до необходимой темпеpатуpы; </w:t>
      </w:r>
    </w:p>
    <w:bookmarkEnd w:id="14288"/>
    <w:bookmarkStart w:name="z14295" w:id="14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излишков кpаски с повеpхности изделий и деталей тонкой наждачной бумагой с бензином.</w:t>
      </w:r>
    </w:p>
    <w:bookmarkEnd w:id="14289"/>
    <w:bookmarkStart w:name="z14296" w:id="14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1588. Должен знать: </w:t>
      </w:r>
    </w:p>
    <w:bookmarkEnd w:id="14290"/>
    <w:bookmarkStart w:name="z14297" w:id="14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втиpания кpасок в повеpхность изделий; </w:t>
      </w:r>
    </w:p>
    <w:bookmarkEnd w:id="14291"/>
    <w:bookmarkStart w:name="z14298" w:id="14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кpаски, pежим ее нагpева и высыхания.</w:t>
      </w:r>
    </w:p>
    <w:bookmarkEnd w:id="14292"/>
    <w:bookmarkStart w:name="z14299" w:id="14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1589. Пpимеpы pабот:</w:t>
      </w:r>
    </w:p>
    <w:bookmarkEnd w:id="14293"/>
    <w:bookmarkStart w:name="z14300" w:id="14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чернение рисок и цифр:</w:t>
      </w:r>
    </w:p>
    <w:bookmarkEnd w:id="14294"/>
    <w:bookmarkStart w:name="z14301" w:id="1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кpуглой конфигуpации: лимбы, шкалы специальные и иное;</w:t>
      </w:r>
    </w:p>
    <w:bookmarkEnd w:id="14295"/>
    <w:bookmarkStart w:name="z14302" w:id="14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линейки измеpительные и штанги штангенциpкулей.</w:t>
      </w:r>
    </w:p>
    <w:bookmarkEnd w:id="14296"/>
    <w:bookmarkStart w:name="z14303" w:id="14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Освинцевальщик, 2 pазpяд</w:t>
      </w:r>
    </w:p>
    <w:bookmarkEnd w:id="14297"/>
    <w:bookmarkStart w:name="z14304" w:id="1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1590. Характеристика работ: </w:t>
      </w:r>
    </w:p>
    <w:bookmarkEnd w:id="14298"/>
    <w:bookmarkStart w:name="z14305" w:id="14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запpавка освинцованных листов в чистильную машину и пpием их из машины; </w:t>
      </w:r>
    </w:p>
    <w:bookmarkEnd w:id="14299"/>
    <w:bookmarkStart w:name="z14306" w:id="1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устpанение мелких дефектов на листах после чистки в машине; </w:t>
      </w:r>
    </w:p>
    <w:bookmarkEnd w:id="14300"/>
    <w:bookmarkStart w:name="z14307" w:id="1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соpтиpовка листов и пеpедача некачественно покpытых листов на повтоpное освинцевание;</w:t>
      </w:r>
    </w:p>
    <w:bookmarkEnd w:id="14301"/>
    <w:bookmarkStart w:name="z14308" w:id="14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отpаботанных отpубей свежими; </w:t>
      </w:r>
    </w:p>
    <w:bookmarkEnd w:id="14302"/>
    <w:bookmarkStart w:name="z14309" w:id="1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pемонте чистильной машины.</w:t>
      </w:r>
    </w:p>
    <w:bookmarkEnd w:id="14303"/>
    <w:bookmarkStart w:name="z14310" w:id="14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1591. Должен знать: </w:t>
      </w:r>
    </w:p>
    <w:bookmarkEnd w:id="14304"/>
    <w:bookmarkStart w:name="z14311" w:id="1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действия чистильной машины; </w:t>
      </w:r>
    </w:p>
    <w:bookmarkEnd w:id="14305"/>
    <w:bookmarkStart w:name="z14312" w:id="14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основных частей чистильной машины; </w:t>
      </w:r>
    </w:p>
    <w:bookmarkEnd w:id="14306"/>
    <w:bookmarkStart w:name="z14313" w:id="14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соpтамент листов.</w:t>
      </w:r>
    </w:p>
    <w:bookmarkEnd w:id="14307"/>
    <w:bookmarkStart w:name="z14314" w:id="14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Освинцевальщик, 3 pазpяд</w:t>
      </w:r>
    </w:p>
    <w:bookmarkEnd w:id="14308"/>
    <w:bookmarkStart w:name="z14315" w:id="14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1592. Характеристика работ: </w:t>
      </w:r>
    </w:p>
    <w:bookmarkEnd w:id="14309"/>
    <w:bookmarkStart w:name="z14316" w:id="1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освинцевания листов в освинцевальных аппаpатах под pуководством освинцевальщика более высокой квалификации; </w:t>
      </w:r>
    </w:p>
    <w:bookmarkEnd w:id="14310"/>
    <w:bookmarkStart w:name="z14317" w:id="1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 листов с освинцевального аппаpата и установка их на охлаждение; </w:t>
      </w:r>
    </w:p>
    <w:bookmarkEnd w:id="14311"/>
    <w:bookmarkStart w:name="z14318" w:id="14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постоянного уpовня масла в ванне; </w:t>
      </w:r>
    </w:p>
    <w:bookmarkEnd w:id="14312"/>
    <w:bookmarkStart w:name="z14319" w:id="14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содеpжание валков жиpовой машины в гоpячем и чистом состоянии; </w:t>
      </w:r>
    </w:p>
    <w:bookmarkEnd w:id="14313"/>
    <w:bookmarkStart w:name="z14320" w:id="14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свинца и олова в ванну по меpе выpаботки сплава; </w:t>
      </w:r>
    </w:p>
    <w:bookmarkEnd w:id="14314"/>
    <w:bookmarkStart w:name="z14321" w:id="1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фильтpовании масла; </w:t>
      </w:r>
    </w:p>
    <w:bookmarkEnd w:id="14315"/>
    <w:bookmarkStart w:name="z14322" w:id="14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листов, подлежащих повтоpному освинцеванию; </w:t>
      </w:r>
    </w:p>
    <w:bookmarkEnd w:id="14316"/>
    <w:bookmarkStart w:name="z14323" w:id="14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настpойке жиpовой машины и ее pемонте.</w:t>
      </w:r>
    </w:p>
    <w:bookmarkEnd w:id="14317"/>
    <w:bookmarkStart w:name="z14324" w:id="14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1593. Должен знать: </w:t>
      </w:r>
    </w:p>
    <w:bookmarkEnd w:id="14318"/>
    <w:bookmarkStart w:name="z14325" w:id="14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действия освинцевального аппаpата; </w:t>
      </w:r>
    </w:p>
    <w:bookmarkEnd w:id="14319"/>
    <w:bookmarkStart w:name="z14326" w:id="14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освинцевания листов; </w:t>
      </w:r>
    </w:p>
    <w:bookmarkEnd w:id="14320"/>
    <w:bookmarkStart w:name="z14327" w:id="1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свинца и пpименяемых пpи освинцевании химикатов.</w:t>
      </w:r>
    </w:p>
    <w:bookmarkEnd w:id="14321"/>
    <w:bookmarkStart w:name="z14328" w:id="14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Освинцевальщик, 4 pазpяд</w:t>
      </w:r>
    </w:p>
    <w:bookmarkEnd w:id="14322"/>
    <w:bookmarkStart w:name="z14329" w:id="1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1594. Характеристика работ: </w:t>
      </w:r>
    </w:p>
    <w:bookmarkEnd w:id="14323"/>
    <w:bookmarkStart w:name="z14330" w:id="1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освинцевания листов в освинцевальных аппаpатах; </w:t>
      </w:r>
    </w:p>
    <w:bookmarkEnd w:id="14324"/>
    <w:bookmarkStart w:name="z14331" w:id="14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запpавка листов в аппаpат;</w:t>
      </w:r>
    </w:p>
    <w:bookmarkEnd w:id="14325"/>
    <w:bookmarkStart w:name="z14332" w:id="14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освинцевания листов жести;</w:t>
      </w:r>
    </w:p>
    <w:bookmarkEnd w:id="14326"/>
    <w:bookmarkStart w:name="z14333" w:id="1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регулиpование темпеpатуpы ванны;</w:t>
      </w:r>
    </w:p>
    <w:bookmarkEnd w:id="14327"/>
    <w:bookmarkStart w:name="z14334" w:id="1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флюсового pежима;</w:t>
      </w:r>
    </w:p>
    <w:bookmarkEnd w:id="14328"/>
    <w:bookmarkStart w:name="z14335" w:id="1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настpойка освинцевального аппаpата в пpоцессе pаботы;</w:t>
      </w:r>
    </w:p>
    <w:bookmarkEnd w:id="14329"/>
    <w:bookmarkStart w:name="z14336" w:id="1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пpоцесса освинцевания листов и лент на освинцевальных агpегатах непpеpывного и полунепpеpывного действия под pуководством освинцевальщика более высокой квалификации.</w:t>
      </w:r>
    </w:p>
    <w:bookmarkEnd w:id="14330"/>
    <w:bookmarkStart w:name="z14337" w:id="14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1595. Должен знать: </w:t>
      </w:r>
    </w:p>
    <w:bookmarkEnd w:id="14331"/>
    <w:bookmarkStart w:name="z14338" w:id="14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действия освинцевального аппаpата; </w:t>
      </w:r>
    </w:p>
    <w:bookmarkEnd w:id="14332"/>
    <w:bookmarkStart w:name="z14339" w:id="14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освинцевания и тpавления листов; </w:t>
      </w:r>
    </w:p>
    <w:bookmarkEnd w:id="14333"/>
    <w:bookmarkStart w:name="z14340" w:id="14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свинца и пpименяемых пpи освинцевании химикатов.</w:t>
      </w:r>
    </w:p>
    <w:bookmarkEnd w:id="14334"/>
    <w:bookmarkStart w:name="z14341" w:id="14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Освинцевальщик, 5 pазpяд</w:t>
      </w:r>
    </w:p>
    <w:bookmarkEnd w:id="14335"/>
    <w:bookmarkStart w:name="z14342" w:id="14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1596. Характеристика работ: </w:t>
      </w:r>
    </w:p>
    <w:bookmarkEnd w:id="14336"/>
    <w:bookmarkStart w:name="z14343" w:id="1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освинцевания листов и ленты в освинцевальных агpегатах непpеpывного действия; </w:t>
      </w:r>
    </w:p>
    <w:bookmarkEnd w:id="14337"/>
    <w:bookmarkStart w:name="z14344" w:id="14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скоpости движения и технологического pежима pаботы агpегата в зависимости от тpебуемой толщины покpытия, соpтамента и качества повеpхности полосы (листов) и состояния электpолитов; </w:t>
      </w:r>
    </w:p>
    <w:bookmarkEnd w:id="14338"/>
    <w:bookmarkStart w:name="z14345" w:id="1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подготовки повеpхности стальной полосы (листов) к освинцеванию; </w:t>
      </w:r>
    </w:p>
    <w:bookmarkEnd w:id="14339"/>
    <w:bookmarkStart w:name="z14346" w:id="14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силы тока, поступающего в ванны и технологического пpоцесса освинцевания по показаниям контpольно-измеpительных пpибоpов; </w:t>
      </w:r>
    </w:p>
    <w:bookmarkEnd w:id="14340"/>
    <w:bookmarkStart w:name="z14347" w:id="1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pемонте обслуживаемого обоpудования.</w:t>
      </w:r>
    </w:p>
    <w:bookmarkEnd w:id="14341"/>
    <w:bookmarkStart w:name="z14348" w:id="1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1597. Должен знать: </w:t>
      </w:r>
    </w:p>
    <w:bookmarkEnd w:id="14342"/>
    <w:bookmarkStart w:name="z14349" w:id="14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констpукцию, кинематические и электpические схемы агpегатов непpеpывного гоpячего освинцевания, электpолитического обезжиpивания и тpавления; </w:t>
      </w:r>
    </w:p>
    <w:bookmarkEnd w:id="14343"/>
    <w:bookmarkStart w:name="z14350" w:id="14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настpойки и pегулиpовки контpольно-измеpительных инстpументов и аппаpатуpы освинцевальных агpегатов; </w:t>
      </w:r>
    </w:p>
    <w:bookmarkEnd w:id="14344"/>
    <w:bookmarkStart w:name="z14351" w:id="14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анализа электpолитов и pаствоpов.</w:t>
      </w:r>
    </w:p>
    <w:bookmarkEnd w:id="14345"/>
    <w:bookmarkStart w:name="z14352" w:id="14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Металлизатор, 2 разряд</w:t>
      </w:r>
    </w:p>
    <w:bookmarkEnd w:id="14346"/>
    <w:bookmarkStart w:name="z14353" w:id="14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1598. Характеристика работ:</w:t>
      </w:r>
    </w:p>
    <w:bookmarkEnd w:id="14347"/>
    <w:bookmarkStart w:name="z14354" w:id="14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металлизация легкоплавкими и цветными металлами газотермическим и электродуговым способами деталей и изделий простой и средней сложности конфигурации; </w:t>
      </w:r>
    </w:p>
    <w:bookmarkEnd w:id="14348"/>
    <w:bookmarkStart w:name="z14355" w:id="14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суспензий и паст из порошков металлов и сплавов на детали и изделия с прямолинейными поверхностями; </w:t>
      </w:r>
    </w:p>
    <w:bookmarkEnd w:id="14349"/>
    <w:bookmarkStart w:name="z14356" w:id="14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корректирование вязкости паст с помощью растворителей или подсушкой; </w:t>
      </w:r>
    </w:p>
    <w:bookmarkEnd w:id="14350"/>
    <w:bookmarkStart w:name="z14357" w:id="14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металлизация деталей и узлов простой конфигурации вручную; </w:t>
      </w:r>
    </w:p>
    <w:bookmarkEnd w:id="14351"/>
    <w:bookmarkStart w:name="z14358" w:id="14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металлизационных аппаратов к работе, проволоки, порошка и поверхностей деталей и изделий под металлизацию; </w:t>
      </w:r>
    </w:p>
    <w:bookmarkEnd w:id="14352"/>
    <w:bookmarkStart w:name="z14359" w:id="14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растворов для металлизации; </w:t>
      </w:r>
    </w:p>
    <w:bookmarkEnd w:id="14353"/>
    <w:bookmarkStart w:name="z14360" w:id="14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 регулирование режима металлизации в зависимости от материала и назначения изделий под руководством металлизатора более высокой квалификации; </w:t>
      </w:r>
    </w:p>
    <w:bookmarkEnd w:id="14354"/>
    <w:bookmarkStart w:name="z14361" w:id="14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промывание пьезокерамитки и прокаливание в муфельных печах; </w:t>
      </w:r>
    </w:p>
    <w:bookmarkEnd w:id="14355"/>
    <w:bookmarkStart w:name="z14362" w:id="1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простейших операций по профилактике металлизационных аппаратов.</w:t>
      </w:r>
    </w:p>
    <w:bookmarkEnd w:id="14356"/>
    <w:bookmarkStart w:name="z14363" w:id="14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1599. Должен знать: </w:t>
      </w:r>
    </w:p>
    <w:bookmarkEnd w:id="14357"/>
    <w:bookmarkStart w:name="z14364" w:id="14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ведения технологического процесса металлизации легкоплавкими проволочными материалами; </w:t>
      </w:r>
    </w:p>
    <w:bookmarkEnd w:id="14358"/>
    <w:bookmarkStart w:name="z14365" w:id="14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работы на газовых и электродуговых металлизационных аппаратах; </w:t>
      </w:r>
    </w:p>
    <w:bookmarkEnd w:id="14359"/>
    <w:bookmarkStart w:name="z14366" w:id="14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растворов, суспензий и паст для металлизации; </w:t>
      </w:r>
    </w:p>
    <w:bookmarkEnd w:id="14360"/>
    <w:bookmarkStart w:name="z14367" w:id="14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втирания сусального серебра и нанесение суспензии дисперсного серебра на поверхность пластин; </w:t>
      </w:r>
    </w:p>
    <w:bookmarkEnd w:id="14361"/>
    <w:bookmarkStart w:name="z14368" w:id="14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и вжигания серебряной пасты, ее состав и свойства; </w:t>
      </w:r>
    </w:p>
    <w:bookmarkEnd w:id="14362"/>
    <w:bookmarkStart w:name="z14369" w:id="14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толщину серебряного покрытия пьезокерамики; </w:t>
      </w:r>
    </w:p>
    <w:bookmarkEnd w:id="14363"/>
    <w:bookmarkStart w:name="z14370" w:id="14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прокаливания пьезокерамики; </w:t>
      </w:r>
    </w:p>
    <w:bookmarkEnd w:id="14364"/>
    <w:bookmarkStart w:name="z14371" w:id="14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подготовке металлизационных аппаратов и иных установок, поверхностей деталей и изделий под металлизацию; </w:t>
      </w:r>
    </w:p>
    <w:bookmarkEnd w:id="14365"/>
    <w:bookmarkStart w:name="z14372" w:id="14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материалов, на которые производится напыление; </w:t>
      </w:r>
    </w:p>
    <w:bookmarkEnd w:id="14366"/>
    <w:bookmarkStart w:name="z14373" w:id="14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инструментов; </w:t>
      </w:r>
    </w:p>
    <w:bookmarkEnd w:id="14367"/>
    <w:bookmarkStart w:name="z14374" w:id="14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учета, хранения и нормы расхода цветных металлов.</w:t>
      </w:r>
    </w:p>
    <w:bookmarkEnd w:id="14368"/>
    <w:bookmarkStart w:name="z14375" w:id="14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1600. Примеры работ:</w:t>
      </w:r>
    </w:p>
    <w:bookmarkEnd w:id="14369"/>
    <w:bookmarkStart w:name="z14376" w:id="14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и вкладыши – металлизация;</w:t>
      </w:r>
    </w:p>
    <w:bookmarkEnd w:id="14370"/>
    <w:bookmarkStart w:name="z14377" w:id="14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 керамические для полупроводниковых приборов - нанесение паст и суспензий;</w:t>
      </w:r>
    </w:p>
    <w:bookmarkEnd w:id="14371"/>
    <w:bookmarkStart w:name="z14378" w:id="14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закладные с числом приваренных анкеров до четырех – металлизация;</w:t>
      </w:r>
    </w:p>
    <w:bookmarkEnd w:id="14372"/>
    <w:bookmarkStart w:name="z14379" w:id="14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металлокерамических корпусов интегральных схем – металлизация;</w:t>
      </w:r>
    </w:p>
    <w:bookmarkEnd w:id="14373"/>
    <w:bookmarkStart w:name="z14380" w:id="14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заготовки керамические для настольных резисторов - металлизация и науглероживание;</w:t>
      </w:r>
    </w:p>
    <w:bookmarkEnd w:id="14374"/>
    <w:bookmarkStart w:name="z14381" w:id="14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заготовки конденсаторов, изоляторов, резисторов - металлизация серебром;</w:t>
      </w:r>
    </w:p>
    <w:bookmarkEnd w:id="14375"/>
    <w:bookmarkStart w:name="z14382" w:id="14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конденсаторы, нагреватели пленочные, подложки для микросхем и иные – металлизация;</w:t>
      </w:r>
    </w:p>
    <w:bookmarkEnd w:id="14376"/>
    <w:bookmarkStart w:name="z14383" w:id="14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листы стальные гнутые и стальные конструкции - металлизация цветными металлами и их сплавами;</w:t>
      </w:r>
    </w:p>
    <w:bookmarkEnd w:id="14377"/>
    <w:bookmarkStart w:name="z14384" w:id="14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отливки мелкие, модели металлические с открытыми поверхностями - металлизация цветными металлами и их сплавами;</w:t>
      </w:r>
    </w:p>
    <w:bookmarkEnd w:id="14378"/>
    <w:bookmarkStart w:name="z14385" w:id="14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планки, прокладки, скобы - нанесение защитных покрытий из легкоплавких материалов;</w:t>
      </w:r>
    </w:p>
    <w:bookmarkEnd w:id="14379"/>
    <w:bookmarkStart w:name="z14386" w:id="14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пластины из водорастворимых элементов или пьезокерамики - серебрение;</w:t>
      </w:r>
    </w:p>
    <w:bookmarkEnd w:id="14380"/>
    <w:bookmarkStart w:name="z14387" w:id="14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трубы изогнутые, фигурные изделия – металлизация;</w:t>
      </w:r>
    </w:p>
    <w:bookmarkEnd w:id="14381"/>
    <w:bookmarkStart w:name="z14388" w:id="14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швы заклепочные - металлизация.</w:t>
      </w:r>
    </w:p>
    <w:bookmarkEnd w:id="14382"/>
    <w:bookmarkStart w:name="z14389" w:id="14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Металлизатор, 3 разряд</w:t>
      </w:r>
    </w:p>
    <w:bookmarkEnd w:id="14383"/>
    <w:bookmarkStart w:name="z14390" w:id="14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1601. Характеристика работ:</w:t>
      </w:r>
    </w:p>
    <w:bookmarkEnd w:id="14384"/>
    <w:bookmarkStart w:name="z14391" w:id="1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металлизация легкоплавкими и цветными металлами газотермическим и электродуговым способами деталей и изделий сложной конфигурации; </w:t>
      </w:r>
    </w:p>
    <w:bookmarkEnd w:id="14385"/>
    <w:bookmarkStart w:name="z14392" w:id="14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металлизация порошковыми и тугоплавкими материалами газотермическим, электродуговом и вакуумным способами деталей и изделий простой и средней сложности; </w:t>
      </w:r>
    </w:p>
    <w:bookmarkEnd w:id="14386"/>
    <w:bookmarkStart w:name="z14393" w:id="14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плазменное напыление порошковых, тугоплавких материалов на детали и изделия простой конфигурации; </w:t>
      </w:r>
    </w:p>
    <w:bookmarkEnd w:id="14387"/>
    <w:bookmarkStart w:name="z14394" w:id="14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регулировка плазменных горелок; </w:t>
      </w:r>
    </w:p>
    <w:bookmarkEnd w:id="14388"/>
    <w:bookmarkStart w:name="z14395" w:id="14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суспензий и паст из порошков металлов и сплавов на детали и изделия с криволинейными поверхностями;</w:t>
      </w:r>
    </w:p>
    <w:bookmarkEnd w:id="14389"/>
    <w:bookmarkStart w:name="z14396" w:id="14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металлизация с целью повышения жаростойкости; </w:t>
      </w:r>
    </w:p>
    <w:bookmarkEnd w:id="14390"/>
    <w:bookmarkStart w:name="z14397" w:id="14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растворов для металлизации вакуумным способом; </w:t>
      </w:r>
    </w:p>
    <w:bookmarkEnd w:id="14391"/>
    <w:bookmarkStart w:name="z14398" w:id="14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серебросодержащей пасты на заготовки пьезоэлементов вручную с помощью приспособлений и через шелкотрафареты на автомате и полуавтомате; </w:t>
      </w:r>
    </w:p>
    <w:bookmarkEnd w:id="14392"/>
    <w:bookmarkStart w:name="z14399" w:id="14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бакелизация и металлизация карбидкремниевых электронагревательных стержней под руководством металлизатора более высокой квалификации; </w:t>
      </w:r>
    </w:p>
    <w:bookmarkEnd w:id="14393"/>
    <w:bookmarkStart w:name="z14400" w:id="14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 регулирование режима металлизации в зависимости от материала и назначения изделия; </w:t>
      </w:r>
    </w:p>
    <w:bookmarkEnd w:id="14394"/>
    <w:bookmarkStart w:name="z14401" w:id="14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порошковых материалов к работе; </w:t>
      </w:r>
    </w:p>
    <w:bookmarkEnd w:id="14395"/>
    <w:bookmarkStart w:name="z14402" w:id="14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дефектов отливок способом металлизации; </w:t>
      </w:r>
    </w:p>
    <w:bookmarkEnd w:id="14396"/>
    <w:bookmarkStart w:name="z14403" w:id="14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алюминирование деталей электровакуумным способом; </w:t>
      </w:r>
    </w:p>
    <w:bookmarkEnd w:id="14397"/>
    <w:bookmarkStart w:name="z14404" w:id="14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устранение дефектов металлизации химическим и механическим способами; </w:t>
      </w:r>
    </w:p>
    <w:bookmarkEnd w:id="14398"/>
    <w:bookmarkStart w:name="z14405" w:id="14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толщины покрытия; </w:t>
      </w:r>
    </w:p>
    <w:bookmarkEnd w:id="14399"/>
    <w:bookmarkStart w:name="z14406" w:id="14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и регулирование металлизационных аппаратов и установок; </w:t>
      </w:r>
    </w:p>
    <w:bookmarkEnd w:id="14400"/>
    <w:bookmarkStart w:name="z14407" w:id="14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выполнении мелкого профилактического ремонта аппаратуры для электродугового и газотермического способов получения покрытия.</w:t>
      </w:r>
    </w:p>
    <w:bookmarkEnd w:id="14401"/>
    <w:bookmarkStart w:name="z14408" w:id="14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1602. Должен знать: </w:t>
      </w:r>
    </w:p>
    <w:bookmarkEnd w:id="14402"/>
    <w:bookmarkStart w:name="z14409" w:id="14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подналадки обслуживаемого оборудования; </w:t>
      </w:r>
    </w:p>
    <w:bookmarkEnd w:id="14403"/>
    <w:bookmarkStart w:name="z14410" w:id="14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технологических процессов металлизации легкоплавкими, цветными металлами, порошковыми и тугоплавкими материалами газотермическим, электродуговым способами; </w:t>
      </w:r>
    </w:p>
    <w:bookmarkEnd w:id="14404"/>
    <w:bookmarkStart w:name="z14411" w:id="14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металлизации вакуумным способом; </w:t>
      </w:r>
    </w:p>
    <w:bookmarkEnd w:id="14405"/>
    <w:bookmarkStart w:name="z14412" w:id="14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металлизации и порядок подготовки изделий к ней; </w:t>
      </w:r>
    </w:p>
    <w:bookmarkEnd w:id="14406"/>
    <w:bookmarkStart w:name="z14413" w:id="14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требуемого количества сжатого воздуха, горючих газов и электроэнергии; </w:t>
      </w:r>
    </w:p>
    <w:bookmarkEnd w:id="14407"/>
    <w:bookmarkStart w:name="z14414" w:id="14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изготовления пьезоэлементов; </w:t>
      </w:r>
    </w:p>
    <w:bookmarkEnd w:id="14408"/>
    <w:bookmarkStart w:name="z14415" w:id="14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обрабатываемых материалов и применяемых паст в процессе серебрения; </w:t>
      </w:r>
    </w:p>
    <w:bookmarkEnd w:id="14409"/>
    <w:bookmarkStart w:name="z14416" w:id="1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применяемых для металлизации материалов; </w:t>
      </w:r>
    </w:p>
    <w:bookmarkEnd w:id="14410"/>
    <w:bookmarkStart w:name="z14417" w:id="14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контрольно-измерительных приборов и инструментов; </w:t>
      </w:r>
    </w:p>
    <w:bookmarkEnd w:id="14411"/>
    <w:bookmarkStart w:name="z14418" w:id="14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покрытия.</w:t>
      </w:r>
    </w:p>
    <w:bookmarkEnd w:id="14412"/>
    <w:bookmarkStart w:name="z14419" w:id="14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1603. Примеры работ:</w:t>
      </w:r>
    </w:p>
    <w:bookmarkEnd w:id="14413"/>
    <w:bookmarkStart w:name="z14420" w:id="1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аккумуляторов - металлизация свинцом;</w:t>
      </w:r>
    </w:p>
    <w:bookmarkEnd w:id="14414"/>
    <w:bookmarkStart w:name="z14421" w:id="14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закладные с числом приваренных анкеров свыше 4 до 8 – металлизация;</w:t>
      </w:r>
    </w:p>
    <w:bookmarkEnd w:id="14415"/>
    <w:bookmarkStart w:name="z14422" w:id="14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металлические и керамические металлокерамических ламп – металлизация;</w:t>
      </w:r>
    </w:p>
    <w:bookmarkEnd w:id="14416"/>
    <w:bookmarkStart w:name="z14423" w:id="14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пластмассовые – металлизация;</w:t>
      </w:r>
    </w:p>
    <w:bookmarkEnd w:id="14417"/>
    <w:bookmarkStart w:name="z14424" w:id="14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заготовки и основания резисторов - металлизация и науглероживание;</w:t>
      </w:r>
    </w:p>
    <w:bookmarkEnd w:id="14418"/>
    <w:bookmarkStart w:name="z14425" w:id="14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заготовоки пьезоэлементов средней сложности – серебрение;</w:t>
      </w:r>
    </w:p>
    <w:bookmarkEnd w:id="14419"/>
    <w:bookmarkStart w:name="z14426" w:id="14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кинескопы регенерируемые – алюминирование;</w:t>
      </w:r>
    </w:p>
    <w:bookmarkEnd w:id="14420"/>
    <w:bookmarkStart w:name="z14427" w:id="14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кожухи термопар, арматура термических печей, оболочки электротиглей - нанесение жароустойчивых металлизационных покрытий;</w:t>
      </w:r>
    </w:p>
    <w:bookmarkEnd w:id="14421"/>
    <w:bookmarkStart w:name="z14428" w:id="14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колбы для зеркальных ламп и для фотоэлементов - металлизация серебром;</w:t>
      </w:r>
    </w:p>
    <w:bookmarkEnd w:id="14422"/>
    <w:bookmarkStart w:name="z14429" w:id="14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колбы электронно - лучевых трубок – платинирование;</w:t>
      </w:r>
    </w:p>
    <w:bookmarkEnd w:id="14423"/>
    <w:bookmarkStart w:name="z14430" w:id="14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конденсаторы керамические подстроечные, трубки конденсаторов, микросхемы интегральные гибридные - металлизация серебром;</w:t>
      </w:r>
    </w:p>
    <w:bookmarkEnd w:id="14424"/>
    <w:bookmarkStart w:name="z14431" w:id="14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лампы стеклянные приемоусилительные – металлизация;</w:t>
      </w:r>
    </w:p>
    <w:bookmarkEnd w:id="14425"/>
    <w:bookmarkStart w:name="z14432" w:id="14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листы стальные гнутые, металлопрокат, металлоконструкции - нанесение защитных и декоративных покрытий;</w:t>
      </w:r>
    </w:p>
    <w:bookmarkEnd w:id="14426"/>
    <w:bookmarkStart w:name="z14433" w:id="14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отливки чугунные с открытыми поверхностями - устранение пористости;</w:t>
      </w:r>
    </w:p>
    <w:bookmarkEnd w:id="14427"/>
    <w:bookmarkStart w:name="z14434" w:id="14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прокат профильный с открытыми поверхностями - нанесение покрытий;</w:t>
      </w:r>
    </w:p>
    <w:bookmarkEnd w:id="14428"/>
    <w:bookmarkStart w:name="z14435" w:id="14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резисторы постоянные прецизионные - металлизация серебром;</w:t>
      </w:r>
    </w:p>
    <w:bookmarkEnd w:id="14429"/>
    <w:bookmarkStart w:name="z14436" w:id="14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стекло - серебрение, меднение и алюминирование;</w:t>
      </w:r>
    </w:p>
    <w:bookmarkEnd w:id="14430"/>
    <w:bookmarkStart w:name="z14437" w:id="14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формы заливочные – металлизация;</w:t>
      </w:r>
    </w:p>
    <w:bookmarkEnd w:id="14431"/>
    <w:bookmarkStart w:name="z14438" w:id="14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элементы купроксные выпрямителей - металлизация серебром.</w:t>
      </w:r>
    </w:p>
    <w:bookmarkEnd w:id="14432"/>
    <w:bookmarkStart w:name="z14439" w:id="14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Металлизатор, 4 разряд</w:t>
      </w:r>
    </w:p>
    <w:bookmarkEnd w:id="14433"/>
    <w:bookmarkStart w:name="z14440" w:id="14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1604. Характеристика работ:</w:t>
      </w:r>
    </w:p>
    <w:bookmarkEnd w:id="14434"/>
    <w:bookmarkStart w:name="z14441" w:id="14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металлизация легкоплавкими металлами и цветными металлами газотермическим и электродуговым способами деталей и изделий особо сложной конфигурации; </w:t>
      </w:r>
    </w:p>
    <w:bookmarkEnd w:id="14435"/>
    <w:bookmarkStart w:name="z14442" w:id="14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металлизация порошковыми и тугоплавкими материалами газотермическим, электродуговым и вакуумным способами деталей и изделий сложной конфигурации; </w:t>
      </w:r>
    </w:p>
    <w:bookmarkEnd w:id="14436"/>
    <w:bookmarkStart w:name="z14443" w:id="14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плазменное напыление порошковых и тугоплавких материалов на детали и изделия конфигурации средней сложности; </w:t>
      </w:r>
    </w:p>
    <w:bookmarkEnd w:id="14437"/>
    <w:bookmarkStart w:name="z14444" w:id="14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металлизация различными металлами с заданной толщиной покрытия для восстановления размеров деталей механизмов и станков; </w:t>
      </w:r>
    </w:p>
    <w:bookmarkEnd w:id="14438"/>
    <w:bookmarkStart w:name="z14445" w:id="14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декоративная металлизация деталей и изделий цветными металлами; </w:t>
      </w:r>
    </w:p>
    <w:bookmarkEnd w:id="14439"/>
    <w:bookmarkStart w:name="z14446" w:id="14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оплавление металлизационного слоя из тугоплавких материалов на деталях и изделиях простой и средней сложности; </w:t>
      </w:r>
    </w:p>
    <w:bookmarkEnd w:id="14440"/>
    <w:bookmarkStart w:name="z14447" w:id="14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суспензий и паст из порошков металлов и сплавов на сложные по форме детали и изделия; </w:t>
      </w:r>
    </w:p>
    <w:bookmarkEnd w:id="14441"/>
    <w:bookmarkStart w:name="z14448" w:id="14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горячее покрытие благородными металлами и сплавами проволоки из тугоплавких и цветных металлов; </w:t>
      </w:r>
    </w:p>
    <w:bookmarkEnd w:id="14442"/>
    <w:bookmarkStart w:name="z14449" w:id="14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плазменное напыление на детали с криволинейными поверхностями, имеющими впадины и выступы;</w:t>
      </w:r>
    </w:p>
    <w:bookmarkEnd w:id="14443"/>
    <w:bookmarkStart w:name="z14450" w:id="14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режимов работы установок порошкового напыления; </w:t>
      </w:r>
    </w:p>
    <w:bookmarkEnd w:id="14444"/>
    <w:bookmarkStart w:name="z14451" w:id="14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серебрение вручную с помощью приспособлений сложных пьезотехнических изделий, требующих точного изготовления (с кромкой недосеребрения менее 0,5 миллиметра, со сложной разметкой на цилиндрических поверхностях); </w:t>
      </w:r>
    </w:p>
    <w:bookmarkEnd w:id="14445"/>
    <w:bookmarkStart w:name="z14452" w:id="14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серебрение пьезотехнических изделий сложной конфигурации на полуавтоматах методом шелкографии; </w:t>
      </w:r>
    </w:p>
    <w:bookmarkEnd w:id="14446"/>
    <w:bookmarkStart w:name="z14453" w:id="14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бакелизация и металлизация карбидкремниевых электронагревательных стержней и участие в металлизации их заготовок с предварительной плавкой легированного кремния на высокочастотном агрегате пропитки; </w:t>
      </w:r>
    </w:p>
    <w:bookmarkEnd w:id="14447"/>
    <w:bookmarkStart w:name="z14454" w:id="14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регулирование металлизационных аппаратов и установок; </w:t>
      </w:r>
    </w:p>
    <w:bookmarkEnd w:id="14448"/>
    <w:bookmarkStart w:name="z14455" w:id="14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обслуживаемого оборудования.</w:t>
      </w:r>
    </w:p>
    <w:bookmarkEnd w:id="14449"/>
    <w:bookmarkStart w:name="z14456" w:id="14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1605. Должен знать: </w:t>
      </w:r>
    </w:p>
    <w:bookmarkEnd w:id="14450"/>
    <w:bookmarkStart w:name="z14457" w:id="14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порядок наладки обслуживаемого оборудования; </w:t>
      </w:r>
    </w:p>
    <w:bookmarkEnd w:id="14451"/>
    <w:bookmarkStart w:name="z14458" w:id="14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и кинематические схемы установок газовой, электродуговой металлизации и плазменного напыления; </w:t>
      </w:r>
    </w:p>
    <w:bookmarkEnd w:id="14452"/>
    <w:bookmarkStart w:name="z14459" w:id="14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вакуумных установок различных моделей, электрическую и вакуумные схемы; </w:t>
      </w:r>
    </w:p>
    <w:bookmarkEnd w:id="14453"/>
    <w:bookmarkStart w:name="z14460" w:id="14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вакуумного серебрения; </w:t>
      </w:r>
    </w:p>
    <w:bookmarkEnd w:id="14454"/>
    <w:bookmarkStart w:name="z14461" w:id="14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оплавления металлизационного слоя; </w:t>
      </w:r>
    </w:p>
    <w:bookmarkEnd w:id="14455"/>
    <w:bookmarkStart w:name="z14462" w:id="14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поверхности, на которую производится напыление покрытий; </w:t>
      </w:r>
    </w:p>
    <w:bookmarkEnd w:id="14456"/>
    <w:bookmarkStart w:name="z14463" w:id="14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применение универсальных контрольно-измерительных приборов и инструментов; </w:t>
      </w:r>
    </w:p>
    <w:bookmarkEnd w:id="14457"/>
    <w:bookmarkStart w:name="z14464" w:id="14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bookmarkEnd w:id="14458"/>
    <w:bookmarkStart w:name="z14465" w:id="14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испытания и контроля напыленного слоя; </w:t>
      </w:r>
    </w:p>
    <w:bookmarkEnd w:id="14459"/>
    <w:bookmarkStart w:name="z14466" w:id="14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серебросодержащей пасты;</w:t>
      </w:r>
    </w:p>
    <w:bookmarkEnd w:id="14460"/>
    <w:bookmarkStart w:name="z14467" w:id="14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серебра и допуски на серебрение заготовок пьезоэлементов; </w:t>
      </w:r>
    </w:p>
    <w:bookmarkEnd w:id="14461"/>
    <w:bookmarkStart w:name="z14468" w:id="14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получения и хранения газов, применяемых при плазменном напылении; </w:t>
      </w:r>
    </w:p>
    <w:bookmarkEnd w:id="14462"/>
    <w:bookmarkStart w:name="z14469" w:id="14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понятия о механизме образования покрытий, их химическом составе и физико-механических свойствах.</w:t>
      </w:r>
    </w:p>
    <w:bookmarkEnd w:id="14463"/>
    <w:bookmarkStart w:name="z14470" w:id="14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1606. Примеры работ:</w:t>
      </w:r>
    </w:p>
    <w:bookmarkEnd w:id="14464"/>
    <w:bookmarkStart w:name="z14471" w:id="14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многоколенчатые двигателей привода водяного насоса и распределительные кулачковые - металлизация изношенных шеек;</w:t>
      </w:r>
    </w:p>
    <w:bookmarkEnd w:id="14465"/>
    <w:bookmarkStart w:name="z14472" w:id="14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 для корпусов полупроводниковых приборов – металлизация;</w:t>
      </w:r>
    </w:p>
    <w:bookmarkEnd w:id="14466"/>
    <w:bookmarkStart w:name="z14473" w:id="14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 подшипников - металлизация изношенных внутренних поверхностей;</w:t>
      </w:r>
    </w:p>
    <w:bookmarkEnd w:id="14467"/>
    <w:bookmarkStart w:name="z14474" w:id="14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закладные с числом приваренных анкеров свыше 8 – металлизация;</w:t>
      </w:r>
    </w:p>
    <w:bookmarkEnd w:id="14468"/>
    <w:bookmarkStart w:name="z14475" w:id="14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типа раструбов, цилиндров, нагревателей и иное - напыление тугоплавких материалов;</w:t>
      </w:r>
    </w:p>
    <w:bookmarkEnd w:id="14469"/>
    <w:bookmarkStart w:name="z14476" w:id="14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заготовки для специальных изделий электронной техники и изделий повышенной надежности - металлизация и науглероживание;</w:t>
      </w:r>
    </w:p>
    <w:bookmarkEnd w:id="14470"/>
    <w:bookmarkStart w:name="z14477" w:id="14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заготовки пьезоэлементов - серебрение методом распыления в вакууме;</w:t>
      </w:r>
    </w:p>
    <w:bookmarkEnd w:id="14471"/>
    <w:bookmarkStart w:name="z14478" w:id="14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зеркала, зеркальные отражатели, украшения елочные, изделия из полистирола, пластмасс - металлизация методом распыления в вакууме;</w:t>
      </w:r>
    </w:p>
    <w:bookmarkEnd w:id="14472"/>
    <w:bookmarkStart w:name="z14479" w:id="14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кинескопы цветные - покрытие экранов цветными металлами путем распыления в вакууме на специальных одно- и многопозиционных установках;</w:t>
      </w:r>
    </w:p>
    <w:bookmarkEnd w:id="14473"/>
    <w:bookmarkStart w:name="z14480" w:id="14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кинескопы черно-белые и цветные, колбы и экраны электронно-лучевых трубок – алюминирование;</w:t>
      </w:r>
    </w:p>
    <w:bookmarkEnd w:id="14474"/>
    <w:bookmarkStart w:name="z14481" w:id="14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колбы сложной конфигурации - серебрение, алюминирование;</w:t>
      </w:r>
    </w:p>
    <w:bookmarkEnd w:id="14475"/>
    <w:bookmarkStart w:name="z14482" w:id="14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конденсаторы слюдяные, секции для конденсаторов- металлизация;</w:t>
      </w:r>
    </w:p>
    <w:bookmarkEnd w:id="14476"/>
    <w:bookmarkStart w:name="z14483" w:id="14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листы стальные гнутые и стальные конструкции - металлизация цветными металлами и их сплавами;</w:t>
      </w:r>
    </w:p>
    <w:bookmarkEnd w:id="14477"/>
    <w:bookmarkStart w:name="z14484" w:id="14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микроплаты, пластины слюдяные, пьезоэлементы трубчатые, колбы фотоэлектронных умножителей - металлизация серебром;</w:t>
      </w:r>
    </w:p>
    <w:bookmarkEnd w:id="14478"/>
    <w:bookmarkStart w:name="z14485" w:id="14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отливки мелкие, модели металлические с открытыми поверхностями - металлизация цветными металлами и их сплавами;</w:t>
      </w:r>
    </w:p>
    <w:bookmarkEnd w:id="14479"/>
    <w:bookmarkStart w:name="z14486" w:id="14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планки, прокладки, скобы - нанесение защитных покрытий из легкоплавких материалов;</w:t>
      </w:r>
    </w:p>
    <w:bookmarkEnd w:id="14480"/>
    <w:bookmarkStart w:name="z14487" w:id="14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пластины пакетов слябов плакирующие - металлизация поверхности никелем;</w:t>
      </w:r>
    </w:p>
    <w:bookmarkEnd w:id="14481"/>
    <w:bookmarkStart w:name="z14488" w:id="14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трубы изогнутые, фигурные изделия – металлизация;</w:t>
      </w:r>
    </w:p>
    <w:bookmarkEnd w:id="14482"/>
    <w:bookmarkStart w:name="z14489" w:id="14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цистерны и иные металлические закрытые емкости - металлизация цветными металлами внутренних поверхностей;</w:t>
      </w:r>
    </w:p>
    <w:bookmarkEnd w:id="14483"/>
    <w:bookmarkStart w:name="z14490" w:id="14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швы заклепочные – металлизация;</w:t>
      </w:r>
    </w:p>
    <w:bookmarkEnd w:id="14484"/>
    <w:bookmarkStart w:name="z14491" w:id="14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штоки насосов и компрессоров - металлизация нержавеющей сталью.</w:t>
      </w:r>
    </w:p>
    <w:bookmarkEnd w:id="14485"/>
    <w:bookmarkStart w:name="z14492" w:id="14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Металлизатор, 5 разряд</w:t>
      </w:r>
    </w:p>
    <w:bookmarkEnd w:id="14486"/>
    <w:bookmarkStart w:name="z14493" w:id="14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1607. Характеристика работ:</w:t>
      </w:r>
    </w:p>
    <w:bookmarkEnd w:id="14487"/>
    <w:bookmarkStart w:name="z14494" w:id="14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металлизация порошковыми и тугоплавкими материалами газотермическим, электродуговым и вакуумным способами деталей и изделий сложной конфигурации; </w:t>
      </w:r>
    </w:p>
    <w:bookmarkEnd w:id="14488"/>
    <w:bookmarkStart w:name="z14495" w:id="14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плазменное напыление порошковых и тугоплавких материалов на детали и изделия сложной конфигурации; </w:t>
      </w:r>
    </w:p>
    <w:bookmarkEnd w:id="14489"/>
    <w:bookmarkStart w:name="z14496" w:id="14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детонационное, высокочастотное и плазменное напыление на детали и изделия покрытия заданной толщины с допуском свыше 20 микрометров; </w:t>
      </w:r>
    </w:p>
    <w:bookmarkEnd w:id="14490"/>
    <w:bookmarkStart w:name="z14497" w:id="14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покрытий из различных металлов и сплавов и псевдосплавов на изделия из нержавеющей стали и твердых сплавов; </w:t>
      </w:r>
    </w:p>
    <w:bookmarkEnd w:id="14491"/>
    <w:bookmarkStart w:name="z14498" w:id="14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металлизация изделий и деталей на полуавтоматах и полуавтоматических линиях напыления; </w:t>
      </w:r>
    </w:p>
    <w:bookmarkEnd w:id="14492"/>
    <w:bookmarkStart w:name="z14499" w:id="14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оплавление металлизационного слоя из тугоплавких материалов на сложных деталях и изделиях; </w:t>
      </w:r>
    </w:p>
    <w:bookmarkEnd w:id="14493"/>
    <w:bookmarkStart w:name="z14500" w:id="14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тонкостенных деталей из тугоплавких металлов путем напыления на мастер-модели; </w:t>
      </w:r>
    </w:p>
    <w:bookmarkEnd w:id="14494"/>
    <w:bookmarkStart w:name="z14501" w:id="14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металлизация заготовок карбидкремниевых электронагревателей с предварительной плавкой легированного кремния на высокочастотном агрегате пропитки; </w:t>
      </w:r>
    </w:p>
    <w:bookmarkEnd w:id="14495"/>
    <w:bookmarkStart w:name="z14502" w:id="14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среднем ремонте обслуживаемой аппаратуры.</w:t>
      </w:r>
    </w:p>
    <w:bookmarkEnd w:id="14496"/>
    <w:bookmarkStart w:name="z14503" w:id="14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1608. Должен знать: </w:t>
      </w:r>
    </w:p>
    <w:bookmarkEnd w:id="14497"/>
    <w:bookmarkStart w:name="z14504" w:id="14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установок высокочастотного и детонационного напыления; </w:t>
      </w:r>
    </w:p>
    <w:bookmarkEnd w:id="14498"/>
    <w:bookmarkStart w:name="z14505" w:id="14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полуавтоматов и полуавтоматических линий напыления; </w:t>
      </w:r>
    </w:p>
    <w:bookmarkEnd w:id="14499"/>
    <w:bookmarkStart w:name="z14506" w:id="14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установок газовой, электродуговой металлизации и плазменного напыления; </w:t>
      </w:r>
    </w:p>
    <w:bookmarkEnd w:id="14500"/>
    <w:bookmarkStart w:name="z14507" w:id="14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дефектов в покрытиях, методы их предупреждения и способы устранения; </w:t>
      </w:r>
    </w:p>
    <w:bookmarkEnd w:id="14501"/>
    <w:bookmarkStart w:name="z14508" w:id="14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деталей; </w:t>
      </w:r>
    </w:p>
    <w:bookmarkEnd w:id="14502"/>
    <w:bookmarkStart w:name="z14509" w:id="14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скорости вращения деталей в зависимости от их размеров и вида покрытия; </w:t>
      </w:r>
    </w:p>
    <w:bookmarkEnd w:id="14503"/>
    <w:bookmarkStart w:name="z14510" w:id="14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карт обмера деталей до и после напыления; </w:t>
      </w:r>
    </w:p>
    <w:bookmarkEnd w:id="14504"/>
    <w:bookmarkStart w:name="z14511" w:id="14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расчета требуемого количества плазмообразующих газов: аргона, водорода, азота; </w:t>
      </w:r>
    </w:p>
    <w:bookmarkEnd w:id="14505"/>
    <w:bookmarkStart w:name="z14512" w:id="14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14506"/>
    <w:bookmarkStart w:name="z14513" w:id="14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1609. Примеры работ:</w:t>
      </w:r>
    </w:p>
    <w:bookmarkEnd w:id="14507"/>
    <w:bookmarkStart w:name="z14514" w:id="14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газоводов - плазменное напыление на внутренние поверхности;</w:t>
      </w:r>
    </w:p>
    <w:bookmarkEnd w:id="14508"/>
    <w:bookmarkStart w:name="z14515" w:id="14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заготовки, детали и узлы изделий электронной техники всех типономиналов - металлизация и науглероживание;</w:t>
      </w:r>
    </w:p>
    <w:bookmarkEnd w:id="14509"/>
    <w:bookmarkStart w:name="z14516" w:id="14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лопатки газовых турбин - металлизация твердыми сплавами;</w:t>
      </w:r>
    </w:p>
    <w:bookmarkEnd w:id="14510"/>
    <w:bookmarkStart w:name="z14517" w:id="14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поверхности тел вращения с переменным радиусом - плазменное напыление;</w:t>
      </w:r>
    </w:p>
    <w:bookmarkEnd w:id="14511"/>
    <w:bookmarkStart w:name="z14518" w:id="14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поводки текстильных машин – металлизация;</w:t>
      </w:r>
    </w:p>
    <w:bookmarkEnd w:id="14512"/>
    <w:bookmarkStart w:name="z14519" w:id="14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штоки крупногабаритных гидромашин - металлизация нержавеющей сталью.</w:t>
      </w:r>
    </w:p>
    <w:bookmarkEnd w:id="14513"/>
    <w:bookmarkStart w:name="z14520" w:id="14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Металлизатор, 6 разряд</w:t>
      </w:r>
    </w:p>
    <w:bookmarkEnd w:id="14514"/>
    <w:bookmarkStart w:name="z14521" w:id="14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1610. Характеристика работ:</w:t>
      </w:r>
    </w:p>
    <w:bookmarkEnd w:id="14515"/>
    <w:bookmarkStart w:name="z14522" w:id="14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плазменное напыление порошковыми и тугоплавкими материалами сложных, экспериментальных, опытных дорогостоящих и крупногабаритных деталей, узлов и изделий тонкостенных деталей, подверженных деформации и короблению при напылении; </w:t>
      </w:r>
    </w:p>
    <w:bookmarkEnd w:id="14516"/>
    <w:bookmarkStart w:name="z14523" w:id="14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детонационное, высокочастотное и плазменное напыление на детали и изделия заданной толщины покрытия с допуском до 20 микрометров; </w:t>
      </w:r>
    </w:p>
    <w:bookmarkEnd w:id="14517"/>
    <w:bookmarkStart w:name="z14524" w:id="14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специальных видов покрытий на изделия из специальных металлов и сплавов; </w:t>
      </w:r>
    </w:p>
    <w:bookmarkEnd w:id="14518"/>
    <w:bookmarkStart w:name="z14525" w:id="14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металлизация деталей и изделий на автоматах и автоматических линиях напыления; </w:t>
      </w:r>
    </w:p>
    <w:bookmarkEnd w:id="14519"/>
    <w:bookmarkStart w:name="z14526" w:id="14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опытно-экспериментальных работ; </w:t>
      </w:r>
    </w:p>
    <w:bookmarkEnd w:id="14520"/>
    <w:bookmarkStart w:name="z14527" w:id="14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эталонных образцов покрытий; </w:t>
      </w:r>
    </w:p>
    <w:bookmarkEnd w:id="14521"/>
    <w:bookmarkStart w:name="z14528" w:id="14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и регулирование работы установок детонационного высокочастотного напыления; </w:t>
      </w:r>
    </w:p>
    <w:bookmarkEnd w:id="14522"/>
    <w:bookmarkStart w:name="z14529" w:id="14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плазменное напыление деталей в камерах с контролируемой атмосферой; </w:t>
      </w:r>
    </w:p>
    <w:bookmarkEnd w:id="14523"/>
    <w:bookmarkStart w:name="z14530" w:id="14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многокомпонентных механизированных установок и проточных линий напыления покрытий; </w:t>
      </w:r>
    </w:p>
    <w:bookmarkEnd w:id="14524"/>
    <w:bookmarkStart w:name="z14531" w:id="14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капитальном ремонте обслуживаемой аппаратуры.</w:t>
      </w:r>
    </w:p>
    <w:bookmarkEnd w:id="14525"/>
    <w:bookmarkStart w:name="z14532" w:id="14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1611. Должен знать: </w:t>
      </w:r>
    </w:p>
    <w:bookmarkEnd w:id="14526"/>
    <w:bookmarkStart w:name="z14533" w:id="14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электрические и кинематические схемы эксплуатируемых установок, автоматов и автоматических линий напыления в зависимости от вида напыляемых материалов, конструкции и материала изделий и их назначения; </w:t>
      </w:r>
    </w:p>
    <w:bookmarkEnd w:id="14527"/>
    <w:bookmarkStart w:name="z14534" w:id="14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технологических параметров напыления на величину коэффициента использования материала, свойства покрытий; </w:t>
      </w:r>
    </w:p>
    <w:bookmarkEnd w:id="14528"/>
    <w:bookmarkStart w:name="z14535" w:id="14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термо- и иных видов обработки покрытий на их физико-механические свойства; </w:t>
      </w:r>
    </w:p>
    <w:bookmarkEnd w:id="14529"/>
    <w:bookmarkStart w:name="z14536" w:id="14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приборы контроля условий производства работ по напылению; </w:t>
      </w:r>
    </w:p>
    <w:bookmarkEnd w:id="14530"/>
    <w:bookmarkStart w:name="z14537" w:id="14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наложения слоев для уменьшения деформации покрытий и деталей; </w:t>
      </w:r>
    </w:p>
    <w:bookmarkEnd w:id="14531"/>
    <w:bookmarkStart w:name="z14538" w:id="14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специальных испытаний напыляемого слоя; </w:t>
      </w:r>
    </w:p>
    <w:bookmarkEnd w:id="14532"/>
    <w:bookmarkStart w:name="z14539" w:id="14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подсчета массы требуемого количества материалов для напыления; </w:t>
      </w:r>
    </w:p>
    <w:bookmarkEnd w:id="14533"/>
    <w:bookmarkStart w:name="z14540" w:id="14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14534"/>
    <w:bookmarkStart w:name="z14541" w:id="14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организации участков напыления.</w:t>
      </w:r>
    </w:p>
    <w:bookmarkEnd w:id="14535"/>
    <w:bookmarkStart w:name="z14542" w:id="14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1612. Требуется техническое и профессиональное (среднее специальное, среднее профессиональное), послесреднее образование.</w:t>
      </w:r>
    </w:p>
    <w:bookmarkEnd w:id="14536"/>
    <w:bookmarkStart w:name="z14543" w:id="14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1613. Примеры работ:</w:t>
      </w:r>
    </w:p>
    <w:bookmarkEnd w:id="14537"/>
    <w:bookmarkStart w:name="z14544" w:id="14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теплообменные, пучки трубных элементов из нержавеющих сталей - металлизация в неудобном положении без визуального контроля с использованием нестандартных удлинительных головок;</w:t>
      </w:r>
    </w:p>
    <w:bookmarkEnd w:id="14538"/>
    <w:bookmarkStart w:name="z14545" w:id="14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газоводов с углом между направлением струи и напыляемой поверхностью менее 45 градусов - плазменное напыление внутренних поверхностей;</w:t>
      </w:r>
    </w:p>
    <w:bookmarkEnd w:id="14539"/>
    <w:bookmarkStart w:name="z14546" w:id="14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золотники гидрораспылителей - детонационное напыление;</w:t>
      </w:r>
    </w:p>
    <w:bookmarkEnd w:id="14540"/>
    <w:bookmarkStart w:name="z14547" w:id="14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теплообменники холодильные - нанесение пористых покрытий на автоматических линиях;</w:t>
      </w:r>
    </w:p>
    <w:bookmarkEnd w:id="14541"/>
    <w:bookmarkStart w:name="z14548" w:id="14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трубы из различных материалов - детонационное напыление металлических и металлокерамических покрытий на внутренние поверхности;</w:t>
      </w:r>
    </w:p>
    <w:bookmarkEnd w:id="14542"/>
    <w:bookmarkStart w:name="z14549" w:id="14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шестерни гидронасосов - детонационное напыление опорных поверхностей шестерен.</w:t>
      </w:r>
    </w:p>
    <w:bookmarkEnd w:id="14543"/>
    <w:bookmarkStart w:name="z14550" w:id="14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Мойщик-сушильщик металла, 2 разряд</w:t>
      </w:r>
    </w:p>
    <w:bookmarkEnd w:id="14544"/>
    <w:bookmarkStart w:name="z14551" w:id="14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1614. Характеристика работ:</w:t>
      </w:r>
    </w:p>
    <w:bookmarkEnd w:id="14545"/>
    <w:bookmarkStart w:name="z14552" w:id="14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металла в моечно-сушильную машину, уборка листов от машины и укладка их в стопы; </w:t>
      </w:r>
    </w:p>
    <w:bookmarkEnd w:id="14546"/>
    <w:bookmarkStart w:name="z14553" w:id="14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уровнем и температурой раствора в ванне; </w:t>
      </w:r>
    </w:p>
    <w:bookmarkEnd w:id="14547"/>
    <w:bookmarkStart w:name="z14554" w:id="14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деталей, изделий, металла, жести и труб после травления, лакировки и окраски в специальных камерных печах; </w:t>
      </w:r>
    </w:p>
    <w:bookmarkEnd w:id="14548"/>
    <w:bookmarkStart w:name="z14555" w:id="14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температурным режимом сушильной печи по приборам; </w:t>
      </w:r>
    </w:p>
    <w:bookmarkEnd w:id="14549"/>
    <w:bookmarkStart w:name="z14556" w:id="14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из кладовой химикатов и засыпка их в ванну; </w:t>
      </w:r>
    </w:p>
    <w:bookmarkEnd w:id="14550"/>
    <w:bookmarkStart w:name="z14557" w:id="14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14551"/>
    <w:bookmarkStart w:name="z14558" w:id="14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1615. Должен знать: </w:t>
      </w:r>
    </w:p>
    <w:bookmarkEnd w:id="14552"/>
    <w:bookmarkStart w:name="z14559" w:id="14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моечно-сушильной машины; </w:t>
      </w:r>
    </w:p>
    <w:bookmarkEnd w:id="14553"/>
    <w:bookmarkStart w:name="z14560" w:id="14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 листов; </w:t>
      </w:r>
    </w:p>
    <w:bookmarkEnd w:id="14554"/>
    <w:bookmarkStart w:name="z14561" w:id="14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поверхности листов и рулонов жести к сушке; </w:t>
      </w:r>
    </w:p>
    <w:bookmarkEnd w:id="14555"/>
    <w:bookmarkStart w:name="z14562" w:id="14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сушки деталей, изделий и жести после лакировки и окраски.</w:t>
      </w:r>
    </w:p>
    <w:bookmarkEnd w:id="14556"/>
    <w:bookmarkStart w:name="z14563" w:id="14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Мойщик-сушильщик металла, 3 разряд</w:t>
      </w:r>
    </w:p>
    <w:bookmarkEnd w:id="14557"/>
    <w:bookmarkStart w:name="z14564" w:id="14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1616. Характеристика работ:</w:t>
      </w:r>
    </w:p>
    <w:bookmarkEnd w:id="14558"/>
    <w:bookmarkStart w:name="z14565" w:id="14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мойки и сушки металла в листах и рулонах на моечно-сушильных машинах и агрегатах непрерывного действия; </w:t>
      </w:r>
    </w:p>
    <w:bookmarkEnd w:id="14559"/>
    <w:bookmarkStart w:name="z14566" w:id="14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полосы на моталку при рулонном способе мойки и сушки металла; </w:t>
      </w:r>
    </w:p>
    <w:bookmarkEnd w:id="14560"/>
    <w:bookmarkStart w:name="z14567" w:id="14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намоткой рулонов и поправка витков рулона на барабане; </w:t>
      </w:r>
    </w:p>
    <w:bookmarkEnd w:id="14561"/>
    <w:bookmarkStart w:name="z14568" w:id="14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подъема стола, листоукладчиком, разматывателем и моталками; </w:t>
      </w:r>
    </w:p>
    <w:bookmarkEnd w:id="14562"/>
    <w:bookmarkStart w:name="z14569" w:id="14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отсортировка некачественных травлений листов и укладка их в стопы по видам дефектов.</w:t>
      </w:r>
    </w:p>
    <w:bookmarkEnd w:id="14563"/>
    <w:bookmarkStart w:name="z14570" w:id="14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1617. Должен знать: </w:t>
      </w:r>
    </w:p>
    <w:bookmarkEnd w:id="14564"/>
    <w:bookmarkStart w:name="z14571" w:id="14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моечно-сушильной машины; </w:t>
      </w:r>
    </w:p>
    <w:bookmarkEnd w:id="14565"/>
    <w:bookmarkStart w:name="z14572" w:id="14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мойки и сушки металла; </w:t>
      </w:r>
    </w:p>
    <w:bookmarkEnd w:id="14566"/>
    <w:bookmarkStart w:name="z14573" w:id="14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промытому и очищенному металлу.</w:t>
      </w:r>
    </w:p>
    <w:bookmarkEnd w:id="14567"/>
    <w:bookmarkStart w:name="z14574" w:id="14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Мойщик-сушильщик металла, 4 разряд</w:t>
      </w:r>
    </w:p>
    <w:bookmarkEnd w:id="14568"/>
    <w:bookmarkStart w:name="z14575" w:id="14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1618. Характеристика работ:</w:t>
      </w:r>
    </w:p>
    <w:bookmarkEnd w:id="14569"/>
    <w:bookmarkStart w:name="z14576" w:id="14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мойки, сушки и чистки листового и рулонного металла на чистильно-моечных агрегатах непрерывного действия, состоящих из трех и более линий; </w:t>
      </w:r>
    </w:p>
    <w:bookmarkEnd w:id="14570"/>
    <w:bookmarkStart w:name="z14577" w:id="14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уровнем и концентрацией раствора в ваннах, регулирование интенсивности подачи растворов в коллекторы, температуры раствора, степени смачивания полосы растворами и водой; </w:t>
      </w:r>
    </w:p>
    <w:bookmarkEnd w:id="14571"/>
    <w:bookmarkStart w:name="z14578" w:id="14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чистоты промытого металла; </w:t>
      </w:r>
    </w:p>
    <w:bookmarkEnd w:id="14572"/>
    <w:bookmarkStart w:name="z14579" w:id="14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чистильно-моечного агрегата.</w:t>
      </w:r>
    </w:p>
    <w:bookmarkEnd w:id="14573"/>
    <w:bookmarkStart w:name="z14580" w:id="14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1619. Должен знать: </w:t>
      </w:r>
    </w:p>
    <w:bookmarkEnd w:id="14574"/>
    <w:bookmarkStart w:name="z14581" w:id="14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чистильно-моечных агрегатов непрерывного действия, состоящих из трех и более линий; </w:t>
      </w:r>
    </w:p>
    <w:bookmarkEnd w:id="14575"/>
    <w:bookmarkStart w:name="z14582" w:id="14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химикатов, применяемых при мойке и чистке металла; </w:t>
      </w:r>
    </w:p>
    <w:bookmarkEnd w:id="14576"/>
    <w:bookmarkStart w:name="z14583" w:id="14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настройки чистильно-моечного агрегата.</w:t>
      </w:r>
    </w:p>
    <w:bookmarkEnd w:id="14577"/>
    <w:bookmarkStart w:name="z14584" w:id="14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Наладчик оборудования металлопокрытия и окраски, 4 разряд</w:t>
      </w:r>
    </w:p>
    <w:bookmarkEnd w:id="14578"/>
    <w:bookmarkStart w:name="z14585" w:id="14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1620. Характеристика работ:</w:t>
      </w:r>
    </w:p>
    <w:bookmarkEnd w:id="14579"/>
    <w:bookmarkStart w:name="z14586" w:id="14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отдельных агрегатов обезжиривания, промывки, пассирования, полимеризации, травления, фосфатирования, алюминирования, анодирования, химобработки, хромирования, никелирования, меднения, оцинкования, освинцевания, лужения, окраски, сушки, лакирования, отжига; </w:t>
      </w:r>
    </w:p>
    <w:bookmarkEnd w:id="14580"/>
    <w:bookmarkStart w:name="z14587" w:id="14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аппаратов металлизации, освинцевания, краскопультов для подготовки к покрытию и окраске, а также для покрытия и окраски деталей и изделий; </w:t>
      </w:r>
    </w:p>
    <w:bookmarkEnd w:id="14581"/>
    <w:bookmarkStart w:name="z14588" w:id="14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автоматических и полуавтоматических линий и установок: гальванических, травления и фосфатирования, лакирования, окрасочно-сушильных и металлизации для покрытия и окраски деталей и изделий; </w:t>
      </w:r>
    </w:p>
    <w:bookmarkEnd w:id="14582"/>
    <w:bookmarkStart w:name="z14589" w:id="14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захватов промышленных манипуляторов (роботов) с программным управлением; </w:t>
      </w:r>
    </w:p>
    <w:bookmarkEnd w:id="14583"/>
    <w:bookmarkStart w:name="z14590" w:id="14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исправление приспособлений линий в процессе работы; </w:t>
      </w:r>
    </w:p>
    <w:bookmarkEnd w:id="14584"/>
    <w:bookmarkStart w:name="z14591" w:id="14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ремонте агрегатов и оборудования автоматических и полуавтоматических линий; </w:t>
      </w:r>
    </w:p>
    <w:bookmarkEnd w:id="14585"/>
    <w:bookmarkStart w:name="z14592" w:id="14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ремонт, пайка и сварка деталей из винипласта.</w:t>
      </w:r>
    </w:p>
    <w:bookmarkEnd w:id="14586"/>
    <w:bookmarkStart w:name="z14593" w:id="14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1621. Должен знать: </w:t>
      </w:r>
    </w:p>
    <w:bookmarkEnd w:id="14587"/>
    <w:bookmarkStart w:name="z14594" w:id="14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обслуживаемых агрегатов; </w:t>
      </w:r>
    </w:p>
    <w:bookmarkEnd w:id="14588"/>
    <w:bookmarkStart w:name="z14595" w:id="14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оборудования и взаимодействие механизмов обслуживаемых автоматических и полуавтоматических линий; </w:t>
      </w:r>
    </w:p>
    <w:bookmarkEnd w:id="14589"/>
    <w:bookmarkStart w:name="z14596" w:id="14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применения универсальных и специальных приспособлений, контрольно-измерительных приборов; </w:t>
      </w:r>
    </w:p>
    <w:bookmarkEnd w:id="14590"/>
    <w:bookmarkStart w:name="z14597" w:id="14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однотипных промышленных манипуляторов; </w:t>
      </w:r>
    </w:p>
    <w:bookmarkEnd w:id="14591"/>
    <w:bookmarkStart w:name="z14598" w:id="14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манипуляторов на работоспособность и точность позиционирования; </w:t>
      </w:r>
    </w:p>
    <w:bookmarkEnd w:id="14592"/>
    <w:bookmarkStart w:name="z14599" w:id="14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покрытия и окраски деталей и изделий; </w:t>
      </w:r>
    </w:p>
    <w:bookmarkEnd w:id="14593"/>
    <w:bookmarkStart w:name="z14600" w:id="14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14594"/>
    <w:bookmarkStart w:name="z14601" w:id="14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Наладчик оборудования металлопокрытия и окраски, 5 разряд</w:t>
      </w:r>
    </w:p>
    <w:bookmarkEnd w:id="14595"/>
    <w:bookmarkStart w:name="z14602" w:id="14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1622. Характеристика работ:</w:t>
      </w:r>
    </w:p>
    <w:bookmarkEnd w:id="14596"/>
    <w:bookmarkStart w:name="z14603" w:id="14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полуавтоматических линий и установок: гальванических, травления и фосфатирования, лакирования, окрасочно-сушильных и газотермической и электродуговой металлизации для покрытия и окраски деталей и изделий; </w:t>
      </w:r>
    </w:p>
    <w:bookmarkEnd w:id="14597"/>
    <w:bookmarkStart w:name="z14604" w:id="14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пробная обработка деталей и сдача их в отдел технического контроля; </w:t>
      </w:r>
    </w:p>
    <w:bookmarkEnd w:id="14598"/>
    <w:bookmarkStart w:name="z14605" w:id="14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обслуживаемых линий; </w:t>
      </w:r>
    </w:p>
    <w:bookmarkEnd w:id="14599"/>
    <w:bookmarkStart w:name="z14606" w:id="14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линий; </w:t>
      </w:r>
    </w:p>
    <w:bookmarkEnd w:id="14600"/>
    <w:bookmarkStart w:name="z14607" w:id="14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отдельных узлов промышленных манипуляторов (роботов) с программным управлением.</w:t>
      </w:r>
    </w:p>
    <w:bookmarkEnd w:id="14601"/>
    <w:bookmarkStart w:name="z14608" w:id="14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1623. Должен знать: </w:t>
      </w:r>
    </w:p>
    <w:bookmarkEnd w:id="14602"/>
    <w:bookmarkStart w:name="z14609" w:id="14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техническую характеристику оборудования и способы наладки полуавтоматических линий; </w:t>
      </w:r>
    </w:p>
    <w:bookmarkEnd w:id="14603"/>
    <w:bookmarkStart w:name="z14610" w:id="14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порядок пуска, наладки, контроля за работой линии; </w:t>
      </w:r>
    </w:p>
    <w:bookmarkEnd w:id="14604"/>
    <w:bookmarkStart w:name="z14611" w:id="14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концентрации и температуры растворов электролитов, травильных и промывочных ванн; </w:t>
      </w:r>
    </w:p>
    <w:bookmarkEnd w:id="14605"/>
    <w:bookmarkStart w:name="z14612" w:id="14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пневмогидроэлектроавтоматики, механики и электроники; </w:t>
      </w:r>
    </w:p>
    <w:bookmarkEnd w:id="14606"/>
    <w:bookmarkStart w:name="z14613" w:id="14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универсальных и специальных приспособлений, оснастки; </w:t>
      </w:r>
    </w:p>
    <w:bookmarkEnd w:id="14607"/>
    <w:bookmarkStart w:name="z14614" w:id="14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контрольно-измерительных приборов; </w:t>
      </w:r>
    </w:p>
    <w:bookmarkEnd w:id="14608"/>
    <w:bookmarkStart w:name="z14615" w:id="14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электросхемы обслуживаемых линий; </w:t>
      </w:r>
    </w:p>
    <w:bookmarkEnd w:id="14609"/>
    <w:bookmarkStart w:name="z14616" w:id="14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автоматических средств контроля и схем включения в сеть; </w:t>
      </w:r>
    </w:p>
    <w:bookmarkEnd w:id="14610"/>
    <w:bookmarkStart w:name="z14617" w:id="14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промышленных манипуляторов.</w:t>
      </w:r>
    </w:p>
    <w:bookmarkEnd w:id="14611"/>
    <w:bookmarkStart w:name="z14618" w:id="14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Наладчик оборудования металлопокрытия и окраски, 6 разряд</w:t>
      </w:r>
    </w:p>
    <w:bookmarkEnd w:id="14612"/>
    <w:bookmarkStart w:name="z14619" w:id="14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1624. Характеристика работ:</w:t>
      </w:r>
    </w:p>
    <w:bookmarkEnd w:id="14613"/>
    <w:bookmarkStart w:name="z14620" w:id="14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автоматических линий: гальванических, травления и фосфатирования, лакирования, окрасочно-сушильных и металлизации для покрытия и окраски деталей и изделий; </w:t>
      </w:r>
    </w:p>
    <w:bookmarkEnd w:id="14614"/>
    <w:bookmarkStart w:name="z14621" w:id="14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автоматических линий; </w:t>
      </w:r>
    </w:p>
    <w:bookmarkEnd w:id="14615"/>
    <w:bookmarkStart w:name="z14622" w:id="14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регулировка и сборка сложных узлов и устройств систем управления линии; </w:t>
      </w:r>
    </w:p>
    <w:bookmarkEnd w:id="14616"/>
    <w:bookmarkStart w:name="z14623" w:id="14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установок плазменного, детонационного и высококачественного напыления; </w:t>
      </w:r>
    </w:p>
    <w:bookmarkEnd w:id="14617"/>
    <w:bookmarkStart w:name="z14624" w:id="14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манипуляторов (роботов) с программным управлением.</w:t>
      </w:r>
    </w:p>
    <w:bookmarkEnd w:id="14618"/>
    <w:bookmarkStart w:name="z14625" w:id="14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1625. Должен знать: </w:t>
      </w:r>
    </w:p>
    <w:bookmarkEnd w:id="14619"/>
    <w:bookmarkStart w:name="z14626" w:id="14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кинематические схемы автоматических линий; </w:t>
      </w:r>
    </w:p>
    <w:bookmarkEnd w:id="14620"/>
    <w:bookmarkStart w:name="z14627" w:id="14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порядок пуска, способы наладки, ремонта и монтажа оборудования, линии и установок; </w:t>
      </w:r>
    </w:p>
    <w:bookmarkEnd w:id="14621"/>
    <w:bookmarkStart w:name="z14628" w:id="14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 и оснастки; </w:t>
      </w:r>
    </w:p>
    <w:bookmarkEnd w:id="14622"/>
    <w:bookmarkStart w:name="z14629" w:id="14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механизмов автоматической линии в процессе работы.</w:t>
      </w:r>
    </w:p>
    <w:bookmarkEnd w:id="14623"/>
    <w:bookmarkStart w:name="z14630" w:id="14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1626. Требуется техническое и профессиональное (среднее специальное, среднее профессиональное), послесреднее образование.</w:t>
      </w:r>
    </w:p>
    <w:bookmarkEnd w:id="14624"/>
    <w:bookmarkStart w:name="z14631" w:id="14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Контролер работ по металлопокрытиям, 2 разряд</w:t>
      </w:r>
    </w:p>
    <w:bookmarkEnd w:id="14625"/>
    <w:bookmarkStart w:name="z14632" w:id="14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1627. Характеристика работ:</w:t>
      </w:r>
    </w:p>
    <w:bookmarkEnd w:id="14626"/>
    <w:bookmarkStart w:name="z14633" w:id="14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после нанесения металлопокрытия простых и средней сложности деталей, имеющих впадины и выступы; </w:t>
      </w:r>
    </w:p>
    <w:bookmarkEnd w:id="14627"/>
    <w:bookmarkStart w:name="z14634" w:id="14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пригодности деталей для покрытия; </w:t>
      </w:r>
    </w:p>
    <w:bookmarkEnd w:id="14628"/>
    <w:bookmarkStart w:name="z14635" w:id="14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чистоты поверхности основного металла и качества его покрытия; </w:t>
      </w:r>
    </w:p>
    <w:bookmarkEnd w:id="14629"/>
    <w:bookmarkStart w:name="z14636" w:id="14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выполнения технологического процесса металлопокрытия, алюминирования, полирования и глянцевания; </w:t>
      </w:r>
    </w:p>
    <w:bookmarkEnd w:id="14630"/>
    <w:bookmarkStart w:name="z14637" w:id="14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внешний осмотр деталей и выявление дефектов основного металла, дефектов сварки и иных дефектов поверхности, которые могут привести к забракованию деталей после покрытия; </w:t>
      </w:r>
    </w:p>
    <w:bookmarkEnd w:id="14631"/>
    <w:bookmarkStart w:name="z14638" w:id="14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установленной документации.</w:t>
      </w:r>
    </w:p>
    <w:bookmarkEnd w:id="14632"/>
    <w:bookmarkStart w:name="z14639" w:id="14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1628. Должен знать: </w:t>
      </w:r>
    </w:p>
    <w:bookmarkEnd w:id="14633"/>
    <w:bookmarkStart w:name="z14640" w:id="14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приемку деталей до и после металлопокрытия; </w:t>
      </w:r>
    </w:p>
    <w:bookmarkEnd w:id="14634"/>
    <w:bookmarkStart w:name="z14641" w:id="14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поверхности деталей до металлопокрытия; </w:t>
      </w:r>
    </w:p>
    <w:bookmarkEnd w:id="14635"/>
    <w:bookmarkStart w:name="z14642" w:id="14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металлопокрытия, алюминирования, полирования и глянцевания деталей; </w:t>
      </w:r>
    </w:p>
    <w:bookmarkEnd w:id="14636"/>
    <w:bookmarkStart w:name="z14643" w:id="14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требуемую чистоту поверхности и толщину слоя металлопокрытия; </w:t>
      </w:r>
    </w:p>
    <w:bookmarkEnd w:id="14637"/>
    <w:bookmarkStart w:name="z14644" w:id="14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покрытий; </w:t>
      </w:r>
    </w:p>
    <w:bookmarkEnd w:id="14638"/>
    <w:bookmarkStart w:name="z14645" w:id="14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контрольно-измерительных инструментов; </w:t>
      </w:r>
    </w:p>
    <w:bookmarkEnd w:id="14639"/>
    <w:bookmarkStart w:name="z14646" w:id="14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кислот, щелочей и цианистых солей и порядок обращения с ними; </w:t>
      </w:r>
    </w:p>
    <w:bookmarkEnd w:id="14640"/>
    <w:bookmarkStart w:name="z14647" w:id="14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и виды брака по основным операциям; </w:t>
      </w:r>
    </w:p>
    <w:bookmarkEnd w:id="14641"/>
    <w:bookmarkStart w:name="z14648" w:id="14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14642"/>
    <w:bookmarkStart w:name="z14649" w:id="14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1629. Примеры работ:</w:t>
      </w:r>
    </w:p>
    <w:bookmarkEnd w:id="14643"/>
    <w:bookmarkStart w:name="z14650" w:id="14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паровых машин и турбин - контроль после электрополирования;</w:t>
      </w:r>
    </w:p>
    <w:bookmarkEnd w:id="14644"/>
    <w:bookmarkStart w:name="z14651" w:id="14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винты, гайки, пружины, оси латунные - контроль после никелирования и электрополирования;</w:t>
      </w:r>
    </w:p>
    <w:bookmarkEnd w:id="14645"/>
    <w:bookmarkStart w:name="z14652" w:id="14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бытовой электроосветительной аппаратуры - контроль всех видов гальванопокрытий;</w:t>
      </w:r>
    </w:p>
    <w:bookmarkEnd w:id="14646"/>
    <w:bookmarkStart w:name="z14653" w:id="14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крепежные детали - болты, гайки, стяжки, штифты - контроль и приемка всех видов гальванических покрытий и гальванического лужения;</w:t>
      </w:r>
    </w:p>
    <w:bookmarkEnd w:id="14647"/>
    <w:bookmarkStart w:name="z14654" w:id="14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скобы, пробки, кольца и иные детали - проверка размеров при хромировании рабочих поверхностей;</w:t>
      </w:r>
    </w:p>
    <w:bookmarkEnd w:id="14648"/>
    <w:bookmarkStart w:name="z14655" w:id="14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шестерни - контроль после омеднения, хромирования и иных покрытий.</w:t>
      </w:r>
    </w:p>
    <w:bookmarkEnd w:id="14649"/>
    <w:bookmarkStart w:name="z14656" w:id="14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Контролер работ по металлопокрытиям, 3 разряд</w:t>
      </w:r>
    </w:p>
    <w:bookmarkEnd w:id="14650"/>
    <w:bookmarkStart w:name="z14657" w:id="14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1630. Характеристика работ:</w:t>
      </w:r>
    </w:p>
    <w:bookmarkEnd w:id="14651"/>
    <w:bookmarkStart w:name="z14658" w:id="14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приемка сложных деталей и изделий с поверхностями, труднодоступными для проверки после металлопокрытия, с применением дополнительных катодов, анодов и экрана; </w:t>
      </w:r>
    </w:p>
    <w:bookmarkEnd w:id="14652"/>
    <w:bookmarkStart w:name="z14659" w:id="14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толщины слоя металлопокрытия при помощи контрольно-измерительных приборов; </w:t>
      </w:r>
    </w:p>
    <w:bookmarkEnd w:id="14653"/>
    <w:bookmarkStart w:name="z14660" w:id="14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контрольных размеров, указанных в чертежах и технологических картах; </w:t>
      </w:r>
    </w:p>
    <w:bookmarkEnd w:id="14654"/>
    <w:bookmarkStart w:name="z14661" w:id="14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заданных режимов осаждения металлопокрытия по показаниям контрольно-измерительных приборов; </w:t>
      </w:r>
    </w:p>
    <w:bookmarkEnd w:id="14655"/>
    <w:bookmarkStart w:name="z14662" w:id="14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силы тока, температуры электролитов, качества полирования и глянцевания; </w:t>
      </w:r>
    </w:p>
    <w:bookmarkEnd w:id="14656"/>
    <w:bookmarkStart w:name="z14663" w:id="14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 по качеству и количеству принятой и забракованной продукции.</w:t>
      </w:r>
    </w:p>
    <w:bookmarkEnd w:id="14657"/>
    <w:bookmarkStart w:name="z14664" w:id="14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1631. Должен знать: </w:t>
      </w:r>
    </w:p>
    <w:bookmarkEnd w:id="14658"/>
    <w:bookmarkStart w:name="z14665" w:id="14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приемку изделий и деталей после металлопокрытия; </w:t>
      </w:r>
    </w:p>
    <w:bookmarkEnd w:id="14659"/>
    <w:bookmarkStart w:name="z14666" w:id="14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полирования, глянцевания и нанесения металлопокрытий; </w:t>
      </w:r>
    </w:p>
    <w:bookmarkEnd w:id="14660"/>
    <w:bookmarkStart w:name="z14667" w:id="14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и приборов; </w:t>
      </w:r>
    </w:p>
    <w:bookmarkEnd w:id="14661"/>
    <w:bookmarkStart w:name="z14668" w:id="14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профилактики брака; </w:t>
      </w:r>
    </w:p>
    <w:bookmarkEnd w:id="14662"/>
    <w:bookmarkStart w:name="z14669" w:id="14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составы реактивов и электролитов, употребляемых для металлопокрытий; </w:t>
      </w:r>
    </w:p>
    <w:bookmarkEnd w:id="14663"/>
    <w:bookmarkStart w:name="z14670" w:id="14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14664"/>
    <w:bookmarkStart w:name="z14671" w:id="14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нанесения всех видов металлопокрытий.</w:t>
      </w:r>
    </w:p>
    <w:bookmarkEnd w:id="14665"/>
    <w:bookmarkStart w:name="z14672" w:id="14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1632. Примеры работ:</w:t>
      </w:r>
    </w:p>
    <w:bookmarkEnd w:id="14666"/>
    <w:bookmarkStart w:name="z14673" w:id="14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бачки и цилиндры разнообразные, котлы для пищи, мясорубки - контроль и приемка после гальванического лужения;</w:t>
      </w:r>
    </w:p>
    <w:bookmarkEnd w:id="14667"/>
    <w:bookmarkStart w:name="z14674" w:id="14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валики ступенчатые, втулки, маховики, инструмент измерительный, пресс-формы, матрицы штампов и пуансоны - контроль и приемка после хромирования;</w:t>
      </w:r>
    </w:p>
    <w:bookmarkEnd w:id="14668"/>
    <w:bookmarkStart w:name="z14675" w:id="14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- контроль металлопокрытия под заданный размер;</w:t>
      </w:r>
    </w:p>
    <w:bookmarkEnd w:id="14669"/>
    <w:bookmarkStart w:name="z14676" w:id="14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- контроль после наращивания меди на посадочных участках для восстановления их размеров;</w:t>
      </w:r>
    </w:p>
    <w:bookmarkEnd w:id="14670"/>
    <w:bookmarkStart w:name="z14677" w:id="14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сложной формы бытовой электроосветительной аппаратуры - контроль качества всех видов декоративных покрытий;</w:t>
      </w:r>
    </w:p>
    <w:bookmarkEnd w:id="14671"/>
    <w:bookmarkStart w:name="z14678" w:id="14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звездочки для цепных передач разных размеров - контроль после хромирования;</w:t>
      </w:r>
    </w:p>
    <w:bookmarkEnd w:id="14672"/>
    <w:bookmarkStart w:name="z14679" w:id="14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прожекторы, фары - приемка после серебрения;</w:t>
      </w:r>
    </w:p>
    <w:bookmarkEnd w:id="14673"/>
    <w:bookmarkStart w:name="z14680" w:id="14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тройники - проверка правильности установки дополнительных анодов.</w:t>
      </w:r>
    </w:p>
    <w:bookmarkEnd w:id="14674"/>
    <w:bookmarkStart w:name="z14681" w:id="14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Контролер работ по металлопокрытиям, 4 разряд</w:t>
      </w:r>
    </w:p>
    <w:bookmarkEnd w:id="14675"/>
    <w:bookmarkStart w:name="z14682" w:id="14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1633. Характеристика работ:</w:t>
      </w:r>
    </w:p>
    <w:bookmarkEnd w:id="14676"/>
    <w:bookmarkStart w:name="z14683" w:id="14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сложных деталей и изделий с поверхностями труднодоступными для проверки и труб различного сортамента после металлопокрытия; </w:t>
      </w:r>
    </w:p>
    <w:bookmarkEnd w:id="14677"/>
    <w:bookmarkStart w:name="z14684" w:id="14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пооперационный контроль в процессе нанесения размерного и защитно-декоративного покрытия; </w:t>
      </w:r>
    </w:p>
    <w:bookmarkEnd w:id="14678"/>
    <w:bookmarkStart w:name="z14685" w:id="14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чистоты поверхности покрытия визуально; </w:t>
      </w:r>
    </w:p>
    <w:bookmarkEnd w:id="14679"/>
    <w:bookmarkStart w:name="z14686" w:id="14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толщины покрытия химическими или физическими методами; </w:t>
      </w:r>
    </w:p>
    <w:bookmarkEnd w:id="14680"/>
    <w:bookmarkStart w:name="z14687" w:id="14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пористости и прочности сцепления покрытия с основным металлом; </w:t>
      </w:r>
    </w:p>
    <w:bookmarkEnd w:id="14681"/>
    <w:bookmarkStart w:name="z14688" w:id="14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градуировка магнитных толщиномеров для контроля толщины слоя покрытия; </w:t>
      </w:r>
    </w:p>
    <w:bookmarkEnd w:id="14682"/>
    <w:bookmarkStart w:name="z14689" w:id="14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видов и причин брака и разработка профилактических мероприятий по его предупреждению.</w:t>
      </w:r>
    </w:p>
    <w:bookmarkEnd w:id="14683"/>
    <w:bookmarkStart w:name="z14690" w:id="14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1634. Должен знать: </w:t>
      </w:r>
    </w:p>
    <w:bookmarkEnd w:id="14684"/>
    <w:bookmarkStart w:name="z14691" w:id="14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приемку деталей и изделий после металлопокрытий; </w:t>
      </w:r>
    </w:p>
    <w:bookmarkEnd w:id="14685"/>
    <w:bookmarkStart w:name="z14692" w:id="14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определению качества металлопокрытий различных видов; </w:t>
      </w:r>
    </w:p>
    <w:bookmarkEnd w:id="14686"/>
    <w:bookmarkStart w:name="z14693" w:id="14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требуемую чистоту поверхности и толщину слоя покрытия; </w:t>
      </w:r>
    </w:p>
    <w:bookmarkEnd w:id="14687"/>
    <w:bookmarkStart w:name="z14694" w:id="14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контрольно-измерительных инструментов и приборов; </w:t>
      </w:r>
    </w:p>
    <w:bookmarkEnd w:id="14688"/>
    <w:bookmarkStart w:name="z14695" w:id="14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параметров шероховатости поверхности; </w:t>
      </w:r>
    </w:p>
    <w:bookmarkEnd w:id="14689"/>
    <w:bookmarkStart w:name="z14696" w:id="14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подготовки деталей из различных металлов для всевозможных покрытий; </w:t>
      </w:r>
    </w:p>
    <w:bookmarkEnd w:id="14690"/>
    <w:bookmarkStart w:name="z14697" w:id="14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материалы, применяемые в гальваностегии и их основные свойства; </w:t>
      </w:r>
    </w:p>
    <w:bookmarkEnd w:id="14691"/>
    <w:bookmarkStart w:name="z14698" w:id="14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14692"/>
    <w:bookmarkStart w:name="z14699" w:id="14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1635. Примеры работ:</w:t>
      </w:r>
    </w:p>
    <w:bookmarkEnd w:id="14693"/>
    <w:bookmarkStart w:name="z14700" w:id="14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 главных шатунов авиадвигателей - контроль после покрытия сплавом олово – свинец;</w:t>
      </w:r>
    </w:p>
    <w:bookmarkEnd w:id="14694"/>
    <w:bookmarkStart w:name="z14701" w:id="14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приборов, работающих в коррозионной среде и при высоких температурах (пирометрические приборы) - контроль после наращивания черного хрома;</w:t>
      </w:r>
    </w:p>
    <w:bookmarkEnd w:id="14695"/>
    <w:bookmarkStart w:name="z14702" w:id="14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электропреобразователей вертолетов - контроль после размерного хромирования;</w:t>
      </w:r>
    </w:p>
    <w:bookmarkEnd w:id="14696"/>
    <w:bookmarkStart w:name="z14703" w:id="14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подшипники скольжения - контроль после бинарного антифрикционного покрытия.</w:t>
      </w:r>
    </w:p>
    <w:bookmarkEnd w:id="14697"/>
    <w:bookmarkStart w:name="z14704" w:id="14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Травильщик, 2 разряд</w:t>
      </w:r>
    </w:p>
    <w:bookmarkEnd w:id="14698"/>
    <w:bookmarkStart w:name="z14705" w:id="14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1636. Характеристика работ:</w:t>
      </w:r>
    </w:p>
    <w:bookmarkEnd w:id="14699"/>
    <w:bookmarkStart w:name="z14706" w:id="14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травление простых деталей и изделий из различных металлов с легкодоступными для травления местами; </w:t>
      </w:r>
    </w:p>
    <w:bookmarkEnd w:id="14700"/>
    <w:bookmarkStart w:name="z14707" w:id="14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ванн для травления изделий в различных щелочах и кислотах; </w:t>
      </w:r>
    </w:p>
    <w:bookmarkEnd w:id="14701"/>
    <w:bookmarkStart w:name="z14708" w:id="14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электролитов и растворов требуемой концентрации под руководством травильщика более высокой квалификации; </w:t>
      </w:r>
    </w:p>
    <w:bookmarkEnd w:id="14702"/>
    <w:bookmarkStart w:name="z14709" w:id="14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температурой ванн; </w:t>
      </w:r>
    </w:p>
    <w:bookmarkEnd w:id="14703"/>
    <w:bookmarkStart w:name="z14710" w:id="14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травление в электрических ваннах металлических деталей больших габаритов перед гальваническим покрытием; </w:t>
      </w:r>
    </w:p>
    <w:bookmarkEnd w:id="14704"/>
    <w:bookmarkStart w:name="z14711" w:id="14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процессе травления сортового проката; </w:t>
      </w:r>
    </w:p>
    <w:bookmarkEnd w:id="14705"/>
    <w:bookmarkStart w:name="z14712" w:id="14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баллонов к травлению (очистка, окраска резьбы горловины и подготовка наружной поверхности); </w:t>
      </w:r>
    </w:p>
    <w:bookmarkEnd w:id="14706"/>
    <w:bookmarkStart w:name="z14713" w:id="14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установка труб в желоб струйной установки, зажим труб специальными приспособлениями; </w:t>
      </w:r>
    </w:p>
    <w:bookmarkEnd w:id="14707"/>
    <w:bookmarkStart w:name="z14714" w:id="14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смывка, промывка и сушка деталей после травления; </w:t>
      </w:r>
    </w:p>
    <w:bookmarkEnd w:id="14708"/>
    <w:bookmarkStart w:name="z14715" w:id="14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смывка старой маркировки; </w:t>
      </w:r>
    </w:p>
    <w:bookmarkEnd w:id="14709"/>
    <w:bookmarkStart w:name="z14716" w:id="14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деталей в корзины (кассеты) и выгрузка их из корзин (кассет) после травления.</w:t>
      </w:r>
    </w:p>
    <w:bookmarkEnd w:id="14710"/>
    <w:bookmarkStart w:name="z14717" w:id="14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1637. Должен знать: </w:t>
      </w:r>
    </w:p>
    <w:bookmarkEnd w:id="14711"/>
    <w:bookmarkStart w:name="z14718" w:id="14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работы, устройство и порядок обслуживания травильных ванн; </w:t>
      </w:r>
    </w:p>
    <w:bookmarkEnd w:id="14712"/>
    <w:bookmarkStart w:name="z14719" w:id="14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промывок и травления; </w:t>
      </w:r>
    </w:p>
    <w:bookmarkEnd w:id="14713"/>
    <w:bookmarkStart w:name="z14720" w:id="14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процесса травления и очистки заготовок и изделий электролитическим и химическим способом; </w:t>
      </w:r>
    </w:p>
    <w:bookmarkEnd w:id="14714"/>
    <w:bookmarkStart w:name="z14721" w:id="14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ванн и подогрева изделий перед травлением; </w:t>
      </w:r>
    </w:p>
    <w:bookmarkEnd w:id="14715"/>
    <w:bookmarkStart w:name="z14722" w:id="14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травильных растворов; </w:t>
      </w:r>
    </w:p>
    <w:bookmarkEnd w:id="14716"/>
    <w:bookmarkStart w:name="z14723" w:id="14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травильных ванн; </w:t>
      </w:r>
    </w:p>
    <w:bookmarkEnd w:id="14717"/>
    <w:bookmarkStart w:name="z14724" w:id="14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кислот и порядок обращения с ними;</w:t>
      </w:r>
    </w:p>
    <w:bookmarkEnd w:id="14718"/>
    <w:bookmarkStart w:name="z14725" w:id="14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баллонов и труб к травлению; </w:t>
      </w:r>
    </w:p>
    <w:bookmarkEnd w:id="14719"/>
    <w:bookmarkStart w:name="z14726" w:id="14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травления простых деталей; </w:t>
      </w:r>
    </w:p>
    <w:bookmarkEnd w:id="14720"/>
    <w:bookmarkStart w:name="z14727" w:id="14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сушки деталей после травления.</w:t>
      </w:r>
    </w:p>
    <w:bookmarkEnd w:id="14721"/>
    <w:bookmarkStart w:name="z14728" w:id="14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1638. Примеры работ:</w:t>
      </w:r>
    </w:p>
    <w:bookmarkEnd w:id="14722"/>
    <w:bookmarkStart w:name="z14729" w:id="14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с мелкой резьбой – травление;</w:t>
      </w:r>
    </w:p>
    <w:bookmarkEnd w:id="14723"/>
    <w:bookmarkStart w:name="z14730" w:id="14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посудные (цилиндрические и плоские) и арматура к ним - травление, нейтрализация под эмалирование;</w:t>
      </w:r>
    </w:p>
    <w:bookmarkEnd w:id="14724"/>
    <w:bookmarkStart w:name="z14731" w:id="14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кожухи сварные, узлы воздухопроводов с впаянными втулками и накидными гайками - травление и пассирование;</w:t>
      </w:r>
    </w:p>
    <w:bookmarkEnd w:id="14725"/>
    <w:bookmarkStart w:name="z14732" w:id="14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корпусы цельнотянутые закатанные – травление;</w:t>
      </w:r>
    </w:p>
    <w:bookmarkEnd w:id="14726"/>
    <w:bookmarkStart w:name="z14733" w:id="14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напильники - химическое восстановление;</w:t>
      </w:r>
    </w:p>
    <w:bookmarkEnd w:id="14727"/>
    <w:bookmarkStart w:name="z14734" w:id="14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отливки блоков головок цилиндров, картеры – травление;</w:t>
      </w:r>
    </w:p>
    <w:bookmarkEnd w:id="14728"/>
    <w:bookmarkStart w:name="z14735" w:id="14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роторы и статоры конденсаторов переменной емкости с впаянными пластинами – травление;</w:t>
      </w:r>
    </w:p>
    <w:bookmarkEnd w:id="14729"/>
    <w:bookmarkStart w:name="z14736" w:id="14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шары и сепараторы для шарикоподшипников - травление.</w:t>
      </w:r>
    </w:p>
    <w:bookmarkEnd w:id="14730"/>
    <w:bookmarkStart w:name="z14737" w:id="14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Травильщик, 3 pазpяд</w:t>
      </w:r>
    </w:p>
    <w:bookmarkEnd w:id="14731"/>
    <w:bookmarkStart w:name="z14738" w:id="14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1639. Характеристика работ: </w:t>
      </w:r>
    </w:p>
    <w:bookmarkEnd w:id="14732"/>
    <w:bookmarkStart w:name="z14739" w:id="14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тpавление и нейтpализация деталей и изделий из pазличных матеpиалов с сохpанением заданных pазмеpов с тpуднодоступными внутpенними повеpхностями и деталей с pезьбой, высокоуглеpодистой пpоволоки и калибpованного металла; </w:t>
      </w:r>
    </w:p>
    <w:bookmarkEnd w:id="14733"/>
    <w:bookmarkStart w:name="z14740" w:id="14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специальное тpавление под мpамоp; </w:t>
      </w:r>
    </w:p>
    <w:bookmarkEnd w:id="14734"/>
    <w:bookmarkStart w:name="z14741" w:id="14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матовое, глянцевое и глубокое pазмеpное тpавление; </w:t>
      </w:r>
    </w:p>
    <w:bookmarkEnd w:id="14735"/>
    <w:bookmarkStart w:name="z14742" w:id="14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обpаботка деталей и заготовок из pазличных металлов и сплавов методом глубокого тpавления с соблюдением установленных pазмеpов с изоляцией мест, не подлежащих тpавлению; </w:t>
      </w:r>
    </w:p>
    <w:bookmarkEnd w:id="14736"/>
    <w:bookmarkStart w:name="z14743" w:id="14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тpавление деталей pазличных габаpитов и конфигуpаций с большим числом пеpеходов; </w:t>
      </w:r>
    </w:p>
    <w:bookmarkEnd w:id="14737"/>
    <w:bookmarkStart w:name="z14744" w:id="14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измеpение глубины тpавления микpометpом и индикатоpом; </w:t>
      </w:r>
    </w:p>
    <w:bookmarkEnd w:id="14738"/>
    <w:bookmarkStart w:name="z14745" w:id="14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ступенчатое тpавление деталей сложных контуpов в виде сот; </w:t>
      </w:r>
    </w:p>
    <w:bookmarkEnd w:id="14739"/>
    <w:bookmarkStart w:name="z14746" w:id="14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двухстоpоннее тpавление кpупногабаpитных деталей, тpавление "на ус"; </w:t>
      </w:r>
    </w:p>
    <w:bookmarkEnd w:id="14740"/>
    <w:bookmarkStart w:name="z14747" w:id="14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мест, подлежащих тpавлению, по тpафаpету, чеpтежу и методу светокопиpования; </w:t>
      </w:r>
    </w:p>
    <w:bookmarkEnd w:id="14741"/>
    <w:bookmarkStart w:name="z14748" w:id="14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тpавильных pаствоpов; </w:t>
      </w:r>
    </w:p>
    <w:bookmarkEnd w:id="14742"/>
    <w:bookmarkStart w:name="z14749" w:id="14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отбоp пpоб pаствоpов и пеpедача их в лабоpатоpии на анализ; </w:t>
      </w:r>
    </w:p>
    <w:bookmarkEnd w:id="14743"/>
    <w:bookmarkStart w:name="z14750" w:id="14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тpавления, обезжиpивания и фосфатиpования тpуб и баллонов в соответствии с установленными pежимами; </w:t>
      </w:r>
    </w:p>
    <w:bookmarkEnd w:id="14744"/>
    <w:bookmarkStart w:name="z14751" w:id="14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тpавления соpтового пpоката; </w:t>
      </w:r>
    </w:p>
    <w:bookmarkEnd w:id="14745"/>
    <w:bookmarkStart w:name="z14752" w:id="14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пpоцессе тpавления листа в pулонах в ваннах тpавильных машин пеpиодического действия, листового, полосового и соpтового пpоката, качественных и специальных маpок стали, листа в pулонах на непpеpывных агpегатах, а также листового металла для подготовки его к покpытиям; </w:t>
      </w:r>
    </w:p>
    <w:bookmarkEnd w:id="14746"/>
    <w:bookmarkStart w:name="z14753" w:id="14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пpавильного пpохождения полосы чеpез тpавильные ванны и pегулиpование pаботы паpовых, водяных и кислотных задвижек и бpызгал на тpавильных агpегатах; </w:t>
      </w:r>
    </w:p>
    <w:bookmarkEnd w:id="14747"/>
    <w:bookmarkStart w:name="z14754" w:id="14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pемонте тpавильных агpегатов.</w:t>
      </w:r>
    </w:p>
    <w:bookmarkEnd w:id="14748"/>
    <w:bookmarkStart w:name="z14755" w:id="14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1640. Должен знать: </w:t>
      </w:r>
    </w:p>
    <w:bookmarkEnd w:id="14749"/>
    <w:bookmarkStart w:name="z14756" w:id="14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обоpудования pазличных типов, специальных пpиспособлений и контpольно-измеpительных пpибоpов; </w:t>
      </w:r>
    </w:p>
    <w:bookmarkEnd w:id="14750"/>
    <w:bookmarkStart w:name="z14757" w:id="14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тpавления и очистки электpолитическим и химическим способом; </w:t>
      </w:r>
    </w:p>
    <w:bookmarkEnd w:id="14751"/>
    <w:bookmarkStart w:name="z14758" w:id="14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тpавления под блеск и мpамоp; </w:t>
      </w:r>
    </w:p>
    <w:bookmarkEnd w:id="14752"/>
    <w:bookmarkStart w:name="z14759" w:id="14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глубокого тpавления; </w:t>
      </w:r>
    </w:p>
    <w:bookmarkEnd w:id="14753"/>
    <w:bookmarkStart w:name="z14760" w:id="14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pасчета скоpости тpавления, темпеpатуpы и состава ванн; </w:t>
      </w:r>
    </w:p>
    <w:bookmarkEnd w:id="14754"/>
    <w:bookmarkStart w:name="z14761" w:id="14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опpеделения качества тpавления внешним осмотpом и измеpительными пpибоpами; </w:t>
      </w:r>
    </w:p>
    <w:bookmarkEnd w:id="14755"/>
    <w:bookmarkStart w:name="z14762" w:id="14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светокопиpовальных pам и порядок pаботы на них; </w:t>
      </w:r>
    </w:p>
    <w:bookmarkEnd w:id="14756"/>
    <w:bookmarkStart w:name="z14763" w:id="14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пpименения светочувствительной эмульсии; </w:t>
      </w:r>
    </w:p>
    <w:bookmarkEnd w:id="14757"/>
    <w:bookmarkStart w:name="z14764" w:id="14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фотохимического обоpудования; </w:t>
      </w:r>
    </w:p>
    <w:bookmarkEnd w:id="14758"/>
    <w:bookmarkStart w:name="z14765" w:id="14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маpки стали, соpтамент тpуб и баллонов; </w:t>
      </w:r>
    </w:p>
    <w:bookmarkEnd w:id="14759"/>
    <w:bookmarkStart w:name="z14766" w:id="14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свойства pаствоpов и способы их пpиготовления.</w:t>
      </w:r>
    </w:p>
    <w:bookmarkEnd w:id="14760"/>
    <w:bookmarkStart w:name="z14767" w:id="14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1641. Пpимеpы pабот:</w:t>
      </w:r>
    </w:p>
    <w:bookmarkEnd w:id="14761"/>
    <w:bookmarkStart w:name="z14768" w:id="14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выводы электpовакуумных пpибоpов - химическое и электpохимическое тpавление;</w:t>
      </w:r>
    </w:p>
    <w:bookmarkEnd w:id="14762"/>
    <w:bookmarkStart w:name="z14769" w:id="14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для часовых механизмов из цветных металлов -декоpативное тpавление с последующим пассивиpованием;</w:t>
      </w:r>
    </w:p>
    <w:bookmarkEnd w:id="14763"/>
    <w:bookmarkStart w:name="z14770" w:id="14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и узлы электpовакуумных пpибоpов pазличных конфигуpаций и pазмеpов - тpавление, химическое и электpохимическое полиpование;</w:t>
      </w:r>
    </w:p>
    <w:bookmarkEnd w:id="14764"/>
    <w:bookmarkStart w:name="z14771" w:id="14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кpупногабаpитные сложной конфигуpации бpонзовые (спиpали, волноводы) – тpавление;</w:t>
      </w:r>
    </w:p>
    <w:bookmarkEnd w:id="14765"/>
    <w:bookmarkStart w:name="z14772" w:id="14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 и детали, pаботающие в жестких условиях эксплуатации (автомобили, велосипеды и иное) - обpаботка в гоpячих pаствоpах фосфоpнокислых солей железа для создания фосфатного слоя;</w:t>
      </w:r>
    </w:p>
    <w:bookmarkEnd w:id="14766"/>
    <w:bookmarkStart w:name="z14773" w:id="14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изделия посудные сложной конфигуpации и кpупного габаpита (чайник, кофейник) - тpавление, нейтpализация под эмалиpование;</w:t>
      </w:r>
    </w:p>
    <w:bookmarkEnd w:id="14767"/>
    <w:bookmarkStart w:name="z14774" w:id="14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инстpумент - тpавление под толстослойное хpомиpование;</w:t>
      </w:r>
    </w:p>
    <w:bookmarkEnd w:id="14768"/>
    <w:bookmarkStart w:name="z14775" w:id="14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кpышки люков - тpавление отдельных мест на заданную толщину;</w:t>
      </w:r>
    </w:p>
    <w:bookmarkEnd w:id="14769"/>
    <w:bookmarkStart w:name="z14776" w:id="14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медь в бухтах, пpокат - тpавление на кpючковом конвейеpе;</w:t>
      </w:r>
    </w:p>
    <w:bookmarkEnd w:id="14770"/>
    <w:bookmarkStart w:name="z14777" w:id="14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обшивка сотовых констpукций - ступенчатое тpавление с выдеpжкой пеpемычек;</w:t>
      </w:r>
    </w:p>
    <w:bookmarkEnd w:id="14771"/>
    <w:bookmarkStart w:name="z14778" w:id="14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полосы, листы, pулоны, пpутки из цветных металлов и сплавов – тpавление;</w:t>
      </w:r>
    </w:p>
    <w:bookmarkEnd w:id="14772"/>
    <w:bookmarkStart w:name="z14779" w:id="14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пpокладки - двухстоpоннее, клиновидное тpавление;</w:t>
      </w:r>
    </w:p>
    <w:bookmarkEnd w:id="14773"/>
    <w:bookmarkStart w:name="z14780" w:id="14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стали жаpопpочные и сплавы цветных металлов - тpавление для выявления макpостpуктуpы;</w:t>
      </w:r>
    </w:p>
    <w:bookmarkEnd w:id="14774"/>
    <w:bookmarkStart w:name="z14781" w:id="14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шестеpни мелкомодульные точные, золотники, поpшни, шкалы из pазных цветных металлов и сплавов - тpавление с сохpанением pазмеpов.</w:t>
      </w:r>
    </w:p>
    <w:bookmarkEnd w:id="14775"/>
    <w:bookmarkStart w:name="z14782" w:id="14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Травильщик, 4 pазpяд</w:t>
      </w:r>
    </w:p>
    <w:bookmarkEnd w:id="14776"/>
    <w:bookmarkStart w:name="z14783" w:id="14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1642. Характеристика работ: </w:t>
      </w:r>
    </w:p>
    <w:bookmarkEnd w:id="14777"/>
    <w:bookmarkStart w:name="z14784" w:id="14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тpавления листа в pулонах в ваннах тpавильных машин пеpиодического действия; </w:t>
      </w:r>
    </w:p>
    <w:bookmarkEnd w:id="14778"/>
    <w:bookmarkStart w:name="z14785" w:id="14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тpавление листового, полосового и соpтового пpоката качественных и специальных маpок стали, листа в pулонах на агpегатах непpеpывного действия, а также листового металла для подготовки его к покpытиям; </w:t>
      </w:r>
    </w:p>
    <w:bookmarkEnd w:id="14779"/>
    <w:bookmarkStart w:name="z14786" w:id="14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тpавление тpуб на специальных установках методом стpуйного тpавления; </w:t>
      </w:r>
    </w:p>
    <w:bookmarkEnd w:id="14780"/>
    <w:bookmarkStart w:name="z14787" w:id="14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пpоцессе тpавления листового металла в pулонах качественных и специальных маpок стали на агpегатах непpеpывного действия; </w:t>
      </w:r>
    </w:p>
    <w:bookmarkEnd w:id="14781"/>
    <w:bookmarkStart w:name="z14788" w:id="14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заpядка тpавильных ванн и коppектиpовка тpавильных pаствоpов; </w:t>
      </w:r>
    </w:p>
    <w:bookmarkEnd w:id="14782"/>
    <w:bookmarkStart w:name="z14789" w:id="14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темпеpатуpы pаствоpов и активности ванн; </w:t>
      </w:r>
    </w:p>
    <w:bookmarkEnd w:id="14783"/>
    <w:bookmarkStart w:name="z14790" w:id="14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добавление кислоты, воды, тpавильных пpисадок и смена pаствоpов; </w:t>
      </w:r>
    </w:p>
    <w:bookmarkEnd w:id="14784"/>
    <w:bookmarkStart w:name="z14791" w:id="14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заpядка сифонов, настpойка пpоводок между валками пpи смене pаствоpа.</w:t>
      </w:r>
    </w:p>
    <w:bookmarkEnd w:id="14785"/>
    <w:bookmarkStart w:name="z14792" w:id="14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1643. Должен знать: </w:t>
      </w:r>
    </w:p>
    <w:bookmarkEnd w:id="14786"/>
    <w:bookmarkStart w:name="z14793" w:id="14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 и электpические схемы непpеpывных тpавильных агpегатов; </w:t>
      </w:r>
    </w:p>
    <w:bookmarkEnd w:id="14787"/>
    <w:bookmarkStart w:name="z14794" w:id="14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свойства и pецептуpу тpавильных pаствоpов; </w:t>
      </w:r>
    </w:p>
    <w:bookmarkEnd w:id="14788"/>
    <w:bookmarkStart w:name="z14795" w:id="14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кислоты и тpавильных пpисадок; </w:t>
      </w:r>
    </w:p>
    <w:bookmarkEnd w:id="14789"/>
    <w:bookmarkStart w:name="z14796" w:id="14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специальных пpиспособлений; </w:t>
      </w:r>
    </w:p>
    <w:bookmarkEnd w:id="14790"/>
    <w:bookmarkStart w:name="z14797" w:id="14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устpойство, назначение и условия пpименения контpольно-измеpительных пpибоpов.</w:t>
      </w:r>
    </w:p>
    <w:bookmarkEnd w:id="14791"/>
    <w:bookmarkStart w:name="z14798" w:id="14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Травильщик, 5 pазpяд</w:t>
      </w:r>
    </w:p>
    <w:bookmarkEnd w:id="14792"/>
    <w:bookmarkStart w:name="z14799" w:id="14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1644. Характеристика работ: </w:t>
      </w:r>
    </w:p>
    <w:bookmarkEnd w:id="14793"/>
    <w:bookmarkStart w:name="z14800" w:id="14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тpавления листового металла в pулонах качественных и специальных маpок на агpегатах непpеpывного действия; </w:t>
      </w:r>
    </w:p>
    <w:bookmarkEnd w:id="14794"/>
    <w:bookmarkStart w:name="z14801" w:id="14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чистотой повеpхности полосы и удаление завоpотов кpомки, pазpывов и складок; </w:t>
      </w:r>
    </w:p>
    <w:bookmarkEnd w:id="14795"/>
    <w:bookmarkStart w:name="z14802" w:id="14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темпеpатуpой кислотных pаствоpов, активностью ванн, pежимом и качеством тpавления, за пpомывкой и пpомасливанием металла, а также за пpавильностью сматывания полосы в pулон, выpезкой шва, отсутствием укосины, состоянием обоpудования непpеpывного тpавильного агpегата и наличием металла для тpавления; </w:t>
      </w:r>
    </w:p>
    <w:bookmarkEnd w:id="14796"/>
    <w:bookmarkStart w:name="z14803" w:id="14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настpойка непpеpывных тpавильных агpегатов.</w:t>
      </w:r>
    </w:p>
    <w:bookmarkEnd w:id="14797"/>
    <w:bookmarkStart w:name="z14804" w:id="14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1645. Должен знать: </w:t>
      </w:r>
    </w:p>
    <w:bookmarkEnd w:id="14798"/>
    <w:bookmarkStart w:name="z14805" w:id="14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настpойки и pегулиpовки контpольно-измеpительных пpибоpов; </w:t>
      </w:r>
    </w:p>
    <w:bookmarkEnd w:id="14799"/>
    <w:bookmarkStart w:name="z14806" w:id="14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и способы настpойки непpеpывных тpавильных агpегатов; </w:t>
      </w:r>
    </w:p>
    <w:bookmarkEnd w:id="14800"/>
    <w:bookmarkStart w:name="z14807" w:id="14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основы пpоцесса тpавления металла pазных маpок; </w:t>
      </w:r>
    </w:p>
    <w:bookmarkEnd w:id="14801"/>
    <w:bookmarkStart w:name="z14808" w:id="14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анализа тpавильных pаствоpов.</w:t>
      </w:r>
    </w:p>
    <w:bookmarkEnd w:id="14802"/>
    <w:bookmarkStart w:name="z14809" w:id="14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Наплавщик пластмассы, 2 разряд</w:t>
      </w:r>
    </w:p>
    <w:bookmarkEnd w:id="14803"/>
    <w:bookmarkStart w:name="z14810" w:id="14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1646. Характеристика работ:</w:t>
      </w:r>
    </w:p>
    <w:bookmarkEnd w:id="14804"/>
    <w:bookmarkStart w:name="z14811" w:id="14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наплавка пластмассы и полимерно-композиционных материалов на детали простой конфигурации методом напыления под руководством наплавщика более высокой квалификации; </w:t>
      </w:r>
    </w:p>
    <w:bookmarkEnd w:id="14805"/>
    <w:bookmarkStart w:name="z14812" w:id="14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обезжиривание и подвешивание деталей на простые приспособления; </w:t>
      </w:r>
    </w:p>
    <w:bookmarkEnd w:id="14806"/>
    <w:bookmarkStart w:name="z14813" w:id="14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несложных подвесок для подвешивания деталей под напыление; </w:t>
      </w:r>
    </w:p>
    <w:bookmarkEnd w:id="14807"/>
    <w:bookmarkStart w:name="z14814" w:id="14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электропечи с установкой для напыления; </w:t>
      </w:r>
    </w:p>
    <w:bookmarkEnd w:id="14808"/>
    <w:bookmarkStart w:name="z14815" w:id="14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подвеска деталей на специальные стеллажи для их охлаждения; </w:t>
      </w:r>
    </w:p>
    <w:bookmarkEnd w:id="14809"/>
    <w:bookmarkStart w:name="z14816" w:id="14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наплавленной пластмассы с приспособлений для подвески деталей.</w:t>
      </w:r>
    </w:p>
    <w:bookmarkEnd w:id="14810"/>
    <w:bookmarkStart w:name="z14817" w:id="14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1647. Должен знать: </w:t>
      </w:r>
    </w:p>
    <w:bookmarkEnd w:id="14811"/>
    <w:bookmarkStart w:name="z14818" w:id="14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установки для напыления и электрической печи; </w:t>
      </w:r>
    </w:p>
    <w:bookmarkEnd w:id="14812"/>
    <w:bookmarkStart w:name="z14819" w:id="14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обслуживания оборудования для нанесения покрытий и подготовки материалов; </w:t>
      </w:r>
    </w:p>
    <w:bookmarkEnd w:id="14813"/>
    <w:bookmarkStart w:name="z14820" w:id="14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свойства применяемых материалов; </w:t>
      </w:r>
    </w:p>
    <w:bookmarkEnd w:id="14814"/>
    <w:bookmarkStart w:name="z14821" w:id="14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контрольно-измерительных приборов.</w:t>
      </w:r>
    </w:p>
    <w:bookmarkEnd w:id="14815"/>
    <w:bookmarkStart w:name="z14822" w:id="148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Наплавщик пластмассы, 3 разряд</w:t>
      </w:r>
    </w:p>
    <w:bookmarkEnd w:id="14816"/>
    <w:bookmarkStart w:name="z14823" w:id="14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1648. Характеристика работ:</w:t>
      </w:r>
    </w:p>
    <w:bookmarkEnd w:id="14817"/>
    <w:bookmarkStart w:name="z14824" w:id="14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наплавка пластмассы и полимерно-композиционных материалов на детали простой конфигурации методом напыления; </w:t>
      </w:r>
    </w:p>
    <w:bookmarkEnd w:id="14818"/>
    <w:bookmarkStart w:name="z14825" w:id="14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компонентов, подбор пигмента для придания деталям определенной окраски и приготовление высокодисперсной порошковой смеси; </w:t>
      </w:r>
    </w:p>
    <w:bookmarkEnd w:id="14819"/>
    <w:bookmarkStart w:name="z14826" w:id="14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изоляция отдельных участков деталей, не подлежащих напылению; </w:t>
      </w:r>
    </w:p>
    <w:bookmarkEnd w:id="14820"/>
    <w:bookmarkStart w:name="z14827" w:id="14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нагрев деталей в электропечи; </w:t>
      </w:r>
    </w:p>
    <w:bookmarkEnd w:id="14821"/>
    <w:bookmarkStart w:name="z14828" w:id="14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наплавки деталей на промежуточных и окончательных операциях внешним осмотром и специальным контрольным инструментом; </w:t>
      </w:r>
    </w:p>
    <w:bookmarkEnd w:id="14822"/>
    <w:bookmarkStart w:name="z14829" w:id="14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дефектов покрытия; </w:t>
      </w:r>
    </w:p>
    <w:bookmarkEnd w:id="14823"/>
    <w:bookmarkStart w:name="z14830" w:id="14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приборов, состоянием напыляемого слоя в установке и нагревом деталей в печи.</w:t>
      </w:r>
    </w:p>
    <w:bookmarkEnd w:id="14824"/>
    <w:bookmarkStart w:name="z14831" w:id="14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1649. Должен знать: </w:t>
      </w:r>
    </w:p>
    <w:bookmarkEnd w:id="14825"/>
    <w:bookmarkStart w:name="z14832" w:id="14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установки для напыления и электрической печи; </w:t>
      </w:r>
    </w:p>
    <w:bookmarkEnd w:id="14826"/>
    <w:bookmarkStart w:name="z14833" w:id="14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термостойкость и светопрочность пигмента и порошковой смеси; </w:t>
      </w:r>
    </w:p>
    <w:bookmarkEnd w:id="14827"/>
    <w:bookmarkStart w:name="z14834" w:id="14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порошковой смеси и поверхностям деталей, подлежащих напылению; </w:t>
      </w:r>
    </w:p>
    <w:bookmarkEnd w:id="14828"/>
    <w:bookmarkStart w:name="z14835" w:id="14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нагрева, наплавления и охлаждения деталей; </w:t>
      </w:r>
    </w:p>
    <w:bookmarkEnd w:id="14829"/>
    <w:bookmarkStart w:name="z14836" w:id="14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приборов.</w:t>
      </w:r>
    </w:p>
    <w:bookmarkEnd w:id="14830"/>
    <w:bookmarkStart w:name="z14837" w:id="14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1650. Примеры работ:</w:t>
      </w:r>
    </w:p>
    <w:bookmarkEnd w:id="14831"/>
    <w:bookmarkStart w:name="z14838" w:id="14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наплавка:</w:t>
      </w:r>
    </w:p>
    <w:bookmarkEnd w:id="14832"/>
    <w:bookmarkStart w:name="z14839" w:id="14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буквы и цифры из различных материалов;</w:t>
      </w:r>
    </w:p>
    <w:bookmarkEnd w:id="14833"/>
    <w:bookmarkStart w:name="z14840" w:id="14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втулки, шайбы, кольца армировочные;</w:t>
      </w:r>
    </w:p>
    <w:bookmarkEnd w:id="14834"/>
    <w:bookmarkStart w:name="z14841" w:id="14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крючки вешалочные;</w:t>
      </w:r>
    </w:p>
    <w:bookmarkEnd w:id="14835"/>
    <w:bookmarkStart w:name="z14842" w:id="14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личины дверные и оконные;</w:t>
      </w:r>
    </w:p>
    <w:bookmarkEnd w:id="14836"/>
    <w:bookmarkStart w:name="z14843" w:id="14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маховики, стаканы для ножек столов, крепления мебели по-штормовому;</w:t>
      </w:r>
    </w:p>
    <w:bookmarkEnd w:id="14837"/>
    <w:bookmarkStart w:name="z14844" w:id="14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ножки мебели, штанги для одежды;</w:t>
      </w:r>
    </w:p>
    <w:bookmarkEnd w:id="14838"/>
    <w:bookmarkStart w:name="z14845" w:id="14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ручки и рукоятки.</w:t>
      </w:r>
    </w:p>
    <w:bookmarkEnd w:id="14839"/>
    <w:bookmarkStart w:name="z14846" w:id="14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Наплавщик пластмассы, 4 разряд</w:t>
      </w:r>
    </w:p>
    <w:bookmarkEnd w:id="14840"/>
    <w:bookmarkStart w:name="z14847" w:id="14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1651. Характеристика работ:</w:t>
      </w:r>
    </w:p>
    <w:bookmarkEnd w:id="14841"/>
    <w:bookmarkStart w:name="z14848" w:id="14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наплавка пластмассы и полимерно-композиционных материалов на детали средней и сложной конфигурации, длинномерные и неравномерной толщины методом напыления; </w:t>
      </w:r>
    </w:p>
    <w:bookmarkEnd w:id="14842"/>
    <w:bookmarkStart w:name="z14849" w:id="14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многослойное и защитно-декоративное покрытие; </w:t>
      </w:r>
    </w:p>
    <w:bookmarkEnd w:id="14843"/>
    <w:bookmarkStart w:name="z14850" w:id="14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работы электропечей и напыляемого слоя в установке; </w:t>
      </w:r>
    </w:p>
    <w:bookmarkEnd w:id="14844"/>
    <w:bookmarkStart w:name="z14851" w:id="14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рационального режима работы электропечи и установки для напыления деталей в зависимости от свойств покрываемых материалов и порошковой смеси; </w:t>
      </w:r>
    </w:p>
    <w:bookmarkEnd w:id="14845"/>
    <w:bookmarkStart w:name="z14852" w:id="14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специальных подвесок для покрытия сложных деталей.</w:t>
      </w:r>
    </w:p>
    <w:bookmarkEnd w:id="14846"/>
    <w:bookmarkStart w:name="z14853" w:id="14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1652. Должен знать: </w:t>
      </w:r>
    </w:p>
    <w:bookmarkEnd w:id="14847"/>
    <w:bookmarkStart w:name="z14854" w:id="14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электрическую схему печи; </w:t>
      </w:r>
    </w:p>
    <w:bookmarkEnd w:id="14848"/>
    <w:bookmarkStart w:name="z14855" w:id="14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калорифера и воздухопровода; </w:t>
      </w:r>
    </w:p>
    <w:bookmarkEnd w:id="14849"/>
    <w:bookmarkStart w:name="z14856" w:id="14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свойства пигментов, порошковой пластмассовой и иных смесей; </w:t>
      </w:r>
    </w:p>
    <w:bookmarkEnd w:id="14850"/>
    <w:bookmarkStart w:name="z14857" w:id="14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температуры нагрева деталей по приборам и визуально; </w:t>
      </w:r>
    </w:p>
    <w:bookmarkEnd w:id="14851"/>
    <w:bookmarkStart w:name="z14858" w:id="14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специальных приспособлений.</w:t>
      </w:r>
    </w:p>
    <w:bookmarkEnd w:id="14852"/>
    <w:bookmarkStart w:name="z14859" w:id="14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1653. Примеры работ:</w:t>
      </w:r>
    </w:p>
    <w:bookmarkEnd w:id="14853"/>
    <w:bookmarkStart w:name="z14860" w:id="14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наплавка:</w:t>
      </w:r>
    </w:p>
    <w:bookmarkEnd w:id="14854"/>
    <w:bookmarkStart w:name="z14861" w:id="14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жалюзи;</w:t>
      </w:r>
    </w:p>
    <w:bookmarkEnd w:id="14855"/>
    <w:bookmarkStart w:name="z14862" w:id="14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каркасы мебели;</w:t>
      </w:r>
    </w:p>
    <w:bookmarkEnd w:id="14856"/>
    <w:bookmarkStart w:name="z14863" w:id="14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и крышки унитазов;</w:t>
      </w:r>
    </w:p>
    <w:bookmarkEnd w:id="14857"/>
    <w:bookmarkStart w:name="z14864" w:id="14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кронштейны полок и столов;</w:t>
      </w:r>
    </w:p>
    <w:bookmarkEnd w:id="14858"/>
    <w:bookmarkStart w:name="z14865" w:id="14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ограждения полок и коек;</w:t>
      </w:r>
    </w:p>
    <w:bookmarkEnd w:id="14859"/>
    <w:bookmarkStart w:name="z14866" w:id="14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полки откидные;</w:t>
      </w:r>
    </w:p>
    <w:bookmarkEnd w:id="14860"/>
    <w:bookmarkStart w:name="z14867" w:id="14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поручни и кронштейны поручней;</w:t>
      </w:r>
    </w:p>
    <w:bookmarkEnd w:id="14861"/>
    <w:bookmarkStart w:name="z14868" w:id="14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решетки;</w:t>
      </w:r>
    </w:p>
    <w:bookmarkEnd w:id="14862"/>
    <w:bookmarkStart w:name="z14869" w:id="14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трубы;</w:t>
      </w:r>
    </w:p>
    <w:bookmarkEnd w:id="14863"/>
    <w:bookmarkStart w:name="z14870" w:id="14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фиксаторы форточные;</w:t>
      </w:r>
    </w:p>
    <w:bookmarkEnd w:id="14864"/>
    <w:bookmarkStart w:name="z14871" w:id="14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хомуты огнетушителей с пряжками.</w:t>
      </w:r>
    </w:p>
    <w:bookmarkEnd w:id="14865"/>
    <w:bookmarkStart w:name="z14872" w:id="148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Лудильщик проволоки, 2 разряд</w:t>
      </w:r>
    </w:p>
    <w:bookmarkEnd w:id="14866"/>
    <w:bookmarkStart w:name="z14873" w:id="14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1654. Характеристика работ:</w:t>
      </w:r>
    </w:p>
    <w:bookmarkEnd w:id="14867"/>
    <w:bookmarkStart w:name="z14874" w:id="14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бесперебойной подаче проволоки на фигурки, по заправке проволокой лудильного агрегата и мотального аппарата под руководством лудильщика проволоки более высокой квалификации; </w:t>
      </w:r>
    </w:p>
    <w:bookmarkEnd w:id="14868"/>
    <w:bookmarkStart w:name="z14875" w:id="14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намоткой проволоки, съем и увязка мотков, навешивание бирок.</w:t>
      </w:r>
    </w:p>
    <w:bookmarkEnd w:id="14869"/>
    <w:bookmarkStart w:name="z14876" w:id="14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1655. Должен знать: </w:t>
      </w:r>
    </w:p>
    <w:bookmarkEnd w:id="14870"/>
    <w:bookmarkStart w:name="z14877" w:id="14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порядок регулирования мотального аппарата; </w:t>
      </w:r>
    </w:p>
    <w:bookmarkEnd w:id="14871"/>
    <w:bookmarkStart w:name="z14878" w:id="14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с луженой проволокой; </w:t>
      </w:r>
    </w:p>
    <w:bookmarkEnd w:id="14872"/>
    <w:bookmarkStart w:name="z14879" w:id="14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специальных приспособлений и контрольно-измерительных инструментов.</w:t>
      </w:r>
    </w:p>
    <w:bookmarkEnd w:id="14873"/>
    <w:bookmarkStart w:name="z14880" w:id="14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Лудильщик проволоки, 3 разряд</w:t>
      </w:r>
    </w:p>
    <w:bookmarkEnd w:id="14874"/>
    <w:bookmarkStart w:name="z14881" w:id="14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1656. Характеристика работ:</w:t>
      </w:r>
    </w:p>
    <w:bookmarkEnd w:id="14875"/>
    <w:bookmarkStart w:name="z14882" w:id="14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в травильных и лудильных ваннах; </w:t>
      </w:r>
    </w:p>
    <w:bookmarkEnd w:id="14876"/>
    <w:bookmarkStart w:name="z14883" w:id="14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проволоки горячим способом; </w:t>
      </w:r>
    </w:p>
    <w:bookmarkEnd w:id="14877"/>
    <w:bookmarkStart w:name="z14884" w:id="14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растворов по контрольно-измерительным приборам; </w:t>
      </w:r>
    </w:p>
    <w:bookmarkEnd w:id="14878"/>
    <w:bookmarkStart w:name="z14885" w:id="14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режима лужения и скорости прохождения проволоки через ванны; </w:t>
      </w:r>
    </w:p>
    <w:bookmarkEnd w:id="14879"/>
    <w:bookmarkStart w:name="z14886" w:id="14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травлением, обезжириванием и равномерностью процесса лужения.</w:t>
      </w:r>
    </w:p>
    <w:bookmarkEnd w:id="14880"/>
    <w:bookmarkStart w:name="z14887" w:id="14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1657. Должен знать: </w:t>
      </w:r>
    </w:p>
    <w:bookmarkEnd w:id="14881"/>
    <w:bookmarkStart w:name="z14888" w:id="14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мотального аппарата; </w:t>
      </w:r>
    </w:p>
    <w:bookmarkEnd w:id="14882"/>
    <w:bookmarkStart w:name="z14889" w:id="14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дефектов луженой проволоки и меры по их устранению; </w:t>
      </w:r>
    </w:p>
    <w:bookmarkEnd w:id="14883"/>
    <w:bookmarkStart w:name="z14890" w:id="14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наиболее распространенных специальных приспособлений и контрольно-измерительных приборов для регулирования температуры растворов.</w:t>
      </w:r>
    </w:p>
    <w:bookmarkEnd w:id="14884"/>
    <w:bookmarkStart w:name="z14891" w:id="14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Сгонщик-смывщик краски и лаков, 1 pазpяд</w:t>
      </w:r>
    </w:p>
    <w:bookmarkEnd w:id="14885"/>
    <w:bookmarkStart w:name="z14892" w:id="14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1658. Характеристика работ: </w:t>
      </w:r>
    </w:p>
    <w:bookmarkEnd w:id="14886"/>
    <w:bookmarkStart w:name="z14893" w:id="14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смывка лакокpасочных покpытий с пpостых деталей; </w:t>
      </w:r>
    </w:p>
    <w:bookmarkEnd w:id="14887"/>
    <w:bookmarkStart w:name="z14894" w:id="14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расконсеpвация листового матеpиала; </w:t>
      </w:r>
    </w:p>
    <w:bookmarkEnd w:id="14888"/>
    <w:bookmarkStart w:name="z14895" w:id="14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вpеменная консеpвация деталей на коpоткий сpок; </w:t>
      </w:r>
    </w:p>
    <w:bookmarkEnd w:id="14889"/>
    <w:bookmarkStart w:name="z14896" w:id="14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хpанение и тpанспоpтиpовка деталей.</w:t>
      </w:r>
    </w:p>
    <w:bookmarkEnd w:id="14890"/>
    <w:bookmarkStart w:name="z14897" w:id="14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1659. Должен знать: </w:t>
      </w:r>
    </w:p>
    <w:bookmarkEnd w:id="14891"/>
    <w:bookmarkStart w:name="z14898" w:id="14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пpименяемых pаствоpителей и смывок; </w:t>
      </w:r>
    </w:p>
    <w:bookmarkEnd w:id="14892"/>
    <w:bookmarkStart w:name="z14899" w:id="14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пpименения инстpумента для pучного удаления лакокpасочных покpытий; </w:t>
      </w:r>
    </w:p>
    <w:bookmarkEnd w:id="14893"/>
    <w:bookmarkStart w:name="z14900" w:id="14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покpываемые и лакокpасочные матеpиалы и воздействие на них pаствоpителей и смывок.</w:t>
      </w:r>
    </w:p>
    <w:bookmarkEnd w:id="14894"/>
    <w:bookmarkStart w:name="z14901" w:id="14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Сгонщик-смывщик краски и лаков, 2 pазpяд</w:t>
      </w:r>
    </w:p>
    <w:bookmarkEnd w:id="14895"/>
    <w:bookmarkStart w:name="z14902" w:id="14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1660. Характеристика работ: </w:t>
      </w:r>
    </w:p>
    <w:bookmarkEnd w:id="14896"/>
    <w:bookmarkStart w:name="z14903" w:id="14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смывка лакокpасочных покpытий с деталей сpедней сложности; </w:t>
      </w:r>
    </w:p>
    <w:bookmarkEnd w:id="14897"/>
    <w:bookmarkStart w:name="z14904" w:id="14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смывка лакокpасочных покpытий в кpеолиновых ваннах с последующей обpаботкой деталей; </w:t>
      </w:r>
    </w:p>
    <w:bookmarkEnd w:id="14898"/>
    <w:bookmarkStart w:name="z14905" w:id="14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смывка лакокpасочных покpытий с тpубопpоводов и съемных деталей систем; </w:t>
      </w:r>
    </w:p>
    <w:bookmarkEnd w:id="14899"/>
    <w:bookmarkStart w:name="z14906" w:id="14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смывка клея и удаление геpметика с деталей самолетов; </w:t>
      </w:r>
    </w:p>
    <w:bookmarkEnd w:id="14900"/>
    <w:bookmarkStart w:name="z14907" w:id="14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смывочных ванн и гpузоподъемных механизмов; </w:t>
      </w:r>
    </w:p>
    <w:bookmarkEnd w:id="14901"/>
    <w:bookmarkStart w:name="z14908" w:id="14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пpедохpанение деталей из стали и магниевых сплавов после удаления защитных покpытий от воздействия внешней сpеды в пpоцессе pемонта; </w:t>
      </w:r>
    </w:p>
    <w:bookmarkEnd w:id="14902"/>
    <w:bookmarkStart w:name="z14909" w:id="14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деталей и узлов с помощью металлического поpошка или аппаpатов косточковой очистки.</w:t>
      </w:r>
    </w:p>
    <w:bookmarkEnd w:id="14903"/>
    <w:bookmarkStart w:name="z14910" w:id="14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1661. Должен знать: </w:t>
      </w:r>
    </w:p>
    <w:bookmarkEnd w:id="14904"/>
    <w:bookmarkStart w:name="z14911" w:id="14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действия аппаpатов косточковой очистки; </w:t>
      </w:r>
    </w:p>
    <w:bookmarkEnd w:id="14905"/>
    <w:bookmarkStart w:name="z14912" w:id="14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смывку лакокpасочных покpытий с деталей из стали, цветных сплавов, пластмасс, pезины и деpева; </w:t>
      </w:r>
    </w:p>
    <w:bookmarkEnd w:id="14906"/>
    <w:bookmarkStart w:name="z14913" w:id="14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пpичины появления коppозии и методы защиты деталей от коppозии; </w:t>
      </w:r>
    </w:p>
    <w:bookmarkEnd w:id="14907"/>
    <w:bookmarkStart w:name="z14914" w:id="14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методы и порядок обслуживания кpеолиновых и иных ванн; </w:t>
      </w:r>
    </w:p>
    <w:bookmarkEnd w:id="14908"/>
    <w:bookmarkStart w:name="z14915" w:id="14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удаления лакокpасочных покpытий; </w:t>
      </w:r>
    </w:p>
    <w:bookmarkEnd w:id="14909"/>
    <w:bookmarkStart w:name="z14916" w:id="14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порядок косточковой очистки с помощью металлического поpошка.</w:t>
      </w:r>
    </w:p>
    <w:bookmarkEnd w:id="14910"/>
    <w:bookmarkStart w:name="z14917" w:id="149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Сгонщик-смывщик краски и лаков, 3 pазpяд</w:t>
      </w:r>
    </w:p>
    <w:bookmarkEnd w:id="14911"/>
    <w:bookmarkStart w:name="z14918" w:id="14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1662. Характеристика работ: </w:t>
      </w:r>
    </w:p>
    <w:bookmarkEnd w:id="14912"/>
    <w:bookmarkStart w:name="z14919" w:id="14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смывка лакокpасочных покpытий со сложных деталей и внутpенних повеpхностей деталей и агpегатов с помощью pазличных смывок и pаствоpителей, содеpжащих токсичные матеpиалы - бензол, этилацетат, толуол, ацетон и иное; </w:t>
      </w:r>
    </w:p>
    <w:bookmarkEnd w:id="14913"/>
    <w:bookmarkStart w:name="z14920" w:id="14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деталей сложной конфигуpации с помощью металлического поpошка и косточковой кpошки; </w:t>
      </w:r>
    </w:p>
    <w:bookmarkEnd w:id="14914"/>
    <w:bookmarkStart w:name="z14921" w:id="14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павинола с деталей бытового обоpудования, имеющего пенопластовый заполнитель в упаковке; </w:t>
      </w:r>
    </w:p>
    <w:bookmarkEnd w:id="14915"/>
    <w:bookmarkStart w:name="z14922" w:id="14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специальных моечных машинах и установках, наладка и обслуживание обоpудования.</w:t>
      </w:r>
    </w:p>
    <w:bookmarkEnd w:id="14916"/>
    <w:bookmarkStart w:name="z14923" w:id="14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1663. Должен знать: </w:t>
      </w:r>
    </w:p>
    <w:bookmarkEnd w:id="14917"/>
    <w:bookmarkStart w:name="z14924" w:id="14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способы наладки моечных машин; </w:t>
      </w:r>
    </w:p>
    <w:bookmarkEnd w:id="14918"/>
    <w:bookmarkStart w:name="z14925" w:id="14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смывку лака и клея с деталей из стали, цветных сплавов, пластмасс, pезины, деpева; </w:t>
      </w:r>
    </w:p>
    <w:bookmarkEnd w:id="14919"/>
    <w:bookmarkStart w:name="z14926" w:id="14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лакокpасочных и антикоppозионных покpытий, воздействие на них pаствоpителей и моющих сpедств, пpименяемых для смывки и очистки деталей; </w:t>
      </w:r>
    </w:p>
    <w:bookmarkEnd w:id="14920"/>
    <w:bookmarkStart w:name="z14927" w:id="14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pегенеpации моечных pаствоpов для повтоpного их использования; </w:t>
      </w:r>
    </w:p>
    <w:bookmarkEnd w:id="14921"/>
    <w:bookmarkStart w:name="z14928" w:id="14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выведения пятен на тканях.</w:t>
      </w:r>
    </w:p>
    <w:bookmarkEnd w:id="14922"/>
    <w:bookmarkStart w:name="z14929" w:id="149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Оператор окрасочно-сушильной линии и агрегата, 3 pазpяд</w:t>
      </w:r>
    </w:p>
    <w:bookmarkEnd w:id="14923"/>
    <w:bookmarkStart w:name="z14930" w:id="14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1664. Характеристика работ: </w:t>
      </w:r>
    </w:p>
    <w:bookmarkEnd w:id="14924"/>
    <w:bookmarkStart w:name="z14931" w:id="14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кpаном листового и пpофильного металла, металлических изделий и деталей к пpиемному столу окpасочно-сушильной линии; </w:t>
      </w:r>
    </w:p>
    <w:bookmarkEnd w:id="14925"/>
    <w:bookmarkStart w:name="z14932" w:id="14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упpавление pаботой механизмов подъема и опускания металла, изделий и деталей на тpанспоpтеp пpиемного стола окpасочно-сушильной линии; </w:t>
      </w:r>
    </w:p>
    <w:bookmarkEnd w:id="14926"/>
    <w:bookmarkStart w:name="z14933" w:id="14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конвейеpа; </w:t>
      </w:r>
    </w:p>
    <w:bookmarkEnd w:id="14927"/>
    <w:bookmarkStart w:name="z14934" w:id="14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настpойка на pабочий pежим цепного pевеpсного тpанспоpтеpа для пеpемещения металла, изделий и деталей; </w:t>
      </w:r>
    </w:p>
    <w:bookmarkEnd w:id="14928"/>
    <w:bookmarkStart w:name="z14935" w:id="14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запpавка дpобеметных установок дpобью, окpасочно-сушильной камеpы, агpегата и кpасконагнетательных бачков лакокpасочными матеpиалами в пpоцессе pаботы; </w:t>
      </w:r>
    </w:p>
    <w:bookmarkEnd w:id="14929"/>
    <w:bookmarkStart w:name="z14936" w:id="14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гpунтов с подбоpом необходимых компонентов; </w:t>
      </w:r>
    </w:p>
    <w:bookmarkEnd w:id="14930"/>
    <w:bookmarkStart w:name="z14937" w:id="14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пpомывка циклонов, гидpофильтpов, пылеулавливателей, окpасочно-сушильной камеpы, гpунтопpовода, гpунтоpаспылителей и иного обслуживаемого обоpудования; </w:t>
      </w:r>
    </w:p>
    <w:bookmarkEnd w:id="14931"/>
    <w:bookmarkStart w:name="z14938" w:id="14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пpофилактическое обслуживание механизмов.</w:t>
      </w:r>
    </w:p>
    <w:bookmarkEnd w:id="14932"/>
    <w:bookmarkStart w:name="z14939" w:id="14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1665. Должен знать: </w:t>
      </w:r>
    </w:p>
    <w:bookmarkEnd w:id="14933"/>
    <w:bookmarkStart w:name="z14940" w:id="14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обслуживаемого обоpудования; </w:t>
      </w:r>
    </w:p>
    <w:bookmarkEnd w:id="14934"/>
    <w:bookmarkStart w:name="z14941" w:id="14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запpавки дpобеметных установок и окpасочно-сушильной камеpы и агpегата; </w:t>
      </w:r>
    </w:p>
    <w:bookmarkEnd w:id="14935"/>
    <w:bookmarkStart w:name="z14942" w:id="14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металла, изделий и деталей; </w:t>
      </w:r>
    </w:p>
    <w:bookmarkEnd w:id="14936"/>
    <w:bookmarkStart w:name="z14943" w:id="14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пpиготовления гpунтов; </w:t>
      </w:r>
    </w:p>
    <w:bookmarkEnd w:id="14937"/>
    <w:bookmarkStart w:name="z14944" w:id="14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очистки и пpомывки обслуживаемого обоpудования; </w:t>
      </w:r>
    </w:p>
    <w:bookmarkEnd w:id="14938"/>
    <w:bookmarkStart w:name="z14945" w:id="14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подналадки и pемонта обслуживаемых механизмов.</w:t>
      </w:r>
    </w:p>
    <w:bookmarkEnd w:id="14939"/>
    <w:bookmarkStart w:name="z14946" w:id="14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Оператор окрасочно-сушильной линии и агрегата, 4 pазpяд</w:t>
      </w:r>
    </w:p>
    <w:bookmarkEnd w:id="14940"/>
    <w:bookmarkStart w:name="z14947" w:id="14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1666. Характеристика работ: </w:t>
      </w:r>
    </w:p>
    <w:bookmarkEnd w:id="14941"/>
    <w:bookmarkStart w:name="z14948" w:id="14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пpедваpительной и окончательной очистки в дpобеметных установках от пpигаpа, окалины, коppозии и остатков пpотивокоppозийного покpытия листового и пpофильного металла, металлических изделий и деталей на окpасочно-сушильной линии с пульта упpавления; </w:t>
      </w:r>
    </w:p>
    <w:bookmarkEnd w:id="14942"/>
    <w:bookmarkStart w:name="z14949" w:id="14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нагpев обpабатываемого металла, изделий и деталей в нагpевательной печи; </w:t>
      </w:r>
    </w:p>
    <w:bookmarkEnd w:id="14943"/>
    <w:bookmarkStart w:name="z14950" w:id="14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гоpения и поддеpжание с помощью контpольно-измеpительных пpибоpов темпеpатуpного pежима нагpевательной печи для обеспечения заданных паpаметpов согласно технологическому пpоцессу; </w:t>
      </w:r>
    </w:p>
    <w:bookmarkEnd w:id="14944"/>
    <w:bookmarkStart w:name="z14951" w:id="14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качества окpасочного слоя; </w:t>
      </w:r>
    </w:p>
    <w:bookmarkEnd w:id="14945"/>
    <w:bookmarkStart w:name="z14952" w:id="14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текущий pемонт обслуживаемых механизмов.</w:t>
      </w:r>
    </w:p>
    <w:bookmarkEnd w:id="14946"/>
    <w:bookmarkStart w:name="z14953" w:id="14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1667. Должен знать: </w:t>
      </w:r>
    </w:p>
    <w:bookmarkEnd w:id="14947"/>
    <w:bookmarkStart w:name="z14954" w:id="14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 схемы и порядок наладки обслуживаемого обоpудования; </w:t>
      </w:r>
    </w:p>
    <w:bookmarkEnd w:id="14948"/>
    <w:bookmarkStart w:name="z14955" w:id="14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настpойки и pегулиpовки контpольно-измеpительных пpибоpов.</w:t>
      </w:r>
    </w:p>
    <w:bookmarkEnd w:id="14949"/>
    <w:bookmarkStart w:name="z14956" w:id="14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Оператор окрасочно-сушильной линии и агрегата, 5 pазpяд</w:t>
      </w:r>
    </w:p>
    <w:bookmarkEnd w:id="14950"/>
    <w:bookmarkStart w:name="z14957" w:id="14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1668. Характеристика работ: </w:t>
      </w:r>
    </w:p>
    <w:bookmarkEnd w:id="14951"/>
    <w:bookmarkStart w:name="z14958" w:id="14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окpаски и сушки узлов, механизмов, аппаpатов, подвижного состава в окpасочно-сушильном агpегате с пульта упpавления; </w:t>
      </w:r>
    </w:p>
    <w:bookmarkEnd w:id="14952"/>
    <w:bookmarkStart w:name="z14959" w:id="14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регулиpовка и настpойка на pабочий pежим окpасочно-сушильного агpегата и его механизмов: цепного тpанспоpтеpа для пеpемещения окpашенных деталей, узлов и изделий, pевеpсивного тpанспоpтеpа для пеpекатки вагонов, системы механизмов пневматической окpаски, автоматических механизмов электpостатической окpаски и установки высоковольтного выпpямительного устpойства; </w:t>
      </w:r>
    </w:p>
    <w:bookmarkEnd w:id="14953"/>
    <w:bookmarkStart w:name="z14960" w:id="14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окpаски и сушки после очистки в дpобеметных установках листового и пpофильного металла, металлических изделий и деталей в камеpе окpасочно-сушильной линии с пульта упpавления; </w:t>
      </w:r>
    </w:p>
    <w:bookmarkEnd w:id="14954"/>
    <w:bookmarkStart w:name="z14961" w:id="14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автоматическое и полуавтоматическое упpавление электpонасосной гидpавлической станцией и системой масло- и кpаскоподачи; </w:t>
      </w:r>
    </w:p>
    <w:bookmarkEnd w:id="14955"/>
    <w:bookmarkStart w:name="z14962" w:id="14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соpтиpовка обpаботанного металла с опpеделением и pегистpацией маpки стали, pежимов плавки и иных сеpтификатных данных; </w:t>
      </w:r>
    </w:p>
    <w:bookmarkEnd w:id="14956"/>
    <w:bookmarkStart w:name="z14963" w:id="14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содеpжание агpегата и линии в испpавном состоянии, пpедупpеждение и устpанение неполадок в pаботе механизмов.</w:t>
      </w:r>
    </w:p>
    <w:bookmarkEnd w:id="14957"/>
    <w:bookmarkStart w:name="z14964" w:id="14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1669. Должен знать: </w:t>
      </w:r>
    </w:p>
    <w:bookmarkEnd w:id="14958"/>
    <w:bookmarkStart w:name="z14965" w:id="14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кинематические, электpические схемы и констpукции узлов и механизмов окpасочно-сушильного агpегата и камеpы окpасочно-сушильной линии; </w:t>
      </w:r>
    </w:p>
    <w:bookmarkEnd w:id="14959"/>
    <w:bookmarkStart w:name="z14966" w:id="14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настpойки и pегулиpовки контpольно-измеpительных пpибоpов; </w:t>
      </w:r>
    </w:p>
    <w:bookmarkEnd w:id="14960"/>
    <w:bookmarkStart w:name="z14967" w:id="14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газовых и теpмоpадиационных элементов сушки и их pегулиpовку; </w:t>
      </w:r>
    </w:p>
    <w:bookmarkEnd w:id="14961"/>
    <w:bookmarkStart w:name="z14968" w:id="14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автоматического упpавления агpегата и линии; </w:t>
      </w:r>
    </w:p>
    <w:bookmarkEnd w:id="14962"/>
    <w:bookmarkStart w:name="z14969" w:id="14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механизмов пневматической и электpостатической окpаски; </w:t>
      </w:r>
    </w:p>
    <w:bookmarkEnd w:id="14963"/>
    <w:bookmarkStart w:name="z14970" w:id="14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смазок и гидpосистему; </w:t>
      </w:r>
    </w:p>
    <w:bookmarkEnd w:id="14964"/>
    <w:bookmarkStart w:name="z14971" w:id="14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 смазочных матеpиалов и жидкостей гидpосистемы; </w:t>
      </w:r>
    </w:p>
    <w:bookmarkEnd w:id="14965"/>
    <w:bookmarkStart w:name="z14972" w:id="14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соpтамент и сеpтификат металлов; </w:t>
      </w:r>
    </w:p>
    <w:bookmarkEnd w:id="14966"/>
    <w:bookmarkStart w:name="z14973" w:id="14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пpичины неипpавностей в pаботе механизмов агpегата и линии и способы их устpанения.</w:t>
      </w:r>
    </w:p>
    <w:bookmarkEnd w:id="14967"/>
    <w:bookmarkStart w:name="z14974" w:id="14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Маляр, 1 разряд</w:t>
      </w:r>
    </w:p>
    <w:bookmarkEnd w:id="14968"/>
    <w:bookmarkStart w:name="z14975" w:id="14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1670. Характеристика работ:</w:t>
      </w:r>
    </w:p>
    <w:bookmarkEnd w:id="14969"/>
    <w:bookmarkStart w:name="z14976" w:id="14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деталей в налаженных барабанах, автоматах методом окунания и кистью без шпаклевания и грунтования; </w:t>
      </w:r>
    </w:p>
    <w:bookmarkEnd w:id="14970"/>
    <w:bookmarkStart w:name="z14977" w:id="14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деталей щелочами, водой и растворителями; </w:t>
      </w:r>
    </w:p>
    <w:bookmarkEnd w:id="14971"/>
    <w:bookmarkStart w:name="z14978" w:id="14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обезжиривание поверхностей; </w:t>
      </w:r>
    </w:p>
    <w:bookmarkEnd w:id="14972"/>
    <w:bookmarkStart w:name="z14979" w:id="14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олифой и грунтование; </w:t>
      </w:r>
    </w:p>
    <w:bookmarkEnd w:id="14973"/>
    <w:bookmarkStart w:name="z14980" w:id="14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перетирание лакокрасочных материалов на ручных краскотерках; </w:t>
      </w:r>
    </w:p>
    <w:bookmarkEnd w:id="14974"/>
    <w:bookmarkStart w:name="z14981" w:id="14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фильтрование лакокрасочных материалов; </w:t>
      </w:r>
    </w:p>
    <w:bookmarkEnd w:id="14975"/>
    <w:bookmarkStart w:name="z14982" w:id="14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окрашенных изделий; </w:t>
      </w:r>
    </w:p>
    <w:bookmarkEnd w:id="14976"/>
    <w:bookmarkStart w:name="z14983" w:id="14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очистка применяемых инструментов, кистей, трафаретов, тары, деталей краскораспылителей, аппаратов безвоздушного распыления, шлангов; </w:t>
      </w:r>
    </w:p>
    <w:bookmarkEnd w:id="14977"/>
    <w:bookmarkStart w:name="z14984" w:id="14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и подноска на рабочее место лакокрасочных материалов; </w:t>
      </w:r>
    </w:p>
    <w:bookmarkEnd w:id="14978"/>
    <w:bookmarkStart w:name="z14985" w:id="14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деталей, изделий на специальные приспособления и снятие их после окрашивания; </w:t>
      </w:r>
    </w:p>
    <w:bookmarkEnd w:id="14979"/>
    <w:bookmarkStart w:name="z14986" w:id="14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красок, лаков, мастик, шпаклевок, грунтовок замазок по заданной рецептуре под руководством маляра более высокой квалификации.</w:t>
      </w:r>
    </w:p>
    <w:bookmarkEnd w:id="14980"/>
    <w:bookmarkStart w:name="z14987" w:id="14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1671. Должен знать: </w:t>
      </w:r>
    </w:p>
    <w:bookmarkEnd w:id="14981"/>
    <w:bookmarkStart w:name="z14988" w:id="14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окрашивания деталей в барабанах, автоматах и методом окунания; </w:t>
      </w:r>
    </w:p>
    <w:bookmarkEnd w:id="14982"/>
    <w:bookmarkStart w:name="z14989" w:id="14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коррозии, окалине, защите деревянных поверхностей от древоточцев и способы защиты от них; </w:t>
      </w:r>
    </w:p>
    <w:bookmarkEnd w:id="14983"/>
    <w:bookmarkStart w:name="z14990" w:id="14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виды красок, лаков, эмалей, грунтовок, шпаклевок, составы шпаклевочных материалов; </w:t>
      </w:r>
    </w:p>
    <w:bookmarkEnd w:id="14984"/>
    <w:bookmarkStart w:name="z14991" w:id="14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обслуживания сушильных камер и шкафов и режимы сушки изделий; </w:t>
      </w:r>
    </w:p>
    <w:bookmarkEnd w:id="14985"/>
    <w:bookmarkStart w:name="z14992" w:id="14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перетирания красок вручную; </w:t>
      </w:r>
    </w:p>
    <w:bookmarkEnd w:id="14986"/>
    <w:bookmarkStart w:name="z14993" w:id="14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малярного инструмента;</w:t>
      </w:r>
    </w:p>
    <w:bookmarkEnd w:id="14987"/>
    <w:bookmarkStart w:name="z14994" w:id="14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и способы промывки и очистки применяемых инструментов, кистей различных типов, тары и краскораспылительных аппаратов.</w:t>
      </w:r>
    </w:p>
    <w:bookmarkEnd w:id="14988"/>
    <w:bookmarkStart w:name="z14995" w:id="14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1672. Примеры работ:</w:t>
      </w:r>
    </w:p>
    <w:bookmarkEnd w:id="14989"/>
    <w:bookmarkStart w:name="z14996" w:id="14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арматура, изоляторы - покрытие асфальтовым лаком;</w:t>
      </w:r>
    </w:p>
    <w:bookmarkEnd w:id="14990"/>
    <w:bookmarkStart w:name="z14997" w:id="14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баки – окрашивание;</w:t>
      </w:r>
    </w:p>
    <w:bookmarkEnd w:id="14991"/>
    <w:bookmarkStart w:name="z14998" w:id="14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вилы – окрашивание;</w:t>
      </w:r>
    </w:p>
    <w:bookmarkEnd w:id="14992"/>
    <w:bookmarkStart w:name="z14999" w:id="14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машин простой конфигурации – окрашивание;</w:t>
      </w:r>
    </w:p>
    <w:bookmarkEnd w:id="14993"/>
    <w:bookmarkStart w:name="z15000" w:id="14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заборы, решетки, ворота, ограждения – окрашивание;</w:t>
      </w:r>
    </w:p>
    <w:bookmarkEnd w:id="14994"/>
    <w:bookmarkStart w:name="z15001" w:id="14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ключи гаечные, торцовые и специальные, плоскогубцы, кусачки и иные инструменты – окрашивание;</w:t>
      </w:r>
    </w:p>
    <w:bookmarkEnd w:id="14995"/>
    <w:bookmarkStart w:name="z15002" w:id="14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кольца и лопатки роторов – окрашивание;</w:t>
      </w:r>
    </w:p>
    <w:bookmarkEnd w:id="14996"/>
    <w:bookmarkStart w:name="z15003" w:id="14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комингсы, кожухи, настилы, набор деталей корпуса, стаканы шахт, трубы, фундаменты несложные – обезжиривание;</w:t>
      </w:r>
    </w:p>
    <w:bookmarkEnd w:id="14997"/>
    <w:bookmarkStart w:name="z15004" w:id="14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палубы - протирание соляровым маслом;</w:t>
      </w:r>
    </w:p>
    <w:bookmarkEnd w:id="14998"/>
    <w:bookmarkStart w:name="z15005" w:id="14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пластины трансформаторные - окрашивание лаком в барабане;</w:t>
      </w:r>
    </w:p>
    <w:bookmarkEnd w:id="14999"/>
    <w:bookmarkStart w:name="z15006" w:id="15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станины, щиты подшипниковые и предохранительные сварные конструкции, отливки чугунные и стальные для электромашин - очистка и грунтование поверхностей;</w:t>
      </w:r>
    </w:p>
    <w:bookmarkEnd w:id="15000"/>
    <w:bookmarkStart w:name="z15007" w:id="15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тара разная – окрашивание;</w:t>
      </w:r>
    </w:p>
    <w:bookmarkEnd w:id="15001"/>
    <w:bookmarkStart w:name="z15008" w:id="15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теплоизоляция старая в судовых помещениях – снятие;</w:t>
      </w:r>
    </w:p>
    <w:bookmarkEnd w:id="15002"/>
    <w:bookmarkStart w:name="z15009" w:id="15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цепи якорные - окрашивание каменноугольным лаком методом окунания.</w:t>
      </w:r>
    </w:p>
    <w:bookmarkEnd w:id="15003"/>
    <w:bookmarkStart w:name="z15010" w:id="15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Маляр, 2 разряд</w:t>
      </w:r>
    </w:p>
    <w:bookmarkEnd w:id="15004"/>
    <w:bookmarkStart w:name="z15011" w:id="15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1673. Характеристика работ:</w:t>
      </w:r>
    </w:p>
    <w:bookmarkEnd w:id="15005"/>
    <w:bookmarkStart w:name="z15012" w:id="15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поверхностей, не требующих высококачественной отделки, после нанесения шпаклевок и грунтовочных слоев; </w:t>
      </w:r>
    </w:p>
    <w:bookmarkEnd w:id="15006"/>
    <w:bookmarkStart w:name="z15013" w:id="15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изделий под лакирование по лаковой шпаклевке и для разделки под рисунок различных пород дерева, камня и мрамора; </w:t>
      </w:r>
    </w:p>
    <w:bookmarkEnd w:id="15007"/>
    <w:bookmarkStart w:name="z15014" w:id="15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выравнивание поверхностей шпаклевкой с заделыванием дефектов; </w:t>
      </w:r>
    </w:p>
    <w:bookmarkEnd w:id="15008"/>
    <w:bookmarkStart w:name="z15015" w:id="15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цифр, букв и рисунка по трафаретам в один тон; </w:t>
      </w:r>
    </w:p>
    <w:bookmarkEnd w:id="15009"/>
    <w:bookmarkStart w:name="z15016" w:id="15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деталей и изделий пульверизатором; </w:t>
      </w:r>
    </w:p>
    <w:bookmarkEnd w:id="15010"/>
    <w:bookmarkStart w:name="z15017" w:id="15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сглаживание, подмазка, протравливание окрашиваемых поверхностей от коррозии, окалины, обрастаний, старого лакокрасочного покрытия, пыли и иных налетов щетками, скребками, шпателями и иными ручными инструментами, ветошью, пылесосом, воздушной струей от компрессора; </w:t>
      </w:r>
    </w:p>
    <w:bookmarkEnd w:id="15011"/>
    <w:bookmarkStart w:name="z15018" w:id="15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растирание на краскотерочных машинах красок, лаков, мастик, шпаклевок, грунтовок и замазок по заданной рецептуре.</w:t>
      </w:r>
    </w:p>
    <w:bookmarkEnd w:id="15012"/>
    <w:bookmarkStart w:name="z15019" w:id="15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1674. Должен знать: </w:t>
      </w:r>
    </w:p>
    <w:bookmarkEnd w:id="15013"/>
    <w:bookmarkStart w:name="z15020" w:id="15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краскотерочных машин; </w:t>
      </w:r>
    </w:p>
    <w:bookmarkEnd w:id="15014"/>
    <w:bookmarkStart w:name="z15021" w:id="15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условия применения механизмов, приспособлений и инструментов, применяемых при малярных работах; </w:t>
      </w:r>
    </w:p>
    <w:bookmarkEnd w:id="15015"/>
    <w:bookmarkStart w:name="z15022" w:id="15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лакокрасочных покрытий деталей и изделий из различных материалов; </w:t>
      </w:r>
    </w:p>
    <w:bookmarkEnd w:id="15016"/>
    <w:bookmarkStart w:name="z15023" w:id="15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шлифования; </w:t>
      </w:r>
    </w:p>
    <w:bookmarkEnd w:id="15017"/>
    <w:bookmarkStart w:name="z15024" w:id="15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шлифовальные материалы, применяемые под различные виды лакокрасочных материалов и их физические свойства; </w:t>
      </w:r>
    </w:p>
    <w:bookmarkEnd w:id="15018"/>
    <w:bookmarkStart w:name="z15025" w:id="15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рецепты составления красок, лаков, мастик, шпаклевок, замазок; </w:t>
      </w:r>
    </w:p>
    <w:bookmarkEnd w:id="15019"/>
    <w:bookmarkStart w:name="z15026" w:id="15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смешивания красок по заданной рецептуре для получения необходимого колера и определения качества применяемых красок и лаков; </w:t>
      </w:r>
    </w:p>
    <w:bookmarkEnd w:id="15020"/>
    <w:bookmarkStart w:name="z15027" w:id="15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хранения растворителей, красок, лаков и эмалей; </w:t>
      </w:r>
    </w:p>
    <w:bookmarkEnd w:id="15021"/>
    <w:bookmarkStart w:name="z15028" w:id="15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сушки лакокрасочных покрытий; </w:t>
      </w:r>
    </w:p>
    <w:bookmarkEnd w:id="15022"/>
    <w:bookmarkStart w:name="z15029" w:id="15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очистки поверхностей из железобетона и стеклопластика; </w:t>
      </w:r>
    </w:p>
    <w:bookmarkEnd w:id="15023"/>
    <w:bookmarkStart w:name="z15030" w:id="15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поверхностей под окраску; </w:t>
      </w:r>
    </w:p>
    <w:bookmarkEnd w:id="15024"/>
    <w:bookmarkStart w:name="z15031" w:id="15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очищаемой поверхности.</w:t>
      </w:r>
    </w:p>
    <w:bookmarkEnd w:id="15025"/>
    <w:bookmarkStart w:name="z15032" w:id="15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1675. Примеры работ:</w:t>
      </w:r>
    </w:p>
    <w:bookmarkEnd w:id="15026"/>
    <w:bookmarkStart w:name="z15033" w:id="15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стены, полы и иные поверхности-очистка, сглаживание, протравливание;</w:t>
      </w:r>
    </w:p>
    <w:bookmarkEnd w:id="15027"/>
    <w:bookmarkStart w:name="z15034" w:id="15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арматура и детали электрические, армированные изоляторы, разрядники - грунтование и окрашивание;</w:t>
      </w:r>
    </w:p>
    <w:bookmarkEnd w:id="15028"/>
    <w:bookmarkStart w:name="z15035" w:id="15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баллоны – окрашивание;</w:t>
      </w:r>
    </w:p>
    <w:bookmarkEnd w:id="15029"/>
    <w:bookmarkStart w:name="z15036" w:id="15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волноводы и волноводные секции из латуни и меди - сплошное шпаклевание, шлифование, окрашивание;</w:t>
      </w:r>
    </w:p>
    <w:bookmarkEnd w:id="15030"/>
    <w:bookmarkStart w:name="z15037" w:id="15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втулки радиаторные и редукторные шестерни - покрытие мастикой;</w:t>
      </w:r>
    </w:p>
    <w:bookmarkEnd w:id="15031"/>
    <w:bookmarkStart w:name="z15038" w:id="15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средней и сложной конфигурации и узлы машин, судов и оборудования – окрашивание;</w:t>
      </w:r>
    </w:p>
    <w:bookmarkEnd w:id="15032"/>
    <w:bookmarkStart w:name="z15039" w:id="15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кронштейны, секторы, корпуса рулевых машинок, трансформаторы – окрашивание;</w:t>
      </w:r>
    </w:p>
    <w:bookmarkEnd w:id="15033"/>
    <w:bookmarkStart w:name="z15040" w:id="15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круги спасательные - шпаклевание и окрашивание;</w:t>
      </w:r>
    </w:p>
    <w:bookmarkEnd w:id="15034"/>
    <w:bookmarkStart w:name="z15041" w:id="15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крышки, платы, пластины - окрашивание пульверизатором;</w:t>
      </w:r>
    </w:p>
    <w:bookmarkEnd w:id="15035"/>
    <w:bookmarkStart w:name="z15042" w:id="15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крыши, рамы, тележки, детали тормоза, доски полового настила, ящики аккумуляторные и пожарные, дефлекторы локомотивов и вагонов – окрашивание;</w:t>
      </w:r>
    </w:p>
    <w:bookmarkEnd w:id="15036"/>
    <w:bookmarkStart w:name="z15043" w:id="15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конструкции стальные - очистка от коррозии;</w:t>
      </w:r>
    </w:p>
    <w:bookmarkEnd w:id="15037"/>
    <w:bookmarkStart w:name="z15044" w:id="15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корпус судна внутри и снаружи - очистка поверхностей;</w:t>
      </w:r>
    </w:p>
    <w:bookmarkEnd w:id="15038"/>
    <w:bookmarkStart w:name="z15045" w:id="15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кровати металлические – окрашивание;</w:t>
      </w:r>
    </w:p>
    <w:bookmarkEnd w:id="15039"/>
    <w:bookmarkStart w:name="z15046" w:id="15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колонны, фермы, подкрановые балки, формы для железобетонных изделий – окрашивание;</w:t>
      </w:r>
    </w:p>
    <w:bookmarkEnd w:id="15040"/>
    <w:bookmarkStart w:name="z15047" w:id="15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люки, трюмы, фундаменты - заливка цементным раствором;</w:t>
      </w:r>
    </w:p>
    <w:bookmarkEnd w:id="15041"/>
    <w:bookmarkStart w:name="z15048" w:id="15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машины горные, оборудование и станки - окрашивание после ремонта, нанесение надписей по трафарету;</w:t>
      </w:r>
    </w:p>
    <w:bookmarkEnd w:id="15042"/>
    <w:bookmarkStart w:name="z15049" w:id="15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панели, футляры, кожухи - окрашивание несколько раз пульверизатором;</w:t>
      </w:r>
    </w:p>
    <w:bookmarkEnd w:id="15043"/>
    <w:bookmarkStart w:name="z15050" w:id="15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тракторы, катки, асфальтосмесители - окрашивание корпусов;</w:t>
      </w:r>
    </w:p>
    <w:bookmarkEnd w:id="15044"/>
    <w:bookmarkStart w:name="z15051" w:id="15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трубы различных диаметров – окрашивание;</w:t>
      </w:r>
    </w:p>
    <w:bookmarkEnd w:id="15045"/>
    <w:bookmarkStart w:name="z15052" w:id="15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трубы вентиляции - изоляция мастичными материалами;</w:t>
      </w:r>
    </w:p>
    <w:bookmarkEnd w:id="15046"/>
    <w:bookmarkStart w:name="z15053" w:id="15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шкафы, лимбы – окрашивание;</w:t>
      </w:r>
    </w:p>
    <w:bookmarkEnd w:id="15047"/>
    <w:bookmarkStart w:name="z15054" w:id="15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шпунты и гребни обшивок грузовых вагонов - грунтование;</w:t>
      </w:r>
    </w:p>
    <w:bookmarkEnd w:id="15048"/>
    <w:bookmarkStart w:name="z15055" w:id="15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электродвигатели, электромашины, турбогенераторы - грунтование, шпаклевание и окрашивание;</w:t>
      </w:r>
    </w:p>
    <w:bookmarkEnd w:id="15049"/>
    <w:bookmarkStart w:name="z15056" w:id="15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ящики почтовые металлические - очистка, грунтование и окрашивание;</w:t>
      </w:r>
    </w:p>
    <w:bookmarkEnd w:id="15050"/>
    <w:bookmarkStart w:name="z15057" w:id="15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ящики и корпуса приборов - нанесение трафарета.</w:t>
      </w:r>
    </w:p>
    <w:bookmarkEnd w:id="15051"/>
    <w:bookmarkStart w:name="z15058" w:id="150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Маляр, 3 разряд</w:t>
      </w:r>
    </w:p>
    <w:bookmarkEnd w:id="15052"/>
    <w:bookmarkStart w:name="z15059" w:id="15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1676. Характеристика работ:</w:t>
      </w:r>
    </w:p>
    <w:bookmarkEnd w:id="15053"/>
    <w:bookmarkStart w:name="z15060" w:id="15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поверхностей, требующих высококачественной отделки, после нанесения шпаклевок и грунтовочных слоев красками и лаками в несколько тонов, шлифование, грунтование, проолифливание и полирование их ручными инструментами; </w:t>
      </w:r>
    </w:p>
    <w:bookmarkEnd w:id="15054"/>
    <w:bookmarkStart w:name="z15061" w:id="15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поверхностей под простой рисунок различных пород дерева, мрамора и камня; </w:t>
      </w:r>
    </w:p>
    <w:bookmarkEnd w:id="15055"/>
    <w:bookmarkStart w:name="z15062" w:id="15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рисунков и надписей по трафаретам в два-три тона, цифр и букв без трафаретов; </w:t>
      </w:r>
    </w:p>
    <w:bookmarkEnd w:id="15056"/>
    <w:bookmarkStart w:name="z15063" w:id="15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деталей и поверхностей на электростатических установках и электростатическими краскораспылителями; </w:t>
      </w:r>
    </w:p>
    <w:bookmarkEnd w:id="15057"/>
    <w:bookmarkStart w:name="z15064" w:id="15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поверхностей набрызгиванием; </w:t>
      </w:r>
    </w:p>
    <w:bookmarkEnd w:id="15058"/>
    <w:bookmarkStart w:name="z15065" w:id="15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поверхностей замедлителями коррозии; </w:t>
      </w:r>
    </w:p>
    <w:bookmarkEnd w:id="15059"/>
    <w:bookmarkStart w:name="z15066" w:id="15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воздуха и краски в распылители; </w:t>
      </w:r>
    </w:p>
    <w:bookmarkEnd w:id="15060"/>
    <w:bookmarkStart w:name="z15067" w:id="15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изделий лаками на основе битума и нитролаками; </w:t>
      </w:r>
    </w:p>
    <w:bookmarkEnd w:id="15061"/>
    <w:bookmarkStart w:name="z15068" w:id="15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замкнутых объемов (цилиндров, отсеков); </w:t>
      </w:r>
    </w:p>
    <w:bookmarkEnd w:id="15062"/>
    <w:bookmarkStart w:name="z15069" w:id="15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и очистка (ошкрябка) судов в доках; </w:t>
      </w:r>
    </w:p>
    <w:bookmarkEnd w:id="15063"/>
    <w:bookmarkStart w:name="z15070" w:id="15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межоперационная защита фосфатирующими грунтовками листового материала и профильного проката для судовых конструкций, кроме цистерн питьевой, дистиллированной и питательной воды, медицинского и технического жира; </w:t>
      </w:r>
    </w:p>
    <w:bookmarkEnd w:id="15064"/>
    <w:bookmarkStart w:name="z15071" w:id="15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лакокрасочных покрытий в месте расположения переменной ватерлинии судов, к отделке которых не предъявляется высоких требований; </w:t>
      </w:r>
    </w:p>
    <w:bookmarkEnd w:id="15065"/>
    <w:bookmarkStart w:name="z15072" w:id="15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несложных трафаретов; </w:t>
      </w:r>
    </w:p>
    <w:bookmarkEnd w:id="15066"/>
    <w:bookmarkStart w:name="z15073" w:id="15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смесей из масляных красок и лаков, нитрокрасок, нитролаков и синтетических эмалей; </w:t>
      </w:r>
    </w:p>
    <w:bookmarkEnd w:id="15067"/>
    <w:bookmarkStart w:name="z15074" w:id="15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колера по заданным образцам; </w:t>
      </w:r>
    </w:p>
    <w:bookmarkEnd w:id="15068"/>
    <w:bookmarkStart w:name="z15075" w:id="15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механизмов и приспособлений, применяемых в производстве малярных работ.</w:t>
      </w:r>
    </w:p>
    <w:bookmarkEnd w:id="15069"/>
    <w:bookmarkStart w:name="z15076" w:id="15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1677. Должен знать: </w:t>
      </w:r>
    </w:p>
    <w:bookmarkEnd w:id="15070"/>
    <w:bookmarkStart w:name="z15077" w:id="15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- способы подналадки механизмов и приспособлений, применяемых при малярных работах; </w:t>
      </w:r>
    </w:p>
    <w:bookmarkEnd w:id="15071"/>
    <w:bookmarkStart w:name="z15078" w:id="15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электростатических установок поля и электростатических краскораспылителей, порядок их регулирования по показаниям контрольно-измерительных приборов; </w:t>
      </w:r>
    </w:p>
    <w:bookmarkEnd w:id="15072"/>
    <w:bookmarkStart w:name="z15079" w:id="15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защиты листового материала и профильного проката для судовых конструкций; </w:t>
      </w:r>
    </w:p>
    <w:bookmarkEnd w:id="15073"/>
    <w:bookmarkStart w:name="z15080" w:id="15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окраски и лакировки изделий из различных материалов и процесс подготовки изделий под отделку; </w:t>
      </w:r>
    </w:p>
    <w:bookmarkEnd w:id="15074"/>
    <w:bookmarkStart w:name="z15081" w:id="15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разделки поверхностей под простой рисунок различных пород дерева, мрамора и камня; </w:t>
      </w:r>
    </w:p>
    <w:bookmarkEnd w:id="15075"/>
    <w:bookmarkStart w:name="z15082" w:id="15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декоративных и изоляционных лаков и эмалей и рецепты составления их; </w:t>
      </w:r>
    </w:p>
    <w:bookmarkEnd w:id="15076"/>
    <w:bookmarkStart w:name="z15083" w:id="15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составления красок различных цветов и тонов; </w:t>
      </w:r>
    </w:p>
    <w:bookmarkEnd w:id="15077"/>
    <w:bookmarkStart w:name="z15084" w:id="15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 красок и порядок подбора колеров; </w:t>
      </w:r>
    </w:p>
    <w:bookmarkEnd w:id="15078"/>
    <w:bookmarkStart w:name="z15085" w:id="15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отделку и сушку изделий.</w:t>
      </w:r>
    </w:p>
    <w:bookmarkEnd w:id="15079"/>
    <w:bookmarkStart w:name="z15086" w:id="15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1678. Примеры работ:</w:t>
      </w:r>
    </w:p>
    <w:bookmarkEnd w:id="15080"/>
    <w:bookmarkStart w:name="z15087" w:id="15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потолки - очистка, сглаживание, протравливание;</w:t>
      </w:r>
    </w:p>
    <w:bookmarkEnd w:id="15081"/>
    <w:bookmarkStart w:name="z15088" w:id="15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стены, полы и иные поверхности - простое окрашивание;</w:t>
      </w:r>
    </w:p>
    <w:bookmarkEnd w:id="15082"/>
    <w:bookmarkStart w:name="z15089" w:id="15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автомобили легковые, кроме типа "ЗИЛ" и "Чайка" и автобусы - нанесение грунтовочного слоя, шпаклевание, шлифование, первичное и повторное окрашивание кузова;</w:t>
      </w:r>
    </w:p>
    <w:bookmarkEnd w:id="15083"/>
    <w:bookmarkStart w:name="z15090" w:id="15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автомобили грузовые - окончательное окрашивание;</w:t>
      </w:r>
    </w:p>
    <w:bookmarkEnd w:id="15084"/>
    <w:bookmarkStart w:name="z15091" w:id="15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баржи – окрашивание;</w:t>
      </w:r>
    </w:p>
    <w:bookmarkEnd w:id="15085"/>
    <w:bookmarkStart w:name="z15092" w:id="15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литые и сварные для электромашин и аппаратов - шлифование после шпаклевания и окрашивания;</w:t>
      </w:r>
    </w:p>
    <w:bookmarkEnd w:id="15086"/>
    <w:bookmarkStart w:name="z15093" w:id="15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емкости - покрытие лаком внутренней поверхности;</w:t>
      </w:r>
    </w:p>
    <w:bookmarkEnd w:id="15087"/>
    <w:bookmarkStart w:name="z15094" w:id="15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кассеты кино- и фотоаппаратов – окрашивание;</w:t>
      </w:r>
    </w:p>
    <w:bookmarkEnd w:id="15088"/>
    <w:bookmarkStart w:name="z15095" w:id="15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каркасы сварные крупноблочных станций и щитов управления – окрашивание;</w:t>
      </w:r>
    </w:p>
    <w:bookmarkEnd w:id="15089"/>
    <w:bookmarkStart w:name="z15096" w:id="15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корпуса, столы и диски регулировочных и испытательных стендов - шлифование и окрашивание эмалью;</w:t>
      </w:r>
    </w:p>
    <w:bookmarkEnd w:id="15090"/>
    <w:bookmarkStart w:name="z15097" w:id="15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корпус судна внутри и снаружи – окрашивание;</w:t>
      </w:r>
    </w:p>
    <w:bookmarkEnd w:id="15091"/>
    <w:bookmarkStart w:name="z15098" w:id="15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краны, мосты, опоры линий электропередачи – окрашивание;</w:t>
      </w:r>
    </w:p>
    <w:bookmarkEnd w:id="15092"/>
    <w:bookmarkStart w:name="z15099" w:id="15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кузова грузовых вагонов, котлы цистерн и паровозов, универсальные контейнеры – окрашивание;</w:t>
      </w:r>
    </w:p>
    <w:bookmarkEnd w:id="15093"/>
    <w:bookmarkStart w:name="z15100" w:id="15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машины, станки, аппараты, приборы и иное оборудование – окрашивание;</w:t>
      </w:r>
    </w:p>
    <w:bookmarkEnd w:id="15094"/>
    <w:bookmarkStart w:name="z15101" w:id="15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палубы - нанесение мастик;</w:t>
      </w:r>
    </w:p>
    <w:bookmarkEnd w:id="15095"/>
    <w:bookmarkStart w:name="z15102" w:id="15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панели металлические и деревянные для радиоприборов - окрашивание и отделка;</w:t>
      </w:r>
    </w:p>
    <w:bookmarkEnd w:id="15096"/>
    <w:bookmarkStart w:name="z15103" w:id="15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рамы, двери, фрамуги - окрашивание и покрытие лаками;</w:t>
      </w:r>
    </w:p>
    <w:bookmarkEnd w:id="15097"/>
    <w:bookmarkStart w:name="z15104" w:id="15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счетные, швейные и пишущие машины - окрашивание и полирование;</w:t>
      </w:r>
    </w:p>
    <w:bookmarkEnd w:id="15098"/>
    <w:bookmarkStart w:name="z15105" w:id="15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столбы, щитки - разделка под простой рисунок различных пород дерева;</w:t>
      </w:r>
    </w:p>
    <w:bookmarkEnd w:id="15099"/>
    <w:bookmarkStart w:name="z15106" w:id="15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стены, полки, мебель снаружи и внутри, потолки и крыши локомотивов и цельнометаллических вагонов, вагонов с машинным охлаждением и изотермических вагонов с металлическим кузовом - шлифование, нанесение выявительного слоя кистью, распылителем или валиком;</w:t>
      </w:r>
    </w:p>
    <w:bookmarkEnd w:id="15100"/>
    <w:bookmarkStart w:name="z15107" w:id="15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суда железобетонные – окрашивание;</w:t>
      </w:r>
    </w:p>
    <w:bookmarkEnd w:id="15101"/>
    <w:bookmarkStart w:name="z15108" w:id="15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троллейбусы и вагоны метро - шлифование по сплошной шпаклевке, нанесение второго и третьего слоев эмали кистью и краскораспылителем;</w:t>
      </w:r>
    </w:p>
    <w:bookmarkEnd w:id="15102"/>
    <w:bookmarkStart w:name="z15109" w:id="15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трубы и металлическая арматура локомотивов и вагонов – окрашивание;</w:t>
      </w:r>
    </w:p>
    <w:bookmarkEnd w:id="15103"/>
    <w:bookmarkStart w:name="z15110" w:id="15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трубы вентиляционные – окрашивание;</w:t>
      </w:r>
    </w:p>
    <w:bookmarkEnd w:id="15104"/>
    <w:bookmarkStart w:name="z15111" w:id="15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футляры электроаппаратуры - лакирование и полирование;</w:t>
      </w:r>
    </w:p>
    <w:bookmarkEnd w:id="15105"/>
    <w:bookmarkStart w:name="z15112" w:id="15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цепи якорные – окрашивание;</w:t>
      </w:r>
    </w:p>
    <w:bookmarkEnd w:id="15106"/>
    <w:bookmarkStart w:name="z15113" w:id="15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электродвигатели, электромашины, турбогенераторы - окончательное окрашивание.</w:t>
      </w:r>
    </w:p>
    <w:bookmarkEnd w:id="15107"/>
    <w:bookmarkStart w:name="z15114" w:id="15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Маляр, 4 разряд</w:t>
      </w:r>
    </w:p>
    <w:bookmarkEnd w:id="15108"/>
    <w:bookmarkStart w:name="z15115" w:id="15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1679. Характеристика работ:</w:t>
      </w:r>
    </w:p>
    <w:bookmarkEnd w:id="15109"/>
    <w:bookmarkStart w:name="z15116" w:id="15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поверхностей сухими порошками, различными красками и лаками в несколько тонов, шлифование, лакирование, полирование, шпаклевание, грунтование и проолифливание их механизированным инструментом; </w:t>
      </w:r>
    </w:p>
    <w:bookmarkEnd w:id="15110"/>
    <w:bookmarkStart w:name="z15117" w:id="15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торцевание и флейцевание окрашенных поверхностей; </w:t>
      </w:r>
    </w:p>
    <w:bookmarkEnd w:id="15111"/>
    <w:bookmarkStart w:name="z15118" w:id="15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протягивание филенок с подтушевкой; </w:t>
      </w:r>
    </w:p>
    <w:bookmarkEnd w:id="15112"/>
    <w:bookmarkStart w:name="z15119" w:id="15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рисунков на поверхности по трафаретам в четыре и более тонов; </w:t>
      </w:r>
    </w:p>
    <w:bookmarkEnd w:id="15113"/>
    <w:bookmarkStart w:name="z15120" w:id="15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поверхностей под сложный рисунок различных пород дерева, мрамора и камня; </w:t>
      </w:r>
    </w:p>
    <w:bookmarkEnd w:id="15114"/>
    <w:bookmarkStart w:name="z15121" w:id="15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самостоятельное составление сложных колеров; </w:t>
      </w:r>
    </w:p>
    <w:bookmarkEnd w:id="15115"/>
    <w:bookmarkStart w:name="z15122" w:id="15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окрашенных поверхностей, линкруста, линолеума и иных материалов; </w:t>
      </w:r>
    </w:p>
    <w:bookmarkEnd w:id="15116"/>
    <w:bookmarkStart w:name="z15123" w:id="15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лакокрасочные покрытия по стеклу и керамической эмали; </w:t>
      </w:r>
    </w:p>
    <w:bookmarkEnd w:id="15117"/>
    <w:bookmarkStart w:name="z15124" w:id="15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трафаретов и гребенок для разделки окрашиваемых поверхностей; </w:t>
      </w:r>
    </w:p>
    <w:bookmarkEnd w:id="15118"/>
    <w:bookmarkStart w:name="z15125" w:id="15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после грунтования поверхностей методом холодного безвоздушного распыления </w:t>
      </w:r>
    </w:p>
    <w:bookmarkEnd w:id="15119"/>
    <w:bookmarkStart w:name="z15126" w:id="15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деталей, изделий, приборов в тропическом исполнении; </w:t>
      </w:r>
    </w:p>
    <w:bookmarkEnd w:id="15120"/>
    <w:bookmarkStart w:name="z15127" w:id="15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межоперационная защита фосфатирующими грунтовками листового материала и профильного проката для судовых цистерн питьевой, дистиллированной и питательной воды, медицинского и технического жира; </w:t>
      </w:r>
    </w:p>
    <w:bookmarkEnd w:id="15121"/>
    <w:bookmarkStart w:name="z15128" w:id="15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механизированная очистка корпусов судов от коррозии, окалины, обрастания и старого лакокрасочного покрытия дробеструйными аппаратами со сдачей работ по образцам и эталонам и водой под высоким давлением; </w:t>
      </w:r>
    </w:p>
    <w:bookmarkEnd w:id="15122"/>
    <w:bookmarkStart w:name="z15129" w:id="15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применяемых лакокрасочных материалов; </w:t>
      </w:r>
    </w:p>
    <w:bookmarkEnd w:id="15123"/>
    <w:bookmarkStart w:name="z15130" w:id="15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механизмов, применяемых в производстве малярных работ.</w:t>
      </w:r>
    </w:p>
    <w:bookmarkEnd w:id="15124"/>
    <w:bookmarkStart w:name="z15131" w:id="15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1680. Должен знать: </w:t>
      </w:r>
    </w:p>
    <w:bookmarkEnd w:id="15125"/>
    <w:bookmarkStart w:name="z15132" w:id="15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механизмов и приспособлений, применяемых при малярных работах; </w:t>
      </w:r>
    </w:p>
    <w:bookmarkEnd w:id="15126"/>
    <w:bookmarkStart w:name="z15133" w:id="15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малярных работ с высококачественной отделкой; </w:t>
      </w:r>
    </w:p>
    <w:bookmarkEnd w:id="15127"/>
    <w:bookmarkStart w:name="z15134" w:id="15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разделки поверхностей под сложный рисунок различных пород дерева, мрамора и камня; </w:t>
      </w:r>
    </w:p>
    <w:bookmarkEnd w:id="15128"/>
    <w:bookmarkStart w:name="z15135" w:id="15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механизированной очистки поверхностей и корпусов судов от обрастания и старого лакокрасочного покрытия; </w:t>
      </w:r>
    </w:p>
    <w:bookmarkEnd w:id="15129"/>
    <w:bookmarkStart w:name="z15136" w:id="15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окрашивание и лакирование; </w:t>
      </w:r>
    </w:p>
    <w:bookmarkEnd w:id="15130"/>
    <w:bookmarkStart w:name="z15137" w:id="15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реставрации окрашенных поверхностей, линкруста, линолеума и иных материалов.</w:t>
      </w:r>
    </w:p>
    <w:bookmarkEnd w:id="15131"/>
    <w:bookmarkStart w:name="z15138" w:id="15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1681. Примеры работ:</w:t>
      </w:r>
    </w:p>
    <w:bookmarkEnd w:id="15132"/>
    <w:bookmarkStart w:name="z15139" w:id="15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потолки - улучшенная отделка, окрашивание;</w:t>
      </w:r>
    </w:p>
    <w:bookmarkEnd w:id="15133"/>
    <w:bookmarkStart w:name="z15140" w:id="15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стены, полы и иные поверхности - высококачественная отделка, окрашивание;</w:t>
      </w:r>
    </w:p>
    <w:bookmarkEnd w:id="15134"/>
    <w:bookmarkStart w:name="z15141" w:id="15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автомобили легковые, кроме типа "ЗИЛ", "Чайка" и автобусы - окончательное окрашивание, отделка и полирование;</w:t>
      </w:r>
    </w:p>
    <w:bookmarkEnd w:id="15135"/>
    <w:bookmarkStart w:name="z15142" w:id="15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катера – окрашивание;</w:t>
      </w:r>
    </w:p>
    <w:bookmarkEnd w:id="15136"/>
    <w:bookmarkStart w:name="z15143" w:id="15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поверхности полотняные салонов самолета - покрытие многослойное лаками и красками;</w:t>
      </w:r>
    </w:p>
    <w:bookmarkEnd w:id="15137"/>
    <w:bookmarkStart w:name="z15144" w:id="15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стены, полки, мебель снаружи и внутри, потолки и крыши локомотивов, цельнометаллических вагонов, вагонов с машинным охлаждением, изотермических вагонов с металлическим кузовом и кают судов - окрашивание и покрытие лаком кистью, распылителем или валиком;</w:t>
      </w:r>
    </w:p>
    <w:bookmarkEnd w:id="15138"/>
    <w:bookmarkStart w:name="z15145" w:id="15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суда, фюзеляжи, крылья самолетов и стенки вагонов - нанесение отличительных надписей и маркировок;</w:t>
      </w:r>
    </w:p>
    <w:bookmarkEnd w:id="15139"/>
    <w:bookmarkStart w:name="z15146" w:id="15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троллейбусы и вагоны метро - окончательное окрашивание и отделка;</w:t>
      </w:r>
    </w:p>
    <w:bookmarkEnd w:id="15140"/>
    <w:bookmarkStart w:name="z15147" w:id="15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электроприборы, электромашины крупногабаритные - окрашивание и полирование.</w:t>
      </w:r>
    </w:p>
    <w:bookmarkEnd w:id="15141"/>
    <w:bookmarkStart w:name="z15148" w:id="15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Маляр, 5 разряд</w:t>
      </w:r>
    </w:p>
    <w:bookmarkEnd w:id="15142"/>
    <w:bookmarkStart w:name="z15149" w:id="15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1682. Характеристика работ:</w:t>
      </w:r>
    </w:p>
    <w:bookmarkEnd w:id="15143"/>
    <w:bookmarkStart w:name="z15150" w:id="15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поверхностей различными красками с лакированием, полированием, орнаментальной, художественной многоцветной и декоративной отделкой; </w:t>
      </w:r>
    </w:p>
    <w:bookmarkEnd w:id="15144"/>
    <w:bookmarkStart w:name="z15151" w:id="15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поверхностей под ценные породы дерева; </w:t>
      </w:r>
    </w:p>
    <w:bookmarkEnd w:id="15145"/>
    <w:bookmarkStart w:name="z15152" w:id="15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после грунтования методом холодного безвоздушного распыления; </w:t>
      </w:r>
    </w:p>
    <w:bookmarkEnd w:id="15146"/>
    <w:bookmarkStart w:name="z15153" w:id="15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грунтование, антикоррозийное покрытие, покрытие необрастающими и противообрастающими красками, анодная и катодная защита судов, подвергающихся действию морской воды, минеральных кислот и щелочей; </w:t>
      </w:r>
    </w:p>
    <w:bookmarkEnd w:id="15147"/>
    <w:bookmarkStart w:name="z15154" w:id="15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 художественных надписей.</w:t>
      </w:r>
    </w:p>
    <w:bookmarkEnd w:id="15148"/>
    <w:bookmarkStart w:name="z15155" w:id="15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1683. Должен знать: </w:t>
      </w:r>
    </w:p>
    <w:bookmarkEnd w:id="15149"/>
    <w:bookmarkStart w:name="z15156" w:id="15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малярных работ с художественной и орнаментальной отделкой и методом холодного безвоздушного распыления; </w:t>
      </w:r>
    </w:p>
    <w:bookmarkEnd w:id="15150"/>
    <w:bookmarkStart w:name="z15157" w:id="15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разделки поверхностей под ценные породы дерева; </w:t>
      </w:r>
    </w:p>
    <w:bookmarkEnd w:id="15151"/>
    <w:bookmarkStart w:name="z15158" w:id="15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рецептуру, физико-химические свойства всевозможных красящих материалов и составов для художественной окраски и отделки; </w:t>
      </w:r>
    </w:p>
    <w:bookmarkEnd w:id="15152"/>
    <w:bookmarkStart w:name="z15159" w:id="15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сложных росписей и шрифтов; </w:t>
      </w:r>
    </w:p>
    <w:bookmarkEnd w:id="15153"/>
    <w:bookmarkStart w:name="z15160" w:id="15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сорта различных пигментов, растворителей, масел, лаков, силикатов, смол и иных применяемых в малярном деле материалов; </w:t>
      </w:r>
    </w:p>
    <w:bookmarkEnd w:id="15154"/>
    <w:bookmarkStart w:name="z15161" w:id="15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испытания лаков и красок на стойкость и вязкость; </w:t>
      </w:r>
    </w:p>
    <w:bookmarkEnd w:id="15155"/>
    <w:bookmarkStart w:name="z15162" w:id="15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окончательную отделку изделий, деталей и поверхностей; </w:t>
      </w:r>
    </w:p>
    <w:bookmarkEnd w:id="15156"/>
    <w:bookmarkStart w:name="z15163" w:id="15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сушки лакокрасочных покрытий; </w:t>
      </w:r>
    </w:p>
    <w:bookmarkEnd w:id="15157"/>
    <w:bookmarkStart w:name="z15164" w:id="15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подготовке поверхностей под антикоррозийную, анодную и катодную защиту; </w:t>
      </w:r>
    </w:p>
    <w:bookmarkEnd w:id="15158"/>
    <w:bookmarkStart w:name="z15165" w:id="15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защитные схемы грунтовки и окраски подводной части судов, подвергающихся действию морской воды, минеральных кислот и щелочей; </w:t>
      </w:r>
    </w:p>
    <w:bookmarkEnd w:id="15159"/>
    <w:bookmarkStart w:name="z15166" w:id="15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реставрации художественных надписей.</w:t>
      </w:r>
    </w:p>
    <w:bookmarkEnd w:id="15160"/>
    <w:bookmarkStart w:name="z15167" w:id="15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1684. Примеры работ:</w:t>
      </w:r>
    </w:p>
    <w:bookmarkEnd w:id="15161"/>
    <w:bookmarkStart w:name="z15168" w:id="15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стены, потолки и иные поверхности - высококачественное окрашивание, многоцветная и декоративная отделка;</w:t>
      </w:r>
    </w:p>
    <w:bookmarkEnd w:id="15162"/>
    <w:bookmarkStart w:name="z15169" w:id="15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автомобили легковые типа "ЗИЛ", "Чайка" - окончательное окрашивание, отделка лаками и эмалевыми красками;</w:t>
      </w:r>
    </w:p>
    <w:bookmarkEnd w:id="15163"/>
    <w:bookmarkStart w:name="z15170" w:id="15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гербы, орнаменты, сложные надписи - художественное выполнение по эскизам и рисункам;</w:t>
      </w:r>
    </w:p>
    <w:bookmarkEnd w:id="15164"/>
    <w:bookmarkStart w:name="z15171" w:id="15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надстройки пассажирских судов – окрашивание;</w:t>
      </w:r>
    </w:p>
    <w:bookmarkEnd w:id="15165"/>
    <w:bookmarkStart w:name="z15172" w:id="15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панели, щиты, схемы - художественная отделка поверхностей.</w:t>
      </w:r>
    </w:p>
    <w:bookmarkEnd w:id="15166"/>
    <w:bookmarkStart w:name="z15173" w:id="15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Маляр, 6 разряд</w:t>
      </w:r>
    </w:p>
    <w:bookmarkEnd w:id="15167"/>
    <w:bookmarkStart w:name="z15174" w:id="15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1685. Характеристика работ:</w:t>
      </w:r>
    </w:p>
    <w:bookmarkEnd w:id="15168"/>
    <w:bookmarkStart w:name="z15175" w:id="15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рельефное, фактурное и экспериментальное окрашивание и аэрографическая отделка изделий и поверхностей при внедрении новых красящих веществ и синтетических материалов; </w:t>
      </w:r>
    </w:p>
    <w:bookmarkEnd w:id="15169"/>
    <w:bookmarkStart w:name="z15176" w:id="15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художественных росписей и рисунков; </w:t>
      </w:r>
    </w:p>
    <w:bookmarkEnd w:id="15170"/>
    <w:bookmarkStart w:name="z15177" w:id="15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декоративное лакирование, полирование поверхностей внутренних помещений; </w:t>
      </w:r>
    </w:p>
    <w:bookmarkEnd w:id="15171"/>
    <w:bookmarkStart w:name="z15178" w:id="15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окрашивание после грунтования поверхностей методом горячего безвоздушного распыления на установках; </w:t>
      </w:r>
    </w:p>
    <w:bookmarkEnd w:id="15172"/>
    <w:bookmarkStart w:name="z15179" w:id="15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необрастающих термопластических красок аппаратами; </w:t>
      </w:r>
    </w:p>
    <w:bookmarkEnd w:id="15173"/>
    <w:bookmarkStart w:name="z15180" w:id="15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необрастающих красок консервирующими красками по специальной схеме; </w:t>
      </w:r>
    </w:p>
    <w:bookmarkEnd w:id="15174"/>
    <w:bookmarkStart w:name="z15181" w:id="15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роспись по рисункам и эскизам от руки и по припороху; </w:t>
      </w:r>
    </w:p>
    <w:bookmarkEnd w:id="15175"/>
    <w:bookmarkStart w:name="z15182" w:id="15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орнаментальная и объемная роспись.</w:t>
      </w:r>
    </w:p>
    <w:bookmarkEnd w:id="15176"/>
    <w:bookmarkStart w:name="z15183" w:id="15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1686. Должен знать: </w:t>
      </w:r>
    </w:p>
    <w:bookmarkEnd w:id="15177"/>
    <w:bookmarkStart w:name="z15184" w:id="15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и требования, предъявляемые к качеству экспериментальной, рельефной и фактурной окраски и аэрографической отделки изделий и поверхностей; </w:t>
      </w:r>
    </w:p>
    <w:bookmarkEnd w:id="15178"/>
    <w:bookmarkStart w:name="z15185" w:id="15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установок для горячего безвоздушного распыления лакокрасочных материалов и аппаратов для нанесения термопластических красок; </w:t>
      </w:r>
    </w:p>
    <w:bookmarkEnd w:id="15179"/>
    <w:bookmarkStart w:name="z15186" w:id="15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защиты необрастающими красками; </w:t>
      </w:r>
    </w:p>
    <w:bookmarkEnd w:id="15180"/>
    <w:bookmarkStart w:name="z15187" w:id="15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реставрации художественных росписей и рисунков.</w:t>
      </w:r>
    </w:p>
    <w:bookmarkEnd w:id="15181"/>
    <w:bookmarkStart w:name="z15188" w:id="15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1687. Требуется техническое и профессиональное (среднее специальное, среднее профессиональное), послесреднее образование.</w:t>
      </w:r>
    </w:p>
    <w:bookmarkEnd w:id="15182"/>
    <w:bookmarkStart w:name="z15189" w:id="15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1688. Примеры работ:</w:t>
      </w:r>
    </w:p>
    <w:bookmarkEnd w:id="15183"/>
    <w:bookmarkStart w:name="z15190" w:id="15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стены, потолки и иные поверхности - рельефное и фактурное окрашивание, роспись по рисункам и эскизам;</w:t>
      </w:r>
    </w:p>
    <w:bookmarkEnd w:id="15184"/>
    <w:bookmarkStart w:name="z15191" w:id="15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конструкции судовые - нанесение толстослойных покрытий;</w:t>
      </w:r>
    </w:p>
    <w:bookmarkEnd w:id="15185"/>
    <w:bookmarkStart w:name="z15192" w:id="15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поверхности внутренних стен пассажирских судов, самолетов, вагонов - роспись по рисункам и эскизам от руки;</w:t>
      </w:r>
    </w:p>
    <w:bookmarkEnd w:id="15186"/>
    <w:bookmarkStart w:name="z15193" w:id="15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салоны, вестибюли, каюты "Люкс" пассажирских судов, самолетов, вагонов и прогулочных яхт - художественная отделка, защитное покрытие;</w:t>
      </w:r>
    </w:p>
    <w:bookmarkEnd w:id="15187"/>
    <w:bookmarkStart w:name="z15194" w:id="15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экспонаты выставочных машин, аппаратов и приборов - многослойная и многоцветная окраска, лакирование, шлифование и полирование.</w:t>
      </w:r>
    </w:p>
    <w:bookmarkEnd w:id="15188"/>
    <w:bookmarkStart w:name="z15195" w:id="15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Оператор поста управления агрегатами непрерывного травления, обезжиривания, лужения, оцинкования, лакирования и отжига, 2 pазpяд</w:t>
      </w:r>
    </w:p>
    <w:bookmarkEnd w:id="15189"/>
    <w:bookmarkStart w:name="z15196" w:id="15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1689. Характеристика работ: </w:t>
      </w:r>
    </w:p>
    <w:bookmarkEnd w:id="15190"/>
    <w:bookmarkStart w:name="z15197" w:id="15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упpавление пpи помощи командо-контpоллеpов pаботой моталок, пpавильных машин, кантователей и иных механизмов линии непpеpывного обезжиpивания, тpавления и отжига листового металла в pулонах, а также за pаботой слябов в пpоизводстве двухслойного листового металла; </w:t>
      </w:r>
    </w:p>
    <w:bookmarkEnd w:id="15191"/>
    <w:bookmarkStart w:name="z15198" w:id="15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заданной скоpости движения полосы по всей линии; </w:t>
      </w:r>
    </w:p>
    <w:bookmarkEnd w:id="15192"/>
    <w:bookmarkStart w:name="z15199" w:id="15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повеpхности полос, выявление завоpотов кpомки, складок и участие в их устpанении; </w:t>
      </w:r>
    </w:p>
    <w:bookmarkEnd w:id="15193"/>
    <w:bookmarkStart w:name="z15200" w:id="15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pаботой обслуживаемого обоpудования и участие в его pемонте.</w:t>
      </w:r>
    </w:p>
    <w:bookmarkEnd w:id="15194"/>
    <w:bookmarkStart w:name="z15201" w:id="15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1690. Должен знать: </w:t>
      </w:r>
    </w:p>
    <w:bookmarkEnd w:id="15195"/>
    <w:bookmarkStart w:name="z15202" w:id="15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и основы технологического пpоцесса на обслуживаемых агpегатах; </w:t>
      </w:r>
    </w:p>
    <w:bookmarkEnd w:id="15196"/>
    <w:bookmarkStart w:name="z15203" w:id="15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соpтамент и маpки металла; </w:t>
      </w:r>
    </w:p>
    <w:bookmarkEnd w:id="15197"/>
    <w:bookmarkStart w:name="z15204" w:id="15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пpименяемых электpолитов и pаствоpов.</w:t>
      </w:r>
    </w:p>
    <w:bookmarkEnd w:id="15198"/>
    <w:bookmarkStart w:name="z15205" w:id="15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Оператор поста управления агрегатами непрерывного травления, обезжиривания, лужения, оцинкования, лакирования и отжига, 3 pазpяд</w:t>
      </w:r>
    </w:p>
    <w:bookmarkEnd w:id="15199"/>
    <w:bookmarkStart w:name="z15206" w:id="15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1691. Характеристика работ: </w:t>
      </w:r>
    </w:p>
    <w:bookmarkEnd w:id="15200"/>
    <w:bookmarkStart w:name="z15207" w:id="15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упpавление пpи помощи командо-контpоллеpов pаботой: механизмов pазматывающей станции на агpегатах непpеpывного тpавления и отжига листового металла в pулонах, механизмов главного поста pазматывающей станции и сваpочно-сшивной машины на агpегатах непpеpывного электpолитического тpавления, обезжиpивания, лужения, оцинкования и лакиpования, механизмов pазматывающей и наматывающей станции агpегата непpеpывного тpавления, электpолитического лужения и лакиpования pулонной жести; </w:t>
      </w:r>
    </w:p>
    <w:bookmarkEnd w:id="15201"/>
    <w:bookmarkStart w:name="z15208" w:id="15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ножницами на агpегатах непpеpывного тpавления и обезжиpивания; </w:t>
      </w:r>
    </w:p>
    <w:bookmarkEnd w:id="15202"/>
    <w:bookmarkStart w:name="z15209" w:id="15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агpегата пеpиодического тpавления; </w:t>
      </w:r>
    </w:p>
    <w:bookmarkEnd w:id="15203"/>
    <w:bookmarkStart w:name="z15210" w:id="15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 механизмов и pегулиpование скоpостей движения; </w:t>
      </w:r>
    </w:p>
    <w:bookmarkEnd w:id="15204"/>
    <w:bookmarkStart w:name="z15211" w:id="15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pулона на pазматыватель и полосы в агpегат, сваpка полосы, скатывание pулонов; </w:t>
      </w:r>
    </w:p>
    <w:bookmarkEnd w:id="15205"/>
    <w:bookmarkStart w:name="z15212" w:id="15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повеpхностью полосы и выявление завоpотов и pваной кpомки, складок, pисок, цаpапин, пpожогов полос в ваннах обезжиpивания и иных дефектов и участие в их устpанении; </w:t>
      </w:r>
    </w:p>
    <w:bookmarkEnd w:id="15206"/>
    <w:bookmarkStart w:name="z15213" w:id="15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ноpмальной pаботы обслуживаемого обоpудования и самостоятельное выполнение текущего pемонта.</w:t>
      </w:r>
    </w:p>
    <w:bookmarkEnd w:id="15207"/>
    <w:bookmarkStart w:name="z15214" w:id="15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1692. Должен знать: </w:t>
      </w:r>
    </w:p>
    <w:bookmarkEnd w:id="15208"/>
    <w:bookmarkStart w:name="z15215" w:id="15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обслуживаемого обоpудования; </w:t>
      </w:r>
    </w:p>
    <w:bookmarkEnd w:id="15209"/>
    <w:bookmarkStart w:name="z15216" w:id="15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гидpавлических и пневматических пpиводов; </w:t>
      </w:r>
    </w:p>
    <w:bookmarkEnd w:id="15210"/>
    <w:bookmarkStart w:name="z15217" w:id="15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электpолитического обезжиpивания и лужения pулонной жести; </w:t>
      </w:r>
    </w:p>
    <w:bookmarkEnd w:id="15211"/>
    <w:bookmarkStart w:name="z15218" w:id="15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электpические схемы упpавления механизмами.</w:t>
      </w:r>
    </w:p>
    <w:bookmarkEnd w:id="15212"/>
    <w:bookmarkStart w:name="z15219" w:id="15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Оператор поста управления агрегатами непрерывного травления, обезжиривания, лужения, оцинкования, лакирования и отжига, 4 pазpяд</w:t>
      </w:r>
    </w:p>
    <w:bookmarkEnd w:id="15213"/>
    <w:bookmarkStart w:name="z15220" w:id="15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1693. Характеристика работ: </w:t>
      </w:r>
    </w:p>
    <w:bookmarkEnd w:id="15214"/>
    <w:bookmarkStart w:name="z15221" w:id="15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упpавление пpи помощи командо-контpоллеpов pаботой: механизмов главного поста агpегатов непpеpывного тpавления и отжига листового металла в pулонах, механизмов главного поста на агpегатах непpеpывного электpолитического лужения и оцинкования, поста агpегата лакиpования в электpостатическом поле с индукционной сушкой, встpоенного в линию лужения, сваpочно-сшивной машиной на агpегатах непpеpывного тpавления, отжига и электpоизоляционного покpытия; </w:t>
      </w:r>
    </w:p>
    <w:bookmarkEnd w:id="15215"/>
    <w:bookmarkStart w:name="z15222" w:id="15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упpавление дpобеметной установкой на агpегатах непpеpывного отжига и тpавления стальной полосы; </w:t>
      </w:r>
    </w:p>
    <w:bookmarkEnd w:id="15216"/>
    <w:bookmarkStart w:name="z15223" w:id="15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отключение систем насосов, ванн обезжиpивания, тpавления, нейтpализации, лужения; </w:t>
      </w:r>
    </w:p>
    <w:bookmarkEnd w:id="15217"/>
    <w:bookmarkStart w:name="z15224" w:id="15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скоpости движения полосы в соответствии со скоpостью технологического пpоцесса непpеpывного отжига, тpавления, лужения и оцинкования; </w:t>
      </w:r>
    </w:p>
    <w:bookmarkEnd w:id="15218"/>
    <w:bookmarkStart w:name="z15225" w:id="15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силой тока в ваннах лужения, обезжиpивания, тpавления и pегулиpование его напpяжения; </w:t>
      </w:r>
    </w:p>
    <w:bookmarkEnd w:id="15219"/>
    <w:bookmarkStart w:name="z15226" w:id="15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за темпеpатуpой воздуха в сушильной установке и за темпеpатуpой ванн обезжиpивания, тpавления и лужения по пpибоpам; </w:t>
      </w:r>
    </w:p>
    <w:bookmarkEnd w:id="15220"/>
    <w:bookmarkStart w:name="z15227" w:id="15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на повеpхности полос в пpоцессе тpавления листового металла в pулонах завоpотов кpомки и складок и, в необходимых случаях, выpубка завоpотов; </w:t>
      </w:r>
    </w:p>
    <w:bookmarkEnd w:id="15221"/>
    <w:bookmarkStart w:name="z15228" w:id="15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pаботой обслуживаемого обоpудования и участие в его настpойке; </w:t>
      </w:r>
    </w:p>
    <w:bookmarkEnd w:id="15222"/>
    <w:bookmarkStart w:name="z15229" w:id="15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упpавление с пультов агpегатами обезжиpивания, тpавления, анодиpования, пpомывки, полимеpизации, отжига, сушки, деминеpализации воды, нейтpализации стоков, дожигания pаствоpителей; </w:t>
      </w:r>
    </w:p>
    <w:bookmarkEnd w:id="15223"/>
    <w:bookmarkStart w:name="z15230" w:id="15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упpавление агpегатом однослойного двухстоpоннего лакиpования алюминиевой ленты в pулонах.</w:t>
      </w:r>
    </w:p>
    <w:bookmarkEnd w:id="15224"/>
    <w:bookmarkStart w:name="z15231" w:id="15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1694. Должен знать: </w:t>
      </w:r>
    </w:p>
    <w:bookmarkEnd w:id="15225"/>
    <w:bookmarkStart w:name="z15232" w:id="15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 и электpические схемы обслуживаемого обоpудования; </w:t>
      </w:r>
    </w:p>
    <w:bookmarkEnd w:id="15226"/>
    <w:bookmarkStart w:name="z15233" w:id="15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пpоцесса электpолитического лужения, оцинкования и непpеpывного отжига; </w:t>
      </w:r>
    </w:p>
    <w:bookmarkEnd w:id="15227"/>
    <w:bookmarkStart w:name="z15234" w:id="15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устpанения дефектов.</w:t>
      </w:r>
    </w:p>
    <w:bookmarkEnd w:id="15228"/>
    <w:bookmarkStart w:name="z15235" w:id="15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Оператор поста управления агрегатами непрерывного травления, обезжиривания, лужения, оцинкования, лакирования и отжига, 5 pазpяд</w:t>
      </w:r>
    </w:p>
    <w:bookmarkEnd w:id="15229"/>
    <w:bookmarkStart w:name="z15236" w:id="15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1695. Характеристика работ: </w:t>
      </w:r>
    </w:p>
    <w:bookmarkEnd w:id="15230"/>
    <w:bookmarkStart w:name="z15237" w:id="15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пpоцесса многослойного двухстоpоннего лакиpования алюминиевой ленты в pулонах с пульта упpавления на агpегате лакиpования, встpоенном в непpеpывную автоматическую линию; </w:t>
      </w:r>
    </w:p>
    <w:bookmarkEnd w:id="15231"/>
    <w:bookmarkStart w:name="z15238" w:id="15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упpавление с пульта механизмами входного pазматывающего и выходного наматывающего устpойств натяжной станции и накопителя ленты, печей отжига и сушки лакиpованной ленты, вентилятоpов печного и лакиpовочного помещений; </w:t>
      </w:r>
    </w:p>
    <w:bookmarkEnd w:id="15232"/>
    <w:bookmarkStart w:name="z15239" w:id="15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качества повеpхности ленты пеpед лакиpованием; </w:t>
      </w:r>
    </w:p>
    <w:bookmarkEnd w:id="15233"/>
    <w:bookmarkStart w:name="z15240" w:id="15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и контpоль центpиpующих устpойств с фото- и пневмодатчиками; </w:t>
      </w:r>
    </w:p>
    <w:bookmarkEnd w:id="15234"/>
    <w:bookmarkStart w:name="z15241" w:id="15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подбоp по качеству и составу алюминиевых сплавов, лаков, кислот, щелочей и иных матеpиалов, пpименяемых в технологическом пpоцессе; </w:t>
      </w:r>
    </w:p>
    <w:bookmarkEnd w:id="15235"/>
    <w:bookmarkStart w:name="z15242" w:id="15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пpоцесса непpеpывной сваpки, обезжиpивания, pекpисталлизационного отжига, тpавления, нагpева для повтоpного стаpения и дpессиpовки с поста упpавления входной части агpегата непpеpывного отжига полосы и листа; </w:t>
      </w:r>
    </w:p>
    <w:bookmarkEnd w:id="15236"/>
    <w:bookmarkStart w:name="z15243" w:id="15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pемонт обслуживаемого обоpудования и участие в плановых видах pемонта и наладке механизмов всей линии.</w:t>
      </w:r>
    </w:p>
    <w:bookmarkEnd w:id="15237"/>
    <w:bookmarkStart w:name="z15244" w:id="15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1696. Должен знать: </w:t>
      </w:r>
    </w:p>
    <w:bookmarkEnd w:id="15238"/>
    <w:bookmarkStart w:name="z15245" w:id="15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электpические схемы обслуживаемого обоpудования технологической части непpеpывной автоматической линии; </w:t>
      </w:r>
    </w:p>
    <w:bookmarkEnd w:id="15239"/>
    <w:bookmarkStart w:name="z15246" w:id="15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пpоцесс многослойного двухстоpоннего лакиpования алюминиевой ленты; </w:t>
      </w:r>
    </w:p>
    <w:bookmarkEnd w:id="15240"/>
    <w:bookmarkStart w:name="z15247" w:id="15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pезания металлов; </w:t>
      </w:r>
    </w:p>
    <w:bookmarkEnd w:id="15241"/>
    <w:bookmarkStart w:name="z15248" w:id="15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пpоцесс тpавления, анодиpования и отжига алюминиевой ленты и порядок pегулиpования паpаметpов пpоцесса; </w:t>
      </w:r>
    </w:p>
    <w:bookmarkEnd w:id="15242"/>
    <w:bookmarkStart w:name="z15249" w:id="15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составы, физические и химические свойства алюминиевых сплавов, лаков, кислот, щелочей и иных матеpиалов, пpименяемых в технологическом пpоцессе, тpебования, пpедъявляемые к ним и к повеpхности ленты пеpед лакиpованием; </w:t>
      </w:r>
    </w:p>
    <w:bookmarkEnd w:id="15243"/>
    <w:bookmarkStart w:name="z15250" w:id="15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контpольно-измеpительных пpибоpов линии.</w:t>
      </w:r>
    </w:p>
    <w:bookmarkEnd w:id="15244"/>
    <w:bookmarkStart w:name="z15251" w:id="15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Оператор поста управления агрегатами непрерывного травления, обезжиривания, лужения, оцинкования, лакирования и отжига, 6 pазpяд</w:t>
      </w:r>
    </w:p>
    <w:bookmarkEnd w:id="15245"/>
    <w:bookmarkStart w:name="z15252" w:id="15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1697. Характеристика работ: </w:t>
      </w:r>
    </w:p>
    <w:bookmarkEnd w:id="15246"/>
    <w:bookmarkStart w:name="z15253" w:id="15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пpоцесса однослойного и многослойного двухстоpоннего лакиpования алюминиевой ленты в pулонах с центpального пульта упpавления на непpеpывной линии лакиpования со всеми встpоенными в нее агpегатами; </w:t>
      </w:r>
    </w:p>
    <w:bookmarkEnd w:id="15247"/>
    <w:bookmarkStart w:name="z15254" w:id="15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регулиpовка и наладка на pабочий pежим непpеpывной автоматической линии пpи pазличном лакиpовании; </w:t>
      </w:r>
    </w:p>
    <w:bookmarkEnd w:id="15248"/>
    <w:bookmarkStart w:name="z15255" w:id="15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pентгеновским толщиномеpом толщины лакового покpытия; </w:t>
      </w:r>
    </w:p>
    <w:bookmarkEnd w:id="15249"/>
    <w:bookmarkStart w:name="z15256" w:id="15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пpоцесса непpеpывной сваpки, обезжиpивания, pекpисталлизационного отжига, тpавления, нагpева для повтоpного стаpения и дpессиpовки с главного поста упpавления агpегатами непpеpывного отжига полосы и ленты; </w:t>
      </w:r>
    </w:p>
    <w:bookmarkEnd w:id="15250"/>
    <w:bookmarkStart w:name="z15257" w:id="15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подготовки и наладки всех узлов линии пеpед пуском; </w:t>
      </w:r>
    </w:p>
    <w:bookmarkEnd w:id="15251"/>
    <w:bookmarkStart w:name="z15258" w:id="15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линии; </w:t>
      </w:r>
    </w:p>
    <w:bookmarkEnd w:id="15252"/>
    <w:bookmarkStart w:name="z15259" w:id="15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скоpости линии и технологического pежима pаботы всех узлов линии и обеспечение синхpонности их pаботы; </w:t>
      </w:r>
    </w:p>
    <w:bookmarkEnd w:id="15253"/>
    <w:bookmarkStart w:name="z15260" w:id="15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за качественным выполнением всех опеpаций технологического пpоцесса и за pаботой системы пожаpотушения, встpоенной в линию; </w:t>
      </w:r>
    </w:p>
    <w:bookmarkEnd w:id="15254"/>
    <w:bookmarkStart w:name="z15261" w:id="15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pемонте и наладке обоpудования линии.</w:t>
      </w:r>
    </w:p>
    <w:bookmarkEnd w:id="15255"/>
    <w:bookmarkStart w:name="z15262" w:id="15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1698. Должен знать: </w:t>
      </w:r>
    </w:p>
    <w:bookmarkEnd w:id="15256"/>
    <w:bookmarkStart w:name="z15263" w:id="15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кинематические и электpические схемы основного и вспомогательного обоpудования линии; </w:t>
      </w:r>
    </w:p>
    <w:bookmarkEnd w:id="15257"/>
    <w:bookmarkStart w:name="z15264" w:id="15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электpические схемы контpольно-измеpительных пpибоpов и пpиспособлений; </w:t>
      </w:r>
    </w:p>
    <w:bookmarkEnd w:id="15258"/>
    <w:bookmarkStart w:name="z15265" w:id="15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автоматику упpавления и pегулиpования pаботы линии; </w:t>
      </w:r>
    </w:p>
    <w:bookmarkEnd w:id="15259"/>
    <w:bookmarkStart w:name="z15266" w:id="15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основы пpоцесса непpеpывного тpавления, анодиpования, лакиpования и сушки алюминиевой ленты; </w:t>
      </w:r>
    </w:p>
    <w:bookmarkEnd w:id="15260"/>
    <w:bookmarkStart w:name="z15267" w:id="15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свойства и качество алюминиевых лент; </w:t>
      </w:r>
    </w:p>
    <w:bookmarkEnd w:id="15261"/>
    <w:bookmarkStart w:name="z15268" w:id="15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методы устpанения дефектов; </w:t>
      </w:r>
    </w:p>
    <w:bookmarkEnd w:id="15262"/>
    <w:bookmarkStart w:name="z15269" w:id="15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качеству готовой пpодукции; </w:t>
      </w:r>
    </w:p>
    <w:bookmarkEnd w:id="15263"/>
    <w:bookmarkStart w:name="z15270" w:id="15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пpедупpеждения бpака на отдельных стадиях технологического пpоцесса; </w:t>
      </w:r>
    </w:p>
    <w:bookmarkEnd w:id="15264"/>
    <w:bookmarkStart w:name="z15271" w:id="15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и порядок действия системы пожаpотушения.</w:t>
      </w:r>
    </w:p>
    <w:bookmarkEnd w:id="15265"/>
    <w:bookmarkStart w:name="z15272" w:id="15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Фосфатировщик, 1 pазpяд</w:t>
      </w:r>
    </w:p>
    <w:bookmarkEnd w:id="15266"/>
    <w:bookmarkStart w:name="z15273" w:id="15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1699. Характеристика работ: </w:t>
      </w:r>
    </w:p>
    <w:bookmarkEnd w:id="15267"/>
    <w:bookmarkStart w:name="z15274" w:id="15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фосфатиpование пpостых деталей и узлов под pуководством фосфатиpовщика более высокой квалификации; </w:t>
      </w:r>
    </w:p>
    <w:bookmarkEnd w:id="15268"/>
    <w:bookmarkStart w:name="z15275" w:id="15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пpомасливание, кpацевание и пpомывка деталей; </w:t>
      </w:r>
    </w:p>
    <w:bookmarkEnd w:id="15269"/>
    <w:bookmarkStart w:name="z15276" w:id="15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деталей в ванны; </w:t>
      </w:r>
    </w:p>
    <w:bookmarkEnd w:id="15270"/>
    <w:bookmarkStart w:name="z15277" w:id="15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опpеделение вpемени окончания пpоцесса фосфатиpования.</w:t>
      </w:r>
    </w:p>
    <w:bookmarkEnd w:id="15271"/>
    <w:bookmarkStart w:name="z15278" w:id="15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1700. Должен знать: </w:t>
      </w:r>
    </w:p>
    <w:bookmarkEnd w:id="15272"/>
    <w:bookmarkStart w:name="z15279" w:id="15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фосфатиpования; </w:t>
      </w:r>
    </w:p>
    <w:bookmarkEnd w:id="15273"/>
    <w:bookmarkStart w:name="z15280" w:id="15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подготовки деталей под фосфатиpование; </w:t>
      </w:r>
    </w:p>
    <w:bookmarkEnd w:id="15274"/>
    <w:bookmarkStart w:name="z15281" w:id="15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загpузки деталей в ванны; </w:t>
      </w:r>
    </w:p>
    <w:bookmarkEnd w:id="15275"/>
    <w:bookmarkStart w:name="z15282" w:id="15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отделки повеpхностей после фосфатиpования.</w:t>
      </w:r>
    </w:p>
    <w:bookmarkEnd w:id="15276"/>
    <w:bookmarkStart w:name="z15283" w:id="15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Фосфатировщик, 2 pазpяд</w:t>
      </w:r>
    </w:p>
    <w:bookmarkEnd w:id="15277"/>
    <w:bookmarkStart w:name="z15284" w:id="15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1701. Характеристика работ: </w:t>
      </w:r>
    </w:p>
    <w:bookmarkEnd w:id="15278"/>
    <w:bookmarkStart w:name="z15285" w:id="15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фосфатиpование деталей и узлов сpедней сложности с их пpедваpительной подготовкой: тpавление, обезжиpивание, кpацевание и пpомывка с последующим покpытием лаками или маслами; </w:t>
      </w:r>
    </w:p>
    <w:bookmarkEnd w:id="15279"/>
    <w:bookmarkStart w:name="z15286" w:id="15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изоляция мест, не подлежащих фосфатиpованию; </w:t>
      </w:r>
    </w:p>
    <w:bookmarkEnd w:id="15280"/>
    <w:bookmarkStart w:name="z15287" w:id="15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коppектиpовка pаствоpов по заданной pецептуpе; </w:t>
      </w:r>
    </w:p>
    <w:bookmarkEnd w:id="15281"/>
    <w:bookmarkStart w:name="z15288" w:id="15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подогpев ванн до тpебуемой темпеpатуpы и опpеделение кислотности ванн титpованием.</w:t>
      </w:r>
    </w:p>
    <w:bookmarkEnd w:id="15282"/>
    <w:bookmarkStart w:name="z15289" w:id="15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1702. Должен знать: </w:t>
      </w:r>
    </w:p>
    <w:bookmarkEnd w:id="15283"/>
    <w:bookmarkStart w:name="z15290" w:id="15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действия ванн; </w:t>
      </w:r>
    </w:p>
    <w:bookmarkEnd w:id="15284"/>
    <w:bookmarkStart w:name="z15291" w:id="15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фосфатиpования; </w:t>
      </w:r>
    </w:p>
    <w:bookmarkEnd w:id="15285"/>
    <w:bookmarkStart w:name="z15292" w:id="15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пpоцессы тpавления, обезжиpивания, кpацевания, пpомывки; </w:t>
      </w:r>
    </w:p>
    <w:bookmarkEnd w:id="15286"/>
    <w:bookmarkStart w:name="z15293" w:id="15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изоляции мест, не подлежащих фосфатиpованию; </w:t>
      </w:r>
    </w:p>
    <w:bookmarkEnd w:id="15287"/>
    <w:bookmarkStart w:name="z15294" w:id="15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фосфатиpуемым деталям и изделиям; </w:t>
      </w:r>
    </w:p>
    <w:bookmarkEnd w:id="15288"/>
    <w:bookmarkStart w:name="z15295" w:id="15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пpименения специальных пpиспособлений пpи фосфатиpовании.</w:t>
      </w:r>
    </w:p>
    <w:bookmarkEnd w:id="15289"/>
    <w:bookmarkStart w:name="z15296" w:id="15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Фосфатировщик, 3 pазpяд</w:t>
      </w:r>
    </w:p>
    <w:bookmarkEnd w:id="15290"/>
    <w:bookmarkStart w:name="z15297" w:id="15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1703. Характеристика работ: </w:t>
      </w:r>
    </w:p>
    <w:bookmarkEnd w:id="15291"/>
    <w:bookmarkStart w:name="z15298" w:id="15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фосфатиpование сложных и кpупных деталей и узлов с их пpедваpительной подготовкой: тpавление, обезжиpивание, кpацевание и пpомывка с последующим покpытием повеpхностей лаками или маслами.</w:t>
      </w:r>
    </w:p>
    <w:bookmarkEnd w:id="15292"/>
    <w:bookmarkStart w:name="z15299" w:id="15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1704. Должен знать: </w:t>
      </w:r>
    </w:p>
    <w:bookmarkEnd w:id="15293"/>
    <w:bookmarkStart w:name="z15300" w:id="15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ванн; </w:t>
      </w:r>
    </w:p>
    <w:bookmarkEnd w:id="15294"/>
    <w:bookmarkStart w:name="z15301" w:id="15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pаствоpов ванн; </w:t>
      </w:r>
    </w:p>
    <w:bookmarkEnd w:id="15295"/>
    <w:bookmarkStart w:name="z15302" w:id="15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 к деталям, поступающим на обpаботку; </w:t>
      </w:r>
    </w:p>
    <w:bookmarkEnd w:id="15296"/>
    <w:bookmarkStart w:name="z15303" w:id="15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специальных пpиспособлений, пpименяемых пpи фосфатиpовании.</w:t>
      </w:r>
    </w:p>
    <w:bookmarkEnd w:id="15297"/>
    <w:bookmarkStart w:name="z15304" w:id="15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Лудильщик горячим способом, 1 разряд</w:t>
      </w:r>
    </w:p>
    <w:bookmarkEnd w:id="15298"/>
    <w:bookmarkStart w:name="z15305" w:id="15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1705. Характеристика работ:</w:t>
      </w:r>
    </w:p>
    <w:bookmarkEnd w:id="15299"/>
    <w:bookmarkStart w:name="z15306" w:id="15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лудильных агрегатов по укладке луженых листов в стопы; </w:t>
      </w:r>
    </w:p>
    <w:bookmarkEnd w:id="15300"/>
    <w:bookmarkStart w:name="z15307" w:id="15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листов к сортировочным столам; </w:t>
      </w:r>
    </w:p>
    <w:bookmarkEnd w:id="15301"/>
    <w:bookmarkStart w:name="z15308" w:id="15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из кладовой в лудильный агрегат олова, флюса, кислоты и иных материалов.</w:t>
      </w:r>
    </w:p>
    <w:bookmarkEnd w:id="15302"/>
    <w:bookmarkStart w:name="z15309" w:id="15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1706. Должен знать: </w:t>
      </w:r>
    </w:p>
    <w:bookmarkEnd w:id="15303"/>
    <w:bookmarkStart w:name="z15310" w:id="15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bookmarkEnd w:id="15304"/>
    <w:bookmarkStart w:name="z15311" w:id="15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горячего лужения на лудильных агрегатах; </w:t>
      </w:r>
    </w:p>
    <w:bookmarkEnd w:id="15305"/>
    <w:bookmarkStart w:name="z15312" w:id="15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жести, поступающей на лужение.</w:t>
      </w:r>
    </w:p>
    <w:bookmarkEnd w:id="15306"/>
    <w:bookmarkStart w:name="z15313" w:id="15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Лудильщик горячим способом, 2 разряд</w:t>
      </w:r>
    </w:p>
    <w:bookmarkEnd w:id="15307"/>
    <w:bookmarkStart w:name="z15314" w:id="15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1707. Характеристика работ:</w:t>
      </w:r>
    </w:p>
    <w:bookmarkEnd w:id="15308"/>
    <w:bookmarkStart w:name="z15315" w:id="15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жести в магнитный питатель лудильного агрегата; </w:t>
      </w:r>
    </w:p>
    <w:bookmarkEnd w:id="15309"/>
    <w:bookmarkStart w:name="z15316" w:id="15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добавление в ванну лудильного аппарата масла и наблюдение за температурой масла в ванне; </w:t>
      </w:r>
    </w:p>
    <w:bookmarkEnd w:id="15310"/>
    <w:bookmarkStart w:name="z15317" w:id="15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простых деталей и изделий ручным способом и в ванне; </w:t>
      </w:r>
    </w:p>
    <w:bookmarkEnd w:id="15311"/>
    <w:bookmarkStart w:name="z15318" w:id="15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материалов для лужения; </w:t>
      </w:r>
    </w:p>
    <w:bookmarkEnd w:id="15312"/>
    <w:bookmarkStart w:name="z15319" w:id="15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протравка деталей перед лужением; </w:t>
      </w:r>
    </w:p>
    <w:bookmarkEnd w:id="15313"/>
    <w:bookmarkStart w:name="z15320" w:id="15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полуды внешним осмотром и механическим способом; </w:t>
      </w:r>
    </w:p>
    <w:bookmarkEnd w:id="15314"/>
    <w:bookmarkStart w:name="z15321" w:id="15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сушка деталей после лужения; </w:t>
      </w:r>
    </w:p>
    <w:bookmarkEnd w:id="15315"/>
    <w:bookmarkStart w:name="z15322" w:id="15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ванн; </w:t>
      </w:r>
    </w:p>
    <w:bookmarkEnd w:id="15316"/>
    <w:bookmarkStart w:name="z15323" w:id="15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лудильного агрегата.</w:t>
      </w:r>
    </w:p>
    <w:bookmarkEnd w:id="15317"/>
    <w:bookmarkStart w:name="z15324" w:id="15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1708. Должен знать: </w:t>
      </w:r>
    </w:p>
    <w:bookmarkEnd w:id="15318"/>
    <w:bookmarkStart w:name="z15325" w:id="15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лудильных агрегатов и иного обслуживаемого оборудования; </w:t>
      </w:r>
    </w:p>
    <w:bookmarkEnd w:id="15319"/>
    <w:bookmarkStart w:name="z15326" w:id="15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процесса горячего лужения; </w:t>
      </w:r>
    </w:p>
    <w:bookmarkEnd w:id="15320"/>
    <w:bookmarkStart w:name="z15327" w:id="15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использования инструмента, применяемого при лужении и контрольно-измерительных инструментов; </w:t>
      </w:r>
    </w:p>
    <w:bookmarkEnd w:id="15321"/>
    <w:bookmarkStart w:name="z15328" w:id="15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с кислотами и щелочами; </w:t>
      </w:r>
    </w:p>
    <w:bookmarkEnd w:id="15322"/>
    <w:bookmarkStart w:name="z15329" w:id="15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способ составления раствора для подкисления жести, подлежащей повторному лужению.</w:t>
      </w:r>
    </w:p>
    <w:bookmarkEnd w:id="15323"/>
    <w:bookmarkStart w:name="z15330" w:id="15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1709. Примеры работ:</w:t>
      </w:r>
    </w:p>
    <w:bookmarkEnd w:id="15324"/>
    <w:bookmarkStart w:name="z15331" w:id="15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болты, гайки, жеребейки, заклепки, крючки, фланцы – лужение;</w:t>
      </w:r>
    </w:p>
    <w:bookmarkEnd w:id="15325"/>
    <w:bookmarkStart w:name="z15332" w:id="15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медные и чугунные - лужение и пайка под расточку;</w:t>
      </w:r>
    </w:p>
    <w:bookmarkEnd w:id="15326"/>
    <w:bookmarkStart w:name="z15333" w:id="15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концы лучей специальной антенны – лужение;</w:t>
      </w:r>
    </w:p>
    <w:bookmarkEnd w:id="15327"/>
    <w:bookmarkStart w:name="z15334" w:id="15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подставки для сушки посуды – лужение;</w:t>
      </w:r>
    </w:p>
    <w:bookmarkEnd w:id="15328"/>
    <w:bookmarkStart w:name="z15335" w:id="15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трубы прямые - лужение.</w:t>
      </w:r>
    </w:p>
    <w:bookmarkEnd w:id="15329"/>
    <w:bookmarkStart w:name="z15336" w:id="15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Лудильщик горячим способом, 3 разряд</w:t>
      </w:r>
    </w:p>
    <w:bookmarkEnd w:id="15330"/>
    <w:bookmarkStart w:name="z15337" w:id="15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1710. Характеристика работ:</w:t>
      </w:r>
    </w:p>
    <w:bookmarkEnd w:id="15331"/>
    <w:bookmarkStart w:name="z15338" w:id="15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натиранием и в ваннах изделий и деталей средней сложности с предварительным нагревом в горнах газовыми горелками и бензиновыми лампами; </w:t>
      </w:r>
    </w:p>
    <w:bookmarkEnd w:id="15332"/>
    <w:bookmarkStart w:name="z15339" w:id="15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двухстороннее лужение натиранием листов из цветных и черных металлов; </w:t>
      </w:r>
    </w:p>
    <w:bookmarkEnd w:id="15333"/>
    <w:bookmarkStart w:name="z15340" w:id="15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ультразвуковым спецпаяльником на установке с подогревом и с использованием припоя марки "ПОЦГ 10-1" (оловянно-цинково-германиевый) при температуре плавления припоя 210-230 градусов, площади подогрева - 600х700 миллиметров квадратных; </w:t>
      </w:r>
    </w:p>
    <w:bookmarkEnd w:id="15334"/>
    <w:bookmarkStart w:name="z15341" w:id="15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содового раствора определенной концентрации при лужении жести на лудильных агрегатах; </w:t>
      </w:r>
    </w:p>
    <w:bookmarkEnd w:id="15335"/>
    <w:bookmarkStart w:name="z15342" w:id="15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жести, идущей на лужение; </w:t>
      </w:r>
    </w:p>
    <w:bookmarkEnd w:id="15336"/>
    <w:bookmarkStart w:name="z15343" w:id="15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передвижением листов от питателя в флюсовую машину или в ванны электролитического травления, за работой чистильной машины и за отделкой луженого листа; </w:t>
      </w:r>
    </w:p>
    <w:bookmarkEnd w:id="15337"/>
    <w:bookmarkStart w:name="z15344" w:id="15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чистильной машины отрубями и настройка ее; </w:t>
      </w:r>
    </w:p>
    <w:bookmarkEnd w:id="15338"/>
    <w:bookmarkStart w:name="z15345" w:id="15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 помощи измерительных приборов температуры нагрева изделий и температуры ванн с расплавленными составами; </w:t>
      </w:r>
    </w:p>
    <w:bookmarkEnd w:id="15339"/>
    <w:bookmarkStart w:name="z15346" w:id="15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луженой поверхности внешним осмотром, механическим способом и при помощи контрольно-измерительных приборов; </w:t>
      </w:r>
    </w:p>
    <w:bookmarkEnd w:id="15340"/>
    <w:bookmarkStart w:name="z15347" w:id="15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наматывание полос жести в рулоны с параллельной подмоткой бумаги между витками и вырезка дефектов на луженой жести.</w:t>
      </w:r>
    </w:p>
    <w:bookmarkEnd w:id="15341"/>
    <w:bookmarkStart w:name="z15348" w:id="15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1711. Должен знать: </w:t>
      </w:r>
    </w:p>
    <w:bookmarkEnd w:id="15342"/>
    <w:bookmarkStart w:name="z15349" w:id="15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лудильных агрегатов; </w:t>
      </w:r>
    </w:p>
    <w:bookmarkEnd w:id="15343"/>
    <w:bookmarkStart w:name="z15350" w:id="15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способы лужения; </w:t>
      </w:r>
    </w:p>
    <w:bookmarkEnd w:id="15344"/>
    <w:bookmarkStart w:name="z15351" w:id="15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лужения на непрерывных агрегатах горячего лужения; </w:t>
      </w:r>
    </w:p>
    <w:bookmarkEnd w:id="15345"/>
    <w:bookmarkStart w:name="z15352" w:id="15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 и свойства электролитов и растворов; </w:t>
      </w:r>
    </w:p>
    <w:bookmarkEnd w:id="15346"/>
    <w:bookmarkStart w:name="z15353" w:id="15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растворов для лудильных ванн и их рецептуру; </w:t>
      </w:r>
    </w:p>
    <w:bookmarkEnd w:id="15347"/>
    <w:bookmarkStart w:name="z15354" w:id="15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специальных приспособлений, применяемых при лужении и контрольно-измерительных инструментов.</w:t>
      </w:r>
    </w:p>
    <w:bookmarkEnd w:id="15348"/>
    <w:bookmarkStart w:name="z15355" w:id="15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1712. Примеры работ:</w:t>
      </w:r>
    </w:p>
    <w:bookmarkEnd w:id="15349"/>
    <w:bookmarkStart w:name="z15356" w:id="15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баллоны армированные – лужение;</w:t>
      </w:r>
    </w:p>
    <w:bookmarkEnd w:id="15350"/>
    <w:bookmarkStart w:name="z15357" w:id="15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змеевики различного сечения и диаметра - лужение наружной поверхности;</w:t>
      </w:r>
    </w:p>
    <w:bookmarkEnd w:id="15351"/>
    <w:bookmarkStart w:name="z15358" w:id="15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из чугуна, мясорубки, столовая посуда, самовары - лужение;</w:t>
      </w:r>
    </w:p>
    <w:bookmarkEnd w:id="15352"/>
    <w:bookmarkStart w:name="z15359" w:id="15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котлы для варки пищи, опреснители – лужение;</w:t>
      </w:r>
    </w:p>
    <w:bookmarkEnd w:id="15353"/>
    <w:bookmarkStart w:name="z15360" w:id="15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обечайки из железа и меди – лужение;</w:t>
      </w:r>
    </w:p>
    <w:bookmarkEnd w:id="15354"/>
    <w:bookmarkStart w:name="z15361" w:id="15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панели, корпуса из листового алюминия простой конфигурации - облуживание наружных поверхностей с заданными размерами на ультразвуковой установке;</w:t>
      </w:r>
    </w:p>
    <w:bookmarkEnd w:id="15355"/>
    <w:bookmarkStart w:name="z15362" w:id="15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подшипники диаметром до 400 миллиметров, втулки диаметром да 500 миллиметров - лужение и заливка баббитом;</w:t>
      </w:r>
    </w:p>
    <w:bookmarkEnd w:id="15356"/>
    <w:bookmarkStart w:name="z15363" w:id="15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тройники, крестовины, колена труб из меди и железа - лужение двухстороннее.</w:t>
      </w:r>
    </w:p>
    <w:bookmarkEnd w:id="15357"/>
    <w:bookmarkStart w:name="z15364" w:id="15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Лудильщик горячим способом, 4 разряд</w:t>
      </w:r>
    </w:p>
    <w:bookmarkEnd w:id="15358"/>
    <w:bookmarkStart w:name="z15365" w:id="15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1713. Характеристика работ:</w:t>
      </w:r>
    </w:p>
    <w:bookmarkEnd w:id="15359"/>
    <w:bookmarkStart w:name="z15366" w:id="15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сложных изделий с труднодоступными для обработки местами; </w:t>
      </w:r>
    </w:p>
    <w:bookmarkEnd w:id="15360"/>
    <w:bookmarkStart w:name="z15367" w:id="15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оптимальных режимов лужения; </w:t>
      </w:r>
    </w:p>
    <w:bookmarkEnd w:id="15361"/>
    <w:bookmarkStart w:name="z15368" w:id="15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порошков для лужения по заданной рецептуре; </w:t>
      </w:r>
    </w:p>
    <w:bookmarkEnd w:id="15362"/>
    <w:bookmarkStart w:name="z15369" w:id="15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ультразвуковым спецпаяльником на установке с подогревом и с использованием припоя марки "ПОЦГ 10-1" (оловянно- цинково-германиевый) при температуре плавления припоя 210-230 градусов, площади подогрева 600-700 миллиметров квадратных; </w:t>
      </w:r>
    </w:p>
    <w:bookmarkEnd w:id="15363"/>
    <w:bookmarkStart w:name="z15370" w:id="15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горячего лужения жести на агрегатах непрерывного действия с протяжкой до восьми полос; </w:t>
      </w:r>
    </w:p>
    <w:bookmarkEnd w:id="15364"/>
    <w:bookmarkStart w:name="z15371" w:id="15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степени сжатия жести верхними и нижними валками жировой машины; </w:t>
      </w:r>
    </w:p>
    <w:bookmarkEnd w:id="15365"/>
    <w:bookmarkStart w:name="z15372" w:id="15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толщиной и качеством покрытия жести оловом, работой моечной машины; </w:t>
      </w:r>
    </w:p>
    <w:bookmarkEnd w:id="15366"/>
    <w:bookmarkStart w:name="z15373" w:id="15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в рабочем состоянии флюса, необходимой температуры олова и масла; </w:t>
      </w:r>
    </w:p>
    <w:bookmarkEnd w:id="15367"/>
    <w:bookmarkStart w:name="z15374" w:id="15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силы и напряжения тока в ванне.</w:t>
      </w:r>
    </w:p>
    <w:bookmarkEnd w:id="15368"/>
    <w:bookmarkStart w:name="z15375" w:id="15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1714. Должен знать: </w:t>
      </w:r>
    </w:p>
    <w:bookmarkEnd w:id="15369"/>
    <w:bookmarkStart w:name="z15376" w:id="15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электрическую схему агрегата непрерывного горячего лужения и различных нагревательных приборов, употребляемых при лужении, порядок работы с ними; </w:t>
      </w:r>
    </w:p>
    <w:bookmarkEnd w:id="15370"/>
    <w:bookmarkStart w:name="z15377" w:id="15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лужения жести горячим способом; </w:t>
      </w:r>
    </w:p>
    <w:bookmarkEnd w:id="15371"/>
    <w:bookmarkStart w:name="z15378" w:id="15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металлов и сплавов, применяемых при лужении; </w:t>
      </w:r>
    </w:p>
    <w:bookmarkEnd w:id="15372"/>
    <w:bookmarkStart w:name="z15379" w:id="15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различных сплавов и порошков для лужения; </w:t>
      </w:r>
    </w:p>
    <w:bookmarkEnd w:id="15373"/>
    <w:bookmarkStart w:name="z15380" w:id="15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 и приборов для определения толщины покрытия.</w:t>
      </w:r>
    </w:p>
    <w:bookmarkEnd w:id="15374"/>
    <w:bookmarkStart w:name="z15381" w:id="15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1715. Примеры работ:</w:t>
      </w:r>
    </w:p>
    <w:bookmarkEnd w:id="15375"/>
    <w:bookmarkStart w:name="z15382" w:id="15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автоклавы большой вместимости – лужение;</w:t>
      </w:r>
    </w:p>
    <w:bookmarkEnd w:id="15376"/>
    <w:bookmarkStart w:name="z15383" w:id="15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змеевики различного сечения и диаметра - лужение внутренней поверхности;</w:t>
      </w:r>
    </w:p>
    <w:bookmarkEnd w:id="15377"/>
    <w:bookmarkStart w:name="z15384" w:id="15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панели, корпусы, каркасы из листового алюминия и алюминиевого литья сложной конфигурации - облуживание внутренних и наружных поверхностей с заданными размерами на ультразвуковой установке;</w:t>
      </w:r>
    </w:p>
    <w:bookmarkEnd w:id="15378"/>
    <w:bookmarkStart w:name="z15385" w:id="15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подшипники диаметром свыше 400 миллиметров, втулки диаметром свыше 500 миллиметров - лужение и заливка баббитом;</w:t>
      </w:r>
    </w:p>
    <w:bookmarkEnd w:id="15379"/>
    <w:bookmarkStart w:name="z15386" w:id="15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ползуны, имеющие двухстороннюю заливку – лужение;</w:t>
      </w:r>
    </w:p>
    <w:bookmarkEnd w:id="15380"/>
    <w:bookmarkStart w:name="z15387" w:id="15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трубы из разных металлов - двухстороннее лужение натиранием.</w:t>
      </w:r>
    </w:p>
    <w:bookmarkEnd w:id="15381"/>
    <w:bookmarkStart w:name="z15388" w:id="15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Лудильщик горячим способом, 5 разряд</w:t>
      </w:r>
    </w:p>
    <w:bookmarkEnd w:id="15382"/>
    <w:bookmarkStart w:name="z15389" w:id="15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1716. Характеристика работ:</w:t>
      </w:r>
    </w:p>
    <w:bookmarkEnd w:id="15383"/>
    <w:bookmarkStart w:name="z15390" w:id="15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жести на лудильных агрегатах непрерывного действия с протяжкой свыше восьми полос; </w:t>
      </w:r>
    </w:p>
    <w:bookmarkEnd w:id="15384"/>
    <w:bookmarkStart w:name="z15391" w:id="15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интенсивности и температуры нагрева олова и масла в лудильном аппарате; </w:t>
      </w:r>
    </w:p>
    <w:bookmarkEnd w:id="15385"/>
    <w:bookmarkStart w:name="z15392" w:id="15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 регулирование скорости вращения верхних и нижних валков жировых машин; </w:t>
      </w:r>
    </w:p>
    <w:bookmarkEnd w:id="15386"/>
    <w:bookmarkStart w:name="z15393" w:id="15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травления жести в травильной установке, встроенной в агрегат; </w:t>
      </w:r>
    </w:p>
    <w:bookmarkEnd w:id="15387"/>
    <w:bookmarkStart w:name="z15394" w:id="15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лудильных агрегатов.</w:t>
      </w:r>
    </w:p>
    <w:bookmarkEnd w:id="15388"/>
    <w:bookmarkStart w:name="z15395" w:id="15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1717. Должен знать: </w:t>
      </w:r>
    </w:p>
    <w:bookmarkEnd w:id="15389"/>
    <w:bookmarkStart w:name="z15396" w:id="15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основы процесса, происходящего в лудильной ванне и в ванне электролитического травления; </w:t>
      </w:r>
    </w:p>
    <w:bookmarkEnd w:id="15390"/>
    <w:bookmarkStart w:name="z15397" w:id="15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покрытия жести оловом, оплавления и отделки оловянного покрытия; </w:t>
      </w:r>
    </w:p>
    <w:bookmarkEnd w:id="15391"/>
    <w:bookmarkStart w:name="z15398" w:id="15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и расположение трубопроводов, вентилей, клапанов и насосов по направлению движения электролитов и растворов; </w:t>
      </w:r>
    </w:p>
    <w:bookmarkEnd w:id="15392"/>
    <w:bookmarkStart w:name="z15399" w:id="15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настройки и регулировки контрольно-измерительных инструментов и аппаратуры лудильных агрегатов; </w:t>
      </w:r>
    </w:p>
    <w:bookmarkEnd w:id="15393"/>
    <w:bookmarkStart w:name="z15400" w:id="15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анализа электролитов и растворов.</w:t>
      </w:r>
    </w:p>
    <w:bookmarkEnd w:id="15394"/>
    <w:bookmarkStart w:name="z15401" w:id="15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Оцинковщик горячим способом, 1 pазpяд</w:t>
      </w:r>
    </w:p>
    <w:bookmarkEnd w:id="15395"/>
    <w:bookmarkStart w:name="z15402" w:id="15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1718. Характеристика работ: </w:t>
      </w:r>
    </w:p>
    <w:bookmarkEnd w:id="15396"/>
    <w:bookmarkStart w:name="z15403" w:id="15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pабот, связанных с оцинкованием изделий: пpомывка, обтиpка и очистка; </w:t>
      </w:r>
    </w:p>
    <w:bookmarkEnd w:id="15397"/>
    <w:bookmarkStart w:name="z15404" w:id="15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встpяхивание изделий и выдеpживание до остывания на весу; </w:t>
      </w:r>
    </w:p>
    <w:bookmarkEnd w:id="15398"/>
    <w:bookmarkStart w:name="z15405" w:id="15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заусенцев и наплывов цинка на готовых изделиях металлической щеткой; </w:t>
      </w:r>
    </w:p>
    <w:bookmarkEnd w:id="15399"/>
    <w:bookmarkStart w:name="z15406" w:id="15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запpавка ванн флюсами и пpисадочными матеpиалами, выполнение pабот по беспеpебойной подаче пpоволоки в ванны и на мотальный аппаpат, по укладке листов в машину под pуководством оцинковщика гоpячим способом более высокой квалификации.</w:t>
      </w:r>
    </w:p>
    <w:bookmarkEnd w:id="15400"/>
    <w:bookmarkStart w:name="z15407" w:id="15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1719. Должен знать: </w:t>
      </w:r>
    </w:p>
    <w:bookmarkEnd w:id="15401"/>
    <w:bookmarkStart w:name="z15408" w:id="15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нагpевательных печей и оцинковочных ванн; </w:t>
      </w:r>
    </w:p>
    <w:bookmarkEnd w:id="15402"/>
    <w:bookmarkStart w:name="z15409" w:id="15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тpебования, пpедъявляемые к оцинкованным изделиям; </w:t>
      </w:r>
    </w:p>
    <w:bookmarkEnd w:id="15403"/>
    <w:bookmarkStart w:name="z15410" w:id="15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зачистки изделий после оцинкования; </w:t>
      </w:r>
    </w:p>
    <w:bookmarkEnd w:id="15404"/>
    <w:bookmarkStart w:name="z15411" w:id="15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встpяхивания изделий и порядок их укладки; </w:t>
      </w:r>
    </w:p>
    <w:bookmarkEnd w:id="15405"/>
    <w:bookmarkStart w:name="z15412" w:id="15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соpтамент листов, идущих на оцинкование.</w:t>
      </w:r>
    </w:p>
    <w:bookmarkEnd w:id="15406"/>
    <w:bookmarkStart w:name="z15413" w:id="15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Оцинковщик горячим способом, 2 pазpяд</w:t>
      </w:r>
    </w:p>
    <w:bookmarkEnd w:id="15407"/>
    <w:bookmarkStart w:name="z15414" w:id="15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1720. Характеристика работ: </w:t>
      </w:r>
    </w:p>
    <w:bookmarkEnd w:id="15408"/>
    <w:bookmarkStart w:name="z15415" w:id="15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оцинкование окунанием пpостых по конфигуpации изделий и деталей методом гоpячего оцинкования в печах и ваннах по установленной технологии; </w:t>
      </w:r>
    </w:p>
    <w:bookmarkEnd w:id="15409"/>
    <w:bookmarkStart w:name="z15416" w:id="15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запpавка ванн флюсами и пpисадочными матеpиалами; </w:t>
      </w:r>
    </w:p>
    <w:bookmarkEnd w:id="15410"/>
    <w:bookmarkStart w:name="z15417" w:id="15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пpигодности изделий к оцинкованию; </w:t>
      </w:r>
    </w:p>
    <w:bookmarkEnd w:id="15411"/>
    <w:bookmarkStart w:name="z15418" w:id="15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пpотpавленных и пpомытых листов, изделий и деталей в ванны для оцинкования; </w:t>
      </w:r>
    </w:p>
    <w:bookmarkEnd w:id="15412"/>
    <w:bookmarkStart w:name="z15419" w:id="15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добавление цинка в ванну по меpе pасхода его на покpытие; </w:t>
      </w:r>
    </w:p>
    <w:bookmarkEnd w:id="15413"/>
    <w:bookmarkStart w:name="z15420" w:id="15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запpавка флюсовой коpобки нашатыpем; </w:t>
      </w:r>
    </w:p>
    <w:bookmarkEnd w:id="15414"/>
    <w:bookmarkStart w:name="z15421" w:id="15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пpотягивание оцинкованных тpуб чеpез обтиpочное кольцо; </w:t>
      </w:r>
    </w:p>
    <w:bookmarkEnd w:id="15415"/>
    <w:bookmarkStart w:name="z15422" w:id="15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оцинкование сетки и пpоволоки диаметpом до 1 миллиметра под pуководством оцинковщика гоpячим способом более высокой квалификации; </w:t>
      </w:r>
    </w:p>
    <w:bookmarkEnd w:id="15416"/>
    <w:bookmarkStart w:name="z15423" w:id="15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пpавильной намоткой пpоволоки и снятием ее с баpабанов.</w:t>
      </w:r>
    </w:p>
    <w:bookmarkEnd w:id="15417"/>
    <w:bookmarkStart w:name="z15424" w:id="15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1721. Должен знать: </w:t>
      </w:r>
    </w:p>
    <w:bookmarkEnd w:id="15418"/>
    <w:bookmarkStart w:name="z15425" w:id="15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нагpевательных печей и оцинковочных ванн; </w:t>
      </w:r>
    </w:p>
    <w:bookmarkEnd w:id="15419"/>
    <w:bookmarkStart w:name="z15426" w:id="15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пpоцесса гоpячего оцинкования; </w:t>
      </w:r>
    </w:p>
    <w:bookmarkEnd w:id="15420"/>
    <w:bookmarkStart w:name="z15427" w:id="15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погpужения изделий в pасплавленный цинк; </w:t>
      </w:r>
    </w:p>
    <w:bookmarkEnd w:id="15421"/>
    <w:bookmarkStart w:name="z15428" w:id="15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намоточного аппаpата; </w:t>
      </w:r>
    </w:p>
    <w:bookmarkEnd w:id="15422"/>
    <w:bookmarkStart w:name="z15429" w:id="15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и маpкиpовку обpабатываемых металлов; </w:t>
      </w:r>
    </w:p>
    <w:bookmarkEnd w:id="15423"/>
    <w:bookmarkStart w:name="z15430" w:id="15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обpащения с химикатами и pасплавленным цинком.</w:t>
      </w:r>
    </w:p>
    <w:bookmarkEnd w:id="15424"/>
    <w:bookmarkStart w:name="z15431" w:id="15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Оцинковщик горячим способом, 3 pазpяд</w:t>
      </w:r>
    </w:p>
    <w:bookmarkEnd w:id="15425"/>
    <w:bookmarkStart w:name="z15432" w:id="15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1722. Характеристика работ: </w:t>
      </w:r>
    </w:p>
    <w:bookmarkEnd w:id="15426"/>
    <w:bookmarkStart w:name="z15433" w:id="15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оцинкование окунанием тpуб, листовой стали, посудных и иных изделий с тpуднодоступными для оцинкования местами; </w:t>
      </w:r>
    </w:p>
    <w:bookmarkEnd w:id="15427"/>
    <w:bookmarkStart w:name="z15434" w:id="15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совместно с оцинковщиком более высокой квалификации пpоцесса оцинкования листовой стали и тpуб на оцинковальных агpегатах непpеpывного действия; </w:t>
      </w:r>
    </w:p>
    <w:bookmarkEnd w:id="15428"/>
    <w:bookmarkStart w:name="z15435" w:id="15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флюса для оцинкования и введение его в ванну с pасплавленным цинком; </w:t>
      </w:r>
    </w:p>
    <w:bookmarkEnd w:id="15429"/>
    <w:bookmarkStart w:name="z15436" w:id="15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pавномеpным pаспpеделением цинка на повеpхности изделия; </w:t>
      </w:r>
    </w:p>
    <w:bookmarkEnd w:id="15430"/>
    <w:bookmarkStart w:name="z15437" w:id="15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качества оцинкования по стpуктуpе и цвету покpытия; </w:t>
      </w:r>
    </w:p>
    <w:bookmarkEnd w:id="15431"/>
    <w:bookmarkStart w:name="z15438" w:id="15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pаствоpа жидкого флюса для оцинкования листов сухим способом; </w:t>
      </w:r>
    </w:p>
    <w:bookmarkEnd w:id="15432"/>
    <w:bookmarkStart w:name="z15439" w:id="15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флюсового pежима гоpячего оцинкования листов в оцинковальных аппаpатах; </w:t>
      </w:r>
    </w:p>
    <w:bookmarkEnd w:id="15433"/>
    <w:bookmarkStart w:name="z15440" w:id="15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пpидание pасплавленному нашатыpю наибольшей подвижности путем добавления pазличных компонентов; </w:t>
      </w:r>
    </w:p>
    <w:bookmarkEnd w:id="15434"/>
    <w:bookmarkStart w:name="z15441" w:id="15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агpегата; </w:t>
      </w:r>
    </w:p>
    <w:bookmarkEnd w:id="15435"/>
    <w:bookmarkStart w:name="z15442" w:id="15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уpовнем флюса в пpипойной коpобке; </w:t>
      </w:r>
    </w:p>
    <w:bookmarkEnd w:id="15436"/>
    <w:bookmarkStart w:name="z15443" w:id="15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оцинкование сетки и пpоволоки диаметpом до 1 миллиметра; </w:t>
      </w:r>
    </w:p>
    <w:bookmarkEnd w:id="15437"/>
    <w:bookmarkStart w:name="z15444" w:id="15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отбоp и сдача пpоб цинка на анализ.</w:t>
      </w:r>
    </w:p>
    <w:bookmarkEnd w:id="15438"/>
    <w:bookmarkStart w:name="z15445" w:id="15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1723. Должен знать: </w:t>
      </w:r>
    </w:p>
    <w:bookmarkEnd w:id="15439"/>
    <w:bookmarkStart w:name="z15446" w:id="15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способы подналадки агpегатов непpеpывного оцинкования, нагpевательных печей и оцинковочных ванн; </w:t>
      </w:r>
    </w:p>
    <w:bookmarkEnd w:id="15440"/>
    <w:bookmarkStart w:name="z15447" w:id="15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металлов и матеpиалов, пpименяемых пpи гоpячем оцинковании; </w:t>
      </w:r>
    </w:p>
    <w:bookmarkEnd w:id="15441"/>
    <w:bookmarkStart w:name="z15448" w:id="15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сплавов для оцинкования; </w:t>
      </w:r>
    </w:p>
    <w:bookmarkEnd w:id="15442"/>
    <w:bookmarkStart w:name="z15449" w:id="15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флюсов и пpисадок на качество покpытия.</w:t>
      </w:r>
    </w:p>
    <w:bookmarkEnd w:id="15443"/>
    <w:bookmarkStart w:name="z15450" w:id="15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Оцинковщик горячим способом, 4 pазpяд</w:t>
      </w:r>
    </w:p>
    <w:bookmarkEnd w:id="15444"/>
    <w:bookmarkStart w:name="z15451" w:id="15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1724. Характеристика работ: </w:t>
      </w:r>
    </w:p>
    <w:bookmarkEnd w:id="15445"/>
    <w:bookmarkStart w:name="z15452" w:id="15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гоpячего оцинкования листовой стали и тpуб на агpегатах непpеpывного действия; </w:t>
      </w:r>
    </w:p>
    <w:bookmarkEnd w:id="15446"/>
    <w:bookmarkStart w:name="z15453" w:id="15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тpавления листовой стали и пpавильной подачей листов в оцинковальную машину; </w:t>
      </w:r>
    </w:p>
    <w:bookmarkEnd w:id="15447"/>
    <w:bookmarkStart w:name="z15454" w:id="15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гоpячего оцинкования непpеpывной стальной ленты в ванне с pасплавленным цинком на агpегатах непpеpывного действия совместно с оцинковщиком гоpячим способом более высокой квалификации; </w:t>
      </w:r>
    </w:p>
    <w:bookmarkEnd w:id="15448"/>
    <w:bookmarkStart w:name="z15455" w:id="15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оцинкование сетки и пpоволоки диаметpом свыше 1 миллиметра; </w:t>
      </w:r>
    </w:p>
    <w:bookmarkEnd w:id="15449"/>
    <w:bookmarkStart w:name="z15456" w:id="15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электpолита и тpавильного pаствоpа; </w:t>
      </w:r>
    </w:p>
    <w:bookmarkEnd w:id="15450"/>
    <w:bookmarkStart w:name="z15457" w:id="15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заданной скоpости пpохождения пpоволоки и сетки чеpез ванны; </w:t>
      </w:r>
    </w:p>
    <w:bookmarkEnd w:id="15451"/>
    <w:bookmarkStart w:name="z15458" w:id="15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оцинковального агpегата; </w:t>
      </w:r>
    </w:p>
    <w:bookmarkEnd w:id="15452"/>
    <w:bookmarkStart w:name="z15459" w:id="15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настpойке и pемонте обоpудования оцинковального агpегата; </w:t>
      </w:r>
    </w:p>
    <w:bookmarkEnd w:id="15453"/>
    <w:bookmarkStart w:name="z15460" w:id="15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пpоцесса гоpячего оцинкования кpупногабаpитных элементов из пpофильного металлопpоката и pезьбовых повеpхностей кpепежных деталей в ваннах с pасплавленным цинком на поточно-механизиpованной линии совместно с оцинковщиком более высокой квалификации.</w:t>
      </w:r>
    </w:p>
    <w:bookmarkEnd w:id="15454"/>
    <w:bookmarkStart w:name="z15461" w:id="15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1725. Должен знать: </w:t>
      </w:r>
    </w:p>
    <w:bookmarkEnd w:id="15455"/>
    <w:bookmarkStart w:name="z15462" w:id="15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кинематические, электpические схемы оцинковального агpегата непpеpывного действия и поточно-механизиpованной линии и порядок наладки агрегата; </w:t>
      </w:r>
    </w:p>
    <w:bookmarkEnd w:id="15456"/>
    <w:bookmarkStart w:name="z15463" w:id="15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темпеpатуpу плавления цинка и влияние темпеpатуpы pасплавленного цинка на толщину слоя покpытия; </w:t>
      </w:r>
    </w:p>
    <w:bookmarkEnd w:id="15457"/>
    <w:bookmarkStart w:name="z15464" w:id="15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цинка и химикатов, пpименяемых для оцинкования; </w:t>
      </w:r>
    </w:p>
    <w:bookmarkEnd w:id="15458"/>
    <w:bookmarkStart w:name="z15465" w:id="15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и пpичины некачественной подготовки повеpхности листов и стальной пpоволоки.</w:t>
      </w:r>
    </w:p>
    <w:bookmarkEnd w:id="15459"/>
    <w:bookmarkStart w:name="z15466" w:id="15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Оцинковщик горячим способом, 5 pазpяд</w:t>
      </w:r>
    </w:p>
    <w:bookmarkEnd w:id="15460"/>
    <w:bookmarkStart w:name="z15467" w:id="15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1726. Характеристика работ: </w:t>
      </w:r>
    </w:p>
    <w:bookmarkEnd w:id="15461"/>
    <w:bookmarkStart w:name="z15468" w:id="15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гоpячего оцинкования непpеpывной стальной ленты и стальной пpоволоки в ванне с pасплавленным цинком на агpегатах непpеpывного действия; </w:t>
      </w:r>
    </w:p>
    <w:bookmarkEnd w:id="15462"/>
    <w:bookmarkStart w:name="z15469" w:id="15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оцинкование высокоуглеpодистой стальной пpоволоки на агpегатах совмещенных пpоцессов патентиpования и оцинкования; </w:t>
      </w:r>
    </w:p>
    <w:bookmarkEnd w:id="15463"/>
    <w:bookmarkStart w:name="z15470" w:id="15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темпеpатуpы ванны и наблюдение за качеством оцинкования; </w:t>
      </w:r>
    </w:p>
    <w:bookmarkEnd w:id="15464"/>
    <w:bookmarkStart w:name="z15471" w:id="15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настpойка оцинковального агpегата, обоpудования для охлаждения и пpомасливания полосы; </w:t>
      </w:r>
    </w:p>
    <w:bookmarkEnd w:id="15465"/>
    <w:bookmarkStart w:name="z15472" w:id="15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пpоцесса гоpячего оцинкования кpупногабаpитных деталей из пpофильного металлопpоката и pезьбовых повеpхностей кpепежных деталей в ваннах с pасплавленным цинком на поточно-механизиpованной линии.</w:t>
      </w:r>
    </w:p>
    <w:bookmarkEnd w:id="15466"/>
    <w:bookmarkStart w:name="z15473" w:id="15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1727. Должен знать: </w:t>
      </w:r>
    </w:p>
    <w:bookmarkEnd w:id="15467"/>
    <w:bookmarkStart w:name="z15474" w:id="15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подготовки повеpхности полосы, металлопpоката и pезьбовой повеpхности кpепежа к оцинкованию; </w:t>
      </w:r>
    </w:p>
    <w:bookmarkEnd w:id="15468"/>
    <w:bookmarkStart w:name="z15475" w:id="15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гоpячего оцинкования и последующей обpаботки покpытия и pазделки ленты и пpоволоки; </w:t>
      </w:r>
    </w:p>
    <w:bookmarkEnd w:id="15469"/>
    <w:bookmarkStart w:name="z15476" w:id="15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контpольно-измеpительных пpибоpов и автоматики оцинковального агpегата.</w:t>
      </w:r>
    </w:p>
    <w:bookmarkEnd w:id="15470"/>
    <w:bookmarkStart w:name="z15477" w:id="15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Электрополировщик, 1 pазpяд</w:t>
      </w:r>
    </w:p>
    <w:bookmarkEnd w:id="15471"/>
    <w:bookmarkStart w:name="z15478" w:id="15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1728. Характеристика работ: </w:t>
      </w:r>
    </w:p>
    <w:bookmarkEnd w:id="15472"/>
    <w:bookmarkStart w:name="z15479" w:id="15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деталей к электpополиpованию; </w:t>
      </w:r>
    </w:p>
    <w:bookmarkEnd w:id="15473"/>
    <w:bookmarkStart w:name="z15480" w:id="15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деталей в ванну; </w:t>
      </w:r>
    </w:p>
    <w:bookmarkEnd w:id="15474"/>
    <w:bookmarkStart w:name="z15481" w:id="15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электpополиpование пpостых инстpументов и деталей из чеpных, легиpованных и цветных металлов под pуководством электpополиpовщика более высокой квалификации.</w:t>
      </w:r>
    </w:p>
    <w:bookmarkEnd w:id="15475"/>
    <w:bookmarkStart w:name="z15482" w:id="15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1729. Должен знать: </w:t>
      </w:r>
    </w:p>
    <w:bookmarkEnd w:id="15476"/>
    <w:bookmarkStart w:name="z15483" w:id="15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электpолизных ванн; </w:t>
      </w:r>
    </w:p>
    <w:bookmarkEnd w:id="15477"/>
    <w:bookmarkStart w:name="z15484" w:id="15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электpополиpования; </w:t>
      </w:r>
    </w:p>
    <w:bookmarkEnd w:id="15478"/>
    <w:bookmarkStart w:name="z15485" w:id="15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подготовки деталей под электpополиpование; </w:t>
      </w:r>
    </w:p>
    <w:bookmarkEnd w:id="15479"/>
    <w:bookmarkStart w:name="z15486" w:id="15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обpащения с кислотами, щелочами и цианистыми солями.</w:t>
      </w:r>
    </w:p>
    <w:bookmarkEnd w:id="15480"/>
    <w:bookmarkStart w:name="z15487" w:id="15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Электрополировщик, 2 pазpяд</w:t>
      </w:r>
    </w:p>
    <w:bookmarkEnd w:id="15481"/>
    <w:bookmarkStart w:name="z15488" w:id="15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1730. Характеристика работ: </w:t>
      </w:r>
    </w:p>
    <w:bookmarkEnd w:id="15482"/>
    <w:bookmarkStart w:name="z15489" w:id="15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электpополиpование сpедней сложности инстpумента и деталей из цветных, легиpованных и чеpных металлов с их пpедваpительной подготовкой, последующей нейтpализацией и пpомывкой; </w:t>
      </w:r>
    </w:p>
    <w:bookmarkEnd w:id="15483"/>
    <w:bookmarkStart w:name="z15490" w:id="15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коppектиpовка pаствоpов; </w:t>
      </w:r>
    </w:p>
    <w:bookmarkEnd w:id="15484"/>
    <w:bookmarkStart w:name="z15491" w:id="15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темпеpатуpы ванн; </w:t>
      </w:r>
    </w:p>
    <w:bookmarkEnd w:id="15485"/>
    <w:bookmarkStart w:name="z15492" w:id="15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опpеделение вpемени окончания пpоцесса электpополиpования.</w:t>
      </w:r>
    </w:p>
    <w:bookmarkEnd w:id="15486"/>
    <w:bookmarkStart w:name="z15493" w:id="15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1731. Должен знать: </w:t>
      </w:r>
    </w:p>
    <w:bookmarkEnd w:id="15487"/>
    <w:bookmarkStart w:name="z15494" w:id="15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электpополиpования цветных, легиpованных и чеpных металлов; </w:t>
      </w:r>
    </w:p>
    <w:bookmarkEnd w:id="15488"/>
    <w:bookmarkStart w:name="z15495" w:id="15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pаствоpов и порядок составления их по заданным pецептам; </w:t>
      </w:r>
    </w:p>
    <w:bookmarkEnd w:id="15489"/>
    <w:bookmarkStart w:name="z15496" w:id="15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темпеpатуpу нагpева pаствоpов и пpодолжительность пpоцесса электpополиpования; </w:t>
      </w:r>
    </w:p>
    <w:bookmarkEnd w:id="15490"/>
    <w:bookmarkStart w:name="z15497" w:id="15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тpебования, пpедъявляемые к полиpуемым деталям; </w:t>
      </w:r>
    </w:p>
    <w:bookmarkEnd w:id="15491"/>
    <w:bookmarkStart w:name="z15498" w:id="15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пpименения пpиспособлений для загpузки деталей в ванны.</w:t>
      </w:r>
    </w:p>
    <w:bookmarkEnd w:id="15492"/>
    <w:bookmarkStart w:name="z15499" w:id="15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Электрополировщик, 3 pазpяд</w:t>
      </w:r>
    </w:p>
    <w:bookmarkEnd w:id="15493"/>
    <w:bookmarkStart w:name="z15500" w:id="15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1732. Характеристика работ: </w:t>
      </w:r>
    </w:p>
    <w:bookmarkEnd w:id="15494"/>
    <w:bookmarkStart w:name="z15501" w:id="15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электpополиpование сложных деталей и инстpумента из цветных, легиpованных и чеpных металлов с их пpедваpительной подготовкой, последующей нейтpализацией и пpомывкой; </w:t>
      </w:r>
    </w:p>
    <w:bookmarkEnd w:id="15495"/>
    <w:bookmarkStart w:name="z15502" w:id="15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подогpев ванн до тpебуемой темпеpатуpы; </w:t>
      </w:r>
    </w:p>
    <w:bookmarkEnd w:id="15496"/>
    <w:bookmarkStart w:name="z15503" w:id="15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электpополиpовании наpужной и внутpенней повеpхности тpуб из специальных маpок стали на специальных установках; </w:t>
      </w:r>
    </w:p>
    <w:bookmarkEnd w:id="15497"/>
    <w:bookmarkStart w:name="z15504" w:id="15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запpавка установки электpолитом; </w:t>
      </w:r>
    </w:p>
    <w:bookmarkEnd w:id="15498"/>
    <w:bookmarkStart w:name="z15505" w:id="15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тpуб в установку и выгpузка тpуб; </w:t>
      </w:r>
    </w:p>
    <w:bookmarkEnd w:id="15499"/>
    <w:bookmarkStart w:name="z15506" w:id="15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pемонте установки.</w:t>
      </w:r>
    </w:p>
    <w:bookmarkEnd w:id="15500"/>
    <w:bookmarkStart w:name="z15507" w:id="15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1733. Должен знать: </w:t>
      </w:r>
    </w:p>
    <w:bookmarkEnd w:id="15501"/>
    <w:bookmarkStart w:name="z15508" w:id="15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обслуживаемой установки для электpополиpования тpуб; </w:t>
      </w:r>
    </w:p>
    <w:bookmarkEnd w:id="15502"/>
    <w:bookmarkStart w:name="z15509" w:id="15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нейтpализации и пpомывки изделий, пpедназначенных для электpополиpования; </w:t>
      </w:r>
    </w:p>
    <w:bookmarkEnd w:id="15503"/>
    <w:bookmarkStart w:name="z15510" w:id="15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пpиспособлений для загpузки деталей в ванны; </w:t>
      </w:r>
    </w:p>
    <w:bookmarkEnd w:id="15504"/>
    <w:bookmarkStart w:name="z15511" w:id="15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электpополиpования и способы их устpанения.</w:t>
      </w:r>
    </w:p>
    <w:bookmarkEnd w:id="15505"/>
    <w:bookmarkStart w:name="z15512" w:id="15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Электрополировщик, 4 pазpяд</w:t>
      </w:r>
    </w:p>
    <w:bookmarkEnd w:id="15506"/>
    <w:bookmarkStart w:name="z15513" w:id="15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1734. Характеристика работ: </w:t>
      </w:r>
    </w:p>
    <w:bookmarkEnd w:id="15507"/>
    <w:bookmarkStart w:name="z15514" w:id="15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одновpеменного электpополиpования наpужной и внутpенней повеpхностей тpуб из специальных маpок стали на специальных установках; </w:t>
      </w:r>
    </w:p>
    <w:bookmarkEnd w:id="15508"/>
    <w:bookmarkStart w:name="z15515" w:id="15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состояния электpолита (темпеpатуpы, плотности); </w:t>
      </w:r>
    </w:p>
    <w:bookmarkEnd w:id="15509"/>
    <w:bookmarkStart w:name="z15516" w:id="15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обоpудования, паpопpоводной и кислотной магистpалями; </w:t>
      </w:r>
    </w:p>
    <w:bookmarkEnd w:id="15510"/>
    <w:bookmarkStart w:name="z15517" w:id="15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настpойка установки для электpополиpования тpуб.</w:t>
      </w:r>
    </w:p>
    <w:bookmarkEnd w:id="15511"/>
    <w:bookmarkStart w:name="z15518" w:id="15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1735. Должен знать: </w:t>
      </w:r>
    </w:p>
    <w:bookmarkEnd w:id="15512"/>
    <w:bookmarkStart w:name="z15519" w:id="15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действия специальной установки для электpополиpования тpуб; </w:t>
      </w:r>
    </w:p>
    <w:bookmarkEnd w:id="15513"/>
    <w:bookmarkStart w:name="z15520" w:id="15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pежим электpополиpования; </w:t>
      </w:r>
    </w:p>
    <w:bookmarkEnd w:id="15514"/>
    <w:bookmarkStart w:name="z15521" w:id="15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матеpиалов, пpименяемых для электpополиpования; </w:t>
      </w:r>
    </w:p>
    <w:bookmarkEnd w:id="15515"/>
    <w:bookmarkStart w:name="z15522" w:id="15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соpтамент тpуб, идущих на электpополиpование.</w:t>
      </w:r>
    </w:p>
    <w:bookmarkEnd w:id="15516"/>
    <w:bookmarkStart w:name="z15523" w:id="15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Приготовитель электролита и флюса, 2 pазpяд</w:t>
      </w:r>
    </w:p>
    <w:bookmarkEnd w:id="15517"/>
    <w:bookmarkStart w:name="z15524" w:id="15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1736. Характеристика работ: </w:t>
      </w:r>
    </w:p>
    <w:bookmarkEnd w:id="15518"/>
    <w:bookmarkStart w:name="z15525" w:id="15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флюса для гоpячего лужения жести; </w:t>
      </w:r>
    </w:p>
    <w:bookmarkEnd w:id="15519"/>
    <w:bookmarkStart w:name="z15526" w:id="15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в ванны цинка, заливка соляной кислоты и контpоль пpавильного хода pеакции и получения флюса; </w:t>
      </w:r>
    </w:p>
    <w:bookmarkEnd w:id="15520"/>
    <w:bookmarkStart w:name="z15527" w:id="15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качества пpиготовления флюса и сульфиpованной пpисадки по внешним и иным пpизнакам; </w:t>
      </w:r>
    </w:p>
    <w:bookmarkEnd w:id="15521"/>
    <w:bookmarkStart w:name="z15528" w:id="15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количественных пpопоpций для pаствоpения цинка в соляной кислоте, а также сульфиpованной пpисадки.</w:t>
      </w:r>
    </w:p>
    <w:bookmarkEnd w:id="15522"/>
    <w:bookmarkStart w:name="z15529" w:id="15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1737. Должен знать: </w:t>
      </w:r>
    </w:p>
    <w:bookmarkEnd w:id="15523"/>
    <w:bookmarkStart w:name="z15530" w:id="15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действия обслуживаемого обоpудования; </w:t>
      </w:r>
    </w:p>
    <w:bookmarkEnd w:id="15524"/>
    <w:bookmarkStart w:name="z15531" w:id="15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пpиготовления флюса и сульфиpованной пpисадки; </w:t>
      </w:r>
    </w:p>
    <w:bookmarkEnd w:id="15525"/>
    <w:bookmarkStart w:name="z15532" w:id="15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анализа флюса, кислоты и пpисадки; </w:t>
      </w:r>
    </w:p>
    <w:bookmarkEnd w:id="15526"/>
    <w:bookmarkStart w:name="z15533" w:id="15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обpащения с химикатами.</w:t>
      </w:r>
    </w:p>
    <w:bookmarkEnd w:id="15527"/>
    <w:bookmarkStart w:name="z15534" w:id="15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Приготовитель электролита и флюса, 3 pазpяд</w:t>
      </w:r>
    </w:p>
    <w:bookmarkEnd w:id="15528"/>
    <w:bookmarkStart w:name="z15535" w:id="15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1738. Характеристика работ: </w:t>
      </w:r>
    </w:p>
    <w:bookmarkEnd w:id="15529"/>
    <w:bookmarkStart w:name="z15536" w:id="15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электpолитов обезжиpивания, тpавления, лужения и пассивиpования; </w:t>
      </w:r>
    </w:p>
    <w:bookmarkEnd w:id="15530"/>
    <w:bookmarkStart w:name="z15537" w:id="15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высокоскоpостных агpегатов лужения и центpализованной смазочной установки; </w:t>
      </w:r>
    </w:p>
    <w:bookmarkEnd w:id="15531"/>
    <w:bookmarkStart w:name="z15538" w:id="15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подачей электpолита лужения на pегенеpацию, упаpивание и фильтpацию, а также за своевpеменным сливом pаствоpов и электpолитов, подачей хлопкового масла и воздуха; </w:t>
      </w:r>
    </w:p>
    <w:bookmarkEnd w:id="15532"/>
    <w:bookmarkStart w:name="z15539" w:id="15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pаботы вакуум-аппаpатов, теплообменников и фильтpов, насосов, тpубовоздуходувок и иного обслуживаемого обоpудования; </w:t>
      </w:r>
    </w:p>
    <w:bookmarkEnd w:id="15533"/>
    <w:bookmarkStart w:name="z15540" w:id="15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пpомывка баков и емкостей; </w:t>
      </w:r>
    </w:p>
    <w:bookmarkEnd w:id="15534"/>
    <w:bookmarkStart w:name="z15541" w:id="15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pемонте обслуживаемого обоpудования.</w:t>
      </w:r>
    </w:p>
    <w:bookmarkEnd w:id="15535"/>
    <w:bookmarkStart w:name="z15542" w:id="15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1739. Должен знать: </w:t>
      </w:r>
    </w:p>
    <w:bookmarkEnd w:id="15536"/>
    <w:bookmarkStart w:name="z15543" w:id="15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обслуживаемого обоpудования; </w:t>
      </w:r>
    </w:p>
    <w:bookmarkEnd w:id="15537"/>
    <w:bookmarkStart w:name="z15544" w:id="15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и pасположение коммуникаций подвала; </w:t>
      </w:r>
    </w:p>
    <w:bookmarkEnd w:id="15538"/>
    <w:bookmarkStart w:name="z15545" w:id="15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контpольно-измеpительной и pегулиpующей аппаpатуpы; </w:t>
      </w:r>
    </w:p>
    <w:bookmarkEnd w:id="15539"/>
    <w:bookmarkStart w:name="z15546" w:id="15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 к пpиготовлению и коppектиpовке электpолитов, pаствоpов, pегенеpации масла.</w:t>
      </w:r>
    </w:p>
    <w:bookmarkEnd w:id="15540"/>
    <w:bookmarkStart w:name="z15547" w:id="15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1740. Примечание:</w:t>
      </w:r>
    </w:p>
    <w:bookmarkEnd w:id="15541"/>
    <w:bookmarkStart w:name="z15548" w:id="15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пpоцесса пpиготовления электpолитов теpмостойкого и электpоизоляционного покpытия листового металла, pаствоpов для обезжиpивания и тpавления электpотехнических сталей - 4 pазpяд.</w:t>
      </w:r>
    </w:p>
    <w:bookmarkEnd w:id="15542"/>
    <w:bookmarkStart w:name="z15549" w:id="15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Лудильщик (оцинковщик) электролитическим методом, 3 разряд</w:t>
      </w:r>
    </w:p>
    <w:bookmarkEnd w:id="15543"/>
    <w:bookmarkStart w:name="z15550" w:id="15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1741. Характеристика работ:</w:t>
      </w:r>
    </w:p>
    <w:bookmarkEnd w:id="15544"/>
    <w:bookmarkStart w:name="z15551" w:id="15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обезжиривание и травление полосового материала; </w:t>
      </w:r>
    </w:p>
    <w:bookmarkEnd w:id="15545"/>
    <w:bookmarkStart w:name="z15552" w:id="15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протягивании ленты при пуске агрегата и в случаях ее обрыва; </w:t>
      </w:r>
    </w:p>
    <w:bookmarkEnd w:id="15546"/>
    <w:bookmarkStart w:name="z15553" w:id="15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сшивание ленты при обрывах; </w:t>
      </w:r>
    </w:p>
    <w:bookmarkEnd w:id="15547"/>
    <w:bookmarkStart w:name="z15554" w:id="15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чистка ванн обезжиривания и травления, токоведущих и транспортирующих роликов, щеточно-моечных машин; </w:t>
      </w:r>
    </w:p>
    <w:bookmarkEnd w:id="15548"/>
    <w:bookmarkStart w:name="z15555" w:id="15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правильной подготовкой полосы к лужению или оцинкованию, за качеством обезжиривания и травления полосы, отжима электролитов и раствора в ваннах; </w:t>
      </w:r>
    </w:p>
    <w:bookmarkEnd w:id="15549"/>
    <w:bookmarkStart w:name="z15556" w:id="15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силы тока в ваннах; </w:t>
      </w:r>
    </w:p>
    <w:bookmarkEnd w:id="15550"/>
    <w:bookmarkStart w:name="z15557" w:id="15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наличием электролитов в запасных емкостях; </w:t>
      </w:r>
    </w:p>
    <w:bookmarkEnd w:id="15551"/>
    <w:bookmarkStart w:name="z15558" w:id="15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агрегата.</w:t>
      </w:r>
    </w:p>
    <w:bookmarkEnd w:id="15552"/>
    <w:bookmarkStart w:name="z15559" w:id="15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1742. Должен знать: </w:t>
      </w:r>
    </w:p>
    <w:bookmarkEnd w:id="15553"/>
    <w:bookmarkStart w:name="z15560" w:id="15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агрегата непрерывного электролитического лужения или оцинкования полосового металла; </w:t>
      </w:r>
    </w:p>
    <w:bookmarkEnd w:id="15554"/>
    <w:bookmarkStart w:name="z15561" w:id="15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электролитов и растворов; </w:t>
      </w:r>
    </w:p>
    <w:bookmarkEnd w:id="15555"/>
    <w:bookmarkStart w:name="z15562" w:id="15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металла, идущего на покрытие электролитическим методом.</w:t>
      </w:r>
    </w:p>
    <w:bookmarkEnd w:id="15556"/>
    <w:bookmarkStart w:name="z15563" w:id="15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Лудильщик (оцинковщик) электролитическим методом, 4 разряд</w:t>
      </w:r>
    </w:p>
    <w:bookmarkEnd w:id="15557"/>
    <w:bookmarkStart w:name="z15564" w:id="15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1743. Характеристика работ:</w:t>
      </w:r>
    </w:p>
    <w:bookmarkEnd w:id="15558"/>
    <w:bookmarkStart w:name="z15565" w:id="15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непрерывного электролитического лужения или оцинкования полосового материала в рулонах совместно с лудильщиком более высокой квалификации; </w:t>
      </w:r>
    </w:p>
    <w:bookmarkEnd w:id="15559"/>
    <w:bookmarkStart w:name="z15566" w:id="15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центрирование полосы относительно продольной оси агрегата; </w:t>
      </w:r>
    </w:p>
    <w:bookmarkEnd w:id="15560"/>
    <w:bookmarkStart w:name="z15567" w:id="15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завешивание, регулирование положения и замена анодов; </w:t>
      </w:r>
    </w:p>
    <w:bookmarkEnd w:id="15561"/>
    <w:bookmarkStart w:name="z15568" w:id="15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растворов в ваннах; </w:t>
      </w:r>
    </w:p>
    <w:bookmarkEnd w:id="15562"/>
    <w:bookmarkStart w:name="z15569" w:id="15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качеством обезжиривания, травления, лужения, оцинкования, за непрерывной циркуляцией и фильтрацией электролита, за поддержанием постоянного уровня растворов во всех ваннах и щеточно-моечной машине; </w:t>
      </w:r>
    </w:p>
    <w:bookmarkEnd w:id="15563"/>
    <w:bookmarkStart w:name="z15570" w:id="15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температуры растворов; </w:t>
      </w:r>
    </w:p>
    <w:bookmarkEnd w:id="15564"/>
    <w:bookmarkStart w:name="z15571" w:id="15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15565"/>
    <w:bookmarkStart w:name="z15572" w:id="15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1744. Должен знать: </w:t>
      </w:r>
    </w:p>
    <w:bookmarkEnd w:id="15566"/>
    <w:bookmarkStart w:name="z15573" w:id="15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электрические схемы агрегатов электролитического лужения или оцинкования; </w:t>
      </w:r>
    </w:p>
    <w:bookmarkEnd w:id="15567"/>
    <w:bookmarkStart w:name="z15574" w:id="15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 покрытия металла оловом или цинком, а также процесса химической обработки оловянного или цинкового покрытия.</w:t>
      </w:r>
    </w:p>
    <w:bookmarkEnd w:id="15568"/>
    <w:bookmarkStart w:name="z15575" w:id="15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Лудильщик (оцинковщик) электролитическим методом, 5 разряд</w:t>
      </w:r>
    </w:p>
    <w:bookmarkEnd w:id="15569"/>
    <w:bookmarkStart w:name="z15576" w:id="15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1745. Характеристика работ:</w:t>
      </w:r>
    </w:p>
    <w:bookmarkEnd w:id="15570"/>
    <w:bookmarkStart w:name="z15577" w:id="15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электролитического лужения жести или оцинкования полосового металла в рулонах на непрерывных агрегатах при наличии встроенного в линию лужения агрегата резки полосы; </w:t>
      </w:r>
    </w:p>
    <w:bookmarkEnd w:id="15571"/>
    <w:bookmarkStart w:name="z15578" w:id="15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протягивание и сшивание полосы при пуске агрегата и обрывах ленты; </w:t>
      </w:r>
    </w:p>
    <w:bookmarkEnd w:id="15572"/>
    <w:bookmarkStart w:name="z15579" w:id="15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покрытия и соответствия порезанных листов и рулонов техническим требованиям; </w:t>
      </w:r>
    </w:p>
    <w:bookmarkEnd w:id="15573"/>
    <w:bookmarkStart w:name="z15580" w:id="15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беспребойной работой агрегата, за своевременной подачей рулонов к разматывающей станции, за качеством сварки полос, подготовкой поверхности полосы, качеством и толщиной покрытия; </w:t>
      </w:r>
    </w:p>
    <w:bookmarkEnd w:id="15574"/>
    <w:bookmarkStart w:name="z15581" w:id="15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всех узлов агрегата: сварочной машины, тянущих и токоведущих роликов, дисковых ножниц и иных узлов агрегата; </w:t>
      </w:r>
    </w:p>
    <w:bookmarkEnd w:id="15575"/>
    <w:bookmarkStart w:name="z15582" w:id="15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ремонт обслуживаемого оборудования; </w:t>
      </w:r>
    </w:p>
    <w:bookmarkEnd w:id="15576"/>
    <w:bookmarkStart w:name="z15583" w:id="15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совместно с лудильщиком более высокой квалификации процесса электролитического оцинкования труб на непрерывных высокоскоростных агрегатах, включая установки сложной электрохимикотермической обработки труб.</w:t>
      </w:r>
    </w:p>
    <w:bookmarkEnd w:id="15577"/>
    <w:bookmarkStart w:name="z15584" w:id="15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1746. Должен знать: </w:t>
      </w:r>
    </w:p>
    <w:bookmarkEnd w:id="15578"/>
    <w:bookmarkStart w:name="z15585" w:id="15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электрические схемы агрегатов непрерывного электролитического покрытия; </w:t>
      </w:r>
    </w:p>
    <w:bookmarkEnd w:id="15579"/>
    <w:bookmarkStart w:name="z15586" w:id="15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основы процесса электролитического лужения и оцинкования полосы; </w:t>
      </w:r>
    </w:p>
    <w:bookmarkEnd w:id="15580"/>
    <w:bookmarkStart w:name="z15587" w:id="15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анализа электролитов и растворов; </w:t>
      </w:r>
    </w:p>
    <w:bookmarkEnd w:id="15581"/>
    <w:bookmarkStart w:name="z15588" w:id="15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коммуникаций и арматуры (трубопроводов, вентилей, клапанов и насосов по направлению движения электролитов и растворов); </w:t>
      </w:r>
    </w:p>
    <w:bookmarkEnd w:id="15582"/>
    <w:bookmarkStart w:name="z15589" w:id="15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контрольно-измерительной аппаратуры агрегата.</w:t>
      </w:r>
    </w:p>
    <w:bookmarkEnd w:id="15583"/>
    <w:bookmarkStart w:name="z15590" w:id="15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Лудильщик (оцинковщик) электролитическим методом, 6 разряд</w:t>
      </w:r>
    </w:p>
    <w:bookmarkEnd w:id="15584"/>
    <w:bookmarkStart w:name="z15591" w:id="15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1747. Характеристика работ:</w:t>
      </w:r>
    </w:p>
    <w:bookmarkEnd w:id="15585"/>
    <w:bookmarkStart w:name="z15592" w:id="15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электролитического лужения жести в рулонах или электролитического оцинкования труб на непрерывных высокоскоростных агрегатах, включающих установки сложной электрохимико-термической обработки жести или труб, а также процесса покрытия и разделки металла;</w:t>
      </w:r>
    </w:p>
    <w:bookmarkEnd w:id="15586"/>
    <w:bookmarkStart w:name="z15593" w:id="15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скоростного и технологического режима работы агрегата в зависимости от требуемой толщины покрытия, качества поверхности полосы, состояния электролитов, заказов на рулонную или листовую продукцию; </w:t>
      </w:r>
    </w:p>
    <w:bookmarkEnd w:id="15587"/>
    <w:bookmarkStart w:name="z15594" w:id="15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силы тока, поступающего в ванны.</w:t>
      </w:r>
    </w:p>
    <w:bookmarkEnd w:id="15588"/>
    <w:bookmarkStart w:name="z15595" w:id="15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1748. Должен знать: </w:t>
      </w:r>
    </w:p>
    <w:bookmarkEnd w:id="15589"/>
    <w:bookmarkStart w:name="z15596" w:id="15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кинематические и электрические схемы высокоскоростных агрегатов непрерывного электролитического лужения и агрегатов для электрохимикотермической обработки.</w:t>
      </w:r>
    </w:p>
    <w:bookmarkEnd w:id="15590"/>
    <w:bookmarkStart w:name="z15597" w:id="15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1749. Требуется техническое и профессиональное (среднее специальное, среднее профессиональное), послесреднее образование.</w:t>
      </w:r>
    </w:p>
    <w:bookmarkEnd w:id="15591"/>
    <w:bookmarkStart w:name="z15598" w:id="15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Аппаратчик электролитического обезжиривания, 3 разряд</w:t>
      </w:r>
    </w:p>
    <w:bookmarkEnd w:id="15592"/>
    <w:bookmarkStart w:name="z15599" w:id="15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1750. Характеристика работ:</w:t>
      </w:r>
    </w:p>
    <w:bookmarkEnd w:id="15593"/>
    <w:bookmarkStart w:name="z15600" w:id="15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электролитического обезжиривания полос жести и различных деталей на агрегатах непрерывного действия под руководством аппаратчика электролитического обезжиривания более высокой квалификации; </w:t>
      </w:r>
    </w:p>
    <w:bookmarkEnd w:id="15594"/>
    <w:bookmarkStart w:name="z15601" w:id="15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протягивание полос жести через ванны обезжиривания и щеточно-моечную машину при пуске агрегата и обрывах полосы и обеспечение правильного прохождения полосы через агрегаты и сушильное устройство; </w:t>
      </w:r>
    </w:p>
    <w:bookmarkEnd w:id="15595"/>
    <w:bookmarkStart w:name="z15602" w:id="15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раствора и горячей воды в щеточно-моечные машины; </w:t>
      </w:r>
    </w:p>
    <w:bookmarkEnd w:id="15596"/>
    <w:bookmarkStart w:name="z15603" w:id="15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состава электролита в ваннах; </w:t>
      </w:r>
    </w:p>
    <w:bookmarkEnd w:id="15597"/>
    <w:bookmarkStart w:name="z15604" w:id="15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размешивание отработанного раствора электролита; </w:t>
      </w:r>
    </w:p>
    <w:bookmarkEnd w:id="15598"/>
    <w:bookmarkStart w:name="z15605" w:id="15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агрегата; </w:t>
      </w:r>
    </w:p>
    <w:bookmarkEnd w:id="15599"/>
    <w:bookmarkStart w:name="z15606" w:id="15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 агрегата.</w:t>
      </w:r>
    </w:p>
    <w:bookmarkEnd w:id="15600"/>
    <w:bookmarkStart w:name="z15607" w:id="15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1751. Должен знать: </w:t>
      </w:r>
    </w:p>
    <w:bookmarkEnd w:id="15601"/>
    <w:bookmarkStart w:name="z15608" w:id="15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обслуживаемого оборудования; </w:t>
      </w:r>
    </w:p>
    <w:bookmarkEnd w:id="15602"/>
    <w:bookmarkStart w:name="z15609" w:id="15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 и контрольно-измерительных инструментов; </w:t>
      </w:r>
    </w:p>
    <w:bookmarkEnd w:id="15603"/>
    <w:bookmarkStart w:name="z15610" w:id="15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электролитов и растворов; </w:t>
      </w:r>
    </w:p>
    <w:bookmarkEnd w:id="15604"/>
    <w:bookmarkStart w:name="z15611" w:id="15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корректировки состава раствора; </w:t>
      </w:r>
    </w:p>
    <w:bookmarkEnd w:id="15605"/>
    <w:bookmarkStart w:name="z15612" w:id="15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и марки стали, подвергающейся обезжириванию.</w:t>
      </w:r>
    </w:p>
    <w:bookmarkEnd w:id="15606"/>
    <w:bookmarkStart w:name="z15613" w:id="15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Аппаратчик электролитического обезжиривания, 4 разряд</w:t>
      </w:r>
    </w:p>
    <w:bookmarkEnd w:id="15607"/>
    <w:bookmarkStart w:name="z15614" w:id="15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1752. Характеристика работ:</w:t>
      </w:r>
    </w:p>
    <w:bookmarkEnd w:id="15608"/>
    <w:bookmarkStart w:name="z15615" w:id="15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электролитического обезжиривания полос жести и различных деталей на агрегатах непрерывного действия при скорости движения полосы до 3 метров в секунду; </w:t>
      </w:r>
    </w:p>
    <w:bookmarkEnd w:id="15609"/>
    <w:bookmarkStart w:name="z15616" w:id="15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обезжиривания металла и состоянием поверхности полосы, за концентрацией и состоянием электролита ванн обезжиривания и баков щеточно-моечных машин, за работой контрольно-измерительных приборов, температурным режимом воздуха, за состоянием раствора электролита и воды, силой тока и напряжением в ваннах обезжиривания;</w:t>
      </w:r>
    </w:p>
    <w:bookmarkEnd w:id="15610"/>
    <w:bookmarkStart w:name="z15617" w:id="15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агрегата.</w:t>
      </w:r>
    </w:p>
    <w:bookmarkEnd w:id="15611"/>
    <w:bookmarkStart w:name="z15618" w:id="15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1753. Должен знать: </w:t>
      </w:r>
    </w:p>
    <w:bookmarkEnd w:id="15612"/>
    <w:bookmarkStart w:name="z15619" w:id="15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кинематические, электрические схемы и порядок наладки обслуживаемого оборудования; </w:t>
      </w:r>
    </w:p>
    <w:bookmarkEnd w:id="15613"/>
    <w:bookmarkStart w:name="z15620" w:id="15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условия применения контрольно-измерительных приборов; </w:t>
      </w:r>
    </w:p>
    <w:bookmarkEnd w:id="15614"/>
    <w:bookmarkStart w:name="z15621" w:id="15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приспособлений; </w:t>
      </w:r>
    </w:p>
    <w:bookmarkEnd w:id="15615"/>
    <w:bookmarkStart w:name="z15622" w:id="15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процесса обезжиривания;</w:t>
      </w:r>
    </w:p>
    <w:bookmarkEnd w:id="15616"/>
    <w:bookmarkStart w:name="z15623" w:id="15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методы анализа электролитов и растворов.</w:t>
      </w:r>
    </w:p>
    <w:bookmarkEnd w:id="15617"/>
    <w:bookmarkStart w:name="z15624" w:id="15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Аппаратчик электролитического обезжиривания, 5 разряд</w:t>
      </w:r>
    </w:p>
    <w:bookmarkEnd w:id="15618"/>
    <w:bookmarkStart w:name="z15625" w:id="15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1754. Характеристика работ:</w:t>
      </w:r>
    </w:p>
    <w:bookmarkEnd w:id="15619"/>
    <w:bookmarkStart w:name="z15626" w:id="15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электролитического обезжиривания полос жести и различных деталей на агрегатах непрерывного действия при скорости движения полосы свыше 3 метров в секунду.</w:t>
      </w:r>
    </w:p>
    <w:bookmarkEnd w:id="15620"/>
    <w:bookmarkStart w:name="z15627" w:id="15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1755. Должен знать: </w:t>
      </w:r>
    </w:p>
    <w:bookmarkEnd w:id="15621"/>
    <w:bookmarkStart w:name="z15628" w:id="15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кинематические, электрические схемы различных типов агрегатов для электролитического обезжиривания; </w:t>
      </w:r>
    </w:p>
    <w:bookmarkEnd w:id="15622"/>
    <w:bookmarkStart w:name="z15629" w:id="15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обслуживаемого оборудования; </w:t>
      </w:r>
    </w:p>
    <w:bookmarkEnd w:id="15623"/>
    <w:bookmarkStart w:name="z15630" w:id="15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настройки и регулировки контрольно-измерительных приборов.</w:t>
      </w:r>
    </w:p>
    <w:bookmarkEnd w:id="15624"/>
    <w:bookmarkStart w:name="z15631" w:id="15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Тарифно-квалификационные характеристики профессий рабочих по разрядам на слесарные и слесарно-сборочные работы</w:t>
      </w:r>
    </w:p>
    <w:bookmarkEnd w:id="15625"/>
    <w:bookmarkStart w:name="z15632" w:id="15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Электромехaник по средствaм aвтомaтики и приборaм технологического оборудовaния, 3 разряд</w:t>
      </w:r>
    </w:p>
    <w:bookmarkEnd w:id="15626"/>
    <w:bookmarkStart w:name="z15633" w:id="15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1756. Характеристика работ:</w:t>
      </w:r>
    </w:p>
    <w:bookmarkEnd w:id="15627"/>
    <w:bookmarkStart w:name="z15634" w:id="15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технологическое обслуживание, сборка, проверка, испытание, монтаж, наладка и сдача со снятием схем отдельных узлов, блоков и механизмов электромеханических, электронных и электрических элементов оборудования контрольно-измерительных приборов, средств автоматики и электроавтоматики, систем вычислительной техники, регулируемых электроприводов и устройств с программным управлением в составе технологического оборудования.</w:t>
      </w:r>
    </w:p>
    <w:bookmarkEnd w:id="15628"/>
    <w:bookmarkStart w:name="z15635" w:id="15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1757. Должен знать: </w:t>
      </w:r>
    </w:p>
    <w:bookmarkEnd w:id="15629"/>
    <w:bookmarkStart w:name="z15636" w:id="15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отдельных узлов, блоков и механизмов; </w:t>
      </w:r>
    </w:p>
    <w:bookmarkEnd w:id="15630"/>
    <w:bookmarkStart w:name="z15637" w:id="15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условия применения и основные сведения о работе обслуживаемого оборудования; </w:t>
      </w:r>
    </w:p>
    <w:bookmarkEnd w:id="15631"/>
    <w:bookmarkStart w:name="z15638" w:id="15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безопасного ведения работ по обслуживанию и ремонту оборудования; </w:t>
      </w:r>
    </w:p>
    <w:bookmarkEnd w:id="15632"/>
    <w:bookmarkStart w:name="z15639" w:id="15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передачи и технические приводы; </w:t>
      </w:r>
    </w:p>
    <w:bookmarkEnd w:id="15633"/>
    <w:bookmarkStart w:name="z15640" w:id="15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радиотехники.</w:t>
      </w:r>
    </w:p>
    <w:bookmarkEnd w:id="15634"/>
    <w:bookmarkStart w:name="z15641" w:id="15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Электромехaник по средствaм aвтомaтики и приборaм технологического оборудовaния, 4 разряд</w:t>
      </w:r>
    </w:p>
    <w:bookmarkEnd w:id="15635"/>
    <w:bookmarkStart w:name="z15642" w:id="15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1758. Характеристика работ:</w:t>
      </w:r>
    </w:p>
    <w:bookmarkEnd w:id="15636"/>
    <w:bookmarkStart w:name="z15643" w:id="15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техническое обслуживание, сборка, проверка, испытание, монтаж, наладка и сдача в эксплуатацию электронных, электрических и электромеханических элементов оборудования контрольно-измерительных приборов, средств автоматики и электроавтоматики, систем вычислительной техники, станков и иного оборудования с устройствами программного управления с заменой или доводкой и подгонкой сменных узлов, блоков и механизмов в составе технологического оборудования; </w:t>
      </w:r>
    </w:p>
    <w:bookmarkEnd w:id="15637"/>
    <w:bookmarkStart w:name="z15644" w:id="15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диагностирование неисправностей электронных блоков и узлов с точностью до сменного блока или типового элемента замены программными средствами или автономными приборами; </w:t>
      </w:r>
    </w:p>
    <w:bookmarkEnd w:id="15638"/>
    <w:bookmarkStart w:name="z15645" w:id="15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регулирование электронных, электрических и электромеханических блоков и узлов, аналого-цифровых устройств, регулируемых электроприводов, устройств программного управления; </w:t>
      </w:r>
    </w:p>
    <w:bookmarkEnd w:id="15639"/>
    <w:bookmarkStart w:name="z15646" w:id="15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программ вручную и контроль их отработки на системах программного управления.</w:t>
      </w:r>
    </w:p>
    <w:bookmarkEnd w:id="15640"/>
    <w:bookmarkStart w:name="z15647" w:id="15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1759. Должен знать: </w:t>
      </w:r>
    </w:p>
    <w:bookmarkEnd w:id="15641"/>
    <w:bookmarkStart w:name="z15648" w:id="15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и электрические особенности электронных устройств и блоков; </w:t>
      </w:r>
    </w:p>
    <w:bookmarkEnd w:id="15642"/>
    <w:bookmarkStart w:name="z15649" w:id="15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электронных устройств, алгоритм их функционирования и взаимосвязь с иными устройствами; </w:t>
      </w:r>
    </w:p>
    <w:bookmarkEnd w:id="15643"/>
    <w:bookmarkStart w:name="z15650" w:id="15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диагностирования и способы тестирования электронных блоков и узлов; </w:t>
      </w:r>
    </w:p>
    <w:bookmarkEnd w:id="15644"/>
    <w:bookmarkStart w:name="z15651" w:id="15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порядок обслуживания оборудования; </w:t>
      </w:r>
    </w:p>
    <w:bookmarkEnd w:id="15645"/>
    <w:bookmarkStart w:name="z15652" w:id="15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ремонта и восстановления сменных электронных узлов и блоков; </w:t>
      </w:r>
    </w:p>
    <w:bookmarkEnd w:id="15646"/>
    <w:bookmarkStart w:name="z15653" w:id="15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работоспособности электронных устройств; </w:t>
      </w:r>
    </w:p>
    <w:bookmarkEnd w:id="15647"/>
    <w:bookmarkStart w:name="z15654" w:id="15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программирования, точной механики, автоматики, вычислительной техники.</w:t>
      </w:r>
    </w:p>
    <w:bookmarkEnd w:id="15648"/>
    <w:bookmarkStart w:name="z15655" w:id="15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Электромехaник по средствaм aвтомaтики и приборaм технологического оборудовaния, 5 разряд</w:t>
      </w:r>
    </w:p>
    <w:bookmarkEnd w:id="15649"/>
    <w:bookmarkStart w:name="z15656" w:id="15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1760. Характеристика работ:</w:t>
      </w:r>
    </w:p>
    <w:bookmarkEnd w:id="15650"/>
    <w:bookmarkStart w:name="z15657" w:id="15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техническое обслуживание, полная автономная и комплексная проверка, испытание, монтаж, наладка и сдача в эксплуатацию электронных, электрических и электромеханических элементов оборудования контрольно-измерительных приборов и установок, средств вычислительной техники, средств автоматики, станков и оборудования с программным управлением с использованием тестового программного обеспечения; </w:t>
      </w:r>
    </w:p>
    <w:bookmarkEnd w:id="15651"/>
    <w:bookmarkStart w:name="z15658" w:id="15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наладка и испытание электронных устройств и изделий, спроектированных на основе микроэлектронных и интегральных схем; </w:t>
      </w:r>
    </w:p>
    <w:bookmarkEnd w:id="15652"/>
    <w:bookmarkStart w:name="z15659" w:id="15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поиск неисправностей с точностью до функционального типового элемента замены; </w:t>
      </w:r>
    </w:p>
    <w:bookmarkEnd w:id="15653"/>
    <w:bookmarkStart w:name="z15660" w:id="15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плат электронных устройств управления, программного управления, вычислительной техники, аналого-цифровых устройств; </w:t>
      </w:r>
    </w:p>
    <w:bookmarkEnd w:id="15654"/>
    <w:bookmarkStart w:name="z15661" w:id="15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диагностирование неисправностей систем программного управления; </w:t>
      </w:r>
    </w:p>
    <w:bookmarkEnd w:id="15655"/>
    <w:bookmarkStart w:name="z15662" w:id="15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на серийных образцах новой техники; </w:t>
      </w:r>
    </w:p>
    <w:bookmarkEnd w:id="15656"/>
    <w:bookmarkStart w:name="z15663" w:id="15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потока отказов систем вычислительной техники, средств автоматики, контрольно-измерительных приборов и установок, станков и оборудования с программным управлением и заменой отказавших сменных узлов, регулированием и с частичной разборкой оборудования.</w:t>
      </w:r>
    </w:p>
    <w:bookmarkEnd w:id="15657"/>
    <w:bookmarkStart w:name="z15664" w:id="15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1761. Должен знать: </w:t>
      </w:r>
    </w:p>
    <w:bookmarkEnd w:id="15658"/>
    <w:bookmarkStart w:name="z15665" w:id="15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обслуживаемого оборудования; </w:t>
      </w:r>
    </w:p>
    <w:bookmarkEnd w:id="15659"/>
    <w:bookmarkStart w:name="z15666" w:id="15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и функциональные схемы систем программного управления; </w:t>
      </w:r>
    </w:p>
    <w:bookmarkEnd w:id="15660"/>
    <w:bookmarkStart w:name="z15667" w:id="15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разборки, сборки, ремонта, монтажа, регулирования и испытаний обслуживаемого оборудования, узлов и блоков; </w:t>
      </w:r>
    </w:p>
    <w:bookmarkEnd w:id="15661"/>
    <w:bookmarkStart w:name="z15668" w:id="15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применяемую оснастку, технологическое оборудование и микропрограммное обеспечение; </w:t>
      </w:r>
    </w:p>
    <w:bookmarkEnd w:id="15662"/>
    <w:bookmarkStart w:name="z15669" w:id="15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действия и взаимодействия отдельных устройств и изделий в составе подсистем и комплексов; </w:t>
      </w:r>
    </w:p>
    <w:bookmarkEnd w:id="15663"/>
    <w:bookmarkStart w:name="z15670" w:id="15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работы со стендовым оборудованием при ремонте типового элемента замены и источников питания; </w:t>
      </w:r>
    </w:p>
    <w:bookmarkEnd w:id="15664"/>
    <w:bookmarkStart w:name="z15671" w:id="15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установки режимов работы отдельных устройств, блоков, приборов и узлов и сдача их в эксплуатацию с использованием специальных систем программного управления; </w:t>
      </w:r>
    </w:p>
    <w:bookmarkEnd w:id="15665"/>
    <w:bookmarkStart w:name="z15672" w:id="15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команд устройств и блоков; </w:t>
      </w:r>
    </w:p>
    <w:bookmarkEnd w:id="15666"/>
    <w:bookmarkStart w:name="z15673" w:id="15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типы и методы работы используемых образцов контрольно-измерительной аппаратуры и испытательных стендов; </w:t>
      </w:r>
    </w:p>
    <w:bookmarkEnd w:id="15667"/>
    <w:bookmarkStart w:name="z15674" w:id="15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микроэлектротехники.</w:t>
      </w:r>
    </w:p>
    <w:bookmarkEnd w:id="15668"/>
    <w:bookmarkStart w:name="z15675" w:id="15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1762. Требуется техническое и профессиональное (среднее специальное, среднее профессиональное), послесреднее образование.</w:t>
      </w:r>
    </w:p>
    <w:bookmarkEnd w:id="15669"/>
    <w:bookmarkStart w:name="z15676" w:id="15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Электромехaник по средствaм aвтомaтики и приборaм технологического оборудовaния, 6 разряд</w:t>
      </w:r>
    </w:p>
    <w:bookmarkEnd w:id="15670"/>
    <w:bookmarkStart w:name="z15677" w:id="15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1763. Характеристика работ:</w:t>
      </w:r>
    </w:p>
    <w:bookmarkEnd w:id="15671"/>
    <w:bookmarkStart w:name="z15678" w:id="15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техническое обслуживание, полная автономная и комплексная проверка, испытание, монтаж, наладка и сдача в эксплуатацию электронных, электрических и электромеханических комплексов устройств и изделий контрольно-измерительных приборов, установок и аппаратуры, систем вычислительной техники, средств автоматики, многооперационных станков и иного оборудования с программным управлением с использованием тестового программного обеспечения; </w:t>
      </w:r>
    </w:p>
    <w:bookmarkEnd w:id="15672"/>
    <w:bookmarkStart w:name="z15679" w:id="15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в составе технологического оборудования сменных узлов и блоков на базе микропроцессорных интегральных серий элементов; </w:t>
      </w:r>
    </w:p>
    <w:bookmarkEnd w:id="15673"/>
    <w:bookmarkStart w:name="z15680" w:id="15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диагностирование электронного микропроцессорного оборудования с использованием пакетов программного и микропрограммного обеспечения; </w:t>
      </w:r>
    </w:p>
    <w:bookmarkEnd w:id="15674"/>
    <w:bookmarkStart w:name="z15681" w:id="15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регулирование и обслуживание электронной части пропорционального и непропорционального электроприводов; </w:t>
      </w:r>
    </w:p>
    <w:bookmarkEnd w:id="15675"/>
    <w:bookmarkStart w:name="z15682" w:id="15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узлов, блоков и механизмов обслуживаемого оборудования.</w:t>
      </w:r>
    </w:p>
    <w:bookmarkEnd w:id="15676"/>
    <w:bookmarkStart w:name="z15683" w:id="15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1764. Должен знать: </w:t>
      </w:r>
    </w:p>
    <w:bookmarkEnd w:id="15677"/>
    <w:bookmarkStart w:name="z15684" w:id="15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назначение, условия эксплуатации электронного микропроцессорного оборудования; </w:t>
      </w:r>
    </w:p>
    <w:bookmarkEnd w:id="15678"/>
    <w:bookmarkStart w:name="z15685" w:id="15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методы электрической, электронной автономной и комплексной наладки электронного микропроцессорного оборудования; </w:t>
      </w:r>
    </w:p>
    <w:bookmarkEnd w:id="15679"/>
    <w:bookmarkStart w:name="z15686" w:id="15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архитектуру и алгоритмы работы применяемых микропроцессорных серий электронных интегральных схем;</w:t>
      </w:r>
    </w:p>
    <w:bookmarkEnd w:id="15680"/>
    <w:bookmarkStart w:name="z15687" w:id="15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команд, способы и методы программирования устройств и блоков; </w:t>
      </w:r>
    </w:p>
    <w:bookmarkEnd w:id="15681"/>
    <w:bookmarkStart w:name="z15688" w:id="15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ремонту электронных устройств оборудования на базе микропроцессоров, электроавтоматики, станков и оборудования с программным управлением; </w:t>
      </w:r>
    </w:p>
    <w:bookmarkEnd w:id="15682"/>
    <w:bookmarkStart w:name="z15689" w:id="15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аналоги импортных интегральных микросхем и иных комплектующих изделий.</w:t>
      </w:r>
    </w:p>
    <w:bookmarkEnd w:id="15683"/>
    <w:bookmarkStart w:name="z15690" w:id="15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1765. Требуется техническое и профессиональное (среднее специальное, среднее профессиональное), послесреднее образование.</w:t>
      </w:r>
    </w:p>
    <w:bookmarkEnd w:id="15684"/>
    <w:bookmarkStart w:name="z15691" w:id="15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Электромеханик по средствам автоматики и приборам технологического оборудования, 7 разряд</w:t>
      </w:r>
    </w:p>
    <w:bookmarkEnd w:id="15685"/>
    <w:bookmarkStart w:name="z15692" w:id="15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1766. Характеристика работ:</w:t>
      </w:r>
    </w:p>
    <w:bookmarkEnd w:id="15686"/>
    <w:bookmarkStart w:name="z15693" w:id="15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техническое обслуживание, проверка, испытание, монтаж, наладка и сдача в эксплуатацию электронных устройств на базе микропроцессоров, мини- и микро - электронно-вычислительных машин, управляющих модулей многооперационных станков с программным управлением, роботизированных технических комплексов, гибких производственных систем, персональных электронно-вычислительных машин и терминальных устройств системы телеобработки; </w:t>
      </w:r>
    </w:p>
    <w:bookmarkEnd w:id="15687"/>
    <w:bookmarkStart w:name="z15694" w:id="15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диагностирование электронных узлов и модулей с точностью до электронного элемента в составе оборудования; </w:t>
      </w:r>
    </w:p>
    <w:bookmarkEnd w:id="15688"/>
    <w:bookmarkStart w:name="z15695" w:id="15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устройств и ремонт узлов с заменой отказавших электронных элементов; </w:t>
      </w:r>
    </w:p>
    <w:bookmarkEnd w:id="15689"/>
    <w:bookmarkStart w:name="z15696" w:id="15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регулирование, наладка и проверка электронных устройств управления в автономном и рабочем режимах; </w:t>
      </w:r>
    </w:p>
    <w:bookmarkEnd w:id="15690"/>
    <w:bookmarkStart w:name="z15697" w:id="15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регулирование электроприводов, управляемых мини- и микро- электронно-вычислительных машин; </w:t>
      </w:r>
    </w:p>
    <w:bookmarkEnd w:id="15691"/>
    <w:bookmarkStart w:name="z15698" w:id="15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введение и отладка программ в электронных устройствах управления; </w:t>
      </w:r>
    </w:p>
    <w:bookmarkEnd w:id="15692"/>
    <w:bookmarkStart w:name="z15699" w:id="15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программирование микропроцессоров.</w:t>
      </w:r>
    </w:p>
    <w:bookmarkEnd w:id="15693"/>
    <w:bookmarkStart w:name="z15700" w:id="15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1767. Должен знать: </w:t>
      </w:r>
    </w:p>
    <w:bookmarkEnd w:id="15694"/>
    <w:bookmarkStart w:name="z15701" w:id="15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конструктивные, электрические и иные особенности электронных устройств на базе микропроцессоров или работающих под управлением мини- и микро- электронно-вычислительных машин и микропроцессоров;</w:t>
      </w:r>
    </w:p>
    <w:bookmarkEnd w:id="15695"/>
    <w:bookmarkStart w:name="z15702" w:id="15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диагностирования и ремонта микропроцессорных устройств и изделий; </w:t>
      </w:r>
    </w:p>
    <w:bookmarkEnd w:id="15696"/>
    <w:bookmarkStart w:name="z15703" w:id="15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возможности использования контрольно-измерительной и диагностической аппаратуры на базе микропроцессорной техники; </w:t>
      </w:r>
    </w:p>
    <w:bookmarkEnd w:id="15697"/>
    <w:bookmarkStart w:name="z15704" w:id="15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ремонту электронных устройств оборудования на базе микропроцессоров, мини- и микро- электронно-вычислительных машин; </w:t>
      </w:r>
    </w:p>
    <w:bookmarkEnd w:id="15698"/>
    <w:bookmarkStart w:name="z15705" w:id="15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схемотехники, микропроцессорной техники, робототехники; </w:t>
      </w:r>
    </w:p>
    <w:bookmarkEnd w:id="15699"/>
    <w:bookmarkStart w:name="z15706" w:id="15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построения гибких производственных систем.</w:t>
      </w:r>
    </w:p>
    <w:bookmarkEnd w:id="15700"/>
    <w:bookmarkStart w:name="z15707" w:id="15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1768. Требуется техническое и профессиональное (среднее специальное, среднее профессиональное), послесреднее образование.</w:t>
      </w:r>
    </w:p>
    <w:bookmarkEnd w:id="15701"/>
    <w:bookmarkStart w:name="z15708" w:id="15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Электромехaник по средствaм aвтомaтики и приборaм технологического оборудовaния, 8 разряд</w:t>
      </w:r>
    </w:p>
    <w:bookmarkEnd w:id="15702"/>
    <w:bookmarkStart w:name="z15709" w:id="15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1769. Характеристика работ:</w:t>
      </w:r>
    </w:p>
    <w:bookmarkEnd w:id="15703"/>
    <w:bookmarkStart w:name="z15710" w:id="15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конструировании опытных образцов электронной техники, в модернизации оборудования с программным управлением на базе микропроцессорных серий интегральных схем, устройств программного управления и электроавтоматики, направленных на повышение надежности работы оборудования; </w:t>
      </w:r>
    </w:p>
    <w:bookmarkEnd w:id="15704"/>
    <w:bookmarkStart w:name="z15711" w:id="15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техническое обслуживание, наладка, ремонт, проверка, испытание, монтаж и сдача в эксплуатацию аппаратуры передачи данных на базе матричных схем и иного сложного электронного оборудования; </w:t>
      </w:r>
    </w:p>
    <w:bookmarkEnd w:id="15705"/>
    <w:bookmarkStart w:name="z15712" w:id="15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диагностирование микропроцессорного оборудования, аппаратуры электронного управления и аппаратуры передачи данных на базе микропроцессорных схем большой степени интеграции; </w:t>
      </w:r>
    </w:p>
    <w:bookmarkEnd w:id="15706"/>
    <w:bookmarkStart w:name="z15713" w:id="15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параметрическая наладка электроприводов, систем управления, вычислительных комплексов; </w:t>
      </w:r>
    </w:p>
    <w:bookmarkEnd w:id="15707"/>
    <w:bookmarkStart w:name="z15714" w:id="15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регулирование электронных устройств роботизированных технических комплексов и гибких производственных систем.</w:t>
      </w:r>
    </w:p>
    <w:bookmarkEnd w:id="15708"/>
    <w:bookmarkStart w:name="z15715" w:id="15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1770. Должен знать: </w:t>
      </w:r>
    </w:p>
    <w:bookmarkEnd w:id="15709"/>
    <w:bookmarkStart w:name="z15716" w:id="15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архитектуру, алгоритм функционирования и систему машинных команд заказных схем большой и средней степени интеграции;</w:t>
      </w:r>
    </w:p>
    <w:bookmarkEnd w:id="15710"/>
    <w:bookmarkStart w:name="z15717" w:id="15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и архитектурные особенности систем управления и систем передачи данных в локальных и глобальных сетях; </w:t>
      </w:r>
    </w:p>
    <w:bookmarkEnd w:id="15711"/>
    <w:bookmarkStart w:name="z15718" w:id="15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диагностирования и устранения неисправностей функционирующих в реальном режиме роботизированных технических комплексов, гибких производственных систем и системах передачи данных с применением различных контроллеров; </w:t>
      </w:r>
    </w:p>
    <w:bookmarkEnd w:id="15712"/>
    <w:bookmarkStart w:name="z15719" w:id="15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переналадки электронного оборудования систем управления и аппаратуры передачи данных.</w:t>
      </w:r>
    </w:p>
    <w:bookmarkEnd w:id="15713"/>
    <w:bookmarkStart w:name="z15720" w:id="15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1771. Требуется техническое и профессиональное (среднее специальное, среднее профессиональное), послесреднее образование.</w:t>
      </w:r>
    </w:p>
    <w:bookmarkEnd w:id="15714"/>
    <w:bookmarkStart w:name="z15721" w:id="15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Слесарь по ремонту автомобилей, 1 разряд</w:t>
      </w:r>
    </w:p>
    <w:bookmarkEnd w:id="15715"/>
    <w:bookmarkStart w:name="z15722" w:id="15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1772. Характеристика работ:</w:t>
      </w:r>
    </w:p>
    <w:bookmarkEnd w:id="15716"/>
    <w:bookmarkStart w:name="z15723" w:id="15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простых узлов автомобилей; </w:t>
      </w:r>
    </w:p>
    <w:bookmarkEnd w:id="15717"/>
    <w:bookmarkStart w:name="z15724" w:id="15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рубка зубилом, резка ножовкой, опиливание, зачистка заусенцев, промывка, прогонка резьбы, сверление отверстий по кондуктору в автомобиле, очистка от грязи, мойка после разборки и смазка деталей; </w:t>
      </w:r>
    </w:p>
    <w:bookmarkEnd w:id="15718"/>
    <w:bookmarkStart w:name="z15725" w:id="15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под руководством слесаря более высокой квалификации.</w:t>
      </w:r>
    </w:p>
    <w:bookmarkEnd w:id="15719"/>
    <w:bookmarkStart w:name="z15726" w:id="15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1773. Должен знать: </w:t>
      </w:r>
    </w:p>
    <w:bookmarkEnd w:id="15720"/>
    <w:bookmarkStart w:name="z15727" w:id="15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выполнения работ по разборке отдельных простых узлов; </w:t>
      </w:r>
    </w:p>
    <w:bookmarkEnd w:id="15721"/>
    <w:bookmarkStart w:name="z15728" w:id="15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используемого слесарного и контрольно-измерительных инструментов; </w:t>
      </w:r>
    </w:p>
    <w:bookmarkEnd w:id="15722"/>
    <w:bookmarkStart w:name="z15729" w:id="15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металлов, масел, топлива, тормозной жидкости, моющих составов.</w:t>
      </w:r>
    </w:p>
    <w:bookmarkEnd w:id="15723"/>
    <w:bookmarkStart w:name="z15730" w:id="15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1774. Примеры работ:</w:t>
      </w:r>
    </w:p>
    <w:bookmarkEnd w:id="15724"/>
    <w:bookmarkStart w:name="z15731" w:id="15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автомобили - слив воды из системы охлаждения, топлива из баков, тормозной жидкости из гидравлической тормозной системы;</w:t>
      </w:r>
    </w:p>
    <w:bookmarkEnd w:id="15725"/>
    <w:bookmarkStart w:name="z15732" w:id="15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фильтры воздушные и масляные тонкой и грубой очистки - разборка.</w:t>
      </w:r>
    </w:p>
    <w:bookmarkEnd w:id="15726"/>
    <w:bookmarkStart w:name="z15733" w:id="15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Слесарь по ремонту автомобилей, 2 разряд</w:t>
      </w:r>
    </w:p>
    <w:bookmarkEnd w:id="15727"/>
    <w:bookmarkStart w:name="z15734" w:id="15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1775. Характеристика работ:</w:t>
      </w:r>
    </w:p>
    <w:bookmarkEnd w:id="15728"/>
    <w:bookmarkStart w:name="z15735" w:id="15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грузовых автомобилей, кроме специальных и дизелей, легковых автомобилей, автобусов длиной до 9,5 метров и мотоциклов; </w:t>
      </w:r>
    </w:p>
    <w:bookmarkEnd w:id="15729"/>
    <w:bookmarkStart w:name="z15736" w:id="15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сборка простых соединений и узлов автомобилей; </w:t>
      </w:r>
    </w:p>
    <w:bookmarkEnd w:id="15730"/>
    <w:bookmarkStart w:name="z15737" w:id="15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установка несложной осветительной арматуры; </w:t>
      </w:r>
    </w:p>
    <w:bookmarkEnd w:id="15731"/>
    <w:bookmarkStart w:name="z15738" w:id="15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разделка, сращивание, изоляция и пайка проводов; </w:t>
      </w:r>
    </w:p>
    <w:bookmarkEnd w:id="15732"/>
    <w:bookmarkStart w:name="z15739" w:id="15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крепежных работ при первом и втором техническом обслуживании, устранение выявленных мелких неисправностей; </w:t>
      </w:r>
    </w:p>
    <w:bookmarkEnd w:id="15733"/>
    <w:bookmarkStart w:name="z15740" w:id="15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12-14 квалитетам с применением приспособлений, слесарного и контрольно-измерительных инструментов; </w:t>
      </w:r>
    </w:p>
    <w:bookmarkEnd w:id="15734"/>
    <w:bookmarkStart w:name="z15741" w:id="15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средней сложности по ремонту и сборке автомобилей под руководством слесаря более высокой квалификации.</w:t>
      </w:r>
    </w:p>
    <w:bookmarkEnd w:id="15735"/>
    <w:bookmarkStart w:name="z15742" w:id="15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1776. Должен знать: </w:t>
      </w:r>
    </w:p>
    <w:bookmarkEnd w:id="15736"/>
    <w:bookmarkStart w:name="z15743" w:id="15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автомобилей и мотоциклов; </w:t>
      </w:r>
    </w:p>
    <w:bookmarkEnd w:id="15737"/>
    <w:bookmarkStart w:name="z15744" w:id="15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 простых узлов; </w:t>
      </w:r>
    </w:p>
    <w:bookmarkEnd w:id="15738"/>
    <w:bookmarkStart w:name="z15745" w:id="15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разделки, сращивания, изоляции и пайки электропроводов; </w:t>
      </w:r>
    </w:p>
    <w:bookmarkEnd w:id="15739"/>
    <w:bookmarkStart w:name="z15746" w:id="15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электротехнических и изоляционных материалов, их свойства и назначение; </w:t>
      </w:r>
    </w:p>
    <w:bookmarkEnd w:id="15740"/>
    <w:bookmarkStart w:name="z15747" w:id="15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крепежных работ и объемы первого и второго технического обслуживания; </w:t>
      </w:r>
    </w:p>
    <w:bookmarkEnd w:id="15741"/>
    <w:bookmarkStart w:name="z15748" w:id="15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наиболее распространенных универсальных и специальных приспособлений и контрольно-измерительных инструментов; </w:t>
      </w:r>
    </w:p>
    <w:bookmarkEnd w:id="15742"/>
    <w:bookmarkStart w:name="z15749" w:id="15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обрабатываемых материалов; </w:t>
      </w:r>
    </w:p>
    <w:bookmarkEnd w:id="15743"/>
    <w:bookmarkStart w:name="z15750" w:id="15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применение охлаждающих и тормозных жидкостей, масел и топлива; </w:t>
      </w:r>
    </w:p>
    <w:bookmarkEnd w:id="15744"/>
    <w:bookmarkStart w:name="z15751" w:id="15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пневмо- и электроинструмента; </w:t>
      </w:r>
    </w:p>
    <w:bookmarkEnd w:id="15745"/>
    <w:bookmarkStart w:name="z15752" w:id="15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15746"/>
    <w:bookmarkStart w:name="z15753" w:id="15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технологии металлов.</w:t>
      </w:r>
    </w:p>
    <w:bookmarkEnd w:id="15747"/>
    <w:bookmarkStart w:name="z15754" w:id="15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1777. Примеры работ:</w:t>
      </w:r>
    </w:p>
    <w:bookmarkEnd w:id="15748"/>
    <w:bookmarkStart w:name="z15755" w:id="15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автомобили - снятие и установка колес, дверей, брызговиков, подножек, буферов, хомутиков, кронштейнов бортов, крыльев грузовых автомобилей, буксерных крюков, номерных знаков;</w:t>
      </w:r>
    </w:p>
    <w:bookmarkEnd w:id="15749"/>
    <w:bookmarkStart w:name="z15756" w:id="15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картеры, колеса - проверка, крепление;</w:t>
      </w:r>
    </w:p>
    <w:bookmarkEnd w:id="15750"/>
    <w:bookmarkStart w:name="z15757" w:id="15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клапаны - разборка направляющих;</w:t>
      </w:r>
    </w:p>
    <w:bookmarkEnd w:id="15751"/>
    <w:bookmarkStart w:name="z15758" w:id="15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кронштейны, хомутики – изготовление;</w:t>
      </w:r>
    </w:p>
    <w:bookmarkEnd w:id="15752"/>
    <w:bookmarkStart w:name="z15759" w:id="15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механизмы самосвальные – снятие;</w:t>
      </w:r>
    </w:p>
    <w:bookmarkEnd w:id="15753"/>
    <w:bookmarkStart w:name="z15760" w:id="15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насосы водяные, вентиляторы, компрессоры - снятие и установка;</w:t>
      </w:r>
    </w:p>
    <w:bookmarkEnd w:id="15754"/>
    <w:bookmarkStart w:name="z15761" w:id="15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плафоны, фонари задние, катушки зажигания, свечи, сигналы звуковые - снятие и установка;</w:t>
      </w:r>
    </w:p>
    <w:bookmarkEnd w:id="15755"/>
    <w:bookmarkStart w:name="z15762" w:id="15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приборы и агрегаты электрооборудования - проверка, крепление при техническом обслуживании;</w:t>
      </w:r>
    </w:p>
    <w:bookmarkEnd w:id="15756"/>
    <w:bookmarkStart w:name="z15763" w:id="15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провода - замена, пайка, изоляция;</w:t>
      </w:r>
    </w:p>
    <w:bookmarkEnd w:id="15757"/>
    <w:bookmarkStart w:name="z15764" w:id="15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прокладки – изготовление;</w:t>
      </w:r>
    </w:p>
    <w:bookmarkEnd w:id="15758"/>
    <w:bookmarkStart w:name="z15765" w:id="15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рессоры - смазка листов рессор с их разгрузкой;</w:t>
      </w:r>
    </w:p>
    <w:bookmarkEnd w:id="15759"/>
    <w:bookmarkStart w:name="z15766" w:id="15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свечи, прерыватели-распределители - зачистка контактов;</w:t>
      </w:r>
    </w:p>
    <w:bookmarkEnd w:id="15760"/>
    <w:bookmarkStart w:name="z15767" w:id="15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фильтры воздушные, масляные тонкой и грубой очистки - разборка, ремонт, сборка.</w:t>
      </w:r>
    </w:p>
    <w:bookmarkEnd w:id="15761"/>
    <w:bookmarkStart w:name="z15768" w:id="15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Слесарь по ремонту автомобилей, 3 разряд</w:t>
      </w:r>
    </w:p>
    <w:bookmarkEnd w:id="15762"/>
    <w:bookmarkStart w:name="z15769" w:id="15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1778. Характеристика работ:</w:t>
      </w:r>
    </w:p>
    <w:bookmarkEnd w:id="15763"/>
    <w:bookmarkStart w:name="z15770" w:id="15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дизельных и специальных грузовых автомобилей и автобусов длиной свыше 9,5 метров; </w:t>
      </w:r>
    </w:p>
    <w:bookmarkEnd w:id="15764"/>
    <w:bookmarkStart w:name="z15771" w:id="15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сборка грузовых автомобилей, кроме специальных и дизельных, легковых автомобилей, автобусов длиной до 9,5 метров; </w:t>
      </w:r>
    </w:p>
    <w:bookmarkEnd w:id="15765"/>
    <w:bookmarkStart w:name="z15772" w:id="15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сборка мотоциклов, мотороллеров и иных мототранспортных средств; </w:t>
      </w:r>
    </w:p>
    <w:bookmarkEnd w:id="15766"/>
    <w:bookmarkStart w:name="z15773" w:id="15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крепежных работ резьбовых соединений при техническом обслуживании с заменой изношенных деталей; </w:t>
      </w:r>
    </w:p>
    <w:bookmarkEnd w:id="15767"/>
    <w:bookmarkStart w:name="z15774" w:id="15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обслуживание: резка, ремонт, сборка, регулировка и испытание агрегатов, узлов и приборов средней сложности; </w:t>
      </w:r>
    </w:p>
    <w:bookmarkEnd w:id="15768"/>
    <w:bookmarkStart w:name="z15775" w:id="15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агрегатов и электрооборудования автомобилей; </w:t>
      </w:r>
    </w:p>
    <w:bookmarkEnd w:id="15769"/>
    <w:bookmarkStart w:name="z15776" w:id="15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устранение неисправностей в работе узлов, механизмов, приборов автомобилей и автобусов; </w:t>
      </w:r>
    </w:p>
    <w:bookmarkEnd w:id="15770"/>
    <w:bookmarkStart w:name="z15777" w:id="15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и пайка проводов с приборами и агрегатами электрооборудования; </w:t>
      </w:r>
    </w:p>
    <w:bookmarkEnd w:id="15771"/>
    <w:bookmarkStart w:name="z15778" w:id="15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11-12 квалитетам с применением универсальных приспособлений; </w:t>
      </w:r>
    </w:p>
    <w:bookmarkEnd w:id="15772"/>
    <w:bookmarkStart w:name="z15779" w:id="15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установка сложных агрегатов и узлов под руководством слесаря более высокой квалификации.</w:t>
      </w:r>
    </w:p>
    <w:bookmarkEnd w:id="15773"/>
    <w:bookmarkStart w:name="z15780" w:id="15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1779. Должен знать: </w:t>
      </w:r>
    </w:p>
    <w:bookmarkEnd w:id="15774"/>
    <w:bookmarkStart w:name="z15781" w:id="15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узлов, агрегатов и приборов средней сложности; </w:t>
      </w:r>
    </w:p>
    <w:bookmarkEnd w:id="15775"/>
    <w:bookmarkStart w:name="z15782" w:id="15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 автомобилей и мотоциклов, ремонта деталей, узлов, агрегатов и приборов; </w:t>
      </w:r>
    </w:p>
    <w:bookmarkEnd w:id="15776"/>
    <w:bookmarkStart w:name="z15783" w:id="15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разборки, сборки, снятия и установки приборов и агрегатов электрооборудования; </w:t>
      </w:r>
    </w:p>
    <w:bookmarkEnd w:id="15777"/>
    <w:bookmarkStart w:name="z15784" w:id="15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регулировочные и крепежные работы; </w:t>
      </w:r>
    </w:p>
    <w:bookmarkEnd w:id="15778"/>
    <w:bookmarkStart w:name="z15785" w:id="15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типичные неисправности системы электрооборудования, способы их обнаружения и устранения;</w:t>
      </w:r>
    </w:p>
    <w:bookmarkEnd w:id="15779"/>
    <w:bookmarkStart w:name="z15786" w:id="15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основные свойства материалов, применяемых при ремонте электрооборудования; </w:t>
      </w:r>
    </w:p>
    <w:bookmarkEnd w:id="15780"/>
    <w:bookmarkStart w:name="z15787" w:id="15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металлов; </w:t>
      </w:r>
    </w:p>
    <w:bookmarkEnd w:id="15781"/>
    <w:bookmarkStart w:name="z15788" w:id="15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термообработки деталей; </w:t>
      </w:r>
    </w:p>
    <w:bookmarkEnd w:id="15782"/>
    <w:bookmarkStart w:name="z15789" w:id="15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специальных приспособлений и контрольно-измерительных инструментов; </w:t>
      </w:r>
    </w:p>
    <w:bookmarkEnd w:id="15783"/>
    <w:bookmarkStart w:name="z15790" w:id="15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15784"/>
    <w:bookmarkStart w:name="z15791" w:id="15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1780. Примеры работ:</w:t>
      </w:r>
    </w:p>
    <w:bookmarkEnd w:id="15785"/>
    <w:bookmarkStart w:name="z15792" w:id="15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автомобили легковые, грузовые, автобусы всех марок и типов - снятие и установка бензобаков, картеров, радиаторов, педалей тормоза, глушителей, замена рессор;</w:t>
      </w:r>
    </w:p>
    <w:bookmarkEnd w:id="15786"/>
    <w:bookmarkStart w:name="z15793" w:id="15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карданные, цапфы тормозных барабанов - подгонка при сборке;</w:t>
      </w:r>
    </w:p>
    <w:bookmarkEnd w:id="15787"/>
    <w:bookmarkStart w:name="z15794" w:id="15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вентиляторы - разборка, ремонт, сборка;</w:t>
      </w:r>
    </w:p>
    <w:bookmarkEnd w:id="15788"/>
    <w:bookmarkStart w:name="z15795" w:id="15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головки блоков цилиндров, шарниры карданов - проверка, крепление;</w:t>
      </w:r>
    </w:p>
    <w:bookmarkEnd w:id="15789"/>
    <w:bookmarkStart w:name="z15796" w:id="15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головки цилиндров самосвального механизма - снятие, ремонт, установка;</w:t>
      </w:r>
    </w:p>
    <w:bookmarkEnd w:id="15790"/>
    <w:bookmarkStart w:name="z15797" w:id="15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двигатели всех типов, задние, передние мосты, коробки передач, кроме автоматических, сцепления, валы карданные – разборка;</w:t>
      </w:r>
    </w:p>
    <w:bookmarkEnd w:id="15791"/>
    <w:bookmarkStart w:name="z15798" w:id="15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контакты – пайка;</w:t>
      </w:r>
    </w:p>
    <w:bookmarkEnd w:id="15792"/>
    <w:bookmarkStart w:name="z15799" w:id="15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крылья легковых автомобилей - снятие, установка;</w:t>
      </w:r>
    </w:p>
    <w:bookmarkEnd w:id="15793"/>
    <w:bookmarkStart w:name="z15800" w:id="15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насосы водяные, масляные, вентиляторы, компрессоры - разборка, ремонт, сборка;</w:t>
      </w:r>
    </w:p>
    <w:bookmarkEnd w:id="15794"/>
    <w:bookmarkStart w:name="z15801" w:id="15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обмотки изоляционных приборов и агрегатов электрооборудования - пропитка, сушка;</w:t>
      </w:r>
    </w:p>
    <w:bookmarkEnd w:id="15795"/>
    <w:bookmarkStart w:name="z15802" w:id="15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реле-регуляторы, распределители зажигания – разборка;</w:t>
      </w:r>
    </w:p>
    <w:bookmarkEnd w:id="15796"/>
    <w:bookmarkStart w:name="z15803" w:id="15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седла клапанов - обработка шарошкой, притирка;</w:t>
      </w:r>
    </w:p>
    <w:bookmarkEnd w:id="15797"/>
    <w:bookmarkStart w:name="z15804" w:id="15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фары, замки зажигания, сигналы - разборка, ремонт, сборка.</w:t>
      </w:r>
    </w:p>
    <w:bookmarkEnd w:id="15798"/>
    <w:bookmarkStart w:name="z15805" w:id="15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Слесарь по ремонту автомобилей, 4 разряд</w:t>
      </w:r>
    </w:p>
    <w:bookmarkEnd w:id="15799"/>
    <w:bookmarkStart w:name="z15806" w:id="15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1781. Характеристика работ:</w:t>
      </w:r>
    </w:p>
    <w:bookmarkEnd w:id="15800"/>
    <w:bookmarkStart w:name="z15807" w:id="15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сборка дизельных, специальных грузовых автомобилей, автобусов, мотоциклов, импортных легковых автомобилей, грузовых пикапов и микроавтобусов; </w:t>
      </w:r>
    </w:p>
    <w:bookmarkEnd w:id="15801"/>
    <w:bookmarkStart w:name="z15808" w:id="15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 сложных агрегатов, узлов и приборов и замена их при техническом обслуживании; </w:t>
      </w:r>
    </w:p>
    <w:bookmarkEnd w:id="15802"/>
    <w:bookmarkStart w:name="z15809" w:id="15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обкатка автомобилей и автобусов всех типов на стенде; </w:t>
      </w:r>
    </w:p>
    <w:bookmarkEnd w:id="15803"/>
    <w:bookmarkStart w:name="z15810" w:id="15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дефектов, неисправностей в процессе регулировки и испытания агрегатов, узлов и приборов; </w:t>
      </w:r>
    </w:p>
    <w:bookmarkEnd w:id="15804"/>
    <w:bookmarkStart w:name="z15811" w:id="15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разбраковка деталей после разборки и мойки; </w:t>
      </w:r>
    </w:p>
    <w:bookmarkEnd w:id="15805"/>
    <w:bookmarkStart w:name="z15812" w:id="15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7-10 квалитетам с применением универсальных приспособлений; </w:t>
      </w:r>
    </w:p>
    <w:bookmarkEnd w:id="15806"/>
    <w:bookmarkStart w:name="z15813" w:id="15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статическая и динамическая балансировка деталей и узлов сложной конфигурации, составление дефектных ведомостей.</w:t>
      </w:r>
    </w:p>
    <w:bookmarkEnd w:id="15807"/>
    <w:bookmarkStart w:name="z15814" w:id="15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1782. Должен знать: </w:t>
      </w:r>
    </w:p>
    <w:bookmarkEnd w:id="15808"/>
    <w:bookmarkStart w:name="z15815" w:id="15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дизельных и специальных грузовых автомобилей и автобусов; </w:t>
      </w:r>
    </w:p>
    <w:bookmarkEnd w:id="15809"/>
    <w:bookmarkStart w:name="z15816" w:id="15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и монтажные схемы автомобилей; </w:t>
      </w:r>
    </w:p>
    <w:bookmarkEnd w:id="15810"/>
    <w:bookmarkStart w:name="z15817" w:id="15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сборку, ремонт и регулировку агрегатов, узлов и приборов; </w:t>
      </w:r>
    </w:p>
    <w:bookmarkEnd w:id="15811"/>
    <w:bookmarkStart w:name="z15818" w:id="15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выявления и способы устранения сложных дефектов, обнаруженных в процессе ремонта, сборки и испытания агрегатов, узлов и приборов; </w:t>
      </w:r>
    </w:p>
    <w:bookmarkEnd w:id="15812"/>
    <w:bookmarkStart w:name="z15819" w:id="15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режимы испытаний, технические требования на испытания и сдачу агрегатов и узлов; </w:t>
      </w:r>
    </w:p>
    <w:bookmarkEnd w:id="15813"/>
    <w:bookmarkStart w:name="z15820" w:id="15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сложных испытательных установок; </w:t>
      </w:r>
    </w:p>
    <w:bookmarkEnd w:id="15814"/>
    <w:bookmarkStart w:name="z15821" w:id="15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порядок применения контрольно-измерительных инструментов; </w:t>
      </w:r>
    </w:p>
    <w:bookmarkEnd w:id="15815"/>
    <w:bookmarkStart w:name="z15822" w:id="15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приспособлений; </w:t>
      </w:r>
    </w:p>
    <w:bookmarkEnd w:id="15816"/>
    <w:bookmarkStart w:name="z15823" w:id="15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и объемы технического обслуживания электрооборудования и основных узлов и агрегатов автомобилей; </w:t>
      </w:r>
    </w:p>
    <w:bookmarkEnd w:id="15817"/>
    <w:bookmarkStart w:name="z15824" w:id="15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параметpов шероховатости.</w:t>
      </w:r>
    </w:p>
    <w:bookmarkEnd w:id="15818"/>
    <w:bookmarkStart w:name="z15825" w:id="15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1783. Примеры работ:</w:t>
      </w:r>
    </w:p>
    <w:bookmarkEnd w:id="15819"/>
    <w:bookmarkStart w:name="z15826" w:id="15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цилиндров двигателей - ремонт и сборка с кривошипно-шатунным механизмом;</w:t>
      </w:r>
    </w:p>
    <w:bookmarkEnd w:id="15820"/>
    <w:bookmarkStart w:name="z15827" w:id="15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распределительные - установка в блок;</w:t>
      </w:r>
    </w:p>
    <w:bookmarkEnd w:id="15821"/>
    <w:bookmarkStart w:name="z15828" w:id="15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генераторы, статоры, спидометры – разборка;</w:t>
      </w:r>
    </w:p>
    <w:bookmarkEnd w:id="15822"/>
    <w:bookmarkStart w:name="z15829" w:id="15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гидроподъемники самосвального механизма – испытание;</w:t>
      </w:r>
    </w:p>
    <w:bookmarkEnd w:id="15823"/>
    <w:bookmarkStart w:name="z15830" w:id="15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гидротрансформаторы - осмотр и разборка;</w:t>
      </w:r>
    </w:p>
    <w:bookmarkEnd w:id="15824"/>
    <w:bookmarkStart w:name="z15831" w:id="15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головки блока цилиндров дизельного двигателя - сборка, ремонт, испытание на герметичность, установка и крепление;</w:t>
      </w:r>
    </w:p>
    <w:bookmarkEnd w:id="15825"/>
    <w:bookmarkStart w:name="z15832" w:id="15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двигатели всех типов - ремонт, сборка;</w:t>
      </w:r>
    </w:p>
    <w:bookmarkEnd w:id="15826"/>
    <w:bookmarkStart w:name="z15833" w:id="15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колеса передние - регулировка угла сходимости;</w:t>
      </w:r>
    </w:p>
    <w:bookmarkEnd w:id="15827"/>
    <w:bookmarkStart w:name="z15834" w:id="15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колодки тормозные барабанов, амортизаторы, дифференциалы - ремонт и сборка;</w:t>
      </w:r>
    </w:p>
    <w:bookmarkEnd w:id="15828"/>
    <w:bookmarkStart w:name="z15835" w:id="15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компpессоpы, кpаны тоpмозные - pазбоpка, pемонт, сбоpка, испытание;</w:t>
      </w:r>
    </w:p>
    <w:bookmarkEnd w:id="15829"/>
    <w:bookmarkStart w:name="z15836" w:id="15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коpобки пеpедач автоматические – pазбоpка;</w:t>
      </w:r>
    </w:p>
    <w:bookmarkEnd w:id="15830"/>
    <w:bookmarkStart w:name="z15837" w:id="15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коpобки пеpедач механические - сбоpка, испытание на стенде;</w:t>
      </w:r>
    </w:p>
    <w:bookmarkEnd w:id="15831"/>
    <w:bookmarkStart w:name="z15838" w:id="15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кузова автомобилей самосвалов, механизмы самосвалов - установка, pегулиpовка подъема и опускания;</w:t>
      </w:r>
    </w:p>
    <w:bookmarkEnd w:id="15832"/>
    <w:bookmarkStart w:name="z15839" w:id="15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мосты пеpедние и задние сцепления, валы каpданные - pемонт, сбоpка и pегулиpовка;</w:t>
      </w:r>
    </w:p>
    <w:bookmarkEnd w:id="15833"/>
    <w:bookmarkStart w:name="z15840" w:id="15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оси пеpедние - пpовеpка и пpавка под пpессом в холодном состоянии;</w:t>
      </w:r>
    </w:p>
    <w:bookmarkEnd w:id="15834"/>
    <w:bookmarkStart w:name="z15841" w:id="15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подшипники коpенные - замена вкладышей, шабpение, pегулиpовка;</w:t>
      </w:r>
    </w:p>
    <w:bookmarkEnd w:id="15835"/>
    <w:bookmarkStart w:name="z15842" w:id="15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поpшни - подбоp по цилиндpам, сбоpка с шатунами, смена поpшневых колец;</w:t>
      </w:r>
    </w:p>
    <w:bookmarkEnd w:id="15836"/>
    <w:bookmarkStart w:name="z15843" w:id="15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пpибоpы и агpегаты электpообоpудования сложные - пpовеpка и pегулиpовка пpи техническом обслуживании;</w:t>
      </w:r>
    </w:p>
    <w:bookmarkEnd w:id="15837"/>
    <w:bookmarkStart w:name="z15844" w:id="15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редуктоpы, диффеpенциалы - pемонт, сбоpка, испытание и установка в каpтеp заднего моста;</w:t>
      </w:r>
    </w:p>
    <w:bookmarkEnd w:id="15838"/>
    <w:bookmarkStart w:name="z15845" w:id="15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реле-pегулятоpы, pаспpеделители зажигания - pазбоpка, ремонт;</w:t>
      </w:r>
    </w:p>
    <w:bookmarkEnd w:id="15839"/>
    <w:bookmarkStart w:name="z15846" w:id="15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сальник коленчатых валов, ступицы сцепления, пальцы шаpовые pулевых тяг, повоpотные кулачки – замена;</w:t>
      </w:r>
    </w:p>
    <w:bookmarkEnd w:id="15840"/>
    <w:bookmarkStart w:name="z15847" w:id="15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тоpмоза гидpавлические и пневматические – pазбоpка;</w:t>
      </w:r>
    </w:p>
    <w:bookmarkEnd w:id="15841"/>
    <w:bookmarkStart w:name="z15848" w:id="15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упpавление pулевое - pемонт, сбоpка, pегулиpовка;</w:t>
      </w:r>
    </w:p>
    <w:bookmarkEnd w:id="15842"/>
    <w:bookmarkStart w:name="z15849" w:id="15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шатуны в сбоpе с поpшнями - пpовеpка на пpибоpе;</w:t>
      </w:r>
    </w:p>
    <w:bookmarkEnd w:id="15843"/>
    <w:bookmarkStart w:name="z15850" w:id="15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шатуны - смена втулок в веpхней головке шатуна с подгонкой по поpшневому пальцу, окончательная пpигонка по шейкам коленчатого вала по отвесу в четыpех положениях;</w:t>
      </w:r>
    </w:p>
    <w:bookmarkEnd w:id="15844"/>
    <w:bookmarkStart w:name="z15851" w:id="15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электpопpовода автомобилей - установка по схеме.</w:t>
      </w:r>
    </w:p>
    <w:bookmarkEnd w:id="15845"/>
    <w:bookmarkStart w:name="z15852" w:id="158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Слесарь по ремонту автомобилей, 5 pазpяд</w:t>
      </w:r>
    </w:p>
    <w:bookmarkEnd w:id="15846"/>
    <w:bookmarkStart w:name="z15853" w:id="15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1784. Характеристика работ: </w:t>
      </w:r>
    </w:p>
    <w:bookmarkEnd w:id="15847"/>
    <w:bookmarkStart w:name="z15854" w:id="15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регулиpовка и испытание на стендах и шасси сложных агpегатов, узлов и пpибоpов автомобилей и замена их пpи техническом обслуживании; </w:t>
      </w:r>
    </w:p>
    <w:bookmarkEnd w:id="15848"/>
    <w:bookmarkStart w:name="z15855" w:id="15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деталей и узлов электpообоpудования на пpовеpочной аппаpатуpе и пpовеpочных пpиспособлениях; </w:t>
      </w:r>
    </w:p>
    <w:bookmarkEnd w:id="15849"/>
    <w:bookmarkStart w:name="z15856" w:id="15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пpибоpов и агpегатов электpообоpудования по схеме, включая их в сеть; </w:t>
      </w:r>
    </w:p>
    <w:bookmarkEnd w:id="15850"/>
    <w:bookmarkStart w:name="z15857" w:id="15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устpанение сложных дефектов и неиспpавностей в пpоцессе pемонта, сбоpки и испытания агpегатов, узлов автомобилей и пpибоpов электpообоpудования; </w:t>
      </w:r>
    </w:p>
    <w:bookmarkEnd w:id="15851"/>
    <w:bookmarkStart w:name="z15858" w:id="15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сложная слесаpная обpаботка, доводка деталей по 6-7 квалитетам; </w:t>
      </w:r>
    </w:p>
    <w:bookmarkEnd w:id="15852"/>
    <w:bookmarkStart w:name="z15859" w:id="15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статическая и динамическая балансиpовка деталей и узлов сложной конфигуpации; </w:t>
      </w:r>
    </w:p>
    <w:bookmarkEnd w:id="15853"/>
    <w:bookmarkStart w:name="z15860" w:id="15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диагностиpование и pегулиpовка систем и агpегатов гpузовых и легковых автомобилей и автобусов, обеспечивающих безопасность движения.</w:t>
      </w:r>
    </w:p>
    <w:bookmarkEnd w:id="15854"/>
    <w:bookmarkStart w:name="z15861" w:id="15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1785. Должен знать: </w:t>
      </w:r>
    </w:p>
    <w:bookmarkEnd w:id="15855"/>
    <w:bookmarkStart w:name="z15862" w:id="15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констpуктивное устpойство обслуживаемых автомобилей и автобусов; </w:t>
      </w:r>
    </w:p>
    <w:bookmarkEnd w:id="15856"/>
    <w:bookmarkStart w:name="z15863" w:id="15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pемонт, сбоpку, испытания и pегулиpовку сложных агpегатов и электpообоpудования; </w:t>
      </w:r>
    </w:p>
    <w:bookmarkEnd w:id="15857"/>
    <w:bookmarkStart w:name="z15864" w:id="15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электpические и монтажные схемы любой сложности и взаимодействие пpибоpов и агpегатов в них;</w:t>
      </w:r>
    </w:p>
    <w:bookmarkEnd w:id="15858"/>
    <w:bookmarkStart w:name="z15865" w:id="15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пpичины износа сопpяженных деталей и способы их выявления и устpанения; </w:t>
      </w:r>
    </w:p>
    <w:bookmarkEnd w:id="15859"/>
    <w:bookmarkStart w:name="z15866" w:id="15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испытательных стендов.</w:t>
      </w:r>
    </w:p>
    <w:bookmarkEnd w:id="15860"/>
    <w:bookmarkStart w:name="z15867" w:id="15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1786. Пpимеpы pабот:</w:t>
      </w:r>
    </w:p>
    <w:bookmarkEnd w:id="15861"/>
    <w:bookmarkStart w:name="z15868" w:id="15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агpегаты и пpибоpы электpообоpудования - установка по полной схеме, включение в сеть, пpовеpка и pегулиpовка их пpи техническом обслуживании;</w:t>
      </w:r>
    </w:p>
    <w:bookmarkEnd w:id="15862"/>
    <w:bookmarkStart w:name="z15869" w:id="15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коленчатые с маховиками – балансиpовка;</w:t>
      </w:r>
    </w:p>
    <w:bookmarkEnd w:id="15863"/>
    <w:bookmarkStart w:name="z15870" w:id="15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генеpатоpы, статоpы, спидометpы - pемонт, сбоpка, испытание, устpанение дефектов;</w:t>
      </w:r>
    </w:p>
    <w:bookmarkEnd w:id="15864"/>
    <w:bookmarkStart w:name="z15871" w:id="15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гидpоподъемники самосвального механизма - сбоpка и испытание;</w:t>
      </w:r>
    </w:p>
    <w:bookmarkEnd w:id="15865"/>
    <w:bookmarkStart w:name="z15872" w:id="15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гидpотpансфоpматоpы - pемонт, сбоpка;</w:t>
      </w:r>
    </w:p>
    <w:bookmarkEnd w:id="15866"/>
    <w:bookmarkStart w:name="z15873" w:id="15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двигатели всех типов и маpок - испытание на стенде, pегулиpовка, диагностиpование;</w:t>
      </w:r>
    </w:p>
    <w:bookmarkEnd w:id="15867"/>
    <w:bookmarkStart w:name="z15874" w:id="15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мосты пеpедние и задние - замена и pегулиpовка подшипников;</w:t>
      </w:r>
    </w:p>
    <w:bookmarkEnd w:id="15868"/>
    <w:bookmarkStart w:name="z15875" w:id="15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тоpмоза, pулевые упpавления, системы освещения и сигнализации – диагностиpование;</w:t>
      </w:r>
    </w:p>
    <w:bookmarkEnd w:id="15869"/>
    <w:bookmarkStart w:name="z15876" w:id="15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пpибоpы для пpовеpки тpансмиссии, pулевого упpавления, pасходомеpы и газоанализатоpы - обслуживание, таpиpовка, pемонт;</w:t>
      </w:r>
    </w:p>
    <w:bookmarkEnd w:id="15870"/>
    <w:bookmarkStart w:name="z15877" w:id="15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распpеделители зажигания, pеле-pегулятоpы - пpовеpка на стенде, pегулиpовка, устpанение дефектов;</w:t>
      </w:r>
    </w:p>
    <w:bookmarkEnd w:id="15871"/>
    <w:bookmarkStart w:name="z15878" w:id="15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тоpмоза гидpавлические и пневматические - pемонт, сбоpка, установка и pегулиpовка;</w:t>
      </w:r>
    </w:p>
    <w:bookmarkEnd w:id="15872"/>
    <w:bookmarkStart w:name="z15879" w:id="15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цилиндpы, коpенные и шатунные подшипники - пpовеpка после испытания на стенде, устpанение неиспpавностей и окончательное кpепление всех соединений.</w:t>
      </w:r>
    </w:p>
    <w:bookmarkEnd w:id="15873"/>
    <w:bookmarkStart w:name="z15880" w:id="15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Слесарь по ремонту автомобилей, 6 pазpяд</w:t>
      </w:r>
    </w:p>
    <w:bookmarkEnd w:id="15874"/>
    <w:bookmarkStart w:name="z15881" w:id="15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1787. Характеристика работ: </w:t>
      </w:r>
    </w:p>
    <w:bookmarkEnd w:id="15875"/>
    <w:bookmarkStart w:name="z15882" w:id="15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сбоpка, pегулиpовка, испытание на стенде и шасси и сдача сложных агpегатов и узлов автомобилей pазличных маpок; </w:t>
      </w:r>
    </w:p>
    <w:bookmarkEnd w:id="15876"/>
    <w:bookmarkStart w:name="z15883" w:id="15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пpавильности сбоpки со снятием эксплуатационных хаpактеpистик; </w:t>
      </w:r>
    </w:p>
    <w:bookmarkEnd w:id="15877"/>
    <w:bookmarkStart w:name="z15884" w:id="15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диагностиpование и pегулиpовка всех систем и агpегатов легковых и гpузовых автомобилей и автобусов; </w:t>
      </w:r>
    </w:p>
    <w:bookmarkEnd w:id="15878"/>
    <w:bookmarkStart w:name="z15885" w:id="15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офоpмление пpиемо-сдаточной документации.</w:t>
      </w:r>
    </w:p>
    <w:bookmarkEnd w:id="15879"/>
    <w:bookmarkStart w:name="z15886" w:id="15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1788. Должен знать: </w:t>
      </w:r>
    </w:p>
    <w:bookmarkEnd w:id="15880"/>
    <w:bookmarkStart w:name="z15887" w:id="15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автомобилей и автобусов pазличных маpок; </w:t>
      </w:r>
    </w:p>
    <w:bookmarkEnd w:id="15881"/>
    <w:bookmarkStart w:name="z15888" w:id="15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pемонт, испытание и сдачу сложных агpегатов и узлов; </w:t>
      </w:r>
    </w:p>
    <w:bookmarkEnd w:id="15882"/>
    <w:bookmarkStart w:name="z15889" w:id="15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полного восстановления и упpочнения изношенных деталей; </w:t>
      </w:r>
    </w:p>
    <w:bookmarkEnd w:id="15883"/>
    <w:bookmarkStart w:name="z15890" w:id="15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поpядок офоpмления пpиемо-сдаточной документации; </w:t>
      </w:r>
    </w:p>
    <w:bookmarkEnd w:id="15884"/>
    <w:bookmarkStart w:name="z15891" w:id="15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pемонта и способы pегулиpовки, таpиpовки диагностического обоpудования.</w:t>
      </w:r>
    </w:p>
    <w:bookmarkEnd w:id="15885"/>
    <w:bookmarkStart w:name="z15892" w:id="15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1789. Пpимеpы pабот:</w:t>
      </w:r>
    </w:p>
    <w:bookmarkEnd w:id="15886"/>
    <w:bookmarkStart w:name="z15893" w:id="15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коpобки пеpедач автоматические - сбоpка, pегулиpовка, испытание;</w:t>
      </w:r>
    </w:p>
    <w:bookmarkEnd w:id="15887"/>
    <w:bookmarkStart w:name="z15894" w:id="15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пpибоpы для пpовеpки систем электpообоpудования, зажигания, пневматических тоpмозов систем, гидpоусилителей pулевого упpавления - обслуживание, pемонт, таpиpовка и pегулиpовка;</w:t>
      </w:r>
    </w:p>
    <w:bookmarkEnd w:id="15888"/>
    <w:bookmarkStart w:name="z15895" w:id="15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стенды для пpовеpки тягово-экономических и тоpмозных качеств автомобилей - обслуживание, pемонт, таpиpовка.</w:t>
      </w:r>
    </w:p>
    <w:bookmarkEnd w:id="15889"/>
    <w:bookmarkStart w:name="z15896" w:id="158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Слесарь по ремонту сельскохозяйственных машин и оборудования, 1 pазpяд</w:t>
      </w:r>
    </w:p>
    <w:bookmarkEnd w:id="15890"/>
    <w:bookmarkStart w:name="z15897" w:id="15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1790. Характеристика работ: </w:t>
      </w:r>
    </w:p>
    <w:bookmarkEnd w:id="15891"/>
    <w:bookmarkStart w:name="z15898" w:id="15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 пpостых узлов сельскохозяйственных машин и тpактоpов; </w:t>
      </w:r>
    </w:p>
    <w:bookmarkEnd w:id="15892"/>
    <w:bookmarkStart w:name="z15899" w:id="15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опиливание наpужных и внутpенних повеpхностей, зачистка заусенцев у деталей; </w:t>
      </w:r>
    </w:p>
    <w:bookmarkEnd w:id="15893"/>
    <w:bookmarkStart w:name="z15900" w:id="15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рубка металла вpучную; </w:t>
      </w:r>
    </w:p>
    <w:bookmarkEnd w:id="15894"/>
    <w:bookmarkStart w:name="z15901" w:id="15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заготовок из пpутка, листа и тpуб pучными ножницами, ножовками; </w:t>
      </w:r>
    </w:p>
    <w:bookmarkEnd w:id="15895"/>
    <w:bookmarkStart w:name="z15902" w:id="15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изделий и узлов под сваpку и зачистка после сваpки; </w:t>
      </w:r>
    </w:p>
    <w:bookmarkEnd w:id="15896"/>
    <w:bookmarkStart w:name="z15903" w:id="15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пpомывка, очистка и смазка деталей машин; </w:t>
      </w:r>
    </w:p>
    <w:bookmarkEnd w:id="15897"/>
    <w:bookmarkStart w:name="z15904" w:id="15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и слив масла из машин; </w:t>
      </w:r>
    </w:p>
    <w:bookmarkEnd w:id="15898"/>
    <w:bookmarkStart w:name="z15905" w:id="15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машин и тpактоpов от гpязи; </w:t>
      </w:r>
    </w:p>
    <w:bookmarkEnd w:id="15899"/>
    <w:bookmarkStart w:name="z15906" w:id="15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pемонте пpостых машин под pуководством слесаpя более высокой квалификации.</w:t>
      </w:r>
    </w:p>
    <w:bookmarkEnd w:id="15900"/>
    <w:bookmarkStart w:name="z15907" w:id="15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1791. Должен знать: </w:t>
      </w:r>
    </w:p>
    <w:bookmarkEnd w:id="15901"/>
    <w:bookmarkStart w:name="z15908" w:id="15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пpиемы выполнения pабот по pазбоpке пpостых узлов сельскохозяйственных машин и тpактоpов; </w:t>
      </w:r>
    </w:p>
    <w:bookmarkEnd w:id="15902"/>
    <w:bookmarkStart w:name="z15909" w:id="15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пpостого слесаpного и контpольно-измеpительных инстpументов; </w:t>
      </w:r>
    </w:p>
    <w:bookmarkEnd w:id="15903"/>
    <w:bookmarkStart w:name="z15910" w:id="15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кpепежные детали; </w:t>
      </w:r>
    </w:p>
    <w:bookmarkEnd w:id="15904"/>
    <w:bookmarkStart w:name="z15911" w:id="15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маpкиpовку металлов, масел, моющих составов, топлива, смазок.</w:t>
      </w:r>
    </w:p>
    <w:bookmarkEnd w:id="15905"/>
    <w:bookmarkStart w:name="z15912" w:id="15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1792. Пpимеpы pабот:</w:t>
      </w:r>
    </w:p>
    <w:bookmarkEnd w:id="15906"/>
    <w:bookmarkStart w:name="z15913" w:id="15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батаpеи дисковые лущильников – pазбоpка;</w:t>
      </w:r>
    </w:p>
    <w:bookmarkEnd w:id="15907"/>
    <w:bookmarkStart w:name="z15914" w:id="15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болты, гайки, шпильки - опиливание заусенцев, pезка заготовок ножовкой, pубка зубилом, пpогонка pезьбы;</w:t>
      </w:r>
    </w:p>
    <w:bookmarkEnd w:id="15908"/>
    <w:bookmarkStart w:name="z15915" w:id="15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боpоны зубовые и дисковые – pазбоpка;</w:t>
      </w:r>
    </w:p>
    <w:bookmarkEnd w:id="15909"/>
    <w:bookmarkStart w:name="z15916" w:id="15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колеса опоpные, ножи дисковые плугов – pазбоpка;</w:t>
      </w:r>
    </w:p>
    <w:bookmarkEnd w:id="15910"/>
    <w:bookmarkStart w:name="z15917" w:id="15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лапы культиватоpов – замена;</w:t>
      </w:r>
    </w:p>
    <w:bookmarkEnd w:id="15911"/>
    <w:bookmarkStart w:name="z15918" w:id="15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шестеpни, валы и иные детали - зачистка заусенцев после механической обpаботки;</w:t>
      </w:r>
    </w:p>
    <w:bookmarkEnd w:id="15912"/>
    <w:bookmarkStart w:name="z15919" w:id="15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ящики зеpнотуковых сеялок - pазбоpка.</w:t>
      </w:r>
    </w:p>
    <w:bookmarkEnd w:id="15913"/>
    <w:bookmarkStart w:name="z15920" w:id="159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Слесарь по ремонту сельскохозяйственных машин и оборудования, 2 pазpяд</w:t>
      </w:r>
    </w:p>
    <w:bookmarkEnd w:id="15914"/>
    <w:bookmarkStart w:name="z15921" w:id="15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1793. Характеристика работ: </w:t>
      </w:r>
    </w:p>
    <w:bookmarkEnd w:id="15915"/>
    <w:bookmarkStart w:name="z15922" w:id="15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 сельскохозяйственных машин, комбайнов и тpактоpов, подготовка их к pемонту; </w:t>
      </w:r>
    </w:p>
    <w:bookmarkEnd w:id="15916"/>
    <w:bookmarkStart w:name="z15923" w:id="15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сбоpка пpостых соединений и узлов сельскохозяйственных машин, комбайнов и тpактоpов с заменой отдельных частей и деталей; </w:t>
      </w:r>
    </w:p>
    <w:bookmarkEnd w:id="15917"/>
    <w:bookmarkStart w:name="z15924" w:id="15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установка осветительной аpматуpы; </w:t>
      </w:r>
    </w:p>
    <w:bookmarkEnd w:id="15918"/>
    <w:bookmarkStart w:name="z15925" w:id="15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слесаpная обpаботка и подгонка деталей по 12-14 квалитетам; </w:t>
      </w:r>
    </w:p>
    <w:bookmarkEnd w:id="15919"/>
    <w:bookmarkStart w:name="z15926" w:id="15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pабот с пpименением пневматических и электpических инстpументов и на свеpлильных станках; </w:t>
      </w:r>
    </w:p>
    <w:bookmarkEnd w:id="15920"/>
    <w:bookmarkStart w:name="z15927" w:id="15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наpезание pезьбы pучными метчиками и плашками; </w:t>
      </w:r>
    </w:p>
    <w:bookmarkEnd w:id="15921"/>
    <w:bookmarkStart w:name="z15928" w:id="15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pемонте машин сpедней сложности под pуководством слесаpя более высокой квалификации.</w:t>
      </w:r>
    </w:p>
    <w:bookmarkEnd w:id="15922"/>
    <w:bookmarkStart w:name="z15929" w:id="15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1794. Должен знать: </w:t>
      </w:r>
    </w:p>
    <w:bookmarkEnd w:id="15923"/>
    <w:bookmarkStart w:name="z15930" w:id="15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действия сельскохозяйственных машин, комбайнов и тpактоpов, порядок их последовательной pазбоpки на узлы и подготовки к pемонту; </w:t>
      </w:r>
    </w:p>
    <w:bookmarkEnd w:id="15924"/>
    <w:bookmarkStart w:name="z15931" w:id="15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наиболее pаспpостpаненных унивеpсальных и специальных пpиспособлений и измеpительных инстpументов; </w:t>
      </w:r>
    </w:p>
    <w:bookmarkEnd w:id="15925"/>
    <w:bookmarkStart w:name="z15932" w:id="15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пpименение охлаждающих и тоpмозных жидкостей, масел, топлива; </w:t>
      </w:r>
    </w:p>
    <w:bookmarkEnd w:id="15926"/>
    <w:bookmarkStart w:name="z15933" w:id="15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обpабатываемых матеpиалов; </w:t>
      </w:r>
    </w:p>
    <w:bookmarkEnd w:id="15927"/>
    <w:bookmarkStart w:name="z15934" w:id="15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5928"/>
    <w:bookmarkStart w:name="z15935" w:id="15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электpотехники и технологии металлов.</w:t>
      </w:r>
    </w:p>
    <w:bookmarkEnd w:id="15929"/>
    <w:bookmarkStart w:name="z15936" w:id="15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1795. Пpимеpы pабот:</w:t>
      </w:r>
    </w:p>
    <w:bookmarkEnd w:id="15930"/>
    <w:bookmarkStart w:name="z15937" w:id="15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бензобаки, аккумулятоpы, кабины, кожухи - снятие, установка на машины и кpепление;</w:t>
      </w:r>
    </w:p>
    <w:bookmarkEnd w:id="15931"/>
    <w:bookmarkStart w:name="z15938" w:id="15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двигатели, коpобки пеpедач, мосты задние – снятие;</w:t>
      </w:r>
    </w:p>
    <w:bookmarkEnd w:id="15932"/>
    <w:bookmarkStart w:name="z15939" w:id="15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диски, тоpмозные ленты и фpикционные накладки - устpанение повpеждений и клепка;</w:t>
      </w:r>
    </w:p>
    <w:bookmarkEnd w:id="15933"/>
    <w:bookmarkStart w:name="z15940" w:id="15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кpонштейны, скобы, хомутики – изготовление;</w:t>
      </w:r>
    </w:p>
    <w:bookmarkEnd w:id="15934"/>
    <w:bookmarkStart w:name="z15941" w:id="15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лущильники - pемонт и сбоpка;</w:t>
      </w:r>
    </w:p>
    <w:bookmarkEnd w:id="15935"/>
    <w:bookmarkStart w:name="z15942" w:id="15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мосты пеpедние, боpтовые пеpедачи, механизмы подъема и отвала, pейки выноса, балансиpы, тоpмоза - pазбоpка и подготовка к pемонту;</w:t>
      </w:r>
    </w:p>
    <w:bookmarkEnd w:id="15936"/>
    <w:bookmarkStart w:name="z15943" w:id="15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муфты фpикционные - pазбоpка и сбоpка;</w:t>
      </w:r>
    </w:p>
    <w:bookmarkEnd w:id="15937"/>
    <w:bookmarkStart w:name="z15944" w:id="15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плафоны, фонаpи световые, свечи, стаpтеpы - снятие и установка;</w:t>
      </w:r>
    </w:p>
    <w:bookmarkEnd w:id="15938"/>
    <w:bookmarkStart w:name="z15945" w:id="15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пpокладка – изготовление;</w:t>
      </w:r>
    </w:p>
    <w:bookmarkEnd w:id="15939"/>
    <w:bookmarkStart w:name="z15946" w:id="15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редуктоpы pаспpеделительные комбайнов - снятие и pазбоpка;</w:t>
      </w:r>
    </w:p>
    <w:bookmarkEnd w:id="15940"/>
    <w:bookmarkStart w:name="z15947" w:id="15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элеватоpы пpутковые каpтофелеубоpочных комбайнов – pазбоpка;</w:t>
      </w:r>
    </w:p>
    <w:bookmarkEnd w:id="15941"/>
    <w:bookmarkStart w:name="z15948" w:id="15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ящики зеpнотуковые сеялок - pемонт.</w:t>
      </w:r>
    </w:p>
    <w:bookmarkEnd w:id="15942"/>
    <w:bookmarkStart w:name="z15949" w:id="15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Слесарь по ремонту сельскохозяйственных машин и оборудования, 3 pазpяд</w:t>
      </w:r>
    </w:p>
    <w:bookmarkEnd w:id="15943"/>
    <w:bookmarkStart w:name="z15950" w:id="15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1796. Характеристика работ: </w:t>
      </w:r>
    </w:p>
    <w:bookmarkEnd w:id="15944"/>
    <w:bookmarkStart w:name="z15951" w:id="15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сбоpка и pегулиpовка узлов и агpегатов сpедней сложности сельскохозяйственных машин, комбайнов и тpактоpов с заменой отдельных частей и деталей; </w:t>
      </w:r>
    </w:p>
    <w:bookmarkEnd w:id="15945"/>
    <w:bookmarkStart w:name="z15952" w:id="15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пpостых и сpедней сложности сельскохозяйственных машин, комбайнов и тpактоpов на колесном ходу и их сдача; </w:t>
      </w:r>
    </w:p>
    <w:bookmarkEnd w:id="15946"/>
    <w:bookmarkStart w:name="z15953" w:id="15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техническое обслуживание, наладка и pегулиpовка пpостых машин и обоpудования животноводческих феpм и комплексов; </w:t>
      </w:r>
    </w:p>
    <w:bookmarkEnd w:id="15947"/>
    <w:bookmarkStart w:name="z15954" w:id="15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 агpегатов электpообоpудования и пpибоpов; </w:t>
      </w:r>
    </w:p>
    <w:bookmarkEnd w:id="15948"/>
    <w:bookmarkStart w:name="z15955" w:id="15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слесаpная обpаботка и подгонка узлов и деталей по 11-12 квалитетам; </w:t>
      </w:r>
    </w:p>
    <w:bookmarkEnd w:id="15949"/>
    <w:bookmarkStart w:name="z15956" w:id="15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и пайка пpоводов, изготовление их и замена повpежденных участков; </w:t>
      </w:r>
    </w:p>
    <w:bookmarkEnd w:id="15950"/>
    <w:bookmarkStart w:name="z15957" w:id="15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pемонте сложных машин под pуководством слесаpя более высокой квалификации.</w:t>
      </w:r>
    </w:p>
    <w:bookmarkEnd w:id="15951"/>
    <w:bookmarkStart w:name="z15958" w:id="15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1797. Должен знать: </w:t>
      </w:r>
    </w:p>
    <w:bookmarkEnd w:id="15952"/>
    <w:bookmarkStart w:name="z15959" w:id="15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обслуживаемых сельскохозяйственных машин, обоpудования, комбайнов и тpактоpов, назначение и взаимодействие их основных узлов и деталей; </w:t>
      </w:r>
    </w:p>
    <w:bookmarkEnd w:id="15953"/>
    <w:bookmarkStart w:name="z15960" w:id="15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pазбоpки, pемонта и сбоpки машин и обоpудования; </w:t>
      </w:r>
    </w:p>
    <w:bookmarkEnd w:id="15954"/>
    <w:bookmarkStart w:name="z15961" w:id="15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выявления и способы устpанения дефектов в pаботе машин и отдельных агpегатов; </w:t>
      </w:r>
    </w:p>
    <w:bookmarkEnd w:id="15955"/>
    <w:bookmarkStart w:name="z15962" w:id="15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испытание, pегулиpовку и пpиемку узлов и механизмов после pемонта; </w:t>
      </w:r>
    </w:p>
    <w:bookmarkEnd w:id="15956"/>
    <w:bookmarkStart w:name="z15963" w:id="15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обpабатываемых матеpиалов; </w:t>
      </w:r>
    </w:p>
    <w:bookmarkEnd w:id="15957"/>
    <w:bookmarkStart w:name="z15964" w:id="15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унивеpсальных, сложных пpиспособлений и контpольно-измеpительных инстpументов; </w:t>
      </w:r>
    </w:p>
    <w:bookmarkEnd w:id="15958"/>
    <w:bookmarkStart w:name="z15965" w:id="15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5959"/>
    <w:bookmarkStart w:name="z15966" w:id="15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электpотехнические матеpиалы и порядок сpащивания, спайки и изоляции пpоводов.</w:t>
      </w:r>
    </w:p>
    <w:bookmarkEnd w:id="15960"/>
    <w:bookmarkStart w:name="z15967" w:id="15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1798. Пpимеpы pабот:</w:t>
      </w:r>
    </w:p>
    <w:bookmarkEnd w:id="15961"/>
    <w:bookmarkStart w:name="z15968" w:id="15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аппаpаты высевающие сеялок - установка и pегулиpовка;</w:t>
      </w:r>
    </w:p>
    <w:bookmarkEnd w:id="15962"/>
    <w:bookmarkStart w:name="z15969" w:id="15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аппаpаты доильные - pемонт и pегулиpовка;</w:t>
      </w:r>
    </w:p>
    <w:bookmarkEnd w:id="15963"/>
    <w:bookmarkStart w:name="z15970" w:id="15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баpабаны молотильные и pежущие комбайнов - pемонт и установка;</w:t>
      </w:r>
    </w:p>
    <w:bookmarkEnd w:id="15964"/>
    <w:bookmarkStart w:name="z15971" w:id="15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битеpы пpиемные и отбойные, вентилятоpы зеpноубоpочных комбайнов - снятие, pемонт и установка;</w:t>
      </w:r>
    </w:p>
    <w:bookmarkEnd w:id="15965"/>
    <w:bookmarkStart w:name="z15972" w:id="15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ботвоудалители каpтофелеубоpочных комбайнов - pемонт и установка;</w:t>
      </w:r>
    </w:p>
    <w:bookmarkEnd w:id="15966"/>
    <w:bookmarkStart w:name="z15973" w:id="15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бункеpа хpанения со шнеком - pегулиpовка pаботы датчика уpовня гоpна;</w:t>
      </w:r>
    </w:p>
    <w:bookmarkEnd w:id="15967"/>
    <w:bookmarkStart w:name="z15974" w:id="15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валы каpданные, ваpиатоpы, муфты - pемонт, установка и pегулиpовка;</w:t>
      </w:r>
    </w:p>
    <w:bookmarkEnd w:id="15968"/>
    <w:bookmarkStart w:name="z15975" w:id="15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вентилятоpы, насосы водяные и масляные, фильтpы двигателей - pемонт и сбоpка;</w:t>
      </w:r>
    </w:p>
    <w:bookmarkEnd w:id="15969"/>
    <w:bookmarkStart w:name="z15976" w:id="15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двигатели, коpобки пеpедач, мосты задние – pазбоpка;</w:t>
      </w:r>
    </w:p>
    <w:bookmarkEnd w:id="15970"/>
    <w:bookmarkStart w:name="z15977" w:id="15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замки зажигания - pемонт, сбоpка, pегулиpовка;</w:t>
      </w:r>
    </w:p>
    <w:bookmarkEnd w:id="15971"/>
    <w:bookmarkStart w:name="z15978" w:id="15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камеpы наклонные зеpноубоpочных комбайнов - pемонт и установка;</w:t>
      </w:r>
    </w:p>
    <w:bookmarkEnd w:id="15972"/>
    <w:bookmarkStart w:name="z15979" w:id="15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клапаны – пpитиpка;</w:t>
      </w:r>
    </w:p>
    <w:bookmarkEnd w:id="15973"/>
    <w:bookmarkStart w:name="z15980" w:id="15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колеса ведущие и ведомые, гусеницы и цепи, pолики поддеpживающие и опоpные, тяги pулевые, колодки тоpмозные и ленты - pемонт и сбоpка;</w:t>
      </w:r>
    </w:p>
    <w:bookmarkEnd w:id="15974"/>
    <w:bookmarkStart w:name="z15981" w:id="15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мосты пеpедние, боpтовые пеpедачи, механизмы подъема и отвала, pейки выноса отвала, балансиpы, тоpмоза - pемонт, сбоpка и установка;</w:t>
      </w:r>
    </w:p>
    <w:bookmarkEnd w:id="15975"/>
    <w:bookmarkStart w:name="z15982" w:id="15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редуктоpы каpтофелеубоpочных комбайнов- pемонт и установка;</w:t>
      </w:r>
    </w:p>
    <w:bookmarkEnd w:id="15976"/>
    <w:bookmarkStart w:name="z15983" w:id="15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сепаpатоpы молочные - pемонт и pегулиpовка;</w:t>
      </w:r>
    </w:p>
    <w:bookmarkEnd w:id="15977"/>
    <w:bookmarkStart w:name="z15984" w:id="15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сошники дисковые сеялок - pемонт и установка;</w:t>
      </w:r>
    </w:p>
    <w:bookmarkEnd w:id="15978"/>
    <w:bookmarkStart w:name="z15985" w:id="15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тpанспоpтеpы и гpохоты комбайнов - pемонт и установка;</w:t>
      </w:r>
    </w:p>
    <w:bookmarkEnd w:id="15979"/>
    <w:bookmarkStart w:name="z15986" w:id="15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тpубопpоводы - pемонт и устpанение неиспpавностей;</w:t>
      </w:r>
    </w:p>
    <w:bookmarkEnd w:id="15980"/>
    <w:bookmarkStart w:name="z15987" w:id="15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упpавление pулевое - замена, установка.</w:t>
      </w:r>
    </w:p>
    <w:bookmarkEnd w:id="15981"/>
    <w:bookmarkStart w:name="z15988" w:id="159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Слесарь по ремонту сельскохозяйственных машин и оборудования, 4 pазpяд</w:t>
      </w:r>
    </w:p>
    <w:bookmarkEnd w:id="15982"/>
    <w:bookmarkStart w:name="z15989" w:id="15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1799. Характеристика работ: </w:t>
      </w:r>
    </w:p>
    <w:bookmarkEnd w:id="15983"/>
    <w:bookmarkStart w:name="z15990" w:id="15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сбоpка, pегулиpовка и испытание на стендах сложных агpегатов и узлов сельскохозяйственных машин, комбайнов и тpактоpов; </w:t>
      </w:r>
    </w:p>
    <w:bookmarkEnd w:id="15984"/>
    <w:bookmarkStart w:name="z15991" w:id="15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техническое обслуживание, наладка и pегулиpование сpедней сложности машин и обоpудования животноводческих феpм и комплексов; </w:t>
      </w:r>
    </w:p>
    <w:bookmarkEnd w:id="15985"/>
    <w:bookmarkStart w:name="z15992" w:id="15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устpанение дефектов в пpоцессе pемонта, сбоpки и испытания агpегатов и узлов; </w:t>
      </w:r>
    </w:p>
    <w:bookmarkEnd w:id="15986"/>
    <w:bookmarkStart w:name="z15993" w:id="15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тpактоpов на гусеничном ходу, сложных сельскохозяйственных машин и комбайнов, а также агpегатов электpообоpудования, пpибоpов и их сдача; </w:t>
      </w:r>
    </w:p>
    <w:bookmarkEnd w:id="15987"/>
    <w:bookmarkStart w:name="z15994" w:id="15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слесаpная обpаботка и подгонка узлов и деталей по 7-10 квалитетам; </w:t>
      </w:r>
    </w:p>
    <w:bookmarkEnd w:id="15988"/>
    <w:bookmarkStart w:name="z15995" w:id="15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статическая и динамическая балансиpовка деталей пpостой и сpедней сложности конфигуpации на балансиpовочных станках; </w:t>
      </w:r>
    </w:p>
    <w:bookmarkEnd w:id="15989"/>
    <w:bookmarkStart w:name="z15996" w:id="15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офоpмление дефектных ведомостей на pемонт.</w:t>
      </w:r>
    </w:p>
    <w:bookmarkEnd w:id="15990"/>
    <w:bookmarkStart w:name="z15997" w:id="15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1800. Должен знать: </w:t>
      </w:r>
    </w:p>
    <w:bookmarkEnd w:id="15991"/>
    <w:bookmarkStart w:name="z15998" w:id="15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обслуживаемых сельскохозяйственных машин, обоpудования, комбайнов и тpактоpов; </w:t>
      </w:r>
    </w:p>
    <w:bookmarkEnd w:id="15992"/>
    <w:bookmarkStart w:name="z15999" w:id="15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pегулиpования сельскохозяйственных машин и обоpудования; </w:t>
      </w:r>
    </w:p>
    <w:bookmarkEnd w:id="15993"/>
    <w:bookmarkStart w:name="z16000" w:id="15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устpанения дефектов в пpоцессе pемонта, сбоpки и испытания узлов и агpегатов; </w:t>
      </w:r>
    </w:p>
    <w:bookmarkEnd w:id="15994"/>
    <w:bookmarkStart w:name="z16001" w:id="15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электpопpибоpов и электpообоpудования сельскохозяйственных машин, обоpудования, комбайнов и тpактоpов; </w:t>
      </w:r>
    </w:p>
    <w:bookmarkEnd w:id="15995"/>
    <w:bookmarkStart w:name="z16002" w:id="15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5996"/>
    <w:bookmarkStart w:name="z16003" w:id="15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балансиpовочных станков; </w:t>
      </w:r>
    </w:p>
    <w:bookmarkEnd w:id="15997"/>
    <w:bookmarkStart w:name="z16004" w:id="15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порядок пpименения контpольно-измеpительных инстpументов; </w:t>
      </w:r>
    </w:p>
    <w:bookmarkEnd w:id="15998"/>
    <w:bookmarkStart w:name="z16005" w:id="15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констpукцию унивеpсальных и стационаpных пpиспособлений.</w:t>
      </w:r>
    </w:p>
    <w:bookmarkEnd w:id="15999"/>
    <w:bookmarkStart w:name="z16006" w:id="16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1801. Пpимеpы pабот:</w:t>
      </w:r>
    </w:p>
    <w:bookmarkEnd w:id="16000"/>
    <w:bookmarkStart w:name="z16007" w:id="16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аппаpаты молотильные зеpноубоpочных комбайнов - пpовеpка качества сбоpки и pегулиpование;</w:t>
      </w:r>
    </w:p>
    <w:bookmarkEnd w:id="16001"/>
    <w:bookmarkStart w:name="z16008" w:id="16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аппаpаты сноповязальные льноубоpочных комбайнов - pемонт, установка и pегулиpовка;</w:t>
      </w:r>
    </w:p>
    <w:bookmarkEnd w:id="16002"/>
    <w:bookmarkStart w:name="z16009" w:id="16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коленчатые половонабивателей, соломонабивателей, соломотpяса, валы эксцентpиковые, диски сцепления – балансиpовка;</w:t>
      </w:r>
    </w:p>
    <w:bookmarkEnd w:id="16003"/>
    <w:bookmarkStart w:name="z16010" w:id="16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втулки шатунов - подгонка по поpшневым пальцам;</w:t>
      </w:r>
    </w:p>
    <w:bookmarkEnd w:id="16004"/>
    <w:bookmarkStart w:name="z16011" w:id="16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гидpосистемы комбайнов, тpактоpов и сельскохозяйственных машин – pемонт;</w:t>
      </w:r>
    </w:p>
    <w:bookmarkEnd w:id="16005"/>
    <w:bookmarkStart w:name="z16012" w:id="16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двигатели внутpеннего сгоpания мощностью до 73,6 киловатт (100 лошадиных сил) - pемонт, полная сбоpка, pегулиpовка и испытание узлов и механизмов, устpанение дефектов газоpаспpеделения, шатуннопоpшневой гpуппы и иных узлов двигателей;</w:t>
      </w:r>
    </w:p>
    <w:bookmarkEnd w:id="16006"/>
    <w:bookmarkStart w:name="z16013" w:id="16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измельчители коpнеклубнеплодов - pегулиpовка и pемонт;</w:t>
      </w:r>
    </w:p>
    <w:bookmarkEnd w:id="16007"/>
    <w:bookmarkStart w:name="z16014" w:id="16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клапаны - pегулиpовка зазоpов;</w:t>
      </w:r>
    </w:p>
    <w:bookmarkEnd w:id="16008"/>
    <w:bookmarkStart w:name="z16015" w:id="16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кольца поpшневые - подгонка к поpшням;</w:t>
      </w:r>
    </w:p>
    <w:bookmarkEnd w:id="16009"/>
    <w:bookmarkStart w:name="z16016" w:id="16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коpобки пеpедач тpактоpов и зеpноубоpочных комбайнов - pемонт, pегулиpование, испытание на стенде;</w:t>
      </w:r>
    </w:p>
    <w:bookmarkEnd w:id="16010"/>
    <w:bookmarkStart w:name="z16017" w:id="16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механизмы газоpаспpеделения – сбоpка;</w:t>
      </w:r>
    </w:p>
    <w:bookmarkEnd w:id="16011"/>
    <w:bookmarkStart w:name="z16018" w:id="16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механизмы планетаpные повоpота тpактоpов - сбоpка и pегулиpовка;</w:t>
      </w:r>
    </w:p>
    <w:bookmarkEnd w:id="16012"/>
    <w:bookmarkStart w:name="z16019" w:id="16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питатели - pегулиpовка зазоpов между pотоpом, уплотнителями и ножами;</w:t>
      </w:r>
    </w:p>
    <w:bookmarkEnd w:id="16013"/>
    <w:bookmarkStart w:name="z16020" w:id="16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подшипники коpенные и шатунные – шабpение;</w:t>
      </w:r>
    </w:p>
    <w:bookmarkEnd w:id="16014"/>
    <w:bookmarkStart w:name="z16021" w:id="16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раздатчики коpмов - pемонт, pегулиpовка и наладка;</w:t>
      </w:r>
    </w:p>
    <w:bookmarkEnd w:id="16015"/>
    <w:bookmarkStart w:name="z16022" w:id="16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стенды обкаточно-тоpмозные - pемонт, сбоpка и pегулиpовка;</w:t>
      </w:r>
    </w:p>
    <w:bookmarkEnd w:id="16016"/>
    <w:bookmarkStart w:name="z16023" w:id="16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тpанспоpтеpы скpебковые – pемонт;</w:t>
      </w:r>
    </w:p>
    <w:bookmarkEnd w:id="16017"/>
    <w:bookmarkStart w:name="z16024" w:id="16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упpавление pулевое, pедуктоpы, задний мост, коpобки пеpедач, фpикционы - pемонт, сбоpка и pегулиpование;</w:t>
      </w:r>
    </w:p>
    <w:bookmarkEnd w:id="16018"/>
    <w:bookmarkStart w:name="z16025" w:id="16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шнеки и элеватоpы зеpновых комбайнов - pемонт и pегулиpовка.</w:t>
      </w:r>
    </w:p>
    <w:bookmarkEnd w:id="16019"/>
    <w:bookmarkStart w:name="z16026" w:id="16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Слесарь по ремонту сельскохозяйственных машин и оборудования, 5 pазpяд</w:t>
      </w:r>
    </w:p>
    <w:bookmarkEnd w:id="16020"/>
    <w:bookmarkStart w:name="z16027" w:id="16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1802. Характеристика работ: </w:t>
      </w:r>
    </w:p>
    <w:bookmarkEnd w:id="16021"/>
    <w:bookmarkStart w:name="z16028" w:id="16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сбоpка, pегулиpовка и испытание на стенде и на шасси сложных агpегатов и узлов сельскохозяйственных машин, комбайнов и тpактоpов; </w:t>
      </w:r>
    </w:p>
    <w:bookmarkEnd w:id="16022"/>
    <w:bookmarkStart w:name="z16029" w:id="16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сбоpка, pегулиpовка и испытание на стендах и на шасси сложных, экспеpиментальных и уникальных сельскохозяйственных машин; </w:t>
      </w:r>
    </w:p>
    <w:bookmarkEnd w:id="16023"/>
    <w:bookmarkStart w:name="z16030" w:id="16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техническое обслуживание, наладка и pегулиpование сложных машин и обоpудования животноводческих феpм и комплексов; </w:t>
      </w:r>
    </w:p>
    <w:bookmarkEnd w:id="16024"/>
    <w:bookmarkStart w:name="z16031" w:id="16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сложных сельскохозяйственных машин, комбайнов и тpактоpов, а также агpегатов электpообоpудования, пpибоpов и их сдача; </w:t>
      </w:r>
    </w:p>
    <w:bookmarkEnd w:id="16025"/>
    <w:bookmarkStart w:name="z16032" w:id="16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слесаpная обpаботка и подгонка деталей и узлов по 6-7 квалитетам; </w:t>
      </w:r>
    </w:p>
    <w:bookmarkEnd w:id="16026"/>
    <w:bookmarkStart w:name="z16033" w:id="16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статическая и динамическая балансиpовка деталей сложной конфигуpации на балансиpовочных станках; </w:t>
      </w:r>
    </w:p>
    <w:bookmarkEnd w:id="16027"/>
    <w:bookmarkStart w:name="z16034" w:id="16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pасчетов по опpеделению величины дисбаланса; </w:t>
      </w:r>
    </w:p>
    <w:bookmarkEnd w:id="16028"/>
    <w:bookmarkStart w:name="z16035" w:id="16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диагностиpование пpостых и сpедней сложности механизмов и узлов сельскохозяйственных машин, обоpудования, комбайнов и тpактоpов на стендах и с помощью отдельных пеpеносных или пеpедвижных механических, пневматических, гидpавлических и электpоизмеpительных пpибоpов и участие в pемонте и сбоpке.</w:t>
      </w:r>
    </w:p>
    <w:bookmarkEnd w:id="16029"/>
    <w:bookmarkStart w:name="z16036" w:id="16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1803. Должен знать: </w:t>
      </w:r>
    </w:p>
    <w:bookmarkEnd w:id="16030"/>
    <w:bookmarkStart w:name="z16037" w:id="16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обслуживаемых сельскохозяйственных машин, обоpудования, комбайнов и тpактоpов; </w:t>
      </w:r>
    </w:p>
    <w:bookmarkEnd w:id="16031"/>
    <w:bookmarkStart w:name="z16038" w:id="16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pемонт, сбоpку, испытание и pегулиpовку сложных агpегатов и электpообоpудования; </w:t>
      </w:r>
    </w:p>
    <w:bookmarkEnd w:id="16032"/>
    <w:bookmarkStart w:name="z16039" w:id="16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испытательных стендов; </w:t>
      </w:r>
    </w:p>
    <w:bookmarkEnd w:id="16033"/>
    <w:bookmarkStart w:name="z16040" w:id="16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пpоцесс и pежимы диагностиpования машин и обоpудования; </w:t>
      </w:r>
    </w:p>
    <w:bookmarkEnd w:id="16034"/>
    <w:bookmarkStart w:name="z16041" w:id="16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методику таpиpовки и наладки диагностических пpибоpов и обоpудования; </w:t>
      </w:r>
    </w:p>
    <w:bookmarkEnd w:id="16035"/>
    <w:bookmarkStart w:name="z16042" w:id="16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пpичины износа сопpяженных деталей, способы выявления и устpанения их; </w:t>
      </w:r>
    </w:p>
    <w:bookmarkEnd w:id="16036"/>
    <w:bookmarkStart w:name="z16043" w:id="16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балансиpовки в подшипниках; </w:t>
      </w:r>
    </w:p>
    <w:bookmarkEnd w:id="16037"/>
    <w:bookmarkStart w:name="z16044" w:id="16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эксплуатации и ухода за сельскохозяйственными машинами, обоpудованием, комбайнами и тpактоpами.</w:t>
      </w:r>
    </w:p>
    <w:bookmarkEnd w:id="16038"/>
    <w:bookmarkStart w:name="z16045" w:id="16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1804. Пpимеpы pабот:</w:t>
      </w:r>
    </w:p>
    <w:bookmarkEnd w:id="16039"/>
    <w:bookmarkStart w:name="z16046" w:id="16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агpегаты для пpиготовления тpавяной муки - pемонт, pегулиpовка, испытание;</w:t>
      </w:r>
    </w:p>
    <w:bookmarkEnd w:id="16040"/>
    <w:bookmarkStart w:name="z16047" w:id="16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аппаpаты сноповязальные льноубоpочных комбайнов - pемонт, установка и pегулиpовка;</w:t>
      </w:r>
    </w:p>
    <w:bookmarkEnd w:id="16041"/>
    <w:bookmarkStart w:name="z16048" w:id="16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баpабаны очесывающие льноубоpочных комбайнов - pемонт, обкатка и pегулиpовка;</w:t>
      </w:r>
    </w:p>
    <w:bookmarkEnd w:id="16042"/>
    <w:bookmarkStart w:name="z16049" w:id="16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баpабаны pежущие силосоубоpочных комбайнов, молотильные зеpноубоpочных комбайнов – балансиpовка;</w:t>
      </w:r>
    </w:p>
    <w:bookmarkEnd w:id="16043"/>
    <w:bookmarkStart w:name="z16050" w:id="16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коленчатые с маховиками – балансиpовка;</w:t>
      </w:r>
    </w:p>
    <w:bookmarkEnd w:id="16044"/>
    <w:bookmarkStart w:name="z16051" w:id="16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двигатели внутpеннего сгоpания мощностью свыше 73,6 киловатт (100 лошадиных сил) - pемонт, полная сбоpка, pегулиpование и испытание узлов и механизмов, устpанение дефектов газоpаспpеделения, шатуннопоpшневой гpуппы и иных узлов двигателей;</w:t>
      </w:r>
    </w:p>
    <w:bookmarkEnd w:id="16045"/>
    <w:bookmarkStart w:name="z16052" w:id="16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каpбюpатоpы пусковых двигателей, гидpавлические системы тpактоpов и комбайнов – pегулиpование;</w:t>
      </w:r>
    </w:p>
    <w:bookmarkEnd w:id="16046"/>
    <w:bookmarkStart w:name="z16053" w:id="16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коpобки пеpедач тpактоpов и зеpноубоpочных комбайнов - pемонт и pегулиpовка;</w:t>
      </w:r>
    </w:p>
    <w:bookmarkEnd w:id="16047"/>
    <w:bookmarkStart w:name="z16054" w:id="16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машины зеpноочистительные, силосоубоpочные, для внесения удобpений, подбоpа и пpессования сена и соломы – pегулиpовка;</w:t>
      </w:r>
    </w:p>
    <w:bookmarkEnd w:id="16048"/>
    <w:bookmarkStart w:name="z16055" w:id="16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механизмы каpтеpов льноубоpочных комбайнов - pемонт, сбоpка и pегулиpовка;</w:t>
      </w:r>
    </w:p>
    <w:bookmarkEnd w:id="16049"/>
    <w:bookmarkStart w:name="z16056" w:id="16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механизмы пpинудительного встpяхивания основного элеватоpа каpтофелеубоpочных комбайнов - pемонт и pегулиpовка;</w:t>
      </w:r>
    </w:p>
    <w:bookmarkEnd w:id="16050"/>
    <w:bookmarkStart w:name="z16057" w:id="16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механизмы pежущие жаток комбайнов - pемонт, установка и pегулиpовка;</w:t>
      </w:r>
    </w:p>
    <w:bookmarkEnd w:id="16051"/>
    <w:bookmarkStart w:name="z16058" w:id="16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мотовила жаток - наладка, pегулиpовка;</w:t>
      </w:r>
    </w:p>
    <w:bookmarkEnd w:id="16052"/>
    <w:bookmarkStart w:name="z16059" w:id="16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муфты сцепления – pегулиpовка;</w:t>
      </w:r>
    </w:p>
    <w:bookmarkEnd w:id="16053"/>
    <w:bookmarkStart w:name="z16060" w:id="16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обоpудование клеточных батаpей для содеpжания птицы и для пpессования коpмов - pемонт, pегулиpовка и наладка;</w:t>
      </w:r>
    </w:p>
    <w:bookmarkEnd w:id="16054"/>
    <w:bookmarkStart w:name="z16061" w:id="16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тоpмоза – pегулиpовка;</w:t>
      </w:r>
    </w:p>
    <w:bookmarkEnd w:id="16055"/>
    <w:bookmarkStart w:name="z16062" w:id="16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установки доильные - pемонт, pегулиpовка и наладка;</w:t>
      </w:r>
    </w:p>
    <w:bookmarkEnd w:id="16056"/>
    <w:bookmarkStart w:name="z16063" w:id="16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элеватоpы цепные - pемонт, установка, pегулиpовка.</w:t>
      </w:r>
    </w:p>
    <w:bookmarkEnd w:id="16057"/>
    <w:bookmarkStart w:name="z16064" w:id="160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Слесарь по ремонту сельскохозяйственных машин и оборудования, 6 pазpяд</w:t>
      </w:r>
    </w:p>
    <w:bookmarkEnd w:id="16058"/>
    <w:bookmarkStart w:name="z16065" w:id="16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1805. Характеристика работ: </w:t>
      </w:r>
    </w:p>
    <w:bookmarkEnd w:id="16059"/>
    <w:bookmarkStart w:name="z16066" w:id="16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сбоpка, восстановление, pегулиpование, комплексные испытания и сдача экспеpиментальных и уникальных тpактоpов, включая энеpгонасыщенные, и сельскохозяйственных комбайнов; </w:t>
      </w:r>
    </w:p>
    <w:bookmarkEnd w:id="16060"/>
    <w:bookmarkStart w:name="z16067" w:id="16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техническое обслуживание, наладка и pегулиpование сложных машин и обоpудования животноводческих феpм и комплексов; </w:t>
      </w:r>
    </w:p>
    <w:bookmarkEnd w:id="16061"/>
    <w:bookmarkStart w:name="z16068" w:id="16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диагностиpование сложных тpактоpов, сельскохозяйственных комбайнов, машин и обоpудования на стендах, автоматизиpованных установках, отдельными электpонными, механическими, гидpавлическими и иными пpибоpами и системами и участие в их pемонте и сбоpке.</w:t>
      </w:r>
    </w:p>
    <w:bookmarkEnd w:id="16062"/>
    <w:bookmarkStart w:name="z16069" w:id="16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1806. Должен знать: </w:t>
      </w:r>
    </w:p>
    <w:bookmarkEnd w:id="16063"/>
    <w:bookmarkStart w:name="z16070" w:id="16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особенности, кинематические и электpические схемы обслуживаемого сельскохозяйственного обоpудования, комбайнов и тpактоpов, технологического и диагностического обоpудования; </w:t>
      </w:r>
    </w:p>
    <w:bookmarkEnd w:id="16064"/>
    <w:bookmarkStart w:name="z16071" w:id="16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pемонта и сбоpки; </w:t>
      </w:r>
    </w:p>
    <w:bookmarkEnd w:id="16065"/>
    <w:bookmarkStart w:name="z16072" w:id="16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контpоля на точность и испытания после pемонта; </w:t>
      </w:r>
    </w:p>
    <w:bookmarkEnd w:id="16066"/>
    <w:bookmarkStart w:name="z16073" w:id="16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нагpузки на pаботающие детали, узлы и механизмы; </w:t>
      </w:r>
    </w:p>
    <w:bookmarkEnd w:id="16067"/>
    <w:bookmarkStart w:name="z16074" w:id="16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пpиемы диагностиpования сельскохозяйственных комбайнов, тpактоpов и обоpудования; </w:t>
      </w:r>
    </w:p>
    <w:bookmarkEnd w:id="16068"/>
    <w:bookmarkStart w:name="z16075" w:id="16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полного восстановления и упpочнения изношенных деталей; </w:t>
      </w:r>
    </w:p>
    <w:bookmarkEnd w:id="16069"/>
    <w:bookmarkStart w:name="z16076" w:id="16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обобщенной и поэлементной пpовеpки механизмов и узлов машин; </w:t>
      </w:r>
    </w:p>
    <w:bookmarkEnd w:id="16070"/>
    <w:bookmarkStart w:name="z16077" w:id="16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неиспpавности стендов и пpибоpов, способы их обнаpужения и устpанения.</w:t>
      </w:r>
    </w:p>
    <w:bookmarkEnd w:id="16071"/>
    <w:bookmarkStart w:name="z16078" w:id="16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1807. Пpимеpы pабот:</w:t>
      </w:r>
    </w:p>
    <w:bookmarkEnd w:id="16072"/>
    <w:bookmarkStart w:name="z16079" w:id="16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клапаны пpедохpанительные гидpосистемы комбайнов – pегулиpовка;</w:t>
      </w:r>
    </w:p>
    <w:bookmarkEnd w:id="16073"/>
    <w:bookmarkStart w:name="z16080" w:id="16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комбайны - пpовеpка и pегулиpовка зазоpа между бичом баpабана и декой, между пальцами пальчикового механизма и обшивкой коpпуса жатки;</w:t>
      </w:r>
    </w:p>
    <w:bookmarkEnd w:id="16074"/>
    <w:bookmarkStart w:name="z16081" w:id="16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коpобки пеpедач тpактоpов автоматические - сбоpка, pегулиpовка и испытание;</w:t>
      </w:r>
    </w:p>
    <w:bookmarkEnd w:id="16075"/>
    <w:bookmarkStart w:name="z16082" w:id="16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механизмы выгpузки копны комбайнов - pемонт и pегулиpовка;</w:t>
      </w:r>
    </w:p>
    <w:bookmarkEnd w:id="16076"/>
    <w:bookmarkStart w:name="z16083" w:id="16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механизмы очистки зеpна комбайнов - pемонт и pегулиpовка;</w:t>
      </w:r>
    </w:p>
    <w:bookmarkEnd w:id="16077"/>
    <w:bookmarkStart w:name="z16084" w:id="16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механизмы уpавновешивания коpпуса жатки комбайнов - пpовеpка и pегулиpовка;</w:t>
      </w:r>
    </w:p>
    <w:bookmarkEnd w:id="16078"/>
    <w:bookmarkStart w:name="z16085" w:id="16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обоpудование комбикоpмовых цехов - pемонт, pегулиpовка линии дистанционного упpавления, автоблокиpовки и сигнализации;</w:t>
      </w:r>
    </w:p>
    <w:bookmarkEnd w:id="16079"/>
    <w:bookmarkStart w:name="z16086" w:id="16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обоpудование цехов амидокаpбамидных добавок - pемонт и pегулиpовка;</w:t>
      </w:r>
    </w:p>
    <w:bookmarkEnd w:id="16080"/>
    <w:bookmarkStart w:name="z16087" w:id="16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углы опеpежения впpыска (подачи) топлива насосами – pегулиpовка;</w:t>
      </w:r>
    </w:p>
    <w:bookmarkEnd w:id="16081"/>
    <w:bookmarkStart w:name="z16088" w:id="16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фоpсунки - pегулиpовка.</w:t>
      </w:r>
    </w:p>
    <w:bookmarkEnd w:id="16082"/>
    <w:bookmarkStart w:name="z16089" w:id="160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Наладчик сельскохозяйственных машин и тракторов, 4 разряд</w:t>
      </w:r>
    </w:p>
    <w:bookmarkEnd w:id="16083"/>
    <w:bookmarkStart w:name="z16090" w:id="16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1808. Характеристика работ:</w:t>
      </w:r>
    </w:p>
    <w:bookmarkEnd w:id="16084"/>
    <w:bookmarkStart w:name="z16091" w:id="16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проверка и регулировка простых и средней сложности узлов и агрегатов сельскохозяйственных машин, тракторов и комбайнов; </w:t>
      </w:r>
    </w:p>
    <w:bookmarkEnd w:id="16085"/>
    <w:bookmarkStart w:name="z16092" w:id="16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всех видов операций технического обслуживания тракторов тягового класса до 3; </w:t>
      </w:r>
    </w:p>
    <w:bookmarkEnd w:id="16086"/>
    <w:bookmarkStart w:name="z16093" w:id="16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 устранение неисправностей стационарного оборудования, применяемого при наладке, проверке и регулировке сельскохозяйственных машин; </w:t>
      </w:r>
    </w:p>
    <w:bookmarkEnd w:id="16087"/>
    <w:bookmarkStart w:name="z16094" w:id="16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технической документации по обслуживанию машинно-тракторного парка; </w:t>
      </w:r>
    </w:p>
    <w:bookmarkEnd w:id="16088"/>
    <w:bookmarkStart w:name="z16095" w:id="16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вождение тракторов и комбайнов всех марок.</w:t>
      </w:r>
    </w:p>
    <w:bookmarkEnd w:id="16089"/>
    <w:bookmarkStart w:name="z16096" w:id="16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1809. Должен знать: </w:t>
      </w:r>
    </w:p>
    <w:bookmarkEnd w:id="16090"/>
    <w:bookmarkStart w:name="z16097" w:id="16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тракторов, комбайнов, сельскохозяйственных машин и оборудования, применяемого при обслуживании машинно-тракторного парка; </w:t>
      </w:r>
    </w:p>
    <w:bookmarkEnd w:id="16091"/>
    <w:bookmarkStart w:name="z16098" w:id="16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машин и оборудования; </w:t>
      </w:r>
    </w:p>
    <w:bookmarkEnd w:id="16092"/>
    <w:bookmarkStart w:name="z16099" w:id="16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сельскохозяйственных машин и тракторов; </w:t>
      </w:r>
    </w:p>
    <w:bookmarkEnd w:id="16093"/>
    <w:bookmarkStart w:name="z16100" w:id="16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порядок применения контрольно-измерительных инструментов; </w:t>
      </w:r>
    </w:p>
    <w:bookmarkEnd w:id="16094"/>
    <w:bookmarkStart w:name="z16101" w:id="16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 в объеме работ слесаря по ремонту сельскохозяйственных машин третьего разряда.</w:t>
      </w:r>
    </w:p>
    <w:bookmarkEnd w:id="16095"/>
    <w:bookmarkStart w:name="z16102" w:id="16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1810. Примеры работ:</w:t>
      </w:r>
    </w:p>
    <w:bookmarkEnd w:id="16096"/>
    <w:bookmarkStart w:name="z16103" w:id="16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аккумуляторы - проверка уровня и плотности электролита;</w:t>
      </w:r>
    </w:p>
    <w:bookmarkEnd w:id="16097"/>
    <w:bookmarkStart w:name="z16104" w:id="16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вакуум-аппараты газоструйные - наладка и регулировка;</w:t>
      </w:r>
    </w:p>
    <w:bookmarkEnd w:id="16098"/>
    <w:bookmarkStart w:name="z16105" w:id="16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воздухоочистители и впускные трубы - проверка герметичности и сопротивления;</w:t>
      </w:r>
    </w:p>
    <w:bookmarkEnd w:id="16099"/>
    <w:bookmarkStart w:name="z16106" w:id="16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клапаны всасывающие – регулировка;</w:t>
      </w:r>
    </w:p>
    <w:bookmarkEnd w:id="16100"/>
    <w:bookmarkStart w:name="z16107" w:id="16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маслоочистители центробежные - очистка и промывка;</w:t>
      </w:r>
    </w:p>
    <w:bookmarkEnd w:id="16101"/>
    <w:bookmarkStart w:name="z16108" w:id="16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механизмы газораспределения - проверка и регулировка зазоров между торцами клапанов и бойками коромысел;</w:t>
      </w:r>
    </w:p>
    <w:bookmarkEnd w:id="16102"/>
    <w:bookmarkStart w:name="z16109" w:id="16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насосы-регуляторы и червячные редукторы – регулировка;</w:t>
      </w:r>
    </w:p>
    <w:bookmarkEnd w:id="16103"/>
    <w:bookmarkStart w:name="z16110" w:id="16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ремни и цепи – регулировка;</w:t>
      </w:r>
    </w:p>
    <w:bookmarkEnd w:id="16104"/>
    <w:bookmarkStart w:name="z16111" w:id="16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системы смазочные дизелей - замена масла с промывкой;</w:t>
      </w:r>
    </w:p>
    <w:bookmarkEnd w:id="16105"/>
    <w:bookmarkStart w:name="z16112" w:id="16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системы топливные дизелей - регулировка форсунок;</w:t>
      </w:r>
    </w:p>
    <w:bookmarkEnd w:id="16106"/>
    <w:bookmarkStart w:name="z16113" w:id="16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стволы дождевателей - наладка и регулировка;</w:t>
      </w:r>
    </w:p>
    <w:bookmarkEnd w:id="16107"/>
    <w:bookmarkStart w:name="z16114" w:id="16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тормоза стволов дождевателей - наладка и регулировка;</w:t>
      </w:r>
    </w:p>
    <w:bookmarkEnd w:id="16108"/>
    <w:bookmarkStart w:name="z16115" w:id="16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фермы дождевателей - наладка и регулировка.</w:t>
      </w:r>
    </w:p>
    <w:bookmarkEnd w:id="16109"/>
    <w:bookmarkStart w:name="z16116" w:id="16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Наладчик сельскохозяйственных машин и тракторов, 5 разряд</w:t>
      </w:r>
    </w:p>
    <w:bookmarkEnd w:id="16110"/>
    <w:bookmarkStart w:name="z16117" w:id="16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1811. Характеристика работ:</w:t>
      </w:r>
    </w:p>
    <w:bookmarkEnd w:id="16111"/>
    <w:bookmarkStart w:name="z16118" w:id="16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проверка и регулировка сложных узлов и агрегатов сельскохозяйственных машин, тракторов и комбайнов; </w:t>
      </w:r>
    </w:p>
    <w:bookmarkEnd w:id="16112"/>
    <w:bookmarkStart w:name="z16119" w:id="16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всех видов операций технического обслуживания тракторов тягового класса свыше 3 до 4 и комбайнов с помощью стационарных и передвижных средств технического обслуживания и переносных диагностических комплектов; </w:t>
      </w:r>
    </w:p>
    <w:bookmarkEnd w:id="16113"/>
    <w:bookmarkStart w:name="z16120" w:id="16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диагностирование простых и средней сложности механизмов и узлов сельскохозяйственных тракторов, машин и комбайнов на стендах; </w:t>
      </w:r>
    </w:p>
    <w:bookmarkEnd w:id="16114"/>
    <w:bookmarkStart w:name="z16121" w:id="16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рациональной последовательности выполнения операций планового технического обслуживания тракторов, сельскохозяйственных машин и комбайнов и контроль качества их выполнения.</w:t>
      </w:r>
    </w:p>
    <w:bookmarkEnd w:id="16115"/>
    <w:bookmarkStart w:name="z16122" w:id="16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1812. Должен знать: </w:t>
      </w:r>
    </w:p>
    <w:bookmarkEnd w:id="16116"/>
    <w:bookmarkStart w:name="z16123" w:id="16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различных марок и типов тракторов, комбайнов и сельскохозяйственных машин; </w:t>
      </w:r>
    </w:p>
    <w:bookmarkEnd w:id="16117"/>
    <w:bookmarkStart w:name="z16124" w:id="16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порядок наладки и регулировки узлов и механизмов; </w:t>
      </w:r>
    </w:p>
    <w:bookmarkEnd w:id="16118"/>
    <w:bookmarkStart w:name="z16125" w:id="16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 режимы испытаний машин и тракторов; </w:t>
      </w:r>
    </w:p>
    <w:bookmarkEnd w:id="16119"/>
    <w:bookmarkStart w:name="z16126" w:id="16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дефектов в процессе наладки и испытания; </w:t>
      </w:r>
    </w:p>
    <w:bookmarkEnd w:id="16120"/>
    <w:bookmarkStart w:name="z16127" w:id="16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износа сопряженных деталей, способы выявления и устранения их; </w:t>
      </w:r>
    </w:p>
    <w:bookmarkEnd w:id="16121"/>
    <w:bookmarkStart w:name="z16128" w:id="16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испытательных стендов; </w:t>
      </w:r>
    </w:p>
    <w:bookmarkEnd w:id="16122"/>
    <w:bookmarkStart w:name="z16129" w:id="16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планового обслуживания и текущего ремонта; </w:t>
      </w:r>
    </w:p>
    <w:bookmarkEnd w:id="16123"/>
    <w:bookmarkStart w:name="z16130" w:id="16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применяемых контрольно-измерительных инструментов; </w:t>
      </w:r>
    </w:p>
    <w:bookmarkEnd w:id="16124"/>
    <w:bookmarkStart w:name="z16131" w:id="16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 в объеме работ слесаря по ремонту сельскохозяйственных машин четвертого разряда.</w:t>
      </w:r>
    </w:p>
    <w:bookmarkEnd w:id="16125"/>
    <w:bookmarkStart w:name="z16132" w:id="16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1813. Примеры работ:</w:t>
      </w:r>
    </w:p>
    <w:bookmarkEnd w:id="16126"/>
    <w:bookmarkStart w:name="z16133" w:id="16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отбора мощности - контроль, наладка и регулировка;</w:t>
      </w:r>
    </w:p>
    <w:bookmarkEnd w:id="16127"/>
    <w:bookmarkStart w:name="z16134" w:id="16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зазоры между электродами свечей зажигания - контроль и регулировка;</w:t>
      </w:r>
    </w:p>
    <w:bookmarkEnd w:id="16128"/>
    <w:bookmarkStart w:name="z16135" w:id="16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защита автоматическая - контроль, наладка и регулировка;</w:t>
      </w:r>
    </w:p>
    <w:bookmarkEnd w:id="16129"/>
    <w:bookmarkStart w:name="z16136" w:id="16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картеры основного двигателя, коробки передач, конечные передачи, задние мосты – проверка;</w:t>
      </w:r>
    </w:p>
    <w:bookmarkEnd w:id="16130"/>
    <w:bookmarkStart w:name="z16137" w:id="16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колеса рулевые - проверка и регулировка свободного хода;</w:t>
      </w:r>
    </w:p>
    <w:bookmarkEnd w:id="16131"/>
    <w:bookmarkStart w:name="z16138" w:id="16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консоли и фермы - регулировка скорости подъема;</w:t>
      </w:r>
    </w:p>
    <w:bookmarkEnd w:id="16132"/>
    <w:bookmarkStart w:name="z16139" w:id="16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контакты прерывателя магнето - контроль, наладка и регулировка;</w:t>
      </w:r>
    </w:p>
    <w:bookmarkEnd w:id="16133"/>
    <w:bookmarkStart w:name="z16140" w:id="16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машины дождевальные и насосные станции - контроль и регулировка соосности агрегатов;</w:t>
      </w:r>
    </w:p>
    <w:bookmarkEnd w:id="16134"/>
    <w:bookmarkStart w:name="z16141" w:id="16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машины зерноочистительные, силосоуборочные, для внесения удобрений, подбора и прессования сена и соломы - контроль, наладка и регулировка;</w:t>
      </w:r>
    </w:p>
    <w:bookmarkEnd w:id="16135"/>
    <w:bookmarkStart w:name="z16142" w:id="16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мотовила жаток машины - контроль, наладка и регулировка;</w:t>
      </w:r>
    </w:p>
    <w:bookmarkEnd w:id="16136"/>
    <w:bookmarkStart w:name="z16143" w:id="16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муфты сцепления главных дизелей и пусковых двигателей - контроль, наладка и регулировка;</w:t>
      </w:r>
    </w:p>
    <w:bookmarkEnd w:id="16137"/>
    <w:bookmarkStart w:name="z16144" w:id="16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насадки - регулировка равномерности разбрызгивания воды;</w:t>
      </w:r>
    </w:p>
    <w:bookmarkEnd w:id="16138"/>
    <w:bookmarkStart w:name="z16145" w:id="16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насосы водяные - контроль, наладка и регулировка;</w:t>
      </w:r>
    </w:p>
    <w:bookmarkEnd w:id="16139"/>
    <w:bookmarkStart w:name="z16146" w:id="16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пальцы сегментов и прижимов ножа жатки машины - контроль, наладка и регулировка;</w:t>
      </w:r>
    </w:p>
    <w:bookmarkEnd w:id="16140"/>
    <w:bookmarkStart w:name="z16147" w:id="16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подшипники главной передачи - контроль, наладка и регулировка;</w:t>
      </w:r>
    </w:p>
    <w:bookmarkEnd w:id="16141"/>
    <w:bookmarkStart w:name="z16148" w:id="16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системы гидравлические тракторов и машин - контроль, наладка и регулировка;</w:t>
      </w:r>
    </w:p>
    <w:bookmarkEnd w:id="16142"/>
    <w:bookmarkStart w:name="z16149" w:id="16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тормоза и рулевое управление - контроль, наладка и регулировка;</w:t>
      </w:r>
    </w:p>
    <w:bookmarkEnd w:id="16143"/>
    <w:bookmarkStart w:name="z16150" w:id="16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форсунки - контроль, наладка и регулировка.</w:t>
      </w:r>
    </w:p>
    <w:bookmarkEnd w:id="16144"/>
    <w:bookmarkStart w:name="z16151" w:id="16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Наладчик сельскохозяйственных машин и тракторов, 6 разряд</w:t>
      </w:r>
    </w:p>
    <w:bookmarkEnd w:id="16145"/>
    <w:bookmarkStart w:name="z16152" w:id="16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1814. Характеристика работ:</w:t>
      </w:r>
    </w:p>
    <w:bookmarkEnd w:id="16146"/>
    <w:bookmarkStart w:name="z16153" w:id="16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проверка и регулировка сложных узлов и агрегатов сельскохозяйственных машин, тракторов, включая энергонасыщенные и комбайнов, их восстановление; </w:t>
      </w:r>
    </w:p>
    <w:bookmarkEnd w:id="16147"/>
    <w:bookmarkStart w:name="z16154" w:id="16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всех видов операций технического обслуживания тракторов тягового класса свыше 4 с помощью стационарных, передвижных средств технического обслуживания и переносных диагностических комплектов; </w:t>
      </w:r>
    </w:p>
    <w:bookmarkEnd w:id="16148"/>
    <w:bookmarkStart w:name="z16155" w:id="16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диагностирование сложных механизмов и узлов сельскохозяйственных тракторов, комбайнов и иных машин; </w:t>
      </w:r>
    </w:p>
    <w:bookmarkEnd w:id="16149"/>
    <w:bookmarkStart w:name="z16156" w:id="16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технического обслуживания и постановка на зимнее хранение машин и тракторов, оперативное планирование и контроль за их своевременной постановкой на обслуживание и за качеством проведения технического обслуживания; </w:t>
      </w:r>
    </w:p>
    <w:bookmarkEnd w:id="16150"/>
    <w:bookmarkStart w:name="z16157" w:id="16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сельскохозяйственных машин, тракторов и комбайнов при подготовке к эксплуатационной обкатке, в период обкатки и по окончании ее.</w:t>
      </w:r>
    </w:p>
    <w:bookmarkEnd w:id="16151"/>
    <w:bookmarkStart w:name="z16158" w:id="16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1815. Должен знать: </w:t>
      </w:r>
    </w:p>
    <w:bookmarkEnd w:id="16152"/>
    <w:bookmarkStart w:name="z16159" w:id="16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особенности, кинематические и электрические схемы тракторов и сельскохозяйственных комбайнов, технологического и диагностического оборудования; </w:t>
      </w:r>
    </w:p>
    <w:bookmarkEnd w:id="16153"/>
    <w:bookmarkStart w:name="z16160" w:id="16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оценки технического состояния машин; </w:t>
      </w:r>
    </w:p>
    <w:bookmarkEnd w:id="16154"/>
    <w:bookmarkStart w:name="z16161" w:id="16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полного восстановления и упрочения изношенных деталей; </w:t>
      </w:r>
    </w:p>
    <w:bookmarkEnd w:id="16155"/>
    <w:bookmarkStart w:name="z16162" w:id="16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 в объеме работ слесаря по ремонту сельскохозяйственных машин пятого разряда; </w:t>
      </w:r>
    </w:p>
    <w:bookmarkEnd w:id="16156"/>
    <w:bookmarkStart w:name="z16163" w:id="16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планирования постановки машин на техническое обслуживание; </w:t>
      </w:r>
    </w:p>
    <w:bookmarkEnd w:id="16157"/>
    <w:bookmarkStart w:name="z16164" w:id="16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организации производства.</w:t>
      </w:r>
    </w:p>
    <w:bookmarkEnd w:id="16158"/>
    <w:bookmarkStart w:name="z16165" w:id="16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1816. Требуется техническое и профессиональное (среднее специальное, среднее профессиональное), послесреднее образование.</w:t>
      </w:r>
    </w:p>
    <w:bookmarkEnd w:id="16159"/>
    <w:bookmarkStart w:name="z16166" w:id="16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1817. Примеры работ:</w:t>
      </w:r>
    </w:p>
    <w:bookmarkEnd w:id="16160"/>
    <w:bookmarkStart w:name="z16167" w:id="16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карданные - контроль и регулировка;</w:t>
      </w:r>
    </w:p>
    <w:bookmarkEnd w:id="16161"/>
    <w:bookmarkStart w:name="z16168" w:id="16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шатунных и коренных подшипников и поршневых колец - контроль и регулировка;</w:t>
      </w:r>
    </w:p>
    <w:bookmarkEnd w:id="16162"/>
    <w:bookmarkStart w:name="z16169" w:id="16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карбюраторы пусковых двигателей, гидравлические системы тракторов и комбайнов - контроль, наладка и регулировка;</w:t>
      </w:r>
    </w:p>
    <w:bookmarkEnd w:id="16163"/>
    <w:bookmarkStart w:name="z16170" w:id="16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клапанные механизмы двигателей - контроль и регулировка;</w:t>
      </w:r>
    </w:p>
    <w:bookmarkEnd w:id="16164"/>
    <w:bookmarkStart w:name="z16171" w:id="16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питания, охлаждения, смазки, рулевого управления, силовой передачи, электрооборудования, контрольно-измерительные приборы сельскохозяйственных тракторов и комбайнов - контроль, наладка и регулировка;</w:t>
      </w:r>
    </w:p>
    <w:bookmarkEnd w:id="16165"/>
    <w:bookmarkStart w:name="z16172" w:id="16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топливные насосы - контроль, наладка и регулировка;</w:t>
      </w:r>
    </w:p>
    <w:bookmarkEnd w:id="16166"/>
    <w:bookmarkStart w:name="z16173" w:id="16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турбокомпрессоры - контроль, наладка и регулировка.</w:t>
      </w:r>
    </w:p>
    <w:bookmarkEnd w:id="16167"/>
    <w:bookmarkStart w:name="z16174" w:id="16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Слесарь по контрольно-измерительным приборам и автоматике, 2 разряд</w:t>
      </w:r>
    </w:p>
    <w:bookmarkEnd w:id="16168"/>
    <w:bookmarkStart w:name="z16175" w:id="16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1818. Характеристика работ:</w:t>
      </w:r>
    </w:p>
    <w:bookmarkEnd w:id="16169"/>
    <w:bookmarkStart w:name="z16176" w:id="16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регулировка, испытание и сдача простых магнитоэлектрических, электромагнитных, оптико-механических и теплоизмерительных приборов и механизмов; </w:t>
      </w:r>
    </w:p>
    <w:bookmarkEnd w:id="16170"/>
    <w:bookmarkStart w:name="z16177" w:id="16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12-14 квалитетам; </w:t>
      </w:r>
    </w:p>
    <w:bookmarkEnd w:id="16171"/>
    <w:bookmarkStart w:name="z16178" w:id="16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причин и устранение неисправностей простых приборов; </w:t>
      </w:r>
    </w:p>
    <w:bookmarkEnd w:id="16172"/>
    <w:bookmarkStart w:name="z16179" w:id="16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простых схем соединений; </w:t>
      </w:r>
    </w:p>
    <w:bookmarkEnd w:id="16173"/>
    <w:bookmarkStart w:name="z16180" w:id="16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навивка пружин из проволоки в холодном состоянии, защитная смазка деталей; </w:t>
      </w:r>
    </w:p>
    <w:bookmarkEnd w:id="16174"/>
    <w:bookmarkStart w:name="z16181" w:id="16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приборов средней сложности под руководством слесаря более высокой квалификации.</w:t>
      </w:r>
    </w:p>
    <w:bookmarkEnd w:id="16175"/>
    <w:bookmarkStart w:name="z16182" w:id="16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1819. Должен знать: </w:t>
      </w:r>
    </w:p>
    <w:bookmarkEnd w:id="16176"/>
    <w:bookmarkStart w:name="z16183" w:id="16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порядок применения ремонтируемых приборов, механизмов; </w:t>
      </w:r>
    </w:p>
    <w:bookmarkEnd w:id="16177"/>
    <w:bookmarkStart w:name="z16184" w:id="16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простых специальных регулировочных установок; </w:t>
      </w:r>
    </w:p>
    <w:bookmarkEnd w:id="16178"/>
    <w:bookmarkStart w:name="z16185" w:id="16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токопроводящих и изоляционных материалов и способы измерения сопротивления в различных звеньях цепи; </w:t>
      </w:r>
    </w:p>
    <w:bookmarkEnd w:id="16179"/>
    <w:bookmarkStart w:name="z16186" w:id="16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наиболее распространенных универсальных и специальных приспособлений и контрольно-измерительных инструментов; </w:t>
      </w:r>
    </w:p>
    <w:bookmarkEnd w:id="16180"/>
    <w:bookmarkStart w:name="z16187" w:id="16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установки для электрохимической заточки концов контактных пружин; </w:t>
      </w:r>
    </w:p>
    <w:bookmarkEnd w:id="16181"/>
    <w:bookmarkStart w:name="z16188" w:id="16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электролита; </w:t>
      </w:r>
    </w:p>
    <w:bookmarkEnd w:id="16182"/>
    <w:bookmarkStart w:name="z16189" w:id="16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16183"/>
    <w:bookmarkStart w:name="z16190" w:id="16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виды антикоррозионных масел и смазок; </w:t>
      </w:r>
    </w:p>
    <w:bookmarkEnd w:id="16184"/>
    <w:bookmarkStart w:name="z16191" w:id="16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обрабатываемых материалов; </w:t>
      </w:r>
    </w:p>
    <w:bookmarkEnd w:id="16185"/>
    <w:bookmarkStart w:name="z16192" w:id="16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16186"/>
    <w:bookmarkStart w:name="z16193" w:id="16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1820. Примеры работ:</w:t>
      </w:r>
    </w:p>
    <w:bookmarkEnd w:id="16187"/>
    <w:bookmarkStart w:name="z16194" w:id="16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амперметры, вольтметры, манометры, гальванометры - средний ремонт и регулировка;</w:t>
      </w:r>
    </w:p>
    <w:bookmarkEnd w:id="16188"/>
    <w:bookmarkStart w:name="z16195" w:id="16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весы вагонные - обработка различных деталей;</w:t>
      </w:r>
    </w:p>
    <w:bookmarkEnd w:id="16189"/>
    <w:bookmarkStart w:name="z16196" w:id="16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весы товарные передвижные и стационарные (врезные) - замена и ремонт настила платформ и гиредержателей;</w:t>
      </w:r>
    </w:p>
    <w:bookmarkEnd w:id="16190"/>
    <w:bookmarkStart w:name="z16197" w:id="16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гири торговые и условные - ремонт и сдача под клеймение;</w:t>
      </w:r>
    </w:p>
    <w:bookmarkEnd w:id="16191"/>
    <w:bookmarkStart w:name="z16198" w:id="16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простые к приборам - слесарная обработка с нарезкой резьбы в сквозных отверстиях;</w:t>
      </w:r>
    </w:p>
    <w:bookmarkEnd w:id="16192"/>
    <w:bookmarkStart w:name="z16199" w:id="16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каркасы для трансформаторов – изготовление;</w:t>
      </w:r>
    </w:p>
    <w:bookmarkEnd w:id="16193"/>
    <w:bookmarkStart w:name="z16200" w:id="16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кино- и фотоаппараты - смена окуляров, замков, крышек, ремонт счетчиков кадров;</w:t>
      </w:r>
    </w:p>
    <w:bookmarkEnd w:id="16194"/>
    <w:bookmarkStart w:name="z16201" w:id="16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колеса зубчатые с футором – комплектование;</w:t>
      </w:r>
    </w:p>
    <w:bookmarkEnd w:id="16195"/>
    <w:bookmarkStart w:name="z16202" w:id="16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контактные пружины - заточка концов на электрохимической установке;</w:t>
      </w:r>
    </w:p>
    <w:bookmarkEnd w:id="16196"/>
    <w:bookmarkStart w:name="z16203" w:id="16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контакторы магнитные и пускатели - средний ремонт;</w:t>
      </w:r>
    </w:p>
    <w:bookmarkEnd w:id="16197"/>
    <w:bookmarkStart w:name="z16204" w:id="16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манометры технические – сборка;</w:t>
      </w:r>
    </w:p>
    <w:bookmarkEnd w:id="16198"/>
    <w:bookmarkStart w:name="z16205" w:id="16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милливольтметры - средний ремонт, проверка и сдача после испытаний;</w:t>
      </w:r>
    </w:p>
    <w:bookmarkEnd w:id="16199"/>
    <w:bookmarkStart w:name="z16206" w:id="16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основание реле - сборка по шаблону;</w:t>
      </w:r>
    </w:p>
    <w:bookmarkEnd w:id="16200"/>
    <w:bookmarkStart w:name="z16207" w:id="16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преобразователи пьезоакустические, датчики электромагнитные - средний ремонт;</w:t>
      </w:r>
    </w:p>
    <w:bookmarkEnd w:id="16201"/>
    <w:bookmarkStart w:name="z16208" w:id="16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приборы - установка на механический руль;</w:t>
      </w:r>
    </w:p>
    <w:bookmarkEnd w:id="16202"/>
    <w:bookmarkStart w:name="z16209" w:id="16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прицелы, бинокли, зрительные трубы - ремонт и юстировка;</w:t>
      </w:r>
    </w:p>
    <w:bookmarkEnd w:id="16203"/>
    <w:bookmarkStart w:name="z16210" w:id="16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проводники медные для сопротивлений – заготовка;</w:t>
      </w:r>
    </w:p>
    <w:bookmarkEnd w:id="16204"/>
    <w:bookmarkStart w:name="z16211" w:id="16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регуляторы, распределители и крупные реле – ремонт;</w:t>
      </w:r>
    </w:p>
    <w:bookmarkEnd w:id="16205"/>
    <w:bookmarkStart w:name="z16212" w:id="16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термопары контактные - сборка и регулировка;</w:t>
      </w:r>
    </w:p>
    <w:bookmarkEnd w:id="16206"/>
    <w:bookmarkStart w:name="z16213" w:id="16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термометры сопротивления медные и платиновые - сборка и тарировка;</w:t>
      </w:r>
    </w:p>
    <w:bookmarkEnd w:id="16207"/>
    <w:bookmarkStart w:name="z16214" w:id="16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хомутики сложной конфигурации – изготовление;</w:t>
      </w:r>
    </w:p>
    <w:bookmarkEnd w:id="16208"/>
    <w:bookmarkStart w:name="z16215" w:id="16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шестерни, втулки, установочные кольца и иные детали - штифтование на валиках, сверление и развертывание отверстий под штифты.</w:t>
      </w:r>
    </w:p>
    <w:bookmarkEnd w:id="16209"/>
    <w:bookmarkStart w:name="z16216" w:id="16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Слесарь по контрольно-измерительным приборам и автоматике, 3 разряд</w:t>
      </w:r>
    </w:p>
    <w:bookmarkEnd w:id="16210"/>
    <w:bookmarkStart w:name="z16217" w:id="16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1821. Характеристика работ:</w:t>
      </w:r>
    </w:p>
    <w:bookmarkEnd w:id="16211"/>
    <w:bookmarkStart w:name="z16218" w:id="16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сборка, проверка, регулировка, испытание, юстировка, монтаж и сдача теплоизмерительных, электромагнитных, электродинамических, счетных, оптико-механических, пирометрических, автоматических, самопишущих и иных приборов средней сложности со снятием схем; </w:t>
      </w:r>
    </w:p>
    <w:bookmarkEnd w:id="16212"/>
    <w:bookmarkStart w:name="z16219" w:id="16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электроизмерительных приборов класса точности 0,5 и ниже методом сличения показания с показаниями приборов-эталонов; </w:t>
      </w:r>
    </w:p>
    <w:bookmarkEnd w:id="16213"/>
    <w:bookmarkStart w:name="z16220" w:id="16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температуры термоэлектрическим пирометром и электрическим термометром сопротивления; </w:t>
      </w:r>
    </w:p>
    <w:bookmarkEnd w:id="16214"/>
    <w:bookmarkStart w:name="z16221" w:id="16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узлов и различных элементов радиоэлектронных устройств по электрическим схемам с применением контрольно-измерительной аппаратуры и приборов;</w:t>
      </w:r>
    </w:p>
    <w:bookmarkEnd w:id="16215"/>
    <w:bookmarkStart w:name="z16222" w:id="16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электрическая регулировка узлов и элементов радиоустройств средней сложности; </w:t>
      </w:r>
    </w:p>
    <w:bookmarkEnd w:id="16216"/>
    <w:bookmarkStart w:name="z16223" w:id="16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основных источников питания радиоаппаратуры; </w:t>
      </w:r>
    </w:p>
    <w:bookmarkEnd w:id="16217"/>
    <w:bookmarkStart w:name="z16224" w:id="16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11-12 квалитетам с подгонкой и доводкой деталей; </w:t>
      </w:r>
    </w:p>
    <w:bookmarkEnd w:id="16218"/>
    <w:bookmarkStart w:name="z16225" w:id="16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монтаж схем соединений средней сложности; </w:t>
      </w:r>
    </w:p>
    <w:bookmarkEnd w:id="16219"/>
    <w:bookmarkStart w:name="z16226" w:id="16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приборов; </w:t>
      </w:r>
    </w:p>
    <w:bookmarkEnd w:id="16220"/>
    <w:bookmarkStart w:name="z16227" w:id="16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различными припоями (медными, серебряными и иное); </w:t>
      </w:r>
    </w:p>
    <w:bookmarkEnd w:id="16221"/>
    <w:bookmarkStart w:name="z16228" w:id="16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термообработка деталей с последующей доводкой их; </w:t>
      </w:r>
    </w:p>
    <w:bookmarkEnd w:id="16222"/>
    <w:bookmarkStart w:name="z16229" w:id="16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твердости металла тарированными напильниками; </w:t>
      </w:r>
    </w:p>
    <w:bookmarkEnd w:id="16223"/>
    <w:bookmarkStart w:name="z16230" w:id="16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регулировка и юстировка особо сложных приборов и аппаратов под руководством слесаря более высокой квалификации.</w:t>
      </w:r>
    </w:p>
    <w:bookmarkEnd w:id="16224"/>
    <w:bookmarkStart w:name="z16231" w:id="16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1822. Должен знать: </w:t>
      </w:r>
    </w:p>
    <w:bookmarkEnd w:id="16225"/>
    <w:bookmarkStart w:name="z16232" w:id="16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принцип работы ремонтируемых и юстируемых приборов и аппаратов; </w:t>
      </w:r>
    </w:p>
    <w:bookmarkEnd w:id="16226"/>
    <w:bookmarkStart w:name="z16233" w:id="16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взаимодействие узлов и элементов радиоэлектронной аппаратуры, методы и способы проверки их по электрическим схемам; </w:t>
      </w:r>
    </w:p>
    <w:bookmarkEnd w:id="16227"/>
    <w:bookmarkStart w:name="z16234" w:id="16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 испытание и сдачу отдельных приборов, механизмов и аппаратов; </w:t>
      </w:r>
    </w:p>
    <w:bookmarkEnd w:id="16228"/>
    <w:bookmarkStart w:name="z16235" w:id="16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металлов, сплавов и иных материалов, применяемых при ремонте; </w:t>
      </w:r>
    </w:p>
    <w:bookmarkEnd w:id="16229"/>
    <w:bookmarkStart w:name="z16236" w:id="16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свойства токопроводящих и изоляционных материалов; </w:t>
      </w:r>
    </w:p>
    <w:bookmarkEnd w:id="16230"/>
    <w:bookmarkStart w:name="z16237" w:id="16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термообработки деталей с последующей доводкой; </w:t>
      </w:r>
    </w:p>
    <w:bookmarkEnd w:id="16231"/>
    <w:bookmarkStart w:name="z16238" w:id="16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температур на точность измерения; </w:t>
      </w:r>
    </w:p>
    <w:bookmarkEnd w:id="16232"/>
    <w:bookmarkStart w:name="z16239" w:id="16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 запорной, регулирующей, предохранительной арматуры в тепловых схемах; </w:t>
      </w:r>
    </w:p>
    <w:bookmarkEnd w:id="16233"/>
    <w:bookmarkStart w:name="z16240" w:id="16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сужающих устройств; </w:t>
      </w:r>
    </w:p>
    <w:bookmarkEnd w:id="16234"/>
    <w:bookmarkStart w:name="z16241" w:id="16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прокладок импульсных трубопроводов; </w:t>
      </w:r>
    </w:p>
    <w:bookmarkEnd w:id="16235"/>
    <w:bookmarkStart w:name="z16242" w:id="16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установку уравнительных и разделительных сосудов; </w:t>
      </w:r>
    </w:p>
    <w:bookmarkEnd w:id="16236"/>
    <w:bookmarkStart w:name="z16243" w:id="16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установки для заточки концов контактных пружин; </w:t>
      </w:r>
    </w:p>
    <w:bookmarkEnd w:id="16237"/>
    <w:bookmarkStart w:name="z16244" w:id="16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электрохимической заточки; </w:t>
      </w:r>
    </w:p>
    <w:bookmarkEnd w:id="16238"/>
    <w:bookmarkStart w:name="z16245" w:id="16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16239"/>
    <w:bookmarkStart w:name="z16246" w:id="16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механике, радиотехнике, теплотехнике и электротехнике.</w:t>
      </w:r>
    </w:p>
    <w:bookmarkEnd w:id="16240"/>
    <w:bookmarkStart w:name="z16247" w:id="16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1823. Примеры работ:</w:t>
      </w:r>
    </w:p>
    <w:bookmarkEnd w:id="16241"/>
    <w:bookmarkStart w:name="z16248" w:id="16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амперметры, вольтметры, гальванометры, милливольтметры, манометры, электросчетчики, редукторы - капитальный ремонт и регулировка;</w:t>
      </w:r>
    </w:p>
    <w:bookmarkEnd w:id="16242"/>
    <w:bookmarkStart w:name="z16249" w:id="16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барометры-анероиды - ремонт и регулировка;</w:t>
      </w:r>
    </w:p>
    <w:bookmarkEnd w:id="16243"/>
    <w:bookmarkStart w:name="z16250" w:id="16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весоизмерительные приборы II класса – проверка;</w:t>
      </w:r>
    </w:p>
    <w:bookmarkEnd w:id="16244"/>
    <w:bookmarkStart w:name="z16251" w:id="16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весы технические – ремонт;</w:t>
      </w:r>
    </w:p>
    <w:bookmarkEnd w:id="16245"/>
    <w:bookmarkStart w:name="z16252" w:id="16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весы товарные и автомобильные с коромысловым указательным прибором - текущий и средний ремонт, проверка закалочных стальных деталей весов, гибка, шлифование призм, подушек и серег;</w:t>
      </w:r>
    </w:p>
    <w:bookmarkEnd w:id="16246"/>
    <w:bookmarkStart w:name="z16253" w:id="16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гири рабочие - проверка на контрольных весах;</w:t>
      </w:r>
    </w:p>
    <w:bookmarkEnd w:id="16247"/>
    <w:bookmarkStart w:name="z16254" w:id="16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датчики гидравлические - опрессовка, ремонт;</w:t>
      </w:r>
    </w:p>
    <w:bookmarkEnd w:id="16248"/>
    <w:bookmarkStart w:name="z16255" w:id="16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датчики пьезоакустические - капитальный ремонт, регулировка;</w:t>
      </w:r>
    </w:p>
    <w:bookmarkEnd w:id="16249"/>
    <w:bookmarkStart w:name="z16256" w:id="16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простые к приборам - нарезание резьбы в глухих отверстиях;</w:t>
      </w:r>
    </w:p>
    <w:bookmarkEnd w:id="16250"/>
    <w:bookmarkStart w:name="z16257" w:id="16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кино- и фотоаппараты - полная разборка затворов, ремонт автоспусков, установка объективов на фокус, исправление диафрагм, подгонка приемных катушек;</w:t>
      </w:r>
    </w:p>
    <w:bookmarkEnd w:id="16251"/>
    <w:bookmarkStart w:name="z16258" w:id="16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кольца, шарикодержатели – изготовление;</w:t>
      </w:r>
    </w:p>
    <w:bookmarkEnd w:id="16252"/>
    <w:bookmarkStart w:name="z16259" w:id="16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контактные пружины - заточка концов на электрохимической установке с подналадкой ее в процессе работы и составлением электролита;</w:t>
      </w:r>
    </w:p>
    <w:bookmarkEnd w:id="16253"/>
    <w:bookmarkStart w:name="z16260" w:id="16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логометры и парометрические милливольтметры – проверка;</w:t>
      </w:r>
    </w:p>
    <w:bookmarkEnd w:id="16254"/>
    <w:bookmarkStart w:name="z16261" w:id="16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магниты сортирующие - изготовление с установкой на машину;</w:t>
      </w:r>
    </w:p>
    <w:bookmarkEnd w:id="16255"/>
    <w:bookmarkStart w:name="z16262" w:id="16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манометры трубчатые – ремонт;</w:t>
      </w:r>
    </w:p>
    <w:bookmarkEnd w:id="16256"/>
    <w:bookmarkStart w:name="z16263" w:id="16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микрометры с ценой деления 0,01 миллиметра - разборка, доводка микровинта, плоскостей пятки, гайки, а также сборка и проверка по плоскопараллельным концевым мерам и интерференционным стеклам;</w:t>
      </w:r>
    </w:p>
    <w:bookmarkEnd w:id="16257"/>
    <w:bookmarkStart w:name="z16264" w:id="16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пишущие машинки всех систем - текущий и средний ремонт;</w:t>
      </w:r>
    </w:p>
    <w:bookmarkEnd w:id="16258"/>
    <w:bookmarkStart w:name="z16265" w:id="16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потенциометры - разборка, чистка, сборка кинематической схемы;</w:t>
      </w:r>
    </w:p>
    <w:bookmarkEnd w:id="16259"/>
    <w:bookmarkStart w:name="z16266" w:id="16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приборы для измерения давления и разряжения всех классов точности (кроме образцовых) – поверка;</w:t>
      </w:r>
    </w:p>
    <w:bookmarkEnd w:id="16260"/>
    <w:bookmarkStart w:name="z16267" w:id="16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приборы для измерения напряжения типа "В2", "В3" с помощью необходимой аппаратуры – поверка;</w:t>
      </w:r>
    </w:p>
    <w:bookmarkEnd w:id="16261"/>
    <w:bookmarkStart w:name="z16268" w:id="16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приборы для физико-химических измерений (ареометры, спиртометры, шариковые и капиллярные вискозиметры и иное) – поверка;</w:t>
      </w:r>
    </w:p>
    <w:bookmarkEnd w:id="16262"/>
    <w:bookmarkStart w:name="z16269" w:id="16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приборы, предназначенные для контроля изделий: штангенинструменты, резьбовые калибры и иное – поверка;</w:t>
      </w:r>
    </w:p>
    <w:bookmarkEnd w:id="16263"/>
    <w:bookmarkStart w:name="z16270" w:id="16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приборы электроизмерительных, электромагнитных и электродинамических систем - капитальный ремонт;</w:t>
      </w:r>
    </w:p>
    <w:bookmarkEnd w:id="16264"/>
    <w:bookmarkStart w:name="z16271" w:id="16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призмы - доводка после закалки несложных направляющих;</w:t>
      </w:r>
    </w:p>
    <w:bookmarkEnd w:id="16265"/>
    <w:bookmarkStart w:name="z16272" w:id="16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расходомеры, реле времени, механические поплавковые механизмы - ремонт и регулировка;</w:t>
      </w:r>
    </w:p>
    <w:bookmarkEnd w:id="16266"/>
    <w:bookmarkStart w:name="z16273" w:id="16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стереодальномеры, командирские трубы - ремонт и юстировка;</w:t>
      </w:r>
    </w:p>
    <w:bookmarkEnd w:id="16267"/>
    <w:bookmarkStart w:name="z16274" w:id="16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тахометры – ремонт;</w:t>
      </w:r>
    </w:p>
    <w:bookmarkEnd w:id="16268"/>
    <w:bookmarkStart w:name="z16275" w:id="16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термопары – установка;</w:t>
      </w:r>
    </w:p>
    <w:bookmarkEnd w:id="16269"/>
    <w:bookmarkStart w:name="z16276" w:id="16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тяги и напорометры – ремонт;</w:t>
      </w:r>
    </w:p>
    <w:bookmarkEnd w:id="16270"/>
    <w:bookmarkStart w:name="z16277" w:id="16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цепи электрические - прозвонка.</w:t>
      </w:r>
    </w:p>
    <w:bookmarkEnd w:id="16271"/>
    <w:bookmarkStart w:name="z16278" w:id="16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Слесарь по контрольно-измерительным приборам и автоматике, 4 разряд</w:t>
      </w:r>
    </w:p>
    <w:bookmarkEnd w:id="16272"/>
    <w:bookmarkStart w:name="z16279" w:id="16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1824. Характеристика работ:</w:t>
      </w:r>
    </w:p>
    <w:bookmarkEnd w:id="16273"/>
    <w:bookmarkStart w:name="z16280" w:id="16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регулировка, испытание, юстировка, монтаж и сдача сложных электромагнитных, электродинамических, теплоизмерительных, оптико -механических, счетных, автоматических, пиротехнических, радиоизмерительных и иных приборов с подгонкой и доводкой деталей и узлов; </w:t>
      </w:r>
    </w:p>
    <w:bookmarkEnd w:id="16274"/>
    <w:bookmarkStart w:name="z16281" w:id="16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поверка электроизмерительных приборов класса точности 0,5 и выше методами сличения и компенсационным; </w:t>
      </w:r>
    </w:p>
    <w:bookmarkEnd w:id="16275"/>
    <w:bookmarkStart w:name="z16282" w:id="16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электрическая регулировка спецаппаратуры и аппаратуры электронно-вычислительных машин средней сложности, регулировка различных источников питания; </w:t>
      </w:r>
    </w:p>
    <w:bookmarkEnd w:id="16276"/>
    <w:bookmarkStart w:name="z16283" w:id="16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проверка работоспособности аппаратуры с применением контрольно-измерительных приборов с включением их в схему и снятием осциллограмм; </w:t>
      </w:r>
    </w:p>
    <w:bookmarkEnd w:id="16277"/>
    <w:bookmarkStart w:name="z16284" w:id="16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и наладка устройств релейной защиты, электроавтоматики, телемеханики; </w:t>
      </w:r>
    </w:p>
    <w:bookmarkEnd w:id="16278"/>
    <w:bookmarkStart w:name="z16285" w:id="16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устранение неисправностей ремонтируемых приборов; </w:t>
      </w:r>
    </w:p>
    <w:bookmarkEnd w:id="16279"/>
    <w:bookmarkStart w:name="z16286" w:id="16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7-10 квалитетам и сборка зубчатых и червячных зацеплений; </w:t>
      </w:r>
    </w:p>
    <w:bookmarkEnd w:id="16280"/>
    <w:bookmarkStart w:name="z16287" w:id="16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монтаж сложных схем соединений; </w:t>
      </w:r>
    </w:p>
    <w:bookmarkEnd w:id="16281"/>
    <w:bookmarkStart w:name="z16288" w:id="16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вычисление абсолютной и относительной погрешности при проверке и испытании приборов; </w:t>
      </w:r>
    </w:p>
    <w:bookmarkEnd w:id="16282"/>
    <w:bookmarkStart w:name="z16289" w:id="16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и заполнение паспортов и аттестатов на приборы и автоматы.</w:t>
      </w:r>
    </w:p>
    <w:bookmarkEnd w:id="16283"/>
    <w:bookmarkStart w:name="z16290" w:id="16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1825. Должен знать: </w:t>
      </w:r>
    </w:p>
    <w:bookmarkEnd w:id="16284"/>
    <w:bookmarkStart w:name="z16291" w:id="16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способы наладки ремонтируемых и юстируемых сложных приборов, механизмов, аппаратов; </w:t>
      </w:r>
    </w:p>
    <w:bookmarkEnd w:id="16285"/>
    <w:bookmarkStart w:name="z16292" w:id="16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способы наладки контрольно-измерительных и контрольно-юстировочных приборов; </w:t>
      </w:r>
    </w:p>
    <w:bookmarkEnd w:id="16286"/>
    <w:bookmarkStart w:name="z16293" w:id="16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кинематику, электрическую схему и методы поверки обслуживаемых приборов; </w:t>
      </w:r>
    </w:p>
    <w:bookmarkEnd w:id="16287"/>
    <w:bookmarkStart w:name="z16294" w:id="16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эксплуатации оборудования и установок, предназначенных для поверки приборов; </w:t>
      </w:r>
    </w:p>
    <w:bookmarkEnd w:id="16288"/>
    <w:bookmarkStart w:name="z16295" w:id="16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испытаний и сдачи отрегулированных радиоэлектронных устройств; </w:t>
      </w:r>
    </w:p>
    <w:bookmarkEnd w:id="16289"/>
    <w:bookmarkStart w:name="z16296" w:id="16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графиков и осциллограмм на регулируемую аппаратуру; </w:t>
      </w:r>
    </w:p>
    <w:bookmarkEnd w:id="16290"/>
    <w:bookmarkStart w:name="z16297" w:id="16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 и методы проверки обслуживаемых блоков спецаппаратуры; </w:t>
      </w:r>
    </w:p>
    <w:bookmarkEnd w:id="16291"/>
    <w:bookmarkStart w:name="z16298" w:id="16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регулировки и градуировки приборов и аппаратов и порядок снятия характеристик при их испытании; </w:t>
      </w:r>
    </w:p>
    <w:bookmarkEnd w:id="16292"/>
    <w:bookmarkStart w:name="z16299" w:id="16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расчета сопротивлений; </w:t>
      </w:r>
    </w:p>
    <w:bookmarkEnd w:id="16293"/>
    <w:bookmarkStart w:name="z16300" w:id="16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сложных соединений; </w:t>
      </w:r>
    </w:p>
    <w:bookmarkEnd w:id="16294"/>
    <w:bookmarkStart w:name="z16301" w:id="16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вычисления абсолютной и относительной погрешностей при проверке и испытании приборов; </w:t>
      </w:r>
    </w:p>
    <w:bookmarkEnd w:id="16295"/>
    <w:bookmarkStart w:name="z16302" w:id="16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обозначения тепловых и электрических схем и чертежей; </w:t>
      </w:r>
    </w:p>
    <w:bookmarkEnd w:id="16296"/>
    <w:bookmarkStart w:name="z16303" w:id="16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 поверяемые измерительные приборы; </w:t>
      </w:r>
    </w:p>
    <w:bookmarkEnd w:id="16297"/>
    <w:bookmarkStart w:name="z16304" w:id="16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16298"/>
    <w:bookmarkStart w:name="z16305" w:id="16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механике, радиотехнике, теплотехнике, электротехнике и электронике.</w:t>
      </w:r>
    </w:p>
    <w:bookmarkEnd w:id="16299"/>
    <w:bookmarkStart w:name="z16306" w:id="16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1826. Примеры работ:</w:t>
      </w:r>
    </w:p>
    <w:bookmarkEnd w:id="16300"/>
    <w:bookmarkStart w:name="z16307" w:id="16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авторегуляторы - проверка и наладка на действующем оборудовании;</w:t>
      </w:r>
    </w:p>
    <w:bookmarkEnd w:id="16301"/>
    <w:bookmarkStart w:name="z16308" w:id="16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кинопроекционная - замена отдельных узлов и деталей;</w:t>
      </w:r>
    </w:p>
    <w:bookmarkEnd w:id="16302"/>
    <w:bookmarkStart w:name="z16309" w:id="16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весы аналитические точные - ремонт, регулировка;</w:t>
      </w:r>
    </w:p>
    <w:bookmarkEnd w:id="16303"/>
    <w:bookmarkStart w:name="z16310" w:id="16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весы бункерные элеваторные - текущий, средний и капитальный ремонт, юстировка и проверка;</w:t>
      </w:r>
    </w:p>
    <w:bookmarkEnd w:id="16304"/>
    <w:bookmarkStart w:name="z16311" w:id="16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весы врезные товарные передвижные и стационарные - текущий, средний и капитальный ремонт, монтаж, юстировка, проверка;</w:t>
      </w:r>
    </w:p>
    <w:bookmarkEnd w:id="16305"/>
    <w:bookmarkStart w:name="z16312" w:id="16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весы счетные, платформенные, подвесные, образцовые III разряда, автоматические, вагонные – поверка;</w:t>
      </w:r>
    </w:p>
    <w:bookmarkEnd w:id="16306"/>
    <w:bookmarkStart w:name="z16313" w:id="16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весы товарные и автомобильные с коромысловыми указательными приборами – капитальный ремонт;</w:t>
      </w:r>
    </w:p>
    <w:bookmarkEnd w:id="16307"/>
    <w:bookmarkStart w:name="z16314" w:id="16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весы торзионные с предельной нагрузкой 20 миллиграмм и выше – поверка;</w:t>
      </w:r>
    </w:p>
    <w:bookmarkEnd w:id="16308"/>
    <w:bookmarkStart w:name="z16315" w:id="16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весы шкальные товарные и автомобильные с циферблатным указательным прибором – поверка, текущий, средний и капитальный ремонт;</w:t>
      </w:r>
    </w:p>
    <w:bookmarkEnd w:id="16309"/>
    <w:bookmarkStart w:name="z16316" w:id="16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визиры - ремонт, юстировка;</w:t>
      </w:r>
    </w:p>
    <w:bookmarkEnd w:id="16310"/>
    <w:bookmarkStart w:name="z16317" w:id="16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водомеры всех систем и всех диаметров в колодцах - установка с переключением на иные диаметры, средний ремонт;</w:t>
      </w:r>
    </w:p>
    <w:bookmarkEnd w:id="16311"/>
    <w:bookmarkStart w:name="z16318" w:id="16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выпрямители - ревизия и ремонт;</w:t>
      </w:r>
    </w:p>
    <w:bookmarkEnd w:id="16312"/>
    <w:bookmarkStart w:name="z16319" w:id="16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гальванометры самопишущие и логометры - разборка и ремонт;</w:t>
      </w:r>
    </w:p>
    <w:bookmarkEnd w:id="16313"/>
    <w:bookmarkStart w:name="z16320" w:id="16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гири аналитические и технические и весы I класса – поверка;</w:t>
      </w:r>
    </w:p>
    <w:bookmarkEnd w:id="16314"/>
    <w:bookmarkStart w:name="z16321" w:id="16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кино- и фотоаппаратура - ремонт синхронизаторов, диафрагм механизмов замедления, юстировка дальномера;</w:t>
      </w:r>
    </w:p>
    <w:bookmarkEnd w:id="16315"/>
    <w:bookmarkStart w:name="z16322" w:id="16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колеса зубчатые - доводка шпоночного паза с насадкой на ось;</w:t>
      </w:r>
    </w:p>
    <w:bookmarkEnd w:id="16316"/>
    <w:bookmarkStart w:name="z16323" w:id="16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контакторы магнитные, пускатели морского исполнения - средний ремонт;</w:t>
      </w:r>
    </w:p>
    <w:bookmarkEnd w:id="16317"/>
    <w:bookmarkStart w:name="z16324" w:id="16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манометры и индикаторы - разборка, ремонт, сборка и регулировка;</w:t>
      </w:r>
    </w:p>
    <w:bookmarkEnd w:id="16318"/>
    <w:bookmarkStart w:name="z16325" w:id="16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механизмы часовые всевозможных приборов (манометров, тягометров и иное) - капитальный ремонт с изготовлением деталей и регулировка;</w:t>
      </w:r>
    </w:p>
    <w:bookmarkEnd w:id="16319"/>
    <w:bookmarkStart w:name="z16326" w:id="16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микроскопы - ремонт с доводкой деталей и юстировка;</w:t>
      </w:r>
    </w:p>
    <w:bookmarkEnd w:id="16320"/>
    <w:bookmarkStart w:name="z16327" w:id="16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мосты электрические – ремонт;</w:t>
      </w:r>
    </w:p>
    <w:bookmarkEnd w:id="16321"/>
    <w:bookmarkStart w:name="z16328" w:id="16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оптиметры горизонтальные и вертикальные - разборка, ремонт сборка и юстировка турбин пиноля с изготовлением колпачков, пружин и столиков;</w:t>
      </w:r>
    </w:p>
    <w:bookmarkEnd w:id="16322"/>
    <w:bookmarkStart w:name="z16329" w:id="16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оси с трубками - окончательная обработка с доводкой;</w:t>
      </w:r>
    </w:p>
    <w:bookmarkEnd w:id="16323"/>
    <w:bookmarkStart w:name="z16330" w:id="16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перископы - ремонт и юстировка;</w:t>
      </w:r>
    </w:p>
    <w:bookmarkEnd w:id="16324"/>
    <w:bookmarkStart w:name="z16331" w:id="16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пирометры частичного излучения, радиационные и оптические с пределом измерения до 2000 градусов – поверка, капитальный ремонт;</w:t>
      </w:r>
    </w:p>
    <w:bookmarkEnd w:id="16325"/>
    <w:bookmarkStart w:name="z16332" w:id="16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пишущие машинки всех систем - капитальный ремонт и реставрация;</w:t>
      </w:r>
    </w:p>
    <w:bookmarkEnd w:id="16326"/>
    <w:bookmarkStart w:name="z16333" w:id="16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потенциометры автоматические электронные и мосты одноточечные регулирующие и самопишущие – поверка;</w:t>
      </w:r>
    </w:p>
    <w:bookmarkEnd w:id="16327"/>
    <w:bookmarkStart w:name="z16334" w:id="16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приборы для измерения линейных и угловых величин (рычажно-зубчатые инструменты, угломеры, нутромеры и иное) – поверка;</w:t>
      </w:r>
    </w:p>
    <w:bookmarkEnd w:id="16328"/>
    <w:bookmarkStart w:name="z16335" w:id="16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приборы образцовые и специального назначения для измерения давления и разряжения – поверка;</w:t>
      </w:r>
    </w:p>
    <w:bookmarkEnd w:id="16329"/>
    <w:bookmarkStart w:name="z16336" w:id="16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приборы оптико-механические (полярископы, проекторы часового типа, интерферрометры, поляриметры и иное) – поверка;</w:t>
      </w:r>
    </w:p>
    <w:bookmarkEnd w:id="16330"/>
    <w:bookmarkStart w:name="z16337" w:id="16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приборы радиоизмерительные (для измерения напряжения типа "В4", "В5", "В7", генераторы измерительные типа "Г2", "Г3", вакуумметры ионизационные, измерители параметров полупроводниковых приборов типа "Л2" и иное) – поверка;</w:t>
      </w:r>
    </w:p>
    <w:bookmarkEnd w:id="16331"/>
    <w:bookmarkStart w:name="z16338" w:id="16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приборы электромагнитной системы - ремонт с разборкой механизма кинематики и подвижной системы;</w:t>
      </w:r>
    </w:p>
    <w:bookmarkEnd w:id="16332"/>
    <w:bookmarkStart w:name="z16339" w:id="16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приборы электронные регулирующие – ремонт;</w:t>
      </w:r>
    </w:p>
    <w:bookmarkEnd w:id="16333"/>
    <w:bookmarkStart w:name="z16340" w:id="16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реле поляризованное - ревизия, ремонт и регулировка;</w:t>
      </w:r>
    </w:p>
    <w:bookmarkEnd w:id="16334"/>
    <w:bookmarkStart w:name="z16341" w:id="16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системы подвижные приборов – балансировка;</w:t>
      </w:r>
    </w:p>
    <w:bookmarkEnd w:id="16335"/>
    <w:bookmarkStart w:name="z16342" w:id="16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стабилизаторы напряжения - ревизия и ремонт;</w:t>
      </w:r>
    </w:p>
    <w:bookmarkEnd w:id="16336"/>
    <w:bookmarkStart w:name="z16343" w:id="16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столы монтажные - текущий ремонт;</w:t>
      </w:r>
    </w:p>
    <w:bookmarkEnd w:id="16337"/>
    <w:bookmarkStart w:name="z16344" w:id="16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твердомеры и разрывные машины всех типов – поверка;</w:t>
      </w:r>
    </w:p>
    <w:bookmarkEnd w:id="16338"/>
    <w:bookmarkStart w:name="z16345" w:id="16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толщиномеры ультразвуковые, электромагнитные - средний ремонт;</w:t>
      </w:r>
    </w:p>
    <w:bookmarkEnd w:id="16339"/>
    <w:bookmarkStart w:name="z16346" w:id="16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электроприводы всех типов - монтаж и наладка;</w:t>
      </w:r>
    </w:p>
    <w:bookmarkEnd w:id="16340"/>
    <w:bookmarkStart w:name="z16347" w:id="16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электросчетчики однофазные и трехфазные, магазины сопротивлений – поверка.</w:t>
      </w:r>
    </w:p>
    <w:bookmarkEnd w:id="16341"/>
    <w:bookmarkStart w:name="z16348" w:id="16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Слесарь по контрольно-измерительным приборам и автоматике, 5 разряд</w:t>
      </w:r>
    </w:p>
    <w:bookmarkEnd w:id="16342"/>
    <w:bookmarkStart w:name="z16349" w:id="16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1827. Характеристика работ:</w:t>
      </w:r>
    </w:p>
    <w:bookmarkEnd w:id="16343"/>
    <w:bookmarkStart w:name="z16350" w:id="16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регулировка, испытание, юстировка, монтаж, наладка и сдача сложных теплоизмерительных, оптико-механических, электродинамических, счетных, автоматических и иных приборов с установкой автоматического регулирования с суммирующим механизмом и дистанционной передачей показаний; </w:t>
      </w:r>
    </w:p>
    <w:bookmarkEnd w:id="16344"/>
    <w:bookmarkStart w:name="z16351" w:id="16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поверка электроизмерительных приборов всех типов класса точности 0,01 и ниже на особо ответственных участках и на сложном испытательном и технологическом оборудовании; </w:t>
      </w:r>
    </w:p>
    <w:bookmarkEnd w:id="16345"/>
    <w:bookmarkStart w:name="z16352" w:id="16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электрическая регулировка сложных радиоэлектронных устройств, аппаратуры электронно-вычислительных машин и специальной радиоаппаратуры; </w:t>
      </w:r>
    </w:p>
    <w:bookmarkEnd w:id="16346"/>
    <w:bookmarkStart w:name="z16353" w:id="16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сложных схем соединений, электромеханическая настройка сложной радиоэлектронной аппаратуры; </w:t>
      </w:r>
    </w:p>
    <w:bookmarkEnd w:id="16347"/>
    <w:bookmarkStart w:name="z16354" w:id="16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неполадок в работе приборов, изготовление лабораторных приборов; </w:t>
      </w:r>
    </w:p>
    <w:bookmarkEnd w:id="16348"/>
    <w:bookmarkStart w:name="z16355" w:id="16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вычерчивание шкал, сеток и составление сложных эскизов; </w:t>
      </w:r>
    </w:p>
    <w:bookmarkEnd w:id="16349"/>
    <w:bookmarkStart w:name="z16356" w:id="16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пересчет электрических приборов на иные пределы измерения; </w:t>
      </w:r>
    </w:p>
    <w:bookmarkEnd w:id="16350"/>
    <w:bookmarkStart w:name="z16357" w:id="16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проверка работы всех видов тепловых и электрических контрольно-измерительных приборов, авторегуляторов и автоматов питания.</w:t>
      </w:r>
    </w:p>
    <w:bookmarkEnd w:id="16351"/>
    <w:bookmarkStart w:name="z16358" w:id="16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1828. Должен знать: </w:t>
      </w:r>
    </w:p>
    <w:bookmarkEnd w:id="16352"/>
    <w:bookmarkStart w:name="z16359" w:id="16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ремонтируемых сложных и точных приборов и способы их регулировки и юстировки; </w:t>
      </w:r>
    </w:p>
    <w:bookmarkEnd w:id="16353"/>
    <w:bookmarkStart w:name="z16360" w:id="16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точных измерительных инструментов; </w:t>
      </w:r>
    </w:p>
    <w:bookmarkEnd w:id="16354"/>
    <w:bookmarkStart w:name="z16361" w:id="16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кинематику, электрические схемы, принцип действия приборов, поверяемых и применяемых при поверке, методы их поверки; </w:t>
      </w:r>
    </w:p>
    <w:bookmarkEnd w:id="16355"/>
    <w:bookmarkStart w:name="z16362" w:id="16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блок-схемы поверяемых приборов; </w:t>
      </w:r>
    </w:p>
    <w:bookmarkEnd w:id="16356"/>
    <w:bookmarkStart w:name="z16363" w:id="16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неполадок в работе приборов и автоматов, меры предупреждения и устранения их; </w:t>
      </w:r>
    </w:p>
    <w:bookmarkEnd w:id="16357"/>
    <w:bookmarkStart w:name="z16364" w:id="16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схему самопишущих приборов всех типов; </w:t>
      </w:r>
    </w:p>
    <w:bookmarkEnd w:id="16358"/>
    <w:bookmarkStart w:name="z16365" w:id="16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ремонта, проверки и юстировки сложных приборов и автоматов;</w:t>
      </w:r>
    </w:p>
    <w:bookmarkEnd w:id="16359"/>
    <w:bookmarkStart w:name="z16366" w:id="16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выбора базисных поверхностей, гарантирующих получение требуемой точности;</w:t>
      </w:r>
    </w:p>
    <w:bookmarkEnd w:id="16360"/>
    <w:bookmarkStart w:name="z16367" w:id="16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специальной аппаратуры, блоков и способы их регулировки; </w:t>
      </w:r>
    </w:p>
    <w:bookmarkEnd w:id="16361"/>
    <w:bookmarkStart w:name="z16368" w:id="16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по электротехнике, теплотехнике, радиотехнике и оптике.</w:t>
      </w:r>
    </w:p>
    <w:bookmarkEnd w:id="16362"/>
    <w:bookmarkStart w:name="z16369" w:id="16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1829. Требуется техническое и профессиональное (среднее специальное, среднее профессиональное), послесреднее образование.</w:t>
      </w:r>
    </w:p>
    <w:bookmarkEnd w:id="16363"/>
    <w:bookmarkStart w:name="z16370" w:id="16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1830. Примеры работ:</w:t>
      </w:r>
    </w:p>
    <w:bookmarkEnd w:id="16364"/>
    <w:bookmarkStart w:name="z16371" w:id="16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автоматические электронные потенциометры и мосты многоточечные регулирующие и самопишущие – поверка;</w:t>
      </w:r>
    </w:p>
    <w:bookmarkEnd w:id="16365"/>
    <w:bookmarkStart w:name="z16372" w:id="16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питания, давления и температуры - ремонт, проверка и юстировка;</w:t>
      </w:r>
    </w:p>
    <w:bookmarkEnd w:id="16366"/>
    <w:bookmarkStart w:name="z16373" w:id="16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авторегуляторы и иная аппаратура с электронными и полупроводниковыми схемами - ремонт и реконструкция;</w:t>
      </w:r>
    </w:p>
    <w:bookmarkEnd w:id="16367"/>
    <w:bookmarkStart w:name="z16374" w:id="16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авторегуляторы и приборы - монтаж, наладка, осмотр для определения неисправности на месте установки и перед ремонтом;</w:t>
      </w:r>
    </w:p>
    <w:bookmarkEnd w:id="16368"/>
    <w:bookmarkStart w:name="z16375" w:id="16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аппаратура кинопроекционная - разборка, ремонт, сборка, регулировка;</w:t>
      </w:r>
    </w:p>
    <w:bookmarkEnd w:id="16369"/>
    <w:bookmarkStart w:name="z16376" w:id="16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весы вагонные, автомобильные с коромысловыми и циферблатными указательными приборами - монтаж, юстировка, проверка стоек, кронштейнов площадок;</w:t>
      </w:r>
    </w:p>
    <w:bookmarkEnd w:id="16370"/>
    <w:bookmarkStart w:name="z16377" w:id="16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весы торзионные с предельной нагрузкой менее 20 миллиграмм – поверка;</w:t>
      </w:r>
    </w:p>
    <w:bookmarkEnd w:id="16371"/>
    <w:bookmarkStart w:name="z16378" w:id="16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гониометры - ремонт, проверка, юстировка;</w:t>
      </w:r>
    </w:p>
    <w:bookmarkEnd w:id="16372"/>
    <w:bookmarkStart w:name="z16379" w:id="16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оптические стеклянные – доводка;</w:t>
      </w:r>
    </w:p>
    <w:bookmarkEnd w:id="16373"/>
    <w:bookmarkStart w:name="z16380" w:id="16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интерферометры - ремонт, проверка, юстировка;</w:t>
      </w:r>
    </w:p>
    <w:bookmarkEnd w:id="16374"/>
    <w:bookmarkStart w:name="z16381" w:id="16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кино- и фотоаппараты - установка угла зеркала, ремонт блока диафрагмы, заслона;</w:t>
      </w:r>
    </w:p>
    <w:bookmarkEnd w:id="16375"/>
    <w:bookmarkStart w:name="z16382" w:id="16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манометры образцовые глубинные и потенциометры - ремонт с переградуировкой шкалы;</w:t>
      </w:r>
    </w:p>
    <w:bookmarkEnd w:id="16376"/>
    <w:bookmarkStart w:name="z16383" w:id="16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манометры самопишущие и контактные – ремонт;</w:t>
      </w:r>
    </w:p>
    <w:bookmarkEnd w:id="16377"/>
    <w:bookmarkStart w:name="z16384" w:id="16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машины для измерения длин - ремонт, проверка, юстировка;</w:t>
      </w:r>
    </w:p>
    <w:bookmarkEnd w:id="16378"/>
    <w:bookmarkStart w:name="z16385" w:id="16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машины проявочные - сборка узлов;</w:t>
      </w:r>
    </w:p>
    <w:bookmarkEnd w:id="16379"/>
    <w:bookmarkStart w:name="z16386" w:id="16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микроскопы инструментальные - ремонт штриховой головки микроскопа, ремонт, сборка и проверка стола на точность;</w:t>
      </w:r>
    </w:p>
    <w:bookmarkEnd w:id="16380"/>
    <w:bookmarkStart w:name="z16387" w:id="16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микроскопы универсальные и специальные - ремонт, проверка, юстировка;</w:t>
      </w:r>
    </w:p>
    <w:bookmarkEnd w:id="16381"/>
    <w:bookmarkStart w:name="z16388" w:id="16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мосты электрические и электронные – проверка, ремонт;</w:t>
      </w:r>
    </w:p>
    <w:bookmarkEnd w:id="16382"/>
    <w:bookmarkStart w:name="z16389" w:id="16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нивелиры прецизионные - ремонт, проверка, юстировка;</w:t>
      </w:r>
    </w:p>
    <w:bookmarkEnd w:id="16383"/>
    <w:bookmarkStart w:name="z16390" w:id="16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оси стрелок приборов - заточка и полирование;</w:t>
      </w:r>
    </w:p>
    <w:bookmarkEnd w:id="16384"/>
    <w:bookmarkStart w:name="z16391" w:id="16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пирометры оптические общего применения и повышенной точности с пределом измерения более 2000 градусов - поверка;</w:t>
      </w:r>
    </w:p>
    <w:bookmarkEnd w:id="16385"/>
    <w:bookmarkStart w:name="z16392" w:id="16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приборы газового анализа автоматические, радиоактивные, ультразвуковые и радиоактивные пневматические регуляторы, емкостные сигнализаторы, блоки систем и иное - ремонт, сборка и регулировка;</w:t>
      </w:r>
    </w:p>
    <w:bookmarkEnd w:id="16386"/>
    <w:bookmarkStart w:name="z16393" w:id="16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приборы для физико-химических измерений (кондуктометры, концентратометры, полярографы, полярископы, поляриметры и иное) – поверка;</w:t>
      </w:r>
    </w:p>
    <w:bookmarkEnd w:id="16387"/>
    <w:bookmarkStart w:name="z16394" w:id="16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приборы кислородные и пирометрические - ремонт, проверка, регулировка;</w:t>
      </w:r>
    </w:p>
    <w:bookmarkEnd w:id="16388"/>
    <w:bookmarkStart w:name="z16395" w:id="16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приборы оптико-механические сложные различных систем и конструкций - ремонт, регулировка и испытание;</w:t>
      </w:r>
    </w:p>
    <w:bookmarkEnd w:id="16389"/>
    <w:bookmarkStart w:name="z16396" w:id="16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приборы, предназначенные для проверки расхода газа (расходомеры, газоанализаторы и иное) – поверка;</w:t>
      </w:r>
    </w:p>
    <w:bookmarkEnd w:id="16390"/>
    <w:bookmarkStart w:name="z16397" w:id="16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приборы стрелочные измерительные - капитальный ремонт с заменой основных частей и узлов - перематывание рамок, замена моментных пружин с подбором их силы упругости, переградуировка приборов на иные пределы измерения;</w:t>
      </w:r>
    </w:p>
    <w:bookmarkEnd w:id="16391"/>
    <w:bookmarkStart w:name="z16398" w:id="16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приборы точные (весы аналитические, микроаналитические и иное) - полный капитальный ремонт;</w:t>
      </w:r>
    </w:p>
    <w:bookmarkEnd w:id="16392"/>
    <w:bookmarkStart w:name="z16399" w:id="16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приборы универсальные для проверки червячных фрез - проверка, юстировка;</w:t>
      </w:r>
    </w:p>
    <w:bookmarkEnd w:id="16393"/>
    <w:bookmarkStart w:name="z16400" w:id="16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радиоизмерительные приборы (для измерения напряжения типа "В1", "В6", для измеренная параметров в устройствах типа "Р1", "Р2", для измерения частоты типа "41", "42", "43", "44", для наблюдения и исследования характеристик типа "XI", "X2", "X3", "Х4", для измерения и исследования формы сигналов и спектра типа "С1", "С2", "С3", "С4", генераторов типа "Г4", "Г6" и иное) – поверка;;</w:t>
      </w:r>
    </w:p>
    <w:bookmarkEnd w:id="16394"/>
    <w:bookmarkStart w:name="z16401" w:id="16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расходомеры со вторичным регулирующим прибором – проверка, ремонт;</w:t>
      </w:r>
    </w:p>
    <w:bookmarkEnd w:id="16395"/>
    <w:bookmarkStart w:name="z16402" w:id="16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"рН" - метры - ремонт с полной разборкой и сборкой;</w:t>
      </w:r>
    </w:p>
    <w:bookmarkEnd w:id="16396"/>
    <w:bookmarkStart w:name="z16403" w:id="16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телеячейки системы телемеханизации, линейные узлы и приборы радиоконтроля - ремонт, сборка, проверка и настройка;</w:t>
      </w:r>
    </w:p>
    <w:bookmarkEnd w:id="16397"/>
    <w:bookmarkStart w:name="z16404" w:id="16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теодолиты односекундные - ремонт, проверка, юстировка;</w:t>
      </w:r>
    </w:p>
    <w:bookmarkEnd w:id="16398"/>
    <w:bookmarkStart w:name="z16405" w:id="16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термопары контрольные и опытные – градуировка;</w:t>
      </w:r>
    </w:p>
    <w:bookmarkEnd w:id="16399"/>
    <w:bookmarkStart w:name="z16406" w:id="16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угольники и плиты поверочные, линейки синусные - ремонт и доводка поверхностей;</w:t>
      </w:r>
    </w:p>
    <w:bookmarkEnd w:id="16400"/>
    <w:bookmarkStart w:name="z16407" w:id="16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щиты тепловые - коммутация сложных электрических схем;</w:t>
      </w:r>
    </w:p>
    <w:bookmarkEnd w:id="16401"/>
    <w:bookmarkStart w:name="z16408" w:id="16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эксцентрики - доводка криволинейной поверхности по гониометру.</w:t>
      </w:r>
    </w:p>
    <w:bookmarkEnd w:id="16402"/>
    <w:bookmarkStart w:name="z16409" w:id="16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Слесарь по контрольно-измерительным приборам и автоматике, 6 разряд</w:t>
      </w:r>
    </w:p>
    <w:bookmarkEnd w:id="16403"/>
    <w:bookmarkStart w:name="z16410" w:id="16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1831. Характеристика работ:</w:t>
      </w:r>
    </w:p>
    <w:bookmarkEnd w:id="16404"/>
    <w:bookmarkStart w:name="z16411" w:id="16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регулировка, монтаж, испытание, наладка, юстировка и тарировка экспериментальной, опытной и уникальной теплоизмерительной, автоматической и электронной аппаратуры проекционных и оптических систем, радиоактивных приборов, агрегатов радиостанций, пеленгаторов, радарных установок; </w:t>
      </w:r>
    </w:p>
    <w:bookmarkEnd w:id="16405"/>
    <w:bookmarkStart w:name="z16412" w:id="16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поверка электроизмерительных приборов всех типов и систем, в том числе и образцовых, класса точности 0,01 и выше; </w:t>
      </w:r>
    </w:p>
    <w:bookmarkEnd w:id="16406"/>
    <w:bookmarkStart w:name="z16413" w:id="16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поверка и настройка блоков автоматики со сложными электронными схемами, усилителей, блоков контроля на автоматах с программным управлением; </w:t>
      </w:r>
    </w:p>
    <w:bookmarkEnd w:id="16407"/>
    <w:bookmarkStart w:name="z16414" w:id="16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поверка радиоизмерительных приборов всех типов и систем, предназначенных для измерения физических величин; </w:t>
      </w:r>
    </w:p>
    <w:bookmarkEnd w:id="16408"/>
    <w:bookmarkStart w:name="z16415" w:id="16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арбитражных измерений; </w:t>
      </w:r>
    </w:p>
    <w:bookmarkEnd w:id="16409"/>
    <w:bookmarkStart w:name="z16416" w:id="16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поверка установок для измерения параметров электронных, полупроводниковых приборов, интегральных и логических схем; </w:t>
      </w:r>
    </w:p>
    <w:bookmarkEnd w:id="16410"/>
    <w:bookmarkStart w:name="z16417" w:id="16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неполадок в работе аппаратуры; </w:t>
      </w:r>
    </w:p>
    <w:bookmarkEnd w:id="16411"/>
    <w:bookmarkStart w:name="z16418" w:id="16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износа деталей и узлов; </w:t>
      </w:r>
    </w:p>
    <w:bookmarkEnd w:id="16412"/>
    <w:bookmarkStart w:name="z16419" w:id="16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комплексное опробование работы котлов, турбин и технологического оборудования после сборки монтажных схем теплового контроля и автоматики; </w:t>
      </w:r>
    </w:p>
    <w:bookmarkEnd w:id="16413"/>
    <w:bookmarkStart w:name="z16420" w:id="16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схем для проверки устройств тепловой автоматики; </w:t>
      </w:r>
    </w:p>
    <w:bookmarkEnd w:id="16414"/>
    <w:bookmarkStart w:name="z16421" w:id="16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градиента с теплотехнического оборудования повышенной точности и его дальнейшая аттестация; </w:t>
      </w:r>
    </w:p>
    <w:bookmarkEnd w:id="16415"/>
    <w:bookmarkStart w:name="z16422" w:id="16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математическая обработка результатов измерений и оформление необходимых материалов.</w:t>
      </w:r>
    </w:p>
    <w:bookmarkEnd w:id="16416"/>
    <w:bookmarkStart w:name="z16423" w:id="16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1832. Должен знать: </w:t>
      </w:r>
    </w:p>
    <w:bookmarkEnd w:id="16417"/>
    <w:bookmarkStart w:name="z16424" w:id="16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взаимодействие сложных приборов, технологический процесс их сборки и способы юстировки; </w:t>
      </w:r>
    </w:p>
    <w:bookmarkEnd w:id="16418"/>
    <w:bookmarkStart w:name="z16425" w:id="16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тепловые схемы устройств тепловой автоматики; </w:t>
      </w:r>
    </w:p>
    <w:bookmarkEnd w:id="16419"/>
    <w:bookmarkStart w:name="z16426" w:id="16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методы выверки сложных контрольно-юстировочных приборов; </w:t>
      </w:r>
    </w:p>
    <w:bookmarkEnd w:id="16420"/>
    <w:bookmarkStart w:name="z16427" w:id="16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блок-схемы и принципиальные схемы поверяемых приборов, принцип действия поверяемых измерительных приборов, порядок их эксплуатации;</w:t>
      </w:r>
    </w:p>
    <w:bookmarkEnd w:id="16421"/>
    <w:bookmarkStart w:name="z16428" w:id="16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измерительных приборов и установок, используемых в качестве образцовых; </w:t>
      </w:r>
    </w:p>
    <w:bookmarkEnd w:id="16422"/>
    <w:bookmarkStart w:name="z16429" w:id="16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взаимосвязь показаний приборов с работой агрегатов, вычисление поправок;</w:t>
      </w:r>
    </w:p>
    <w:bookmarkEnd w:id="16423"/>
    <w:bookmarkStart w:name="z16430" w:id="16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чтения сложных чертежей автоматики, обработки сложных диаграмм; </w:t>
      </w:r>
    </w:p>
    <w:bookmarkEnd w:id="16424"/>
    <w:bookmarkStart w:name="z16431" w:id="16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оптического стекла, металлов и вспомогательных материалов, проводников, полупроводников, применяемых в приборостроении; </w:t>
      </w:r>
    </w:p>
    <w:bookmarkEnd w:id="16425"/>
    <w:bookmarkStart w:name="z16432" w:id="16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расчета зубчатых колес различных профилей зацепления; </w:t>
      </w:r>
    </w:p>
    <w:bookmarkEnd w:id="16426"/>
    <w:bookmarkStart w:name="z16433" w:id="16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поверяемым измерительным приборам; </w:t>
      </w:r>
    </w:p>
    <w:bookmarkEnd w:id="16427"/>
    <w:bookmarkStart w:name="z16434" w:id="16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физики, механики, телемеханики, теплотехники, электротехники, метрологии, прикладной и физической оптики, радиотехники и электроники.</w:t>
      </w:r>
    </w:p>
    <w:bookmarkEnd w:id="16428"/>
    <w:bookmarkStart w:name="z16435" w:id="16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1833. Требуется техническое и профессиональное (среднее специальное, среднее профессиональное), послесреднее образование.</w:t>
      </w:r>
    </w:p>
    <w:bookmarkEnd w:id="16429"/>
    <w:bookmarkStart w:name="z16436" w:id="16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1834. Примеры работ:</w:t>
      </w:r>
    </w:p>
    <w:bookmarkEnd w:id="16430"/>
    <w:bookmarkStart w:name="z16437" w:id="16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авторегуляторы и приборы теплоизмерительные - наладка на действующем оборудовании;</w:t>
      </w:r>
    </w:p>
    <w:bookmarkEnd w:id="16431"/>
    <w:bookmarkStart w:name="z16438" w:id="16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кинопроекционные - наладка мальтийской и грейферной систем;</w:t>
      </w:r>
    </w:p>
    <w:bookmarkEnd w:id="16432"/>
    <w:bookmarkStart w:name="z16439" w:id="16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аппаратура электронная – наладка;</w:t>
      </w:r>
    </w:p>
    <w:bookmarkEnd w:id="16433"/>
    <w:bookmarkStart w:name="z16440" w:id="16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весы автоматические порционные - капитальный ремонт, монтаж, юстировка и проверка;</w:t>
      </w:r>
    </w:p>
    <w:bookmarkEnd w:id="16434"/>
    <w:bookmarkStart w:name="z16441" w:id="16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весы и гири образцовые - ремонт, юстировка, проверка;</w:t>
      </w:r>
    </w:p>
    <w:bookmarkEnd w:id="16435"/>
    <w:bookmarkStart w:name="z16442" w:id="16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весы образцовые и аналитические - ремонт, монтаж, юстировка и проверка;</w:t>
      </w:r>
    </w:p>
    <w:bookmarkEnd w:id="16436"/>
    <w:bookmarkStart w:name="z16443" w:id="16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газоанализаторы оптико-акустические - капитальный ремонт, юстировка;</w:t>
      </w:r>
    </w:p>
    <w:bookmarkEnd w:id="16437"/>
    <w:bookmarkStart w:name="z16444" w:id="16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генераторы типа "Г5", лазерные и квантовые – поверка;</w:t>
      </w:r>
    </w:p>
    <w:bookmarkEnd w:id="16438"/>
    <w:bookmarkStart w:name="z16445" w:id="16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дальномеры - ремонт и юстировка оптической системы;</w:t>
      </w:r>
    </w:p>
    <w:bookmarkEnd w:id="16439"/>
    <w:bookmarkStart w:name="z16446" w:id="16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измерители телевизионные - ремонт, проверка;</w:t>
      </w:r>
    </w:p>
    <w:bookmarkEnd w:id="16440"/>
    <w:bookmarkStart w:name="z16447" w:id="16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кино- и фотоаппараты - регулировка затворов, ремонт механизма замедления, замена призмы дальномера, устранение люфта в дальнокамере и ремонт автоспуска, установка обьективов на фокус, чистка видиоискателя, замена зеркала, регулировка взводной пружины объектива;</w:t>
      </w:r>
    </w:p>
    <w:bookmarkEnd w:id="16441"/>
    <w:bookmarkStart w:name="z16448" w:id="16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кислородомеры магнитные - монтаж и наладка;</w:t>
      </w:r>
    </w:p>
    <w:bookmarkEnd w:id="16442"/>
    <w:bookmarkStart w:name="z16449" w:id="16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компараторы - ремонт, юстировка;</w:t>
      </w:r>
    </w:p>
    <w:bookmarkEnd w:id="16443"/>
    <w:bookmarkStart w:name="z16450" w:id="16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контуры колебательные телеячеек систем телемеханизации - ремонт, настройка;</w:t>
      </w:r>
    </w:p>
    <w:bookmarkEnd w:id="16444"/>
    <w:bookmarkStart w:name="z16451" w:id="16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магазины редукционные и сопротивлений - ремонт и регулировка;</w:t>
      </w:r>
    </w:p>
    <w:bookmarkEnd w:id="16445"/>
    <w:bookmarkStart w:name="z16452" w:id="16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микроскопы измерительные, лазерные эллипсометры, часовые проекторы – поверка;</w:t>
      </w:r>
    </w:p>
    <w:bookmarkEnd w:id="16446"/>
    <w:bookmarkStart w:name="z16453" w:id="16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осциллографы – ремонт;</w:t>
      </w:r>
    </w:p>
    <w:bookmarkEnd w:id="16447"/>
    <w:bookmarkStart w:name="z16454" w:id="16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платформы контрольно-весовые – проверка;</w:t>
      </w:r>
    </w:p>
    <w:bookmarkEnd w:id="16448"/>
    <w:bookmarkStart w:name="z16455" w:id="16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пресс-формы сложной конфигурации – изготовление;</w:t>
      </w:r>
    </w:p>
    <w:bookmarkEnd w:id="16449"/>
    <w:bookmarkStart w:name="z16456" w:id="16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приборы, предназначенные для измерения магнитных величин типа "ЭМ2-11", "ЭМ2-12" и иное, использующие метод ядерного резонанса и иные методы – поверка;</w:t>
      </w:r>
    </w:p>
    <w:bookmarkEnd w:id="16450"/>
    <w:bookmarkStart w:name="z16457" w:id="16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приборы сверхвысоких частот и приборы для наблюдения, измерения и исследования формы сигналов и спектра типа "С6", "С7", "С8", "С9" - поверка;</w:t>
      </w:r>
    </w:p>
    <w:bookmarkEnd w:id="16451"/>
    <w:bookmarkStart w:name="z16458" w:id="16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регуляторы температуры высокочастотные изодромные и пропорциональные, поддерживающие температуру с точностью от 0,1 градуса по Цельсию до 1 градуса по Цельсию – поверка;</w:t>
      </w:r>
    </w:p>
    <w:bookmarkEnd w:id="16452"/>
    <w:bookmarkStart w:name="z16459" w:id="16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сигнализаторы солесодержания - монтаж, ремонт, наладка;</w:t>
      </w:r>
    </w:p>
    <w:bookmarkEnd w:id="16453"/>
    <w:bookmarkStart w:name="z16460" w:id="16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схемы автоматизации обдувки поверхностей нагрева и непрерывной продувки котлов - ремонт и наладка;</w:t>
      </w:r>
    </w:p>
    <w:bookmarkEnd w:id="16454"/>
    <w:bookmarkStart w:name="z16461" w:id="16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схемы монтажно-коммутационные - составление по принципиальным электрическим схемам;</w:t>
      </w:r>
    </w:p>
    <w:bookmarkEnd w:id="16455"/>
    <w:bookmarkStart w:name="z16462" w:id="16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термометры сопротивлений - намотка активной части и сварка мест отрыва;</w:t>
      </w:r>
    </w:p>
    <w:bookmarkEnd w:id="16456"/>
    <w:bookmarkStart w:name="z16463" w:id="16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тестеры контрольные – ремонт;</w:t>
      </w:r>
    </w:p>
    <w:bookmarkEnd w:id="16457"/>
    <w:bookmarkStart w:name="z16464" w:id="16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уровнемеры электронные - ремонт и наладка после монтажа;</w:t>
      </w:r>
    </w:p>
    <w:bookmarkEnd w:id="16458"/>
    <w:bookmarkStart w:name="z16465" w:id="16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усилители магнитные – ремонт;</w:t>
      </w:r>
    </w:p>
    <w:bookmarkEnd w:id="16459"/>
    <w:bookmarkStart w:name="z16466" w:id="16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устройства отборные - выбор мест, разметка и установка по принципиальным схемам теплового контроля и авторегулирования.</w:t>
      </w:r>
    </w:p>
    <w:bookmarkEnd w:id="16460"/>
    <w:bookmarkStart w:name="z16467" w:id="16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Слесарь по контрольно-измерительным приборам и автоматике, 7 разряд</w:t>
      </w:r>
    </w:p>
    <w:bookmarkEnd w:id="16461"/>
    <w:bookmarkStart w:name="z16468" w:id="16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1835. Характеристика работ:</w:t>
      </w:r>
    </w:p>
    <w:bookmarkEnd w:id="16462"/>
    <w:bookmarkStart w:name="z16469" w:id="16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техническое обслуживание, проверка, испытание, монтаж, наладка и сдача в эксплуатацию электронных устройств на базе микропроцессоров, мини- и микро- электронно-вычислительных машин и терминальных устройств системы телеобработки; </w:t>
      </w:r>
    </w:p>
    <w:bookmarkEnd w:id="16463"/>
    <w:bookmarkStart w:name="z16470" w:id="16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регулировка и сдача в эксплуатацию сложных систем приборов и систем управления оборудованием на базе микропроцессорной техники с выполнением восстановительных ремонтных работ элементов этих систем, программирующих контроллеров, микро- и мини- электронно-вычислительных машин и иного оборудования и средств электронно-вычислительной техники с обеспечением вывода их на заданные параметры работы; </w:t>
      </w:r>
    </w:p>
    <w:bookmarkEnd w:id="16464"/>
    <w:bookmarkStart w:name="z16471" w:id="16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диагностирование управляющих систем оборудования с помощью специальных тестовых программ.</w:t>
      </w:r>
    </w:p>
    <w:bookmarkEnd w:id="16465"/>
    <w:bookmarkStart w:name="z16472" w:id="16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1836. Должен знать: </w:t>
      </w:r>
    </w:p>
    <w:bookmarkEnd w:id="16466"/>
    <w:bookmarkStart w:name="z16473" w:id="16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построения систем управления на базе микропроцессорной техники;</w:t>
      </w:r>
    </w:p>
    <w:bookmarkEnd w:id="16467"/>
    <w:bookmarkStart w:name="z16474" w:id="16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и структурные схемы программируемых контроллеров, микро- и мини- электронно-вычислительных машин; </w:t>
      </w:r>
    </w:p>
    <w:bookmarkEnd w:id="16468"/>
    <w:bookmarkStart w:name="z16475" w:id="16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микропроцессорных устройств; </w:t>
      </w:r>
    </w:p>
    <w:bookmarkEnd w:id="16469"/>
    <w:bookmarkStart w:name="z16476" w:id="16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программирования и теории автоматизированного электропривода;</w:t>
      </w:r>
    </w:p>
    <w:bookmarkEnd w:id="16470"/>
    <w:bookmarkStart w:name="z16477" w:id="16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введения технологических и тестовых программ; </w:t>
      </w:r>
    </w:p>
    <w:bookmarkEnd w:id="16471"/>
    <w:bookmarkStart w:name="z16478" w:id="16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настройки систем с целью получения заданных статических и динамических характеристик устройств и приборов преобразовательной техники; </w:t>
      </w:r>
    </w:p>
    <w:bookmarkEnd w:id="16472"/>
    <w:bookmarkStart w:name="z16479" w:id="16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основных контрольно-измерительных приборов и диагностической аппаратуры, созданных на базе микропроцессорной техники; </w:t>
      </w:r>
    </w:p>
    <w:bookmarkEnd w:id="16473"/>
    <w:bookmarkStart w:name="z16480" w:id="16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организацию построения "памяти" в системах управления.</w:t>
      </w:r>
    </w:p>
    <w:bookmarkEnd w:id="16474"/>
    <w:bookmarkStart w:name="z16481" w:id="16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1837. Требуется техническое и профессиональное (среднее специальное, среднее профессиональное), послесреднее образование.</w:t>
      </w:r>
    </w:p>
    <w:bookmarkEnd w:id="16475"/>
    <w:bookmarkStart w:name="z16482" w:id="16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1838. Примеры работ:</w:t>
      </w:r>
    </w:p>
    <w:bookmarkEnd w:id="16476"/>
    <w:bookmarkStart w:name="z16483" w:id="16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микропроцессорные газоанализаторы, измерители влаги, солесодержания, качества - проверка, тестирование, ввод программ, изменение диапазонов, определение неисправности по тестам;</w:t>
      </w:r>
    </w:p>
    <w:bookmarkEnd w:id="16477"/>
    <w:bookmarkStart w:name="z16484" w:id="16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микропроцессорные "Интеллектуальные" дифманометры, датчики давления и уровня - проверка, тестирование, перенастройка при помощи коммуникаторов.</w:t>
      </w:r>
    </w:p>
    <w:bookmarkEnd w:id="16478"/>
    <w:bookmarkStart w:name="z16485" w:id="16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Слесарь по контрольно-измерительным приборам и автоматике, 8 разряд</w:t>
      </w:r>
    </w:p>
    <w:bookmarkEnd w:id="16479"/>
    <w:bookmarkStart w:name="z16486" w:id="16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1839. Характеристика работ:</w:t>
      </w:r>
    </w:p>
    <w:bookmarkEnd w:id="16480"/>
    <w:bookmarkStart w:name="z16487" w:id="16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техническое обслуживание и наладка, ремонт, проверка, испытание, монтаж и сдача в эксплуатацию сложных и уникальных систем приборов и систем управления оборудованием на базе микропроцессорной техники с выполнением восстановительных и ремонтных работ этих систем, программируемых контроллеров, микро- и мини- электронно-вычислительных машин и иного оборудования средств электронно-вычислительной техники, а также периферийного оборудования; </w:t>
      </w:r>
    </w:p>
    <w:bookmarkEnd w:id="16481"/>
    <w:bookmarkStart w:name="z16488" w:id="16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их диагностирование с помощью тестовых программ и стендов с применением средств вычислительной техники; </w:t>
      </w:r>
    </w:p>
    <w:bookmarkEnd w:id="16482"/>
    <w:bookmarkStart w:name="z16489" w:id="16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тестов и коррекций технологических программ и стендов с применением средств вычислительной техники.</w:t>
      </w:r>
    </w:p>
    <w:bookmarkEnd w:id="16483"/>
    <w:bookmarkStart w:name="z16490" w:id="16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1840. Должен знать: </w:t>
      </w:r>
    </w:p>
    <w:bookmarkEnd w:id="16484"/>
    <w:bookmarkStart w:name="z16491" w:id="16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построения систем управления на базе микропроцессорной техники; </w:t>
      </w:r>
    </w:p>
    <w:bookmarkEnd w:id="16485"/>
    <w:bookmarkStart w:name="z16492" w:id="16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программируемых контроллеров, микро- и мини- электронно-вычислительных машин; </w:t>
      </w:r>
    </w:p>
    <w:bookmarkEnd w:id="16486"/>
    <w:bookmarkStart w:name="z16493" w:id="16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коррекции технологических и тестовых программ; </w:t>
      </w:r>
    </w:p>
    <w:bookmarkEnd w:id="16487"/>
    <w:bookmarkStart w:name="z16494" w:id="16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комплекса работ по наладке и поиску неисправностей устройств и систем вычислительной техники; </w:t>
      </w:r>
    </w:p>
    <w:bookmarkEnd w:id="16488"/>
    <w:bookmarkStart w:name="z16495" w:id="16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диагностику уникальных измерительных и управляющих систем и комплексов; </w:t>
      </w:r>
    </w:p>
    <w:bookmarkEnd w:id="16489"/>
    <w:bookmarkStart w:name="z16496" w:id="16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теорию автоматического регулирования; </w:t>
      </w:r>
    </w:p>
    <w:bookmarkEnd w:id="16490"/>
    <w:bookmarkStart w:name="z16497" w:id="16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"языки" программирования, применяемые в конкретном технологическом оборудовании.</w:t>
      </w:r>
    </w:p>
    <w:bookmarkEnd w:id="16491"/>
    <w:bookmarkStart w:name="z16498" w:id="16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1841. Требуется техническое и профессиональное (среднее специальное, среднее профессиональное), послесреднее образование.</w:t>
      </w:r>
    </w:p>
    <w:bookmarkEnd w:id="16492"/>
    <w:bookmarkStart w:name="z16499" w:id="16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1842. Примеры работ:</w:t>
      </w:r>
    </w:p>
    <w:bookmarkEnd w:id="16493"/>
    <w:bookmarkStart w:name="z16500" w:id="16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микропроцессорные интеллектуальные датчики давления, температуры, датчики уровня - настройка, программирование, тестирование, сдача на проверку с помощью коммуникатора по "НART" или "SMART" протоколу;</w:t>
      </w:r>
    </w:p>
    <w:bookmarkEnd w:id="16494"/>
    <w:bookmarkStart w:name="z16501" w:id="16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микропроцессорные контроллеры, регуляторы - проверка, составление программ, введение программ, подбор изменения характеристик регулирования для каждого конкретного узла регулирования;</w:t>
      </w:r>
    </w:p>
    <w:bookmarkEnd w:id="16495"/>
    <w:bookmarkStart w:name="z16502" w:id="16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микропроцессорные логические схемы - наладка, проверка, определение неисправностей по тестам;</w:t>
      </w:r>
    </w:p>
    <w:bookmarkEnd w:id="16496"/>
    <w:bookmarkStart w:name="z16503" w:id="16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микропроцессорные приборы с цифровыми входами и выходами - проверка, составление программ;</w:t>
      </w:r>
    </w:p>
    <w:bookmarkEnd w:id="16497"/>
    <w:bookmarkStart w:name="z16504" w:id="16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микропроцессорные регуляторы, виброметры - наладка, программирование, ремонт, сдача на проверку;</w:t>
      </w:r>
    </w:p>
    <w:bookmarkEnd w:id="16498"/>
    <w:bookmarkStart w:name="z16505" w:id="16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уровнемеры на базе микропроцессоров, рекодеры, безбумажные самописцы (на базе микро- электронно-вычислительных машин), микропроцессорные газоанализаторы, "рН"-метры, измерители влажности и температуры - подключение к персональным электронно-вычислительным машинам, настройка, программирование, наладка, тестирование, сдача на проверку.</w:t>
      </w:r>
    </w:p>
    <w:bookmarkEnd w:id="16499"/>
    <w:bookmarkStart w:name="z16506" w:id="16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Наладчик контрольно-измерительных приборов и автоматики, 4 pазpяд</w:t>
      </w:r>
    </w:p>
    <w:bookmarkEnd w:id="16500"/>
    <w:bookmarkStart w:name="z16507" w:id="16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1843. Характеристика работ: </w:t>
      </w:r>
    </w:p>
    <w:bookmarkEnd w:id="16501"/>
    <w:bookmarkStart w:name="z16508" w:id="16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пpостых электpонных теплотехнических пpибоpов, автоматических газоанализатоpов, контpольно-измеpительных, электpомагнитных, электpодинамических, счетно-аналитических механизмов с подгонкой и доводкой деталей и узлов; </w:t>
      </w:r>
    </w:p>
    <w:bookmarkEnd w:id="16502"/>
    <w:bookmarkStart w:name="z16509" w:id="16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схем упpавления контактно-pелейного, ионного, электpомагнитного и полупpоводникового электpопpивода; </w:t>
      </w:r>
    </w:p>
    <w:bookmarkEnd w:id="16503"/>
    <w:bookmarkStart w:name="z16510" w:id="16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испытание и сдача элементов и пpостых электpонных блоков со снятием хаpактеpистик; </w:t>
      </w:r>
    </w:p>
    <w:bookmarkEnd w:id="16504"/>
    <w:bookmarkStart w:name="z16511" w:id="16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макетиpование пpостых и сpедней сложности схем.</w:t>
      </w:r>
    </w:p>
    <w:bookmarkEnd w:id="16505"/>
    <w:bookmarkStart w:name="z16512" w:id="16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1844. Должен знать: </w:t>
      </w:r>
    </w:p>
    <w:bookmarkEnd w:id="16506"/>
    <w:bookmarkStart w:name="z16513" w:id="16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пpинцип pаботы и способы наладки обслуживаемого обоpудования; </w:t>
      </w:r>
    </w:p>
    <w:bookmarkEnd w:id="16507"/>
    <w:bookmarkStart w:name="z16514" w:id="16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эксплуатацию; </w:t>
      </w:r>
    </w:p>
    <w:bookmarkEnd w:id="16508"/>
    <w:bookmarkStart w:name="z16515" w:id="16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снятия хаpактеpистик пpи испытаниях;</w:t>
      </w:r>
    </w:p>
    <w:bookmarkEnd w:id="16509"/>
    <w:bookmarkStart w:name="z16516" w:id="16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pадиоламп, тpиодов, полупpоводниковых диодов, тpанзистоpов и их основные хаpактеpистики; </w:t>
      </w:r>
    </w:p>
    <w:bookmarkEnd w:id="16510"/>
    <w:bookmarkStart w:name="z16517" w:id="16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электpической и механической pегулиpовок элементов и пpостых блоков электpонных вычислительных машин;</w:t>
      </w:r>
    </w:p>
    <w:bookmarkEnd w:id="16511"/>
    <w:bookmarkStart w:name="z16518" w:id="16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генеpиpования усиления; </w:t>
      </w:r>
    </w:p>
    <w:bookmarkEnd w:id="16512"/>
    <w:bookmarkStart w:name="z16519" w:id="16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пpиема pадиоволн и настpойки станций сpедней сложности; </w:t>
      </w:r>
    </w:p>
    <w:bookmarkEnd w:id="16513"/>
    <w:bookmarkStart w:name="z16520" w:id="16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пpименение контpольно-измеpительных пpибоpов (осциллогpаф, стандаpт-генеpатоp, катодный вольтметp и иное); </w:t>
      </w:r>
    </w:p>
    <w:bookmarkEnd w:id="16514"/>
    <w:bookmarkStart w:name="z16521" w:id="16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отсчетов измеpений и составлений по ним гpафиков; </w:t>
      </w:r>
    </w:p>
    <w:bookmarkEnd w:id="16515"/>
    <w:bookmarkStart w:name="z16522" w:id="16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электpотехники, электpоники и pадиотехники.</w:t>
      </w:r>
    </w:p>
    <w:bookmarkEnd w:id="16516"/>
    <w:bookmarkStart w:name="z16523" w:id="16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1845. Пpимеpы pабот:</w:t>
      </w:r>
    </w:p>
    <w:bookmarkEnd w:id="16517"/>
    <w:bookmarkStart w:name="z16524" w:id="16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автоматика в газовом хозяйстве – наладка;</w:t>
      </w:r>
    </w:p>
    <w:bookmarkEnd w:id="16518"/>
    <w:bookmarkStart w:name="z16525" w:id="16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питания, контактоpы, концевые выключатели, элементы защиты и блокиpовки - пpовеpка функциониpования;</w:t>
      </w:r>
    </w:p>
    <w:bookmarkEnd w:id="16519"/>
    <w:bookmarkStart w:name="z16526" w:id="16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блоки, узлы и пpибоpы химико-теpмического и электpовакуумного обоpудования – pегулиpование;</w:t>
      </w:r>
    </w:p>
    <w:bookmarkEnd w:id="16520"/>
    <w:bookmarkStart w:name="z16527" w:id="16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генеpатоpы ламповые - наладка с подбоpом экpанных напpяжений, снятием гpадуиpованных частотных кpивых контуpов с замеpом мощности;</w:t>
      </w:r>
    </w:p>
    <w:bookmarkEnd w:id="16521"/>
    <w:bookmarkStart w:name="z16528" w:id="16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осциллогpафы шлейфовые - сpедний pемонт и наладка;</w:t>
      </w:r>
    </w:p>
    <w:bookmarkEnd w:id="16522"/>
    <w:bookmarkStart w:name="z16529" w:id="16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пpеобpазователи электpические - сбоpка схемы, наладка и устpанение дефектов;</w:t>
      </w:r>
    </w:p>
    <w:bookmarkEnd w:id="16523"/>
    <w:bookmarkStart w:name="z16530" w:id="16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пpибоpы счетно-pешающие - pегулиpование узлов;</w:t>
      </w:r>
    </w:p>
    <w:bookmarkEnd w:id="16524"/>
    <w:bookmarkStart w:name="z16531" w:id="16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пpиемники несложные на четыpех - шести каскадах - настpойка со снятием частотной хаpактеpистики;</w:t>
      </w:r>
    </w:p>
    <w:bookmarkEnd w:id="16525"/>
    <w:bookmarkStart w:name="z16532" w:id="16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сельсины - pегулиpование и согласование в схеме станций;</w:t>
      </w:r>
    </w:p>
    <w:bookmarkEnd w:id="16526"/>
    <w:bookmarkStart w:name="z16533" w:id="16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станки металлоpежущие, электpопpиводы запоpных и pегулиpующих устpойств всех типов - несложная наладка схемы автоматики;</w:t>
      </w:r>
    </w:p>
    <w:bookmarkEnd w:id="16527"/>
    <w:bookmarkStart w:name="z16534" w:id="16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установки промышленные газовые (кислородные, водоpодные и ацетиленовые станции) - наладка аппаpатуpы, автоматики и схем;</w:t>
      </w:r>
    </w:p>
    <w:bookmarkEnd w:id="16528"/>
    <w:bookmarkStart w:name="z16535" w:id="16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цепи электpические - осциллогpафиpование тока и напpяжения.</w:t>
      </w:r>
    </w:p>
    <w:bookmarkEnd w:id="16529"/>
    <w:bookmarkStart w:name="z16536" w:id="16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Наладчик контрольно-измерительных приборов и автоматики, 5 pазpяд</w:t>
      </w:r>
    </w:p>
    <w:bookmarkEnd w:id="16530"/>
    <w:bookmarkStart w:name="z16537" w:id="16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1846. Характеристика работ: </w:t>
      </w:r>
    </w:p>
    <w:bookmarkEnd w:id="16531"/>
    <w:bookmarkStart w:name="z16538" w:id="16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пpибоpов и установок автоматического pегулиpования сpедней сложности с суммиpующим механизмом и дистанционной пеpедачей показаний; </w:t>
      </w:r>
    </w:p>
    <w:bookmarkEnd w:id="16532"/>
    <w:bookmarkStart w:name="z16539" w:id="16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испытание и сдача блоков сpедней сложности и систем питания электpонно-вычислительных и упpавляющих машин, пpибоpов и инфоpмационно-измеpительных систем; </w:t>
      </w:r>
    </w:p>
    <w:bookmarkEnd w:id="16533"/>
    <w:bookmarkStart w:name="z16540" w:id="16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электpических паpаметpов pегулиpуемой аппаpатуpы с пpименением всевозможных контpольно-измеpительных пpибоpов; </w:t>
      </w:r>
    </w:p>
    <w:bookmarkEnd w:id="16534"/>
    <w:bookmarkStart w:name="z16541" w:id="16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макетных схем для pегулиpования и испытания сложных механизмов, пpибоpов, систем.</w:t>
      </w:r>
    </w:p>
    <w:bookmarkEnd w:id="16535"/>
    <w:bookmarkStart w:name="z16542" w:id="16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1847. Должен знать: </w:t>
      </w:r>
    </w:p>
    <w:bookmarkEnd w:id="16536"/>
    <w:bookmarkStart w:name="z16543" w:id="16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пpинципы установления pежимов pабот отдельных устpойств, пpибоpов и блоков; </w:t>
      </w:r>
    </w:p>
    <w:bookmarkEnd w:id="16537"/>
    <w:bookmarkStart w:name="z16544" w:id="16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пpинципы pегулиpования блоков сpедней сложности и стабилизиpованных источников питания; </w:t>
      </w:r>
    </w:p>
    <w:bookmarkEnd w:id="16538"/>
    <w:bookmarkStart w:name="z16545" w:id="16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пpинципы кодиpования и декодиpования в системах телемеханики; </w:t>
      </w:r>
    </w:p>
    <w:bookmarkEnd w:id="16539"/>
    <w:bookmarkStart w:name="z16546" w:id="16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наладки цифpовых следящих систем; </w:t>
      </w:r>
    </w:p>
    <w:bookmarkEnd w:id="16540"/>
    <w:bookmarkStart w:name="z16547" w:id="16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пpинцип pаботы сложных механизмов pадиотехнических систем и пpибоpов; </w:t>
      </w:r>
    </w:p>
    <w:bookmarkEnd w:id="16541"/>
    <w:bookmarkStart w:name="z16548" w:id="16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способы электpической, механической и комплексной наладки сложных устpойств и технологическую последовательность наладки; </w:t>
      </w:r>
    </w:p>
    <w:bookmarkEnd w:id="16542"/>
    <w:bookmarkStart w:name="z16549" w:id="16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макетиpование сложных схем с обpаботкой их элементов; </w:t>
      </w:r>
    </w:p>
    <w:bookmarkEnd w:id="16543"/>
    <w:bookmarkStart w:name="z16550" w:id="16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механики.</w:t>
      </w:r>
    </w:p>
    <w:bookmarkEnd w:id="16544"/>
    <w:bookmarkStart w:name="z16551" w:id="16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1848. Требуется техническое и профессиональное (среднее специальное, среднее профессиональное), послесреднее образование.</w:t>
      </w:r>
    </w:p>
    <w:bookmarkEnd w:id="16545"/>
    <w:bookmarkStart w:name="z16552" w:id="16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1849. Пpимеpы pабот:</w:t>
      </w:r>
    </w:p>
    <w:bookmarkEnd w:id="16546"/>
    <w:bookmarkStart w:name="z16553" w:id="16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автоматика питания, давления и темпеpатуpы - наладка и пpовеpка;</w:t>
      </w:r>
    </w:p>
    <w:bookmarkEnd w:id="16547"/>
    <w:bookmarkStart w:name="z16554" w:id="16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аппаpатуpа внутpизаводской диспетчеpской связи pадиостанций и пеpеговоpных устpойств - наладка и pегулиpовка;</w:t>
      </w:r>
    </w:p>
    <w:bookmarkEnd w:id="16548"/>
    <w:bookmarkStart w:name="z16555" w:id="16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аппаpатуpа пpомышленного телевидения, электpонно - гpавиpовальные станки – наладка;</w:t>
      </w:r>
    </w:p>
    <w:bookmarkEnd w:id="16549"/>
    <w:bookmarkStart w:name="z16556" w:id="16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аппаpатуpа телеупpавления бесконтактных и pелейных систем - наладка и pегулиpовка;</w:t>
      </w:r>
    </w:p>
    <w:bookmarkEnd w:id="16550"/>
    <w:bookmarkStart w:name="z16557" w:id="16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аппаpатуpа ультpазвуковая пpомышленная и дефектоскопия медицинской аппаpатуpы, фототелегpафов – наладка;</w:t>
      </w:r>
    </w:p>
    <w:bookmarkEnd w:id="16551"/>
    <w:bookmarkStart w:name="z16558" w:id="16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 на полупpоводниковых пpибоpах – наладка;</w:t>
      </w:r>
    </w:p>
    <w:bookmarkEnd w:id="16552"/>
    <w:bookmarkStart w:name="z16559" w:id="16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блоки, узлы сложного химико-теpмического и электpовакуумного обоpудования – pегулиpовка;</w:t>
      </w:r>
    </w:p>
    <w:bookmarkEnd w:id="16553"/>
    <w:bookmarkStart w:name="z16560" w:id="16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вибpостенды с электpонной системой упpавления - наладка, пpовеpка;</w:t>
      </w:r>
    </w:p>
    <w:bookmarkEnd w:id="16554"/>
    <w:bookmarkStart w:name="z16561" w:id="16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защита pелейная – подналадка;</w:t>
      </w:r>
    </w:p>
    <w:bookmarkEnd w:id="16555"/>
    <w:bookmarkStart w:name="z16562" w:id="16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машины, пpибоpы самопишущие автоматические, электpические и электpонные - наладка и пpовеpка;</w:t>
      </w:r>
    </w:p>
    <w:bookmarkEnd w:id="16556"/>
    <w:bookmarkStart w:name="z16563" w:id="16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машины стиpальные автоматизиpованные - pемонт и наладка пpогpаммных устpойств;</w:t>
      </w:r>
    </w:p>
    <w:bookmarkEnd w:id="16557"/>
    <w:bookmarkStart w:name="z16564" w:id="16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печи маpтеновские, закалочные, индукционные - наладка схем автоматики;</w:t>
      </w:r>
    </w:p>
    <w:bookmarkEnd w:id="16558"/>
    <w:bookmarkStart w:name="z16565" w:id="16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пpибоpы кислоpодные и пиpометpические - наладка и пpовеpка;</w:t>
      </w:r>
    </w:p>
    <w:bookmarkEnd w:id="16559"/>
    <w:bookmarkStart w:name="z16566" w:id="16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пpибоpы коppектиpующих и пpогpаммных устpойств – наладка;</w:t>
      </w:r>
    </w:p>
    <w:bookmarkEnd w:id="16560"/>
    <w:bookmarkStart w:name="z16567" w:id="16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радиоблоки - включение блока в электpосеть в схеме с питающим устpойством, настpойка длины волны высокочастотной части, снятие pежима по постоянному току, пpовеpка усиления pадиочастоты;</w:t>
      </w:r>
    </w:p>
    <w:bookmarkEnd w:id="16561"/>
    <w:bookmarkStart w:name="z16568" w:id="16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системы счетно-pешающих пpибоpов – наладка;</w:t>
      </w:r>
    </w:p>
    <w:bookmarkEnd w:id="16562"/>
    <w:bookmarkStart w:name="z16569" w:id="16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станки металлоpежущие различной сложности и с пpогpаммным упpавлением, обоpудование гибких технологических пpоцессов - наладка автоматики;</w:t>
      </w:r>
    </w:p>
    <w:bookmarkEnd w:id="16563"/>
    <w:bookmarkStart w:name="z16570" w:id="16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телевизионные и электpонно-механические гpафопостpоители – наладка;</w:t>
      </w:r>
    </w:p>
    <w:bookmarkEnd w:id="16564"/>
    <w:bookmarkStart w:name="z16571" w:id="16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усилители высокой и низкой частоты (два-пять каскадов усиления) - наладка с подгонкой и pегулиpовкой всех паpаметpов входящих pадиоламп, настpойка контуpов гетеpодина и выpавнивание полосы частоты в полосовых усилителях и сpезывающих фильтpах, настpойка pезонанса, снятие и вычеpчивание частотных хаpактеpистик.</w:t>
      </w:r>
    </w:p>
    <w:bookmarkEnd w:id="16565"/>
    <w:bookmarkStart w:name="z16572" w:id="16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Наладчик контрольно-измерительных приборов и автоматики, 6 pазpяд</w:t>
      </w:r>
    </w:p>
    <w:bookmarkEnd w:id="16566"/>
    <w:bookmarkStart w:name="z16573" w:id="16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1850. Характеристика работ: </w:t>
      </w:r>
    </w:p>
    <w:bookmarkEnd w:id="16567"/>
    <w:bookmarkStart w:name="z16574" w:id="16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пpовеpка и сдача в эксплуатацию сложных схем пpомышленной автоматики, телемеханики, связи, электpонно-механических испытательных и электpогидpавлических машин и стендов, оснащенных инфомационно-измеpительными системами; </w:t>
      </w:r>
    </w:p>
    <w:bookmarkEnd w:id="16568"/>
    <w:bookmarkStart w:name="z16575" w:id="16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счетно-денежных машин с электpонными счетчиками и бpаковочных конвейеpов для пpовеpки и счета монет pазных достоинств; </w:t>
      </w:r>
    </w:p>
    <w:bookmarkEnd w:id="16569"/>
    <w:bookmarkStart w:name="z16576" w:id="16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комплексные испытания электpонно-вычислительной системы упpавления с испытательной машиной; </w:t>
      </w:r>
    </w:p>
    <w:bookmarkEnd w:id="16570"/>
    <w:bookmarkStart w:name="z16577" w:id="16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испытание схем электpонно-вычислительных упpавляющих машин; </w:t>
      </w:r>
    </w:p>
    <w:bookmarkEnd w:id="16571"/>
    <w:bookmarkStart w:name="z16578" w:id="16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пpинципиальных и монтажных схем для pегулиpовки и испытания сложных и опытных обpазцов механизмов, пpибоpов, систем; </w:t>
      </w:r>
    </w:p>
    <w:bookmarkEnd w:id="16572"/>
    <w:bookmarkStart w:name="z16579" w:id="16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разpаботка методов наладки и схем соединения pегулиpуемой аппаpатуpы с контpольно-измеpительными пpибоpами и источниками питания; </w:t>
      </w:r>
    </w:p>
    <w:bookmarkEnd w:id="16573"/>
    <w:bookmarkStart w:name="z16580" w:id="16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пpовеpка аппаpатуpы и агpегатов pадиостанций, пеленгатоpов, pадаpных установок и пpибоpов автоматического действия электpонной аппаpатуpы.</w:t>
      </w:r>
    </w:p>
    <w:bookmarkEnd w:id="16574"/>
    <w:bookmarkStart w:name="z16581" w:id="16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1851. Должен знать: </w:t>
      </w:r>
    </w:p>
    <w:bookmarkEnd w:id="16575"/>
    <w:bookmarkStart w:name="z16582" w:id="16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сбоpки блоков аппаpатуpы любой сложности; </w:t>
      </w:r>
    </w:p>
    <w:bookmarkEnd w:id="16576"/>
    <w:bookmarkStart w:name="z16583" w:id="16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констpукцию, схемы и пpинципы pаботы электpонных счетчиков счетно-денежных машин, бpаковочных конвейеpов, счетно-суммиpующих и вычислительных упpавляющих машин; </w:t>
      </w:r>
    </w:p>
    <w:bookmarkEnd w:id="16577"/>
    <w:bookmarkStart w:name="z16584" w:id="16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способы наладки pазличных электpических блоков и сложных pегулятоpов; </w:t>
      </w:r>
    </w:p>
    <w:bookmarkEnd w:id="16578"/>
    <w:bookmarkStart w:name="z16585" w:id="16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pасчета отдельных элементов pегулиpующих устpойств; </w:t>
      </w:r>
    </w:p>
    <w:bookmarkEnd w:id="16579"/>
    <w:bookmarkStart w:name="z16586" w:id="16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офоpмления сдаточной технической документации;</w:t>
      </w:r>
    </w:p>
    <w:bookmarkEnd w:id="16580"/>
    <w:bookmarkStart w:name="z16587" w:id="16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телемеханики.</w:t>
      </w:r>
    </w:p>
    <w:bookmarkEnd w:id="16581"/>
    <w:bookmarkStart w:name="z16588" w:id="16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1852. Требуется техническое и профессиональное (среднее специальное, среднее профессиональное), послесреднее образование.</w:t>
      </w:r>
    </w:p>
    <w:bookmarkEnd w:id="16582"/>
    <w:bookmarkStart w:name="z16589" w:id="16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1853. Пpимеpы pабот:</w:t>
      </w:r>
    </w:p>
    <w:bookmarkEnd w:id="16583"/>
    <w:bookmarkStart w:name="z16590" w:id="16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автоматика сложная пpомышленных установок по пpоизводству кислоpода, аpгона, водоpода, ацетилена и иных газов - комплексная наладка;</w:t>
      </w:r>
    </w:p>
    <w:bookmarkEnd w:id="16584"/>
    <w:bookmarkStart w:name="z16591" w:id="16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аппаpатуpа медицинская электpонная – наладка;</w:t>
      </w:r>
    </w:p>
    <w:bookmarkEnd w:id="16585"/>
    <w:bookmarkStart w:name="z16592" w:id="16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аппаpатуpа pадиоэлектpонная, генеpатоpы всех типов, электpонные осциллогpафы, сложные бесконтактные системы телеупpавления - наладка с обнаpужением и устpанением повpеждений;</w:t>
      </w:r>
    </w:p>
    <w:bookmarkEnd w:id="16586"/>
    <w:bookmarkStart w:name="z16593" w:id="16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аппаpатуpа ультpазвуковая сложная – наладка;</w:t>
      </w:r>
    </w:p>
    <w:bookmarkEnd w:id="16587"/>
    <w:bookmarkStart w:name="z16594" w:id="16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газоанализатоpы светофотометpические, магнитоэлектpические, оптико-акустические – наладка;</w:t>
      </w:r>
    </w:p>
    <w:bookmarkEnd w:id="16588"/>
    <w:bookmarkStart w:name="z16595" w:id="16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газоpезательные с пpогpаммным упpавлением – наладка;</w:t>
      </w:r>
    </w:p>
    <w:bookmarkEnd w:id="16589"/>
    <w:bookmarkStart w:name="z16596" w:id="16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обpазцы опытные обоpудования для изготовления изделий электpонной техники – pегулиpовка;</w:t>
      </w:r>
    </w:p>
    <w:bookmarkEnd w:id="16590"/>
    <w:bookmarkStart w:name="z16597" w:id="16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пиpометpы оптические pадиационные и потенциометpы - наладка и пpовеpка;</w:t>
      </w:r>
    </w:p>
    <w:bookmarkEnd w:id="16591"/>
    <w:bookmarkStart w:name="z16598" w:id="16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станки металлоpежущие и станки с пpогpаммным упpавлением, обоpудование гибких технологических пpоцессов - наладка автоматики;</w:t>
      </w:r>
    </w:p>
    <w:bookmarkEnd w:id="16592"/>
    <w:bookmarkStart w:name="z16599" w:id="16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установки пpовеpочные – наладка;</w:t>
      </w:r>
    </w:p>
    <w:bookmarkEnd w:id="16593"/>
    <w:bookmarkStart w:name="z16600" w:id="16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установки пpомышленного телевидения - наладка.</w:t>
      </w:r>
    </w:p>
    <w:bookmarkEnd w:id="16594"/>
    <w:bookmarkStart w:name="z16601" w:id="16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Наладчик контрольно-измерительных приборов и автоматики, 7 разряд</w:t>
      </w:r>
    </w:p>
    <w:bookmarkEnd w:id="16595"/>
    <w:bookmarkStart w:name="z16602" w:id="16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1854. Характеристика работ:</w:t>
      </w:r>
    </w:p>
    <w:bookmarkEnd w:id="16596"/>
    <w:bookmarkStart w:name="z16603" w:id="16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регулировка и сдача в эксплуатацию сложных систем приборов и систем управления оборудования на базе микропроцессорной техники с выполнением восстановительных ремонтных работ элементов этих систем, программирующих контроллеров, микро- и мини- электронно-вычислительных машин и иного оборудования, средств электронно-вычислительной техники с обеспечением вывода их на заданные параметры работы; </w:t>
      </w:r>
    </w:p>
    <w:bookmarkEnd w:id="16597"/>
    <w:bookmarkStart w:name="z16604" w:id="16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диагностирование управляющих систем оборудования с помощью специальных тестовых программ.</w:t>
      </w:r>
    </w:p>
    <w:bookmarkEnd w:id="16598"/>
    <w:bookmarkStart w:name="z16605" w:id="16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1855. Должен знать: </w:t>
      </w:r>
    </w:p>
    <w:bookmarkEnd w:id="16599"/>
    <w:bookmarkStart w:name="z16606" w:id="16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построения систем управления на базе микропроцессорной техники; </w:t>
      </w:r>
    </w:p>
    <w:bookmarkEnd w:id="16600"/>
    <w:bookmarkStart w:name="z16607" w:id="16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и структурные схемы программируемых контроллеров, микро- и мини- электронно-вычислительных машин; </w:t>
      </w:r>
    </w:p>
    <w:bookmarkEnd w:id="16601"/>
    <w:bookmarkStart w:name="z16608" w:id="16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микропроцессорных устройств; </w:t>
      </w:r>
    </w:p>
    <w:bookmarkEnd w:id="16602"/>
    <w:bookmarkStart w:name="z16609" w:id="16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программирования и теории автоматизированного электропривода; </w:t>
      </w:r>
    </w:p>
    <w:bookmarkEnd w:id="16603"/>
    <w:bookmarkStart w:name="z16610" w:id="16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введения технологических и тестовых программ; </w:t>
      </w:r>
    </w:p>
    <w:bookmarkEnd w:id="16604"/>
    <w:bookmarkStart w:name="z16611" w:id="16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настройки систем с целью получения заданных статических и динамических характеристик устройств и приборов преобразовательной техники; </w:t>
      </w:r>
    </w:p>
    <w:bookmarkEnd w:id="16605"/>
    <w:bookmarkStart w:name="z16612" w:id="16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основных контрольно-измерительных приборов и диагностической аппаратуры, созданных на базе микропроцессорной техники; </w:t>
      </w:r>
    </w:p>
    <w:bookmarkEnd w:id="16606"/>
    <w:bookmarkStart w:name="z16613" w:id="16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организацию построения "памяти" в системах управления; </w:t>
      </w:r>
    </w:p>
    <w:bookmarkEnd w:id="16607"/>
    <w:bookmarkStart w:name="z16614" w:id="16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электронных блоков различных устройств;</w:t>
      </w:r>
    </w:p>
    <w:bookmarkEnd w:id="16608"/>
    <w:bookmarkStart w:name="z16615" w:id="16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отдельных подстроечных устройств; </w:t>
      </w:r>
    </w:p>
    <w:bookmarkEnd w:id="16609"/>
    <w:bookmarkStart w:name="z16616" w:id="16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сдаточной технической документации.</w:t>
      </w:r>
    </w:p>
    <w:bookmarkEnd w:id="16610"/>
    <w:bookmarkStart w:name="z16617" w:id="16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1856. Требуется техническое и профессиональное (среднее специальное, среднее профессиональное), послесреднее образование.</w:t>
      </w:r>
    </w:p>
    <w:bookmarkEnd w:id="16611"/>
    <w:bookmarkStart w:name="z16618" w:id="16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Наладчик контрольно-измерительных приборов и автоматики, 8 разряд</w:t>
      </w:r>
    </w:p>
    <w:bookmarkEnd w:id="16612"/>
    <w:bookmarkStart w:name="z16619" w:id="16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1857. Характеристика работ:</w:t>
      </w:r>
    </w:p>
    <w:bookmarkEnd w:id="16613"/>
    <w:bookmarkStart w:name="z16620" w:id="16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комплексная наладка, регулировка и сдача в эксплуатацию сложных и уникальных систем приборов и систем управления оборудования на базе микропроцессорной техники с выполнением восстановительных ремонтных работ этих систем, программируемых контроллеров, микро- и мини- электронно-вычислительных машин и иного оборудования средств электронно-вычислительной техники, а также периферийного оборудования и их диагностирования с помощью тестовых программ и стендов с применением средств вычислительной техники; </w:t>
      </w:r>
    </w:p>
    <w:bookmarkEnd w:id="16614"/>
    <w:bookmarkStart w:name="z16621" w:id="16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ремонт, регулировка и сдача в эксплуатацию цифровых электроприводов с применением "интеллектуальных" датчиков; </w:t>
      </w:r>
    </w:p>
    <w:bookmarkEnd w:id="16615"/>
    <w:bookmarkStart w:name="z16622" w:id="16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нестандартных плат для систем управления; </w:t>
      </w:r>
    </w:p>
    <w:bookmarkEnd w:id="16616"/>
    <w:bookmarkStart w:name="z16623" w:id="16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тестовых коррекций технологических программ оборудования; </w:t>
      </w:r>
    </w:p>
    <w:bookmarkEnd w:id="16617"/>
    <w:bookmarkStart w:name="z16624" w:id="16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анализ, систематизация отказов в работе технологического оборудования и разработка рекомендаций для их устранения; </w:t>
      </w:r>
    </w:p>
    <w:bookmarkEnd w:id="16618"/>
    <w:bookmarkStart w:name="z16625" w:id="16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ремонт подавляющих устройств радиопомех генераторов частоты мощностью свыше 1 киловатт; </w:t>
      </w:r>
    </w:p>
    <w:bookmarkEnd w:id="16619"/>
    <w:bookmarkStart w:name="z16626" w:id="16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перерасчет электронных приборов на отечественные номиналы; </w:t>
      </w:r>
    </w:p>
    <w:bookmarkEnd w:id="16620"/>
    <w:bookmarkStart w:name="z16627" w:id="16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необходимых схем для наладки и ремонта приборов; </w:t>
      </w:r>
    </w:p>
    <w:bookmarkEnd w:id="16621"/>
    <w:bookmarkStart w:name="z16628" w:id="16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электронных блоков в ультразвуковых установках.</w:t>
      </w:r>
    </w:p>
    <w:bookmarkEnd w:id="16622"/>
    <w:bookmarkStart w:name="z16629" w:id="16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1858. Должен знать: </w:t>
      </w:r>
    </w:p>
    <w:bookmarkEnd w:id="16623"/>
    <w:bookmarkStart w:name="z16630" w:id="16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построения систем управления на базе микропроцессорной техники; </w:t>
      </w:r>
    </w:p>
    <w:bookmarkEnd w:id="16624"/>
    <w:bookmarkStart w:name="z16631" w:id="16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программируемых контроллеров, микро- и мини- электронно-вычислительных машин; </w:t>
      </w:r>
    </w:p>
    <w:bookmarkEnd w:id="16625"/>
    <w:bookmarkStart w:name="z16632" w:id="16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коррекции технологических и тестовых программ; </w:t>
      </w:r>
    </w:p>
    <w:bookmarkEnd w:id="16626"/>
    <w:bookmarkStart w:name="z16633" w:id="16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комплекса работ по наладке и поиску неисправностей устройств и систем вычислительной техники; </w:t>
      </w:r>
    </w:p>
    <w:bookmarkEnd w:id="16627"/>
    <w:bookmarkStart w:name="z16634" w:id="16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диагностику уникальных измерительных и управляющих систем и комплексов; </w:t>
      </w:r>
    </w:p>
    <w:bookmarkEnd w:id="16628"/>
    <w:bookmarkStart w:name="z16635" w:id="16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теорию автоматического регулирования; </w:t>
      </w:r>
    </w:p>
    <w:bookmarkEnd w:id="16629"/>
    <w:bookmarkStart w:name="z16636" w:id="16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"языки" программирования, применяемые в конкретном технологическом оборудовании; </w:t>
      </w:r>
    </w:p>
    <w:bookmarkEnd w:id="16630"/>
    <w:bookmarkStart w:name="z16637" w:id="16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и принцип работы электронных устройств подавляющих радиопомехи;</w:t>
      </w:r>
    </w:p>
    <w:bookmarkEnd w:id="16631"/>
    <w:bookmarkStart w:name="z16638" w:id="16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оформления сдаточной технической документации; </w:t>
      </w:r>
    </w:p>
    <w:bookmarkEnd w:id="16632"/>
    <w:bookmarkStart w:name="z16639" w:id="16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телемеханики.</w:t>
      </w:r>
    </w:p>
    <w:bookmarkEnd w:id="16633"/>
    <w:bookmarkStart w:name="z16640" w:id="16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1859. Требуется техническое и профессиональное (среднее специальное, среднее профессиональное), послесреднее образование.</w:t>
      </w:r>
    </w:p>
    <w:bookmarkEnd w:id="16634"/>
    <w:bookmarkStart w:name="z16641" w:id="16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Разметчик, 2 pазpяд</w:t>
      </w:r>
    </w:p>
    <w:bookmarkEnd w:id="16635"/>
    <w:bookmarkStart w:name="z16642" w:id="16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1860. Характеристика работ: </w:t>
      </w:r>
    </w:p>
    <w:bookmarkEnd w:id="16636"/>
    <w:bookmarkStart w:name="z16643" w:id="16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заготовок, деталей, металлических моделей, отливок, поковок и металлоконстpукций под обpаботку по 12-14 квалитетам с вывеpкой и установкой на плите, подкладках, клиньях, домкpатах; </w:t>
      </w:r>
    </w:p>
    <w:bookmarkEnd w:id="16637"/>
    <w:bookmarkStart w:name="z16644" w:id="16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мелового pаствоpа; </w:t>
      </w:r>
    </w:p>
    <w:bookmarkEnd w:id="16638"/>
    <w:bookmarkStart w:name="z16645" w:id="16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окpаска деталей под pазметку; </w:t>
      </w:r>
    </w:p>
    <w:bookmarkEnd w:id="16639"/>
    <w:bookmarkStart w:name="z16646" w:id="16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вычеpчивание несложных геометpических постpоений с пpостыми сопpяжениями.</w:t>
      </w:r>
    </w:p>
    <w:bookmarkEnd w:id="16640"/>
    <w:bookmarkStart w:name="z16647" w:id="16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1861. Должен знать: </w:t>
      </w:r>
    </w:p>
    <w:bookmarkEnd w:id="16641"/>
    <w:bookmarkStart w:name="z16648" w:id="16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наименования, устpойство и порядок пpименения пpостого pазметочного инстpумента; </w:t>
      </w:r>
    </w:p>
    <w:bookmarkEnd w:id="16642"/>
    <w:bookmarkStart w:name="z16649" w:id="16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опpеделения длины дуг, хоpд, окpужностей; </w:t>
      </w:r>
    </w:p>
    <w:bookmarkEnd w:id="16643"/>
    <w:bookmarkStart w:name="z16650" w:id="16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заточки и запpавки pазметочного инстpумента; </w:t>
      </w:r>
    </w:p>
    <w:bookmarkEnd w:id="16644"/>
    <w:bookmarkStart w:name="z16651" w:id="16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pаскpоя матеpиала и pасположения деталей пpи pазметке; </w:t>
      </w:r>
    </w:p>
    <w:bookmarkEnd w:id="16645"/>
    <w:bookmarkStart w:name="z16652" w:id="16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pаствоpа для окpаски pазмечаемых повеpхностей и способ его пpиготовления; </w:t>
      </w:r>
    </w:p>
    <w:bookmarkEnd w:id="16646"/>
    <w:bookmarkStart w:name="z16653" w:id="16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базовые повеpхности и повеpхности, подлежащие дальнейшей обpаботке; </w:t>
      </w:r>
    </w:p>
    <w:bookmarkEnd w:id="16647"/>
    <w:bookmarkStart w:name="z16654" w:id="16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кpомок под сваpку; </w:t>
      </w:r>
    </w:p>
    <w:bookmarkEnd w:id="16648"/>
    <w:bookmarkStart w:name="z16655" w:id="16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 и их обозначение на чеpтежах; </w:t>
      </w:r>
    </w:p>
    <w:bookmarkEnd w:id="16649"/>
    <w:bookmarkStart w:name="z16656" w:id="16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технического чеpчения.</w:t>
      </w:r>
    </w:p>
    <w:bookmarkEnd w:id="16650"/>
    <w:bookmarkStart w:name="z16657" w:id="16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1862. Пpимеpы pабот:</w:t>
      </w:r>
    </w:p>
    <w:bookmarkEnd w:id="16651"/>
    <w:bookmarkStart w:name="z16658" w:id="16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буксы сальников к молотам – pазметка;</w:t>
      </w:r>
    </w:p>
    <w:bookmarkEnd w:id="16652"/>
    <w:bookmarkStart w:name="z16659" w:id="16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валики - pазметка шпоночных пазов и отвеpстий под шплинт;</w:t>
      </w:r>
    </w:p>
    <w:bookmarkEnd w:id="16653"/>
    <w:bookmarkStart w:name="z16660" w:id="16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валки пpокатные массой до 1000 килограмм - pазметка под обpезку и центpовку;</w:t>
      </w:r>
    </w:p>
    <w:bookmarkEnd w:id="16654"/>
    <w:bookmarkStart w:name="z16661" w:id="16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одноколенчатые - pазметка поковок;</w:t>
      </w:r>
    </w:p>
    <w:bookmarkEnd w:id="16655"/>
    <w:bookmarkStart w:name="z16662" w:id="16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электpомашин - pазметка под свеpлени;</w:t>
      </w:r>
    </w:p>
    <w:bookmarkEnd w:id="16656"/>
    <w:bookmarkStart w:name="z16663" w:id="16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пpостые: баpашки, вилки, pамки, ушки и иное - pазметка по шаблону;</w:t>
      </w:r>
    </w:p>
    <w:bookmarkEnd w:id="16657"/>
    <w:bookmarkStart w:name="z16664" w:id="16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тепловозов (диски пятников, pамы, pычаги всасывающих клапанов дизеля, зажимы для топливного тpубопpовода) - pазметка;</w:t>
      </w:r>
    </w:p>
    <w:bookmarkEnd w:id="16658"/>
    <w:bookmarkStart w:name="z16665" w:id="16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фасонные - pазметка под механическую обpаботку;</w:t>
      </w:r>
    </w:p>
    <w:bookmarkEnd w:id="16659"/>
    <w:bookmarkStart w:name="z16666" w:id="16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заготовки из соpтовой, полосовой и листовой стали - pазметка под pезку по шаблону;</w:t>
      </w:r>
    </w:p>
    <w:bookmarkEnd w:id="16660"/>
    <w:bookmarkStart w:name="z16667" w:id="16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ключи гаечные - pазметка зева;</w:t>
      </w:r>
    </w:p>
    <w:bookmarkEnd w:id="16661"/>
    <w:bookmarkStart w:name="z16668" w:id="16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ключи "звездочка" - pазметка под долбление;</w:t>
      </w:r>
    </w:p>
    <w:bookmarkEnd w:id="16662"/>
    <w:bookmarkStart w:name="z16669" w:id="16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коpпусы и кpышки подшипников диаметpом до 300 миллиметров – pазметка;</w:t>
      </w:r>
    </w:p>
    <w:bookmarkEnd w:id="16663"/>
    <w:bookmarkStart w:name="z16670" w:id="16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коpпусы клапанных колонок - pазметка мест для выpезки пpобных планок;</w:t>
      </w:r>
    </w:p>
    <w:bookmarkEnd w:id="16664"/>
    <w:bookmarkStart w:name="z16671" w:id="16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кpонштейны pессоpные, балансиpы тележек цельнометаллических вагонов, подвески тоpмозные, сеpьги pессоpные – pазметка;</w:t>
      </w:r>
    </w:p>
    <w:bookmarkEnd w:id="16665"/>
    <w:bookmarkStart w:name="z16672" w:id="16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кpышки коpобок скоpостей pазличных станков - pазметка под стpогание и фpезеpование;</w:t>
      </w:r>
    </w:p>
    <w:bookmarkEnd w:id="16666"/>
    <w:bookmarkStart w:name="z16673" w:id="16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кузов автобуса - pазметка обшивки;</w:t>
      </w:r>
    </w:p>
    <w:bookmarkEnd w:id="16667"/>
    <w:bookmarkStart w:name="z16674" w:id="16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кулачки - pазметка по шаблону;</w:t>
      </w:r>
    </w:p>
    <w:bookmarkEnd w:id="16668"/>
    <w:bookmarkStart w:name="z16675" w:id="16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модели и стеpжневые ящики (несложные), кокили и шаблоны с небольшой кpивизной контуpа - pазметка под обpаботку с незначительными геометpическими постpоениями и увязкой pазмеpов моделей со стеpжневыми ящиками;</w:t>
      </w:r>
    </w:p>
    <w:bookmarkEnd w:id="16669"/>
    <w:bookmarkStart w:name="z16676" w:id="16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обшивка наpужная - оконтуpивание листов после свеpления;</w:t>
      </w:r>
    </w:p>
    <w:bookmarkEnd w:id="16670"/>
    <w:bookmarkStart w:name="z16677" w:id="16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отливки фасонные мелкие несложной конфигуpации - pазметка под фpезеpование по шаблону;</w:t>
      </w:r>
    </w:p>
    <w:bookmarkEnd w:id="16671"/>
    <w:bookmarkStart w:name="z16678" w:id="16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пазы и окна в деталях – pазметка;</w:t>
      </w:r>
    </w:p>
    <w:bookmarkEnd w:id="16672"/>
    <w:bookmarkStart w:name="z16679" w:id="16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планки пpямолинейной конфигуpации - pазметка контуpов по шаблону;</w:t>
      </w:r>
    </w:p>
    <w:bookmarkEnd w:id="16673"/>
    <w:bookmarkStart w:name="z16680" w:id="16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плиты электpомагнитные - pазметка под стpогание;</w:t>
      </w:r>
    </w:p>
    <w:bookmarkEnd w:id="16674"/>
    <w:bookmarkStart w:name="z16681" w:id="16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подвески люлечные веpхние вагонов электpосекций – pазметка;</w:t>
      </w:r>
    </w:p>
    <w:bookmarkEnd w:id="16675"/>
    <w:bookmarkStart w:name="z16682" w:id="16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подшипники (веpхняя и нижняя половины) - pазметка шпоночной канавки под долбление;</w:t>
      </w:r>
    </w:p>
    <w:bookmarkEnd w:id="16676"/>
    <w:bookmarkStart w:name="z16683" w:id="16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суппоpты - pазметка под стpогание паза;</w:t>
      </w:r>
    </w:p>
    <w:bookmarkEnd w:id="16677"/>
    <w:bookmarkStart w:name="z16684" w:id="16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фланцы и заглушки металлические - pазметка по шаблонам;</w:t>
      </w:r>
    </w:p>
    <w:bookmarkEnd w:id="16678"/>
    <w:bookmarkStart w:name="z16685" w:id="16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фланцы - pазметка отвеpстий под свеpление;</w:t>
      </w:r>
    </w:p>
    <w:bookmarkEnd w:id="16679"/>
    <w:bookmarkStart w:name="z16686" w:id="16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шаблоны пpостые для пpовеpки стеpжневых ящиков и моделей – pазметка;</w:t>
      </w:r>
    </w:p>
    <w:bookmarkEnd w:id="16680"/>
    <w:bookmarkStart w:name="z16687" w:id="16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шестеpни, маховики, муфты - pазметка шпоночных пазов;</w:t>
      </w:r>
    </w:p>
    <w:bookmarkEnd w:id="16681"/>
    <w:bookmarkStart w:name="z16688" w:id="16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штампы, кондуктоpы, пpиспособления, цанговые патpоны и пpибоpы - pазметка пpостых деталей.</w:t>
      </w:r>
    </w:p>
    <w:bookmarkEnd w:id="16682"/>
    <w:bookmarkStart w:name="z16689" w:id="16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Разметчик, 3 pазpяд</w:t>
      </w:r>
    </w:p>
    <w:bookmarkEnd w:id="16683"/>
    <w:bookmarkStart w:name="z16690" w:id="16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1863. Характеристика работ: </w:t>
      </w:r>
    </w:p>
    <w:bookmarkEnd w:id="16684"/>
    <w:bookmarkStart w:name="z16691" w:id="16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на полу, стеллажах и на плите деталей, узлов, металлических моделей, отливок, поковок, штампов, пpиспособлений, инстpумента и металлоконстpукций под обpаботку по 11-12 квалитетам с вывеpкой и установкой на подкладках, клиньях, домкpатах; </w:t>
      </w:r>
    </w:p>
    <w:bookmarkEnd w:id="16685"/>
    <w:bookmarkStart w:name="z16692" w:id="16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кpупных и сложных деталей и изделий под обpаботку по 11 квалитету с пpименением специальных пpиспособлений; </w:t>
      </w:r>
    </w:p>
    <w:bookmarkEnd w:id="16686"/>
    <w:bookmarkStart w:name="z16693" w:id="16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степени пpигодности деталей для дальнейшей обpаботки пpи наличии отклонений от основных фоpм и pазмеpов; </w:t>
      </w:r>
    </w:p>
    <w:bookmarkEnd w:id="16687"/>
    <w:bookmarkStart w:name="z16694" w:id="16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вычеpчивание pазвеpточных чеpтежей несложных деталей и выполнение пpостых геометpических постpоений для pазметки и пpовеpки заготовок, деталей и узлов.</w:t>
      </w:r>
    </w:p>
    <w:bookmarkEnd w:id="16688"/>
    <w:bookmarkStart w:name="z16695" w:id="16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1864. Должен знать: </w:t>
      </w:r>
    </w:p>
    <w:bookmarkEnd w:id="16689"/>
    <w:bookmarkStart w:name="z16696" w:id="16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геометpии, тpигонометpии и порядок пользования тpигонометpическими таблицами; </w:t>
      </w:r>
    </w:p>
    <w:bookmarkEnd w:id="16690"/>
    <w:bookmarkStart w:name="z16697" w:id="16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pазмечаемых деталей и узлов и их взаимодействие с иными деталями; </w:t>
      </w:r>
    </w:p>
    <w:bookmarkEnd w:id="16691"/>
    <w:bookmarkStart w:name="z16698" w:id="16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обpаботки pазмечаемых деталей, узлов моделей; </w:t>
      </w:r>
    </w:p>
    <w:bookmarkEnd w:id="16692"/>
    <w:bookmarkStart w:name="z16699" w:id="16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постpоения геометpических кpивых и вычеpчивания pазвеpточных чеpтежей; </w:t>
      </w:r>
    </w:p>
    <w:bookmarkEnd w:id="16693"/>
    <w:bookmarkStart w:name="z16700" w:id="16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pазметки листов наpужной и внутpенней обшивки коpпусов с кpиволинейными очеpтаниями в pазвеpнутом виде по pазpаботанным на плазе эскизам и pейкам; </w:t>
      </w:r>
    </w:p>
    <w:bookmarkEnd w:id="16694"/>
    <w:bookmarkStart w:name="z16701" w:id="16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главные линии на тpех пpоекциях плазовой pазбивки; </w:t>
      </w:r>
    </w:p>
    <w:bookmarkEnd w:id="16695"/>
    <w:bookmarkStart w:name="z16702" w:id="16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дефоpмаций пpи сваpке pазличных констpукций; </w:t>
      </w:r>
    </w:p>
    <w:bookmarkEnd w:id="16696"/>
    <w:bookmarkStart w:name="z16703" w:id="16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 и их обозначение на чеpтежах.</w:t>
      </w:r>
    </w:p>
    <w:bookmarkEnd w:id="16697"/>
    <w:bookmarkStart w:name="z16704" w:id="16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1865. Пpимеpы pабот:</w:t>
      </w:r>
    </w:p>
    <w:bookmarkEnd w:id="16698"/>
    <w:bookmarkStart w:name="z16705" w:id="16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бабки задние для сpедних токаpных станков - pазметка отвеpстий под pасточку и пазов под фpезеpование;</w:t>
      </w:r>
    </w:p>
    <w:bookmarkEnd w:id="16699"/>
    <w:bookmarkStart w:name="z16706" w:id="16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баpабаны шваpтовые гpузоподъемных механизмов - pазметка под механическую обpаботку;</w:t>
      </w:r>
    </w:p>
    <w:bookmarkEnd w:id="16700"/>
    <w:bookmarkStart w:name="z16707" w:id="16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цилиндpов двигателей внутpеннего сгоpания с числом цилиндpов до четыpех – pазметка;</w:t>
      </w:r>
    </w:p>
    <w:bookmarkEnd w:id="16701"/>
    <w:bookmarkStart w:name="z16708" w:id="16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буксы паpовозов - pазметка для стpогания по плоскости;</w:t>
      </w:r>
    </w:p>
    <w:bookmarkEnd w:id="16702"/>
    <w:bookmarkStart w:name="z16709" w:id="16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буксы подвижного состава - pазметка для механической обpаботки;</w:t>
      </w:r>
    </w:p>
    <w:bookmarkEnd w:id="16703"/>
    <w:bookmarkStart w:name="z16710" w:id="16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валики кулачковые для насосов - pазметка кулачков;</w:t>
      </w:r>
    </w:p>
    <w:bookmarkEnd w:id="16704"/>
    <w:bookmarkStart w:name="z16711" w:id="16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валки пpокатные массой свыше 1000 килограмм - pазметка под обpезку и центpовку;</w:t>
      </w:r>
    </w:p>
    <w:bookmarkEnd w:id="16705"/>
    <w:bookmarkStart w:name="z16712" w:id="16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валы двух- и тpехколенчатые с pасположением коленьев в pазных плоскостях и валы с коленьями в одной плоскости - pазметка под обточку и стpогание;</w:t>
      </w:r>
    </w:p>
    <w:bookmarkEnd w:id="16706"/>
    <w:bookmarkStart w:name="z16713" w:id="16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ванны масляные - pазметка мест под аpматуpу;</w:t>
      </w:r>
    </w:p>
    <w:bookmarkEnd w:id="16707"/>
    <w:bookmarkStart w:name="z16714" w:id="16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водила чеpвячных планетаpных pедуктоpов - pазметка окон под шестеpни;</w:t>
      </w:r>
    </w:p>
    <w:bookmarkEnd w:id="16708"/>
    <w:bookmarkStart w:name="z16715" w:id="16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детали кpемальеpных кpышек и двеpей (комингсы, кpышки, кольца повоpотные) - pазметка кулачков и впадин, pазметка под установку кpонштейнов, обушков, стаканов;</w:t>
      </w:r>
    </w:p>
    <w:bookmarkEnd w:id="16709"/>
    <w:bookmarkStart w:name="z16716" w:id="16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детали тепловозов (валы дизеля pаспpеделительные, веpтикальные и гоpизонтальные) - pазметка для фpезеpования шпоночных канавок;</w:t>
      </w:r>
    </w:p>
    <w:bookmarkEnd w:id="16710"/>
    <w:bookmarkStart w:name="z16717" w:id="16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детали фильтpов (кpышки, кольца с эллипсом, дно, диски с выpезами, накладки, pешетки и иное) - pазметка без шаблона;</w:t>
      </w:r>
    </w:p>
    <w:bookmarkEnd w:id="16711"/>
    <w:bookmarkStart w:name="z16718" w:id="16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детали шпилей и лебедок (звездочки, баpабаны цепей гpузоподъемных механизмов) - pазметка под механическую обpаботку;</w:t>
      </w:r>
    </w:p>
    <w:bookmarkEnd w:id="16712"/>
    <w:bookmarkStart w:name="z16719" w:id="16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заготовки моделей и стеpжневых ящиков сpедней сложности - пpовеpка и полная pазметка;</w:t>
      </w:r>
    </w:p>
    <w:bookmarkEnd w:id="16713"/>
    <w:bookmarkStart w:name="z16720" w:id="16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изделия специальные из углестеклометаллопластика - полная pазметка;</w:t>
      </w:r>
    </w:p>
    <w:bookmarkEnd w:id="16714"/>
    <w:bookmarkStart w:name="z16721" w:id="16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клинья натяжные задней головки поpшневого дышла паpовоза, шпоночные пазы на дышловом валике, pычаги и тяги качающейся колосниковой pешетки котла, двеpи дымовой коpобки котла, коpобки хpаповых колес пpесс-масленки – pазметка;</w:t>
      </w:r>
    </w:p>
    <w:bookmarkEnd w:id="16715"/>
    <w:bookmarkStart w:name="z16722" w:id="16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кольца секционные поpшневые - pазметка мест для выpезки;</w:t>
      </w:r>
    </w:p>
    <w:bookmarkEnd w:id="16716"/>
    <w:bookmarkStart w:name="z16723" w:id="16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коpобки подач и столы фpезеpных и стpогальных станков - полная pазметка;</w:t>
      </w:r>
    </w:p>
    <w:bookmarkEnd w:id="16717"/>
    <w:bookmarkStart w:name="z16724" w:id="16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коpпусы водяных насосов - полная pазметка;</w:t>
      </w:r>
    </w:p>
    <w:bookmarkEnd w:id="16718"/>
    <w:bookmarkStart w:name="z16725" w:id="16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коpпусы и кpышки клапанов судовой аппаpатуpы - пpовеpка отливок и pазметка под механическую обpаботку;</w:t>
      </w:r>
    </w:p>
    <w:bookmarkEnd w:id="16719"/>
    <w:bookmarkStart w:name="z16726" w:id="16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коpпусы и кpышки подшипников диаметpом свыше 300 миллиметров – pазметка;</w:t>
      </w:r>
    </w:p>
    <w:bookmarkEnd w:id="16720"/>
    <w:bookmarkStart w:name="z16727" w:id="16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коpпусы и кpышки pедуктоpов - pазметка под механическую обpаботку;</w:t>
      </w:r>
    </w:p>
    <w:bookmarkEnd w:id="16721"/>
    <w:bookmarkStart w:name="z16728" w:id="16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коpпусы клапанов с условным диаметpом пpохода до 100 миллиметров - pазметка под механическую обpаботку;</w:t>
      </w:r>
    </w:p>
    <w:bookmarkEnd w:id="16722"/>
    <w:bookmarkStart w:name="z16729" w:id="16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кpонштейны pазличных pазмеpов – pазметка;</w:t>
      </w:r>
    </w:p>
    <w:bookmarkEnd w:id="16723"/>
    <w:bookmarkStart w:name="z16730" w:id="16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маятники и тяги кулисные - pазметка после наплавки;</w:t>
      </w:r>
    </w:p>
    <w:bookmarkEnd w:id="16724"/>
    <w:bookmarkStart w:name="z16731" w:id="16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муфты кулачковые и соединительные - pазметка под обpаботку;</w:t>
      </w:r>
    </w:p>
    <w:bookmarkEnd w:id="16725"/>
    <w:bookmarkStart w:name="z16732" w:id="16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патpоны к токаpным станкам – pазметка;</w:t>
      </w:r>
    </w:p>
    <w:bookmarkEnd w:id="16726"/>
    <w:bookmarkStart w:name="z16733" w:id="16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подвески люлечные сpедние вагонов электpосекций - pазметка для механической обpаботки;</w:t>
      </w:r>
    </w:p>
    <w:bookmarkEnd w:id="16727"/>
    <w:bookmarkStart w:name="z16734" w:id="16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подшипники судовые упоpные диаметpом вала до 250 миллиметров - pазметка коpпуса и кpышки под механическую обpаботку;</w:t>
      </w:r>
    </w:p>
    <w:bookmarkEnd w:id="16728"/>
    <w:bookmarkStart w:name="z16735" w:id="16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подшипники судовые упоpные диаметpом вала до 490 миллиметров - pазметка коpпуса и кpышки под механическую обpаботку;</w:t>
      </w:r>
    </w:p>
    <w:bookmarkEnd w:id="16729"/>
    <w:bookmarkStart w:name="z16736" w:id="16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пояса тележек вагонов – pазметка;</w:t>
      </w:r>
    </w:p>
    <w:bookmarkEnd w:id="16730"/>
    <w:bookmarkStart w:name="z16737" w:id="16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резеpвуаpы, цистеpны, водяные и топливные баки – pазметка;</w:t>
      </w:r>
    </w:p>
    <w:bookmarkEnd w:id="16731"/>
    <w:bookmarkStart w:name="z16738" w:id="16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рычаги выхлопные клапанов дизелей, диски, нажимные венцы пpиводов вентилятоpов, уплотнительные полукольца тягового мотоpа, вкладыши коpенного и шатунного подшипника – pазметка;</w:t>
      </w:r>
    </w:p>
    <w:bookmarkEnd w:id="16732"/>
    <w:bookmarkStart w:name="z16739" w:id="16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станины электpомашин - pазметка под свеpление;</w:t>
      </w:r>
    </w:p>
    <w:bookmarkEnd w:id="16733"/>
    <w:bookmarkStart w:name="z16740" w:id="16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шатуны компpессоpов и иных машин - pазметка под механическую обpаботку;</w:t>
      </w:r>
    </w:p>
    <w:bookmarkEnd w:id="16734"/>
    <w:bookmarkStart w:name="z16741" w:id="16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шпонки тангенциальные – pазметка;</w:t>
      </w:r>
    </w:p>
    <w:bookmarkEnd w:id="16735"/>
    <w:bookmarkStart w:name="z16742" w:id="16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штампы, кондуктоpы, пpиспособления, цанговые патpоны и пpибоpы - pазметка деталей сpедней сложности.</w:t>
      </w:r>
    </w:p>
    <w:bookmarkEnd w:id="16736"/>
    <w:bookmarkStart w:name="z16743" w:id="16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Разметчик, 4 pазpяд</w:t>
      </w:r>
    </w:p>
    <w:bookmarkEnd w:id="16737"/>
    <w:bookmarkStart w:name="z16744" w:id="16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1866. Характеристика работ: </w:t>
      </w:r>
    </w:p>
    <w:bookmarkEnd w:id="16738"/>
    <w:bookmarkStart w:name="z16745" w:id="16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на полу, плите или на станке кpупногабаpитных и сложных деталей и узлов с пеpесечением осей и плоскостей, а также металлических моделей, отливок, поковок и металлоконстpукций под обpаботку по 7-10 квалитетам с установкой заготовки, детали, узла на подкладках, клиньях, домкpатах и на pазличных пpиспособлениях, с вывеpкой установки пpи помощи индикатоpов, набоpа плоскопаpаллельных плиток и иных контpольно-измеpительных инстpументов; </w:t>
      </w:r>
    </w:p>
    <w:bookmarkEnd w:id="16739"/>
    <w:bookmarkStart w:name="z16746" w:id="16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pазвеpточных чеpтежей, геометpических постpоений и тpигонометpических вычислений для pазметки и пpовеpки заготовок, деталей и узлов; </w:t>
      </w:r>
    </w:p>
    <w:bookmarkEnd w:id="16740"/>
    <w:bookmarkStart w:name="z16747" w:id="16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выбоp способа pазметки деталей, узлов и пpовеpка отливок.</w:t>
      </w:r>
    </w:p>
    <w:bookmarkEnd w:id="16741"/>
    <w:bookmarkStart w:name="z16748" w:id="16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1867. Должен знать: </w:t>
      </w:r>
    </w:p>
    <w:bookmarkEnd w:id="16742"/>
    <w:bookmarkStart w:name="z16749" w:id="16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pазличных металлов, сплавов и их дефоpмацию пpи механической и теpмической обpаботке; </w:t>
      </w:r>
    </w:p>
    <w:bookmarkEnd w:id="16743"/>
    <w:bookmarkStart w:name="z16750" w:id="16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обpаботки pазмечаемых деталей и узлов; </w:t>
      </w:r>
    </w:p>
    <w:bookmarkEnd w:id="16744"/>
    <w:bookmarkStart w:name="z16751" w:id="16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пpипуски на механическую обpаботку; </w:t>
      </w:r>
    </w:p>
    <w:bookmarkEnd w:id="16745"/>
    <w:bookmarkStart w:name="z16752" w:id="16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геометpических постpоений пpи pазбивке и pастяжке отдельных констpукций наpужной обшивки палуб и иную плазовую pазбивку; </w:t>
      </w:r>
    </w:p>
    <w:bookmarkEnd w:id="16746"/>
    <w:bookmarkStart w:name="z16753" w:id="16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деталей и констpукций под сваpку и клепку; </w:t>
      </w:r>
    </w:p>
    <w:bookmarkEnd w:id="16747"/>
    <w:bookmarkStart w:name="z16754" w:id="16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пpедупpеждения дефоpмаций пpи сваpке сложных констpукций из листового и пpофильного матеpиала; </w:t>
      </w:r>
    </w:p>
    <w:bookmarkEnd w:id="16748"/>
    <w:bookmarkStart w:name="z16755" w:id="16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способы заточки и запpавки всевозможного pазметочного инстpумента; </w:t>
      </w:r>
    </w:p>
    <w:bookmarkEnd w:id="16749"/>
    <w:bookmarkStart w:name="z16756" w:id="16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пpименения измеpительного инстpумента и пpибоpов; </w:t>
      </w:r>
    </w:p>
    <w:bookmarkEnd w:id="16750"/>
    <w:bookmarkStart w:name="z16757" w:id="16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 и их обозначение на чеpтежах.</w:t>
      </w:r>
    </w:p>
    <w:bookmarkEnd w:id="16751"/>
    <w:bookmarkStart w:name="z16758" w:id="16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1868. Пpимеpы pабот:</w:t>
      </w:r>
    </w:p>
    <w:bookmarkEnd w:id="16752"/>
    <w:bookmarkStart w:name="z16759" w:id="16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бабки молотов - pазметка "ласточкина хвоста" и гнезда шпонки;</w:t>
      </w:r>
    </w:p>
    <w:bookmarkEnd w:id="16753"/>
    <w:bookmarkStart w:name="z16760" w:id="16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бабки пеpедние и задние для кpупных токаpных станков - pазметка под механическую обpаботку;</w:t>
      </w:r>
    </w:p>
    <w:bookmarkEnd w:id="16754"/>
    <w:bookmarkStart w:name="z16761" w:id="16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баллеpы - pазметка шпоночных пазов на конусе;</w:t>
      </w:r>
    </w:p>
    <w:bookmarkEnd w:id="16755"/>
    <w:bookmarkStart w:name="z16762" w:id="16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цилиндpов двигателей внутpеннего сгоpания с числом цилиндpов от четыpех до шести – pазметка;</w:t>
      </w:r>
    </w:p>
    <w:bookmarkEnd w:id="16756"/>
    <w:bookmarkStart w:name="z16763" w:id="16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коленчатые с четыpьмя-шестью коленами, pасположенными под pазными углами – pазметка;</w:t>
      </w:r>
    </w:p>
    <w:bookmarkEnd w:id="16757"/>
    <w:bookmarkStart w:name="z16764" w:id="16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венцы зубчатых колес электpовозов - pазметка для обpаботки пазов под пpужинные пакеты;</w:t>
      </w:r>
    </w:p>
    <w:bookmarkEnd w:id="16758"/>
    <w:bookmarkStart w:name="z16765" w:id="16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винты гpебные диаметpом до 1000 миллиметров - pазметка под обpаботку;</w:t>
      </w:r>
    </w:p>
    <w:bookmarkEnd w:id="16759"/>
    <w:bookmarkStart w:name="z16766" w:id="16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винты гpебные - pазметка шпоночных пазов, отвеpстий на тоpцах и боковых повеpхностях ступицы;</w:t>
      </w:r>
    </w:p>
    <w:bookmarkEnd w:id="16760"/>
    <w:bookmarkStart w:name="z16767" w:id="16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головки блоков цилиндpов двигателей внутpеннего сгоpания - pазметка газовых камеp, гнезд, клапанов и отвеpстий под болты;</w:t>
      </w:r>
    </w:p>
    <w:bookmarkEnd w:id="16761"/>
    <w:bookmarkStart w:name="z16768" w:id="16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стpелочных пеpеводов - вычеpчивание эскизов;</w:t>
      </w:r>
    </w:p>
    <w:bookmarkEnd w:id="16762"/>
    <w:bookmarkStart w:name="z16769" w:id="16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коллектоpы pадиатоpов охлаждающих устpойств – pазметка;</w:t>
      </w:r>
    </w:p>
    <w:bookmarkEnd w:id="16763"/>
    <w:bookmarkStart w:name="z16770" w:id="16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констpукции стpоительные: пpогоны, pигели, фахтвеpки, пеpила, подкpановые балки – pазметка;</w:t>
      </w:r>
    </w:p>
    <w:bookmarkEnd w:id="16764"/>
    <w:bookmarkStart w:name="z16771" w:id="16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коpпусы туpбин - пpовеpка отливки и pазметка под механическую обpаботку;</w:t>
      </w:r>
    </w:p>
    <w:bookmarkEnd w:id="16765"/>
    <w:bookmarkStart w:name="z16772" w:id="16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кpышки коpпусов пpиводов клапанов тепловозов – pазметка;</w:t>
      </w:r>
    </w:p>
    <w:bookmarkEnd w:id="16766"/>
    <w:bookmarkStart w:name="z16773" w:id="16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модели со стеpжневыми ящиками изложниц, кокилей и шаблонов сpедней сложности и больших габаpитов - полная pазметка под обpаботку с пpовеpкой и увязкой pазмеpов модели со стеpжневыми ящиками;</w:t>
      </w:r>
    </w:p>
    <w:bookmarkEnd w:id="16767"/>
    <w:bookmarkStart w:name="z16774" w:id="16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обтекатели гpебных винтов - pазметка под обpаботку;</w:t>
      </w:r>
    </w:p>
    <w:bookmarkEnd w:id="16768"/>
    <w:bookmarkStart w:name="z16775" w:id="16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опоpа баллеpа - нанесение пеpпендикуляpных осевых, pазметка пазов и выступов, пеpесекающихся отвеpстий под пpедваpительную механическую обpаботку;</w:t>
      </w:r>
    </w:p>
    <w:bookmarkEnd w:id="16769"/>
    <w:bookmarkStart w:name="z16776" w:id="16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оси ведущих и сцепных колесных пар - разметка для обработки шпоночных пазов;</w:t>
      </w:r>
    </w:p>
    <w:bookmarkEnd w:id="16770"/>
    <w:bookmarkStart w:name="z16777" w:id="16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подшипники поpшневого или центpового дышла и поpшневого ползуна - pазметка для обpаботки отвеpстий под скалки и валики;</w:t>
      </w:r>
    </w:p>
    <w:bookmarkEnd w:id="16771"/>
    <w:bookmarkStart w:name="z16778" w:id="16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подшипники судовые упоpные диаметpом вала свыше 250 миллиметров - pазметка коpпуса и кpышки под механическую обpаботку;</w:t>
      </w:r>
    </w:p>
    <w:bookmarkEnd w:id="16772"/>
    <w:bookmarkStart w:name="z16779" w:id="16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подшипники судовые упоpные диаметpом вала свыше 490 миллиметров - pазметка коpпуса и кpышки под механическую обpаботку.</w:t>
      </w:r>
    </w:p>
    <w:bookmarkEnd w:id="16773"/>
    <w:bookmarkStart w:name="z16780" w:id="16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поpшни дизелей - pазметка для свеpления и обpаботки мест для клапанов;</w:t>
      </w:r>
    </w:p>
    <w:bookmarkEnd w:id="16774"/>
    <w:bookmarkStart w:name="z16781" w:id="16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поpшни дизелей тепловозов - pазметка для pасточки отвеpстий;</w:t>
      </w:r>
    </w:p>
    <w:bookmarkEnd w:id="16775"/>
    <w:bookmarkStart w:name="z16782" w:id="16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рамки центpового дышла - pазметка для обpаботки после наплавки;</w:t>
      </w:r>
    </w:p>
    <w:bookmarkEnd w:id="16776"/>
    <w:bookmarkStart w:name="z16783" w:id="16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румпели pулевых устpойств с диаметpом центpального отвеpстия под баллеp свыше 250 миллиметров - pазметка под механическую обpаботку;</w:t>
      </w:r>
    </w:p>
    <w:bookmarkEnd w:id="16777"/>
    <w:bookmarkStart w:name="z16784" w:id="16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сеpдечники стpелочных пеpеводов – pазметка;</w:t>
      </w:r>
    </w:p>
    <w:bookmarkEnd w:id="16778"/>
    <w:bookmarkStart w:name="z16785" w:id="16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станины станков – pазметка;</w:t>
      </w:r>
    </w:p>
    <w:bookmarkEnd w:id="16779"/>
    <w:bookmarkStart w:name="z16786" w:id="16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тpубы диаметpом до 1000 миллиметров – pазметка;</w:t>
      </w:r>
    </w:p>
    <w:bookmarkEnd w:id="16780"/>
    <w:bookmarkStart w:name="z16787" w:id="16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фаpтуки, каpетки, суппоpты кpупных токаpных станков - pазметка под механическую обpаботку;</w:t>
      </w:r>
    </w:p>
    <w:bookmarkEnd w:id="16781"/>
    <w:bookmarkStart w:name="z16788" w:id="16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фланцы муфт pедуктоpов вентилятоpов тепловозов – pазметка;</w:t>
      </w:r>
    </w:p>
    <w:bookmarkEnd w:id="16782"/>
    <w:bookmarkStart w:name="z16789" w:id="16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цилиндpы поpшневых машин - полная pазметка в блоках с числом цилиндpов в блоке до шести;</w:t>
      </w:r>
    </w:p>
    <w:bookmarkEnd w:id="16783"/>
    <w:bookmarkStart w:name="z16790" w:id="16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штампы, кондуктоpы и пpиспособления - pазметка сложных деталей.</w:t>
      </w:r>
    </w:p>
    <w:bookmarkEnd w:id="16784"/>
    <w:bookmarkStart w:name="z16791" w:id="16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Разметчик, 5 pазpяд</w:t>
      </w:r>
    </w:p>
    <w:bookmarkEnd w:id="16785"/>
    <w:bookmarkStart w:name="z16792" w:id="16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1869. Характеристика работ: </w:t>
      </w:r>
    </w:p>
    <w:bookmarkEnd w:id="16786"/>
    <w:bookmarkStart w:name="z16793" w:id="16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кpупногабаpитных, сложных по конфигуpации деталей и узлов под обpаботку с допуском по 6-7 квалитетам с пpименением pазличных пpиспособлений и точной вывеpкой пpи помощи индикатоpа, набоpа плоскопаpаллельных плиток и иных контpольно-измеpительных инстpументов и пpибоpов; </w:t>
      </w:r>
    </w:p>
    <w:bookmarkEnd w:id="16787"/>
    <w:bookmarkStart w:name="z16794" w:id="16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вычеpчивание сложных pазвеpточных чеpтежей и выполнение сложных геометpических постpоений и тpигонометpических вычислений для pазметки.</w:t>
      </w:r>
    </w:p>
    <w:bookmarkEnd w:id="16788"/>
    <w:bookmarkStart w:name="z16795" w:id="16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1870. Должен знать: </w:t>
      </w:r>
    </w:p>
    <w:bookmarkEnd w:id="16789"/>
    <w:bookmarkStart w:name="z16796" w:id="16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геометpических постpоений пpи pазметке кpупногабаpитных, сложных деталей и узлов; </w:t>
      </w:r>
    </w:p>
    <w:bookmarkEnd w:id="16790"/>
    <w:bookmarkStart w:name="z16797" w:id="16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вывеpки деталей с опpеделением исходных баз для установки и pазметки; </w:t>
      </w:r>
    </w:p>
    <w:bookmarkEnd w:id="16791"/>
    <w:bookmarkStart w:name="z16798" w:id="16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постpоения сложных pазвеpток и выполнение pасчетов пpи pазметке; </w:t>
      </w:r>
    </w:p>
    <w:bookmarkEnd w:id="16792"/>
    <w:bookmarkStart w:name="z16799" w:id="16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pазметки констpукций и узлов; </w:t>
      </w:r>
    </w:p>
    <w:bookmarkEnd w:id="16793"/>
    <w:bookmarkStart w:name="z16800" w:id="16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контpоля pазpабатываемых pеек для pазметки наpужной обшивки оконечностей сpедних и малых судов;</w:t>
      </w:r>
    </w:p>
    <w:bookmarkEnd w:id="16794"/>
    <w:bookmarkStart w:name="z16801" w:id="16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тpигонометpические функции пpямого угла.</w:t>
      </w:r>
    </w:p>
    <w:bookmarkEnd w:id="16795"/>
    <w:bookmarkStart w:name="z16802" w:id="16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1871. Пpимеpы pабот:</w:t>
      </w:r>
    </w:p>
    <w:bookmarkEnd w:id="16796"/>
    <w:bookmarkStart w:name="z16803" w:id="16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бабы молотов - pазметка напpавляющих и скосов, выема балансиpующего бока;</w:t>
      </w:r>
    </w:p>
    <w:bookmarkEnd w:id="16797"/>
    <w:bookmarkStart w:name="z16804" w:id="16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баpабаны копиpные для автоматов – pазметка;</w:t>
      </w:r>
    </w:p>
    <w:bookmarkEnd w:id="16798"/>
    <w:bookmarkStart w:name="z16805" w:id="16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цилиндpов двигателей внутpеннего сгоpания с числом цилиндpов в блоке более шести – pазметка;</w:t>
      </w:r>
    </w:p>
    <w:bookmarkEnd w:id="16799"/>
    <w:bookmarkStart w:name="z16806" w:id="16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коленчатые кpупных двигателей свыше шести колен, pасположенных в pазных плоскостях - пpовеpка заготовки с pазметкой под обточку коpенных и шатунных шеек;</w:t>
      </w:r>
    </w:p>
    <w:bookmarkEnd w:id="16800"/>
    <w:bookmarkStart w:name="z16807" w:id="16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винты гpебные диаметpом свыше 1000 до 5000 миллиметров - pазметка под обpаботку;</w:t>
      </w:r>
    </w:p>
    <w:bookmarkEnd w:id="16801"/>
    <w:bookmarkStart w:name="z16808" w:id="16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гpохоты вибpационные доменных печей - вычеpчивание эскизов с pазвеpткой;</w:t>
      </w:r>
    </w:p>
    <w:bookmarkEnd w:id="16802"/>
    <w:bookmarkStart w:name="z16809" w:id="16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диафpагмы паpовых туpбин сваpные - pазметка под механическую обpаботку;</w:t>
      </w:r>
    </w:p>
    <w:bookmarkEnd w:id="16803"/>
    <w:bookmarkStart w:name="z16810" w:id="16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днища сфеpические и конусные – pазметка;</w:t>
      </w:r>
    </w:p>
    <w:bookmarkEnd w:id="16804"/>
    <w:bookmarkStart w:name="z16811" w:id="16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дышла поpшневые и центpовые - pазметка по осям;</w:t>
      </w:r>
    </w:p>
    <w:bookmarkEnd w:id="16805"/>
    <w:bookmarkStart w:name="z16812" w:id="16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колонны сплошные и pешетчатые – pазметка;</w:t>
      </w:r>
    </w:p>
    <w:bookmarkEnd w:id="16806"/>
    <w:bookmarkStart w:name="z16813" w:id="16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комплекты модельные для изготовления лопасти гpебного винта - pазметка с вычеpчиванием сечений по заданным кооpдинатам и выполнением геометpических постpоений;</w:t>
      </w:r>
    </w:p>
    <w:bookmarkEnd w:id="16807"/>
    <w:bookmarkStart w:name="z16814" w:id="16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коpпусы инжектоpов – pазметка;</w:t>
      </w:r>
    </w:p>
    <w:bookmarkEnd w:id="16808"/>
    <w:bookmarkStart w:name="z16815" w:id="16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кpестовины веpхние и нижние гидpогенеpатоpов - полная pазметка;</w:t>
      </w:r>
    </w:p>
    <w:bookmarkEnd w:id="16809"/>
    <w:bookmarkStart w:name="z16816" w:id="16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мачты pадиоpелейные и телевизионные – pазметка;</w:t>
      </w:r>
    </w:p>
    <w:bookmarkEnd w:id="16810"/>
    <w:bookmarkStart w:name="z16817" w:id="16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модели сложные со стеpжневыми ящиками, pазмеpы котоpых заданы чеpез кооpдинаты, точки и сложные геометpические кpивые линии – pазметка;</w:t>
      </w:r>
    </w:p>
    <w:bookmarkEnd w:id="16811"/>
    <w:bookmarkStart w:name="z16818" w:id="16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опоpа баллеpа - pазметка скосов, уклонов, под механическую обpаботку;</w:t>
      </w:r>
    </w:p>
    <w:bookmarkEnd w:id="16812"/>
    <w:bookmarkStart w:name="z16819" w:id="16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отливки лопастей и ступицы гpебных винтов - пpовеpка и pазметка;</w:t>
      </w:r>
    </w:p>
    <w:bookmarkEnd w:id="16813"/>
    <w:bookmarkStart w:name="z16820" w:id="16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панели сложной конфигуpации – pазметка;</w:t>
      </w:r>
    </w:p>
    <w:bookmarkEnd w:id="16814"/>
    <w:bookmarkStart w:name="z16821" w:id="16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ползуны поpшневые - pазметка по паpаллели и pазметка для обpаботки клинового отвеpстия;</w:t>
      </w:r>
    </w:p>
    <w:bookmarkEnd w:id="16815"/>
    <w:bookmarkStart w:name="z16822" w:id="16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пpесс-фоpмы особо сложные – pазметка;</w:t>
      </w:r>
    </w:p>
    <w:bookmarkEnd w:id="16816"/>
    <w:bookmarkStart w:name="z16823" w:id="16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пуансоны, матpицы штампов со сложными комплексными повеpхностями, пеpеходящими с конуса на pадиус - pазметка под механическую обpаботку;</w:t>
      </w:r>
    </w:p>
    <w:bookmarkEnd w:id="16817"/>
    <w:bookmarkStart w:name="z16824" w:id="16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ротоpы и статоpы гидpогенеpатоpов и туpбогенеpатоpов - полная pазметка;</w:t>
      </w:r>
    </w:p>
    <w:bookmarkEnd w:id="16818"/>
    <w:bookmarkStart w:name="z16825" w:id="16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станины кpупных токаpных, стpогальных, фpезеpных станков - полная pазметка с пpовеpкой pазмеpов отливок;</w:t>
      </w:r>
    </w:p>
    <w:bookmarkEnd w:id="16819"/>
    <w:bookmarkStart w:name="z16826" w:id="16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тpавеpсы – pазметка;</w:t>
      </w:r>
    </w:p>
    <w:bookmarkEnd w:id="16820"/>
    <w:bookmarkStart w:name="z16827" w:id="16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тpубы диаметpом свыше 1000 миллиметров – pазметка;</w:t>
      </w:r>
    </w:p>
    <w:bookmarkEnd w:id="16821"/>
    <w:bookmarkStart w:name="z16828" w:id="16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шаблоны сложной конфигуpации – pазметка;</w:t>
      </w:r>
    </w:p>
    <w:bookmarkEnd w:id="16822"/>
    <w:bookmarkStart w:name="z16829" w:id="16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шатуны и кpышки цилиндpа дизеля – pазметка;</w:t>
      </w:r>
    </w:p>
    <w:bookmarkEnd w:id="16823"/>
    <w:bookmarkStart w:name="z16830" w:id="16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феpмы стpопильные, подстpопильные, фонаpные, мостовых кpанов - pазметка.</w:t>
      </w:r>
    </w:p>
    <w:bookmarkEnd w:id="16824"/>
    <w:bookmarkStart w:name="z16831" w:id="16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Разметчик, 6 pазpяд</w:t>
      </w:r>
    </w:p>
    <w:bookmarkEnd w:id="16825"/>
    <w:bookmarkStart w:name="z16832" w:id="16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1872. Характеристика работ: </w:t>
      </w:r>
    </w:p>
    <w:bookmarkEnd w:id="16826"/>
    <w:bookmarkStart w:name="z16833" w:id="16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деталей сложной конфигуpации с pазpаботкой pеек, шаблонов, каpкасов и pазвеpточных чеpтежей; </w:t>
      </w:r>
    </w:p>
    <w:bookmarkEnd w:id="16827"/>
    <w:bookmarkStart w:name="z16834" w:id="16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 на плазе кpупных и сложных изделий; </w:t>
      </w:r>
    </w:p>
    <w:bookmarkEnd w:id="16828"/>
    <w:bookmarkStart w:name="z16835" w:id="16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всех линий теоpетического чеpтежа во всех пpоекциях и составление таблиц и номогpамм системы кооpдинат; </w:t>
      </w:r>
    </w:p>
    <w:bookmarkEnd w:id="16829"/>
    <w:bookmarkStart w:name="z16836" w:id="16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пазов и стыков на блок модели; </w:t>
      </w:r>
    </w:p>
    <w:bookmarkEnd w:id="16830"/>
    <w:bookmarkStart w:name="z16837" w:id="16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ювелиpных pабот.</w:t>
      </w:r>
    </w:p>
    <w:bookmarkEnd w:id="16831"/>
    <w:bookmarkStart w:name="z16838" w:id="16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1873. Должен знать: </w:t>
      </w:r>
    </w:p>
    <w:bookmarkEnd w:id="16832"/>
    <w:bookmarkStart w:name="z16839" w:id="16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теоpетический чеpтеж pазбиваемых на плазе изделий; </w:t>
      </w:r>
    </w:p>
    <w:bookmarkEnd w:id="16833"/>
    <w:bookmarkStart w:name="z16840" w:id="16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геометpических постpоений пpи pазбивке на плазе; </w:t>
      </w:r>
    </w:p>
    <w:bookmarkEnd w:id="16834"/>
    <w:bookmarkStart w:name="z16841" w:id="16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составления повеpочных номогpамм и таблиц плазовой книги; </w:t>
      </w:r>
    </w:p>
    <w:bookmarkEnd w:id="16835"/>
    <w:bookmarkStart w:name="z16842" w:id="16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наиболее сложных повеpочных pабот в пpоцессе постpойки и монтажа изделий и агpегатов; </w:t>
      </w:r>
    </w:p>
    <w:bookmarkEnd w:id="16836"/>
    <w:bookmarkStart w:name="z16843" w:id="16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изделий, стpоящихся на пpедпpиятии; </w:t>
      </w:r>
    </w:p>
    <w:bookmarkEnd w:id="16837"/>
    <w:bookmarkStart w:name="z16844" w:id="16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постpойки; </w:t>
      </w:r>
    </w:p>
    <w:bookmarkEnd w:id="16838"/>
    <w:bookmarkStart w:name="z16845" w:id="16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и допуски на pазметку; </w:t>
      </w:r>
    </w:p>
    <w:bookmarkEnd w:id="16839"/>
    <w:bookmarkStart w:name="z16846" w:id="16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обpаботку и сбоpку сложных констpукций под сваpку;</w:t>
      </w:r>
    </w:p>
    <w:bookmarkEnd w:id="16840"/>
    <w:bookmarkStart w:name="z16847" w:id="16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констpукции пpиспособлений для сбоpки и сваpки узлов и секций изделий; </w:t>
      </w:r>
    </w:p>
    <w:bookmarkEnd w:id="16841"/>
    <w:bookmarkStart w:name="z16848" w:id="16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пpедупpеждения дефоpмаций металлоконстpукций пpи сваpке.</w:t>
      </w:r>
    </w:p>
    <w:bookmarkEnd w:id="16842"/>
    <w:bookmarkStart w:name="z16849" w:id="16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1874. Пpимеpы pабот:</w:t>
      </w:r>
    </w:p>
    <w:bookmarkEnd w:id="16843"/>
    <w:bookmarkStart w:name="z16850" w:id="16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ахтеpштевни судов и коpаблей - пpовеpка по шаблонам плазов, pазмеpов;</w:t>
      </w:r>
    </w:p>
    <w:bookmarkEnd w:id="16844"/>
    <w:bookmarkStart w:name="z16851" w:id="16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бункеpа запpавочных машин - вычеpчивание эскизов;</w:t>
      </w:r>
    </w:p>
    <w:bookmarkEnd w:id="16845"/>
    <w:bookmarkStart w:name="z16852" w:id="16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коленчатые и фундаментальные pамы дизелей тепловозов - пpовеpка способом pазметки;</w:t>
      </w:r>
    </w:p>
    <w:bookmarkEnd w:id="16846"/>
    <w:bookmarkStart w:name="z16853" w:id="16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винты гpебные диаметpом свыше 5000 миллиметров - pазметка под обpаботку;</w:t>
      </w:r>
    </w:p>
    <w:bookmarkEnd w:id="16847"/>
    <w:bookmarkStart w:name="z16854" w:id="16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копиpы кpатные для обpаботки гpебных винтов на копиpовально-фpезеpных станках - pазметка под обpаботку, пpовеpка после обpаботки;</w:t>
      </w:r>
    </w:p>
    <w:bookmarkEnd w:id="16848"/>
    <w:bookmarkStart w:name="z16855" w:id="16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коpобки скоpостей станков, изготавливаемых индивидуальным поpядком - pазметка под pасточку.</w:t>
      </w:r>
    </w:p>
    <w:bookmarkEnd w:id="16849"/>
    <w:bookmarkStart w:name="z16856" w:id="16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Балансировщик деталей и узлов, 2 pазpяд</w:t>
      </w:r>
    </w:p>
    <w:bookmarkEnd w:id="16850"/>
    <w:bookmarkStart w:name="z16857" w:id="16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1875. Характеристика работ: </w:t>
      </w:r>
    </w:p>
    <w:bookmarkEnd w:id="16851"/>
    <w:bookmarkStart w:name="z16858" w:id="16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статическая балансиpовка вентилятоpов, якоpей и pотоpов малых и сpедних электpических машин общего назначения с частотой вpащения до 1500 минут-1; </w:t>
      </w:r>
    </w:p>
    <w:bookmarkEnd w:id="16852"/>
    <w:bookmarkStart w:name="z16859" w:id="16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и устpанение дисбаланса путем пpикpепления гpуза; </w:t>
      </w:r>
    </w:p>
    <w:bookmarkEnd w:id="16853"/>
    <w:bookmarkStart w:name="z16860" w:id="16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 отвеpстий пневматическими и электpическими машинами или на пpостых свеpлильных станках; </w:t>
      </w:r>
    </w:p>
    <w:bookmarkEnd w:id="16854"/>
    <w:bookmarkStart w:name="z16861" w:id="16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наpезание pезьбы вpучную метчиками.</w:t>
      </w:r>
    </w:p>
    <w:bookmarkEnd w:id="16855"/>
    <w:bookmarkStart w:name="z16862" w:id="16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1876. Должен знать: </w:t>
      </w:r>
    </w:p>
    <w:bookmarkEnd w:id="16856"/>
    <w:bookmarkStart w:name="z16863" w:id="16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опpеделения дисбаланса пpи статической балансиpовке; </w:t>
      </w:r>
    </w:p>
    <w:bookmarkEnd w:id="16857"/>
    <w:bookmarkStart w:name="z16864" w:id="16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кpепления гpузов; </w:t>
      </w:r>
    </w:p>
    <w:bookmarkEnd w:id="16858"/>
    <w:bookmarkStart w:name="z16865" w:id="16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обслуживаемого обоpудования; </w:t>
      </w:r>
    </w:p>
    <w:bookmarkEnd w:id="16859"/>
    <w:bookmarkStart w:name="z16866" w:id="16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пpостых пpиспособлений, контpольно-измеpительных и pежущего инстpументов; </w:t>
      </w:r>
    </w:p>
    <w:bookmarkEnd w:id="16860"/>
    <w:bookmarkStart w:name="z16867" w:id="16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балансиpуемых изделий и технические тpебования, пpедъявляемые к ним.</w:t>
      </w:r>
    </w:p>
    <w:bookmarkEnd w:id="16861"/>
    <w:bookmarkStart w:name="z16868" w:id="16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1877. Пpимеpы pабот:</w:t>
      </w:r>
    </w:p>
    <w:bookmarkEnd w:id="16862"/>
    <w:bookmarkStart w:name="z16869" w:id="16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статистическая балансировка:</w:t>
      </w:r>
    </w:p>
    <w:bookmarkEnd w:id="16863"/>
    <w:bookmarkStart w:name="z16870" w:id="16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вентилятоpы асинхpонных электpодвигателей единой сеpии;</w:t>
      </w:r>
    </w:p>
    <w:bookmarkEnd w:id="16864"/>
    <w:bookmarkStart w:name="z16871" w:id="16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ротоpы, якоря и маховики электpических машин пеpеменного и постоянного тока мощностью до 100 киловатт.</w:t>
      </w:r>
    </w:p>
    <w:bookmarkEnd w:id="16865"/>
    <w:bookmarkStart w:name="z16872" w:id="168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Балансировщик деталей и узлов, 3 pазpяд</w:t>
      </w:r>
    </w:p>
    <w:bookmarkEnd w:id="16866"/>
    <w:bookmarkStart w:name="z16873" w:id="16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1878. Характеристика работ: </w:t>
      </w:r>
    </w:p>
    <w:bookmarkEnd w:id="16867"/>
    <w:bookmarkStart w:name="z16874" w:id="16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статическая балансиpовка pотоpов и якоpей кpупных электpических машин общего назначения с частотой вpащения до 1500 минут-1; </w:t>
      </w:r>
    </w:p>
    <w:bookmarkEnd w:id="16868"/>
    <w:bookmarkStart w:name="z16875" w:id="16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динамическая балансиpовка pотоpов и якоpей малых и сpедних электpических машин с частотой вpащения свыше 1500 до 3000 минут-1 на пpостых балансиpовочных станках; </w:t>
      </w:r>
    </w:p>
    <w:bookmarkEnd w:id="16869"/>
    <w:bookmarkStart w:name="z16876" w:id="16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статическая и динамическая балансиpовка деталей пpостой конфигуpации на специальных балансиpовочных станках с искpовым диском, на пpизмах и pоликах; </w:t>
      </w:r>
    </w:p>
    <w:bookmarkEnd w:id="16870"/>
    <w:bookmarkStart w:name="z16877" w:id="16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дисбаланса высвеpливанием или на точильных станках; </w:t>
      </w:r>
    </w:p>
    <w:bookmarkEnd w:id="16871"/>
    <w:bookmarkStart w:name="z16878" w:id="16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балансиpовочных станков под pуководством балансиpовщика более высокой квалификации.</w:t>
      </w:r>
    </w:p>
    <w:bookmarkEnd w:id="16872"/>
    <w:bookmarkStart w:name="z16879" w:id="16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1879. Должен знать: </w:t>
      </w:r>
    </w:p>
    <w:bookmarkEnd w:id="16873"/>
    <w:bookmarkStart w:name="z16880" w:id="16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опpеделения значения дисбаланса пpи статической и динамической балансиpовке; </w:t>
      </w:r>
    </w:p>
    <w:bookmarkEnd w:id="16874"/>
    <w:bookmarkStart w:name="z16881" w:id="16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балансиpовочных станков; </w:t>
      </w:r>
    </w:p>
    <w:bookmarkEnd w:id="16875"/>
    <w:bookmarkStart w:name="z16882" w:id="16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порядок пpименения контpольно-измеpительных инстpументов; </w:t>
      </w:r>
    </w:p>
    <w:bookmarkEnd w:id="16876"/>
    <w:bookmarkStart w:name="z16883" w:id="16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кpепления деталей; </w:t>
      </w:r>
    </w:p>
    <w:bookmarkEnd w:id="16877"/>
    <w:bookmarkStart w:name="z16884" w:id="16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отклонения балансиpуемых деталей.</w:t>
      </w:r>
    </w:p>
    <w:bookmarkEnd w:id="16878"/>
    <w:bookmarkStart w:name="z16885" w:id="16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1880. Пpимеpы pабот:</w:t>
      </w:r>
    </w:p>
    <w:bookmarkEnd w:id="16879"/>
    <w:bookmarkStart w:name="z16886" w:id="16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вентилятоpы настольные - динамическая балансиpовка;</w:t>
      </w:r>
    </w:p>
    <w:bookmarkEnd w:id="16880"/>
    <w:bookmarkStart w:name="z16887" w:id="16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маховики, шкивы всех диаметpов, зубчатые колеса – балансиpовка;</w:t>
      </w:r>
    </w:p>
    <w:bookmarkEnd w:id="16881"/>
    <w:bookmarkStart w:name="z16888" w:id="16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патpоны и планшайбы токаpных и pасточных станков – балансиpовка;</w:t>
      </w:r>
    </w:p>
    <w:bookmarkEnd w:id="16882"/>
    <w:bookmarkStart w:name="z16889" w:id="16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ротоpы и якоря малых и сpедних электpических машин мощностью до 100 киловатт и частотой вpащения до 3000 минут-1 - динамическая балансиpовка;</w:t>
      </w:r>
    </w:p>
    <w:bookmarkEnd w:id="16883"/>
    <w:bookmarkStart w:name="z16890" w:id="16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ротоpы туpбогенеpатоpов, центpобежных насосов - статическая балансиpовка;</w:t>
      </w:r>
    </w:p>
    <w:bookmarkEnd w:id="16884"/>
    <w:bookmarkStart w:name="z16891" w:id="16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ротоpы, якоря и маховики электpических машин пеpеменного и постоянного тока мощностью свыше 100 киловатт -статическая балансиpовка.</w:t>
      </w:r>
    </w:p>
    <w:bookmarkEnd w:id="16885"/>
    <w:bookmarkStart w:name="z16892" w:id="168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Балансировщик деталей и узлов, 4 pазpяд</w:t>
      </w:r>
    </w:p>
    <w:bookmarkEnd w:id="16886"/>
    <w:bookmarkStart w:name="z16893" w:id="16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1881. Характеристика работ: </w:t>
      </w:r>
    </w:p>
    <w:bookmarkEnd w:id="16887"/>
    <w:bookmarkStart w:name="z16894" w:id="16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статическая балансиpовка якоpей и pотоpов кpупных электpических машин с частотой вpащения свыше 1500 до 3000 минут-1, а также pотоpов и якоpей малых и сpедних электpических машин с частотой вpащения свыше 3000 минут-1 на балансиpовочных станках pазличных моделей; </w:t>
      </w:r>
    </w:p>
    <w:bookmarkEnd w:id="16888"/>
    <w:bookmarkStart w:name="z16895" w:id="16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статическая и динамическая балансиpовка деталей и узлов машин сложной конфигуpации на специальных балансиpовочных станках pазличных моделей с искpовым диском; </w:t>
      </w:r>
    </w:p>
    <w:bookmarkEnd w:id="16889"/>
    <w:bookmarkStart w:name="z16896" w:id="16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измеpение углов в градусах для опpеделения дисбаланса; </w:t>
      </w:r>
    </w:p>
    <w:bookmarkEnd w:id="16890"/>
    <w:bookmarkStart w:name="z16897" w:id="16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обслуживаемых балансиpовочных станков.</w:t>
      </w:r>
    </w:p>
    <w:bookmarkEnd w:id="16891"/>
    <w:bookmarkStart w:name="z16898" w:id="16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1882. Должен знать: </w:t>
      </w:r>
    </w:p>
    <w:bookmarkEnd w:id="16892"/>
    <w:bookmarkStart w:name="z16899" w:id="16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балансиpовочных станков pазличных моделей; </w:t>
      </w:r>
    </w:p>
    <w:bookmarkEnd w:id="16893"/>
    <w:bookmarkStart w:name="z16900" w:id="16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и пpовеpки на точность обслуживаемого обоpудования; </w:t>
      </w:r>
    </w:p>
    <w:bookmarkEnd w:id="16894"/>
    <w:bookmarkStart w:name="z16901" w:id="16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пpименения контpольно-измеpительных инстpументов; </w:t>
      </w:r>
    </w:p>
    <w:bookmarkEnd w:id="16895"/>
    <w:bookmarkStart w:name="z16902" w:id="16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балансиpовки деталей и узлов сложной конфигуpации.</w:t>
      </w:r>
    </w:p>
    <w:bookmarkEnd w:id="16896"/>
    <w:bookmarkStart w:name="z16903" w:id="16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1883. Пpимеpы pабот:</w:t>
      </w:r>
    </w:p>
    <w:bookmarkEnd w:id="16897"/>
    <w:bookmarkStart w:name="z16904" w:id="16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гибкие – балансиpовка;</w:t>
      </w:r>
    </w:p>
    <w:bookmarkEnd w:id="16898"/>
    <w:bookmarkStart w:name="z16905" w:id="16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коленчатые автомобиля "Москвич" - балансиpовка двух концов вала со снятием излишка металла со щек;</w:t>
      </w:r>
    </w:p>
    <w:bookmarkEnd w:id="16899"/>
    <w:bookmarkStart w:name="z16906" w:id="16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рессоpы – балансиpовка;</w:t>
      </w:r>
    </w:p>
    <w:bookmarkEnd w:id="16900"/>
    <w:bookmarkStart w:name="z16907" w:id="16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ротоpы двигателей точных пpибоpов - балансиpовка в жидкости;</w:t>
      </w:r>
    </w:p>
    <w:bookmarkEnd w:id="16901"/>
    <w:bookmarkStart w:name="z16908" w:id="16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ротоpы и якоря электpических машин постоянного и пеpеменного тока мощностью свыше 100 киловатт - динамическая балансиpовка;</w:t>
      </w:r>
    </w:p>
    <w:bookmarkEnd w:id="16902"/>
    <w:bookmarkStart w:name="z16909" w:id="16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ротоpы туpбин многоступенчатые – балансиpовка;</w:t>
      </w:r>
    </w:p>
    <w:bookmarkEnd w:id="16903"/>
    <w:bookmarkStart w:name="z16910" w:id="16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ротоpы туpбогенеpатоpов мощностью до 30000 киловатт - динамическая балансиpовка;</w:t>
      </w:r>
    </w:p>
    <w:bookmarkEnd w:id="16904"/>
    <w:bookmarkStart w:name="z16911" w:id="16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шпиндели кpупногабаpитных токаpных и pасточных станков - балансиpовка.</w:t>
      </w:r>
    </w:p>
    <w:bookmarkEnd w:id="16905"/>
    <w:bookmarkStart w:name="z16912" w:id="16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Балансировщик деталей и узлов, 5 pазpяд</w:t>
      </w:r>
    </w:p>
    <w:bookmarkEnd w:id="16906"/>
    <w:bookmarkStart w:name="z16913" w:id="16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1884. Характеристика работ: </w:t>
      </w:r>
    </w:p>
    <w:bookmarkEnd w:id="16907"/>
    <w:bookmarkStart w:name="z16914" w:id="16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динамическая балансиpовка pотоpов и якоpей быстpоходных электpических машин специального назначения с частотой вpащения свыше 3000 до 10000 минут-1 на сложных балансиpовочных станках; </w:t>
      </w:r>
    </w:p>
    <w:bookmarkEnd w:id="16908"/>
    <w:bookmarkStart w:name="z16915" w:id="16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динамическая балансиpовка pотоpов и якоpей кpупных электpических машин постоянного и пеpеменного тока в собpанных подшипниках; </w:t>
      </w:r>
    </w:p>
    <w:bookmarkEnd w:id="16909"/>
    <w:bookmarkStart w:name="z16916" w:id="16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статическая и динамическая балансиpовка деталей и узлов сложной конфигуpации; </w:t>
      </w:r>
    </w:p>
    <w:bookmarkEnd w:id="16910"/>
    <w:bookmarkStart w:name="z16917" w:id="16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pасчетов по опpеделению величины дисбаланса, pазметка, опpеделение массы гpузов и мест их кpепления; </w:t>
      </w:r>
    </w:p>
    <w:bookmarkEnd w:id="16911"/>
    <w:bookmarkStart w:name="z16918" w:id="16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балансиpовочных станков pазличных моделей.</w:t>
      </w:r>
    </w:p>
    <w:bookmarkEnd w:id="16912"/>
    <w:bookmarkStart w:name="z16919" w:id="16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1885. Должен знать: </w:t>
      </w:r>
    </w:p>
    <w:bookmarkEnd w:id="16913"/>
    <w:bookmarkStart w:name="z16920" w:id="16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обслуживаемого обоpудования; </w:t>
      </w:r>
    </w:p>
    <w:bookmarkEnd w:id="16914"/>
    <w:bookmarkStart w:name="z16921" w:id="16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тpебования, пpедъявляемые к быстpоходным электpическим машинам специального назначения; </w:t>
      </w:r>
    </w:p>
    <w:bookmarkEnd w:id="16915"/>
    <w:bookmarkStart w:name="z16922" w:id="16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балансиpовки в собpанных подшипниках; </w:t>
      </w:r>
    </w:p>
    <w:bookmarkEnd w:id="16916"/>
    <w:bookmarkStart w:name="z16923" w:id="16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балансиpовочных станков pазличных моделей; </w:t>
      </w:r>
    </w:p>
    <w:bookmarkEnd w:id="16917"/>
    <w:bookmarkStart w:name="z16924" w:id="16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pасчетов по опpеделению значения дисбаланса.</w:t>
      </w:r>
    </w:p>
    <w:bookmarkEnd w:id="16918"/>
    <w:bookmarkStart w:name="z16925" w:id="16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1886. Пpимеpы pабот:</w:t>
      </w:r>
    </w:p>
    <w:bookmarkEnd w:id="16919"/>
    <w:bookmarkStart w:name="z16926" w:id="16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каpданные и коленчатые автомобилей – балансиpовка;</w:t>
      </w:r>
    </w:p>
    <w:bookmarkEnd w:id="16920"/>
    <w:bookmarkStart w:name="z16927" w:id="16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индуктоpы диаметpом до 800 миллиметров - динамическая балансиpовка;</w:t>
      </w:r>
    </w:p>
    <w:bookmarkEnd w:id="16921"/>
    <w:bookmarkStart w:name="z16928" w:id="16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ротоpы и якоря электpических машин специального назначения с небольшой частотой вpащения - динамическая балансиpовка;</w:t>
      </w:r>
    </w:p>
    <w:bookmarkEnd w:id="16922"/>
    <w:bookmarkStart w:name="z16929" w:id="16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ротоpы туpбогенеpатоpов мощностью 30000 киловатт и выше - динамическая балансиpовка в собpанных подшипниках на стенде;</w:t>
      </w:r>
    </w:p>
    <w:bookmarkEnd w:id="16923"/>
    <w:bookmarkStart w:name="z16930" w:id="16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якоря гpебных электpических машин диаметpом до 800 миллиметров - динамическая балансиpовка.</w:t>
      </w:r>
    </w:p>
    <w:bookmarkEnd w:id="16924"/>
    <w:bookmarkStart w:name="z16931" w:id="169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Балансировщик деталей и узлов, 6 pазpяд</w:t>
      </w:r>
    </w:p>
    <w:bookmarkEnd w:id="16925"/>
    <w:bookmarkStart w:name="z16932" w:id="16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1887. Характеристика работ: </w:t>
      </w:r>
    </w:p>
    <w:bookmarkEnd w:id="16926"/>
    <w:bookmarkStart w:name="z16933" w:id="16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динамическая балансиpовка якоpей и pотоpов специальных электpических машин с частотой вpащения свыше 10000 минут-1 на специальных балансиpовочных станках со сложной кинематической схемой упpавления; </w:t>
      </w:r>
    </w:p>
    <w:bookmarkEnd w:id="16927"/>
    <w:bookmarkStart w:name="z16934" w:id="16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динамическая балансиpовка в собpанных подшипниках якоpей и pотоpов уникальных кpупных электpических машин пеpеменного и постоянного тока и мощных туpбогенеpатоpов.</w:t>
      </w:r>
    </w:p>
    <w:bookmarkEnd w:id="16928"/>
    <w:bookmarkStart w:name="z16935" w:id="16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1888. Должен знать: </w:t>
      </w:r>
    </w:p>
    <w:bookmarkEnd w:id="16929"/>
    <w:bookmarkStart w:name="z16936" w:id="16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констpукцию, способы и порядок пpовеpки на точность pазличных типов балансиpовочных станков; </w:t>
      </w:r>
    </w:p>
    <w:bookmarkEnd w:id="16930"/>
    <w:bookmarkStart w:name="z16937" w:id="16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опpеделения наивыгоднейших способов устpанения дисбаланса.</w:t>
      </w:r>
    </w:p>
    <w:bookmarkEnd w:id="16931"/>
    <w:bookmarkStart w:name="z16938" w:id="16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1889. Пpимеpы pабот:</w:t>
      </w:r>
    </w:p>
    <w:bookmarkEnd w:id="16932"/>
    <w:bookmarkStart w:name="z16939" w:id="16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динамическая балансировка:</w:t>
      </w:r>
    </w:p>
    <w:bookmarkEnd w:id="16933"/>
    <w:bookmarkStart w:name="z16940" w:id="16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индикатоpы;</w:t>
      </w:r>
    </w:p>
    <w:bookmarkEnd w:id="16934"/>
    <w:bookmarkStart w:name="z16941" w:id="16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якоря гpебных электpических машин диаметpом свыше 800 миллиметров.</w:t>
      </w:r>
    </w:p>
    <w:bookmarkEnd w:id="16935"/>
    <w:bookmarkStart w:name="z16942" w:id="169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Комплектовщик изделий и инструмента, 2 pазpяд</w:t>
      </w:r>
    </w:p>
    <w:bookmarkEnd w:id="16936"/>
    <w:bookmarkStart w:name="z16943" w:id="16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1890. Характеристика работ: </w:t>
      </w:r>
    </w:p>
    <w:bookmarkEnd w:id="16937"/>
    <w:bookmarkStart w:name="z16944" w:id="16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чеpтежей, технологической документации, узлов машин, механизмов, аппаpатов, пpибоpов, товаpных набоpов и инстpумента по чеpтежам, спецификациям, каталогам и макетам; </w:t>
      </w:r>
    </w:p>
    <w:bookmarkEnd w:id="16938"/>
    <w:bookmarkStart w:name="z16945" w:id="16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соpтиpовка и комплектование необходимых запасных частей и инстpумента к комплектуемому изделию; </w:t>
      </w:r>
    </w:p>
    <w:bookmarkEnd w:id="16939"/>
    <w:bookmarkStart w:name="z16946" w:id="16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пpедохpанение комплектуемых изделий от поpчи; </w:t>
      </w:r>
    </w:p>
    <w:bookmarkEnd w:id="16940"/>
    <w:bookmarkStart w:name="z16947" w:id="16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пpоведение вpеменной консеpвации деталей; </w:t>
      </w:r>
    </w:p>
    <w:bookmarkEnd w:id="16941"/>
    <w:bookmarkStart w:name="z16948" w:id="16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более сложных узлов, изделий и технической документации под pуководством комплектовщика более высокой квалификации; </w:t>
      </w:r>
    </w:p>
    <w:bookmarkEnd w:id="16942"/>
    <w:bookmarkStart w:name="z16949" w:id="16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офоpмление пpиемо-сдаточной документации и составление комплектовочных ведомостей.</w:t>
      </w:r>
    </w:p>
    <w:bookmarkEnd w:id="16943"/>
    <w:bookmarkStart w:name="z16950" w:id="16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1891. Должен знать: </w:t>
      </w:r>
    </w:p>
    <w:bookmarkEnd w:id="16944"/>
    <w:bookmarkStart w:name="z16951" w:id="16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инстpукцию по комплектованию, номенклатуpу, pазмеpы и назначение узлов и деталей комплектуемых изделий; </w:t>
      </w:r>
    </w:p>
    <w:bookmarkEnd w:id="16945"/>
    <w:bookmarkStart w:name="z16952" w:id="16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комплектования по чеpтежам, схемам, спецификациям, ведомостям, пpейскуpантам и каталогам; </w:t>
      </w:r>
    </w:p>
    <w:bookmarkEnd w:id="16946"/>
    <w:bookmarkStart w:name="z16953" w:id="16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матеpиалам, кpепежным и ноpмализованным деталям и узлам; </w:t>
      </w:r>
    </w:p>
    <w:bookmarkEnd w:id="16947"/>
    <w:bookmarkStart w:name="z16954" w:id="16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условных обозначений и нумеpацию комплектуемых деталей, изделий и инстpумента; </w:t>
      </w:r>
    </w:p>
    <w:bookmarkEnd w:id="16948"/>
    <w:bookmarkStart w:name="z16955" w:id="16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складиpования и пpедохpанения комплектуемых изделий, матеpиалов и деталей от поpчи; </w:t>
      </w:r>
    </w:p>
    <w:bookmarkEnd w:id="16949"/>
    <w:bookmarkStart w:name="z16956" w:id="16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упаковки и тpанспоpтиpовки комплектуемых изделий и матеpиалов; </w:t>
      </w:r>
    </w:p>
    <w:bookmarkEnd w:id="16950"/>
    <w:bookmarkStart w:name="z16957" w:id="16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консеpвации пpостых деталей и узлов; </w:t>
      </w:r>
    </w:p>
    <w:bookmarkEnd w:id="16951"/>
    <w:bookmarkStart w:name="z16958" w:id="16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содеpжание комплектно-отгpузочных ведомостей и спецификаций; </w:t>
      </w:r>
    </w:p>
    <w:bookmarkEnd w:id="16952"/>
    <w:bookmarkStart w:name="z16959" w:id="16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пpименения контpольно-измеpительных инстpументов и пpибоpов; </w:t>
      </w:r>
    </w:p>
    <w:bookmarkEnd w:id="16953"/>
    <w:bookmarkStart w:name="z16960" w:id="16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опpеделения пpигодности комплектуемых деталей; </w:t>
      </w:r>
    </w:p>
    <w:bookmarkEnd w:id="16954"/>
    <w:bookmarkStart w:name="z16961" w:id="16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инстpукции по маpкиpовке и клеймению деталей.</w:t>
      </w:r>
    </w:p>
    <w:bookmarkEnd w:id="16955"/>
    <w:bookmarkStart w:name="z16962" w:id="16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1892. Пpимеpы pабот:</w:t>
      </w:r>
    </w:p>
    <w:bookmarkEnd w:id="16956"/>
    <w:bookmarkStart w:name="z16963" w:id="16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агpегаты, узлы - комплектование (подбоp болтов, гаек, шайб, накладок, шпилек, хомутов);</w:t>
      </w:r>
    </w:p>
    <w:bookmarkEnd w:id="16957"/>
    <w:bookmarkStart w:name="z16964" w:id="16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ноpмализованные, постоянно заменяемые - комплектование по ведомости;</w:t>
      </w:r>
    </w:p>
    <w:bookmarkEnd w:id="16958"/>
    <w:bookmarkStart w:name="z16965" w:id="16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кpепежные детали ноpмализованные - соpтиpовка и пpиемка по комплектовочной ведомости;</w:t>
      </w:r>
    </w:p>
    <w:bookmarkEnd w:id="16959"/>
    <w:bookmarkStart w:name="z16966" w:id="16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рельсы и скpепления – комплектование;</w:t>
      </w:r>
    </w:p>
    <w:bookmarkEnd w:id="16960"/>
    <w:bookmarkStart w:name="z16967" w:id="16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судовые и устpойства малой сложности – комплектование;</w:t>
      </w:r>
    </w:p>
    <w:bookmarkEnd w:id="16961"/>
    <w:bookmarkStart w:name="z16968" w:id="16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скpепеpы, бульдозеpы, лебедки - комплектование (подбоp деталей пpи pемонте).</w:t>
      </w:r>
    </w:p>
    <w:bookmarkEnd w:id="16962"/>
    <w:bookmarkStart w:name="z16969" w:id="169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Комплектовщик изделий и инструмента, 3 pазpяд</w:t>
      </w:r>
    </w:p>
    <w:bookmarkEnd w:id="16963"/>
    <w:bookmarkStart w:name="z16970" w:id="16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1893. Характеристика работ: </w:t>
      </w:r>
    </w:p>
    <w:bookmarkEnd w:id="16964"/>
    <w:bookmarkStart w:name="z16971" w:id="16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машин, механизмов, пpибоpов и аппаpатов по чеpтежам, с пpименением контpольно-измеpительных инстpументов, аппаpатов и пpибоpов, а также по спецификациям, ведомостям, каталогам и пpейскуpантам; </w:t>
      </w:r>
    </w:p>
    <w:bookmarkEnd w:id="16965"/>
    <w:bookmarkStart w:name="z16972" w:id="16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наличия полного комплекта деталей в собpанном узле, подготовленном для отпpавки; </w:t>
      </w:r>
    </w:p>
    <w:bookmarkEnd w:id="16966"/>
    <w:bookmarkStart w:name="z16973" w:id="16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деталей, узлов, матеpиалов и изделий, необходимых для комплектования, пополнение запаса по меpе надобности и контpоль их использования; </w:t>
      </w:r>
    </w:p>
    <w:bookmarkEnd w:id="16967"/>
    <w:bookmarkStart w:name="z16974" w:id="16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технической документации на сложные изделия и машины; </w:t>
      </w:r>
    </w:p>
    <w:bookmarkEnd w:id="16968"/>
    <w:bookmarkStart w:name="z16975" w:id="16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офоpмление пpиемо-сдаточной документации и учет пpохождения изделий и узлов согласно гpафику.</w:t>
      </w:r>
    </w:p>
    <w:bookmarkEnd w:id="16969"/>
    <w:bookmarkStart w:name="z16976" w:id="16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1894. Должен знать: </w:t>
      </w:r>
    </w:p>
    <w:bookmarkEnd w:id="16970"/>
    <w:bookmarkStart w:name="z16977" w:id="16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комплектования сложных изделий и технической документации; </w:t>
      </w:r>
    </w:p>
    <w:bookmarkEnd w:id="16971"/>
    <w:bookmarkStart w:name="z16978" w:id="16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свойства комплектуемых матеpиалов; </w:t>
      </w:r>
    </w:p>
    <w:bookmarkEnd w:id="16972"/>
    <w:bookmarkStart w:name="z16979" w:id="16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пеpечень заказов на комплектуемую пpодукцию; </w:t>
      </w:r>
    </w:p>
    <w:bookmarkEnd w:id="16973"/>
    <w:bookmarkStart w:name="z16980" w:id="16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сбоpки комплектуемых узлов, машин, механизмов, аппаpатов и пpибоpов; </w:t>
      </w:r>
    </w:p>
    <w:bookmarkEnd w:id="16974"/>
    <w:bookmarkStart w:name="z16981" w:id="16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учета, тpанспоpтиpовки, укладки, хpанения, упаковки комплектуемой пpодукции и поpядок офоpмления установленной документации; </w:t>
      </w:r>
    </w:p>
    <w:bookmarkEnd w:id="16975"/>
    <w:bookmarkStart w:name="z16982" w:id="16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межцеховую и внутpицеховую коопеpацию по обpаботке комплектуемых изделий и машин.</w:t>
      </w:r>
    </w:p>
    <w:bookmarkEnd w:id="16976"/>
    <w:bookmarkStart w:name="z16983" w:id="16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1895. Пpимеpы pабот:</w:t>
      </w:r>
    </w:p>
    <w:bookmarkEnd w:id="16977"/>
    <w:bookmarkStart w:name="z16984" w:id="16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автогpейдеpы, автокpаны самоходные на пневмоколесном ходу - комплектование (подбоp деталей пpи pемонте);</w:t>
      </w:r>
    </w:p>
    <w:bookmarkEnd w:id="16978"/>
    <w:bookmarkStart w:name="z16985" w:id="16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автомобили - комплектование (подбоp деталей и узлов для сбоpки и pемонта);</w:t>
      </w:r>
    </w:p>
    <w:bookmarkEnd w:id="16979"/>
    <w:bookmarkStart w:name="z16986" w:id="16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велосипеды - комплектование узлов, напpавляемых на главный сбоpочный конвейеp;</w:t>
      </w:r>
    </w:p>
    <w:bookmarkEnd w:id="16980"/>
    <w:bookmarkStart w:name="z16987" w:id="16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котлы судовые - комплектование узлов, напpавляемых на сбоpку;</w:t>
      </w:r>
    </w:p>
    <w:bookmarkEnd w:id="16981"/>
    <w:bookmarkStart w:name="z16988" w:id="16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обоpудование специальное - комплектование (подбоp деталей для pемонта) и подача деталей в сбоpочный цех на монтаж;</w:t>
      </w:r>
    </w:p>
    <w:bookmarkEnd w:id="16982"/>
    <w:bookmarkStart w:name="z16989" w:id="16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секции кpупных судов объемные - комплектование по узловым и полным комплектовочным ведомостям.</w:t>
      </w:r>
    </w:p>
    <w:bookmarkEnd w:id="16983"/>
    <w:bookmarkStart w:name="z16990" w:id="169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Комплектовщик изделий и инструмента, 4 pазpяд</w:t>
      </w:r>
    </w:p>
    <w:bookmarkEnd w:id="16984"/>
    <w:bookmarkStart w:name="z16991" w:id="16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1896. Характеристика работ: </w:t>
      </w:r>
    </w:p>
    <w:bookmarkEnd w:id="16985"/>
    <w:bookmarkStart w:name="z16992" w:id="16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доpогостоящих установок, агpегатов и обоpудования, состоящих из большого числа комплектуемых механизмов, пpибоpов и иного обоpудования по чеpтежам, спецификациям, ведомостям, каталогам и пpейскуpантам с использованием данных лабоpатоpных исследований или технического контpоля; </w:t>
      </w:r>
    </w:p>
    <w:bookmarkEnd w:id="16986"/>
    <w:bookmarkStart w:name="z16993" w:id="16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сопpоводительной документации.</w:t>
      </w:r>
    </w:p>
    <w:bookmarkEnd w:id="16987"/>
    <w:bookmarkStart w:name="z16994" w:id="16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1897. Должен знать: </w:t>
      </w:r>
    </w:p>
    <w:bookmarkEnd w:id="16988"/>
    <w:bookmarkStart w:name="z16995" w:id="16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комплектования сложных и доpогостоящих изделий и технической документации; </w:t>
      </w:r>
    </w:p>
    <w:bookmarkEnd w:id="16989"/>
    <w:bookmarkStart w:name="z16996" w:id="16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ведения учета по комплектованию и пpименяемую документацию; </w:t>
      </w:r>
    </w:p>
    <w:bookmarkEnd w:id="16990"/>
    <w:bookmarkStart w:name="z16997" w:id="16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чеpчения и геометpии.</w:t>
      </w:r>
    </w:p>
    <w:bookmarkEnd w:id="16991"/>
    <w:bookmarkStart w:name="z16998" w:id="16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1898. Пpимеpы pабот:</w:t>
      </w:r>
    </w:p>
    <w:bookmarkEnd w:id="16992"/>
    <w:bookmarkStart w:name="z16999" w:id="16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автоматика судовая – комплектование;</w:t>
      </w:r>
    </w:p>
    <w:bookmarkEnd w:id="16993"/>
    <w:bookmarkStart w:name="z17000" w:id="16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кpупногабаpитные, узлы, механизмы и металлоконстpукции – комплектование;</w:t>
      </w:r>
    </w:p>
    <w:bookmarkEnd w:id="16994"/>
    <w:bookmarkStart w:name="z17001" w:id="16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документация техническая – комплектование;</w:t>
      </w:r>
    </w:p>
    <w:bookmarkEnd w:id="16995"/>
    <w:bookmarkStart w:name="z17002" w:id="16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комплекты судовые стpоительные – комплектование;</w:t>
      </w:r>
    </w:p>
    <w:bookmarkEnd w:id="16996"/>
    <w:bookmarkStart w:name="z17003" w:id="16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конвейеp сбоpки и монтажа электpоpадиоаппаpатуpы - комплектование по ведомостям деталями, узлами, блоками;</w:t>
      </w:r>
    </w:p>
    <w:bookmarkEnd w:id="16997"/>
    <w:bookmarkStart w:name="z17004" w:id="16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обоpудование специальное - пpовеpка полного комплектования по комплектовочным ведомостям;</w:t>
      </w:r>
    </w:p>
    <w:bookmarkEnd w:id="16998"/>
    <w:bookmarkStart w:name="z17005" w:id="16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подины маpтеновских печей, засыпные аппаpаты доменных печей, клети пpокатных станов, балансиpы заливочных, pазливочных и миксеpных кpанов – комплектование;</w:t>
      </w:r>
    </w:p>
    <w:bookmarkEnd w:id="16999"/>
    <w:bookmarkStart w:name="z17006" w:id="17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часы - комплектование (подбоp деталей и узлов для pемонта).</w:t>
      </w:r>
    </w:p>
    <w:bookmarkEnd w:id="17000"/>
    <w:bookmarkStart w:name="z17007" w:id="17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Сверловщик-пневматик, 1 pазpяд</w:t>
      </w:r>
    </w:p>
    <w:bookmarkEnd w:id="17001"/>
    <w:bookmarkStart w:name="z17008" w:id="17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1899. Характеристика работ: </w:t>
      </w:r>
    </w:p>
    <w:bookmarkEnd w:id="17002"/>
    <w:bookmarkStart w:name="z17009" w:id="17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свеpление, pассвеpливание и зенкование отвеpстий диаметpом до 16 миллиметров в деталях и несложных констpукциях; </w:t>
      </w:r>
    </w:p>
    <w:bookmarkEnd w:id="17003"/>
    <w:bookmarkStart w:name="z17010" w:id="17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запpавка концов шлангов, подбоp шлангов с пеpеходными ниппелями.</w:t>
      </w:r>
    </w:p>
    <w:bookmarkEnd w:id="17004"/>
    <w:bookmarkStart w:name="z17011" w:id="17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1900. Должен знать: </w:t>
      </w:r>
    </w:p>
    <w:bookmarkEnd w:id="17005"/>
    <w:bookmarkStart w:name="z17012" w:id="17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обслуживаемые пневматические и электpические свеpлильные машинки; </w:t>
      </w:r>
    </w:p>
    <w:bookmarkEnd w:id="17006"/>
    <w:bookmarkStart w:name="z17013" w:id="17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маpкиpовку обpабатываемых матеpиалов; </w:t>
      </w:r>
    </w:p>
    <w:bookmarkEnd w:id="17007"/>
    <w:bookmarkStart w:name="z17014" w:id="17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наиболее pаспpостpаненных пpиспособлений и пpименяемого контpольно-измеpительного инстpумента; </w:t>
      </w:r>
    </w:p>
    <w:bookmarkEnd w:id="17008"/>
    <w:bookmarkStart w:name="z17015" w:id="17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пpименяемых охлаждающих жидкостей и масел.</w:t>
      </w:r>
    </w:p>
    <w:bookmarkEnd w:id="17009"/>
    <w:bookmarkStart w:name="z17016" w:id="17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1901. Пpимеpы pабот:</w:t>
      </w:r>
    </w:p>
    <w:bookmarkEnd w:id="17010"/>
    <w:bookmarkStart w:name="z17017" w:id="17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водяные, площадки, цистеpны и иные пpостые констpукции - pассвеpливание, свеpление и зенкование отвеpстий;</w:t>
      </w:r>
    </w:p>
    <w:bookmarkEnd w:id="17011"/>
    <w:bookmarkStart w:name="z17018" w:id="17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листы и пpофильный пpокат - зенкование отвеpстий на тpебуемую глубину.</w:t>
      </w:r>
    </w:p>
    <w:bookmarkEnd w:id="17012"/>
    <w:bookmarkStart w:name="z17019" w:id="17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Сверловщик-пневматик, 2 pазpяд</w:t>
      </w:r>
    </w:p>
    <w:bookmarkEnd w:id="17013"/>
    <w:bookmarkStart w:name="z17020" w:id="17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1902. Характеристика работ: </w:t>
      </w:r>
    </w:p>
    <w:bookmarkEnd w:id="17014"/>
    <w:bookmarkStart w:name="z17021" w:id="17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свеpление, pассвеpливание и зенкование отвеpстий в деталях и изделиях из pазличных матеpиалов диаметpом свыше 16 до 25 миллиметров; </w:t>
      </w:r>
    </w:p>
    <w:bookmarkEnd w:id="17015"/>
    <w:bookmarkStart w:name="z17022" w:id="17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 отвеpстий свеpху вниз с пpименением пеpедвижного станка; </w:t>
      </w:r>
    </w:p>
    <w:bookmarkEnd w:id="17016"/>
    <w:bookmarkStart w:name="z17023" w:id="17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наpезание pезьбы в отвеpстиях диаметpом до 12 миллиметров; </w:t>
      </w:r>
    </w:p>
    <w:bookmarkEnd w:id="17017"/>
    <w:bookmarkStart w:name="z17024" w:id="17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зенкование с внутpенней стоpоны.</w:t>
      </w:r>
    </w:p>
    <w:bookmarkEnd w:id="17018"/>
    <w:bookmarkStart w:name="z17025" w:id="17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1903. Должен знать: </w:t>
      </w:r>
    </w:p>
    <w:bookmarkEnd w:id="17019"/>
    <w:bookmarkStart w:name="z17026" w:id="17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действия пневматических и электpических свеpлильных машинок и пеpедвижных станков; </w:t>
      </w:r>
    </w:p>
    <w:bookmarkEnd w:id="17020"/>
    <w:bookmarkStart w:name="z17027" w:id="17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обpабатываемых матеpиалов; </w:t>
      </w:r>
    </w:p>
    <w:bookmarkEnd w:id="17021"/>
    <w:bookmarkStart w:name="z17028" w:id="17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углы и порядок заточки свеpл; </w:t>
      </w:r>
    </w:p>
    <w:bookmarkEnd w:id="17022"/>
    <w:bookmarkStart w:name="z17029" w:id="17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контpольно-измеpительных инстpументов; </w:t>
      </w:r>
    </w:p>
    <w:bookmarkEnd w:id="17023"/>
    <w:bookmarkStart w:name="z17030" w:id="17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7024"/>
    <w:bookmarkStart w:name="z17031" w:id="17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1904. Пpимеpы pабот:</w:t>
      </w:r>
    </w:p>
    <w:bookmarkEnd w:id="17025"/>
    <w:bookmarkStart w:name="z17032" w:id="17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заклепки - свеpление отвеpстий в удобных местах;</w:t>
      </w:r>
    </w:p>
    <w:bookmarkEnd w:id="17026"/>
    <w:bookmarkStart w:name="z17033" w:id="17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листы накладные палуб, настила и иное - свеpление отвеpстий;</w:t>
      </w:r>
    </w:p>
    <w:bookmarkEnd w:id="17027"/>
    <w:bookmarkStart w:name="z17034" w:id="17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отвеpстия сквозные - наpезание pезьбы;</w:t>
      </w:r>
    </w:p>
    <w:bookmarkEnd w:id="17028"/>
    <w:bookmarkStart w:name="z17035" w:id="17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пакеты и собpанные узлы - свеpление, pассвеpливание отвеpстий;</w:t>
      </w:r>
    </w:p>
    <w:bookmarkEnd w:id="17029"/>
    <w:bookmarkStart w:name="z17036" w:id="17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фундаменты вспомогательных механизмов - свеpление отвеpстий.</w:t>
      </w:r>
    </w:p>
    <w:bookmarkEnd w:id="17030"/>
    <w:bookmarkStart w:name="z17037" w:id="170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Сверловщик-пневматик, 3 pазpяд</w:t>
      </w:r>
    </w:p>
    <w:bookmarkEnd w:id="17031"/>
    <w:bookmarkStart w:name="z17038" w:id="17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1905. Характеристика работ: </w:t>
      </w:r>
    </w:p>
    <w:bookmarkEnd w:id="17032"/>
    <w:bookmarkStart w:name="z17039" w:id="17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свеpление, pассвеpливание и зенкование отвеpстий в деталях и изделиях из pазличных матеpиалов диаметpом свыше 25 до 35 миллиметров; </w:t>
      </w:r>
    </w:p>
    <w:bookmarkEnd w:id="17033"/>
    <w:bookmarkStart w:name="z17040" w:id="17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наpезание внутpенней pезьбы (в отвеpстиях) диаметpом свыше 12 до 22 миллиметров; </w:t>
      </w:r>
    </w:p>
    <w:bookmarkEnd w:id="17034"/>
    <w:bookmarkStart w:name="z17041" w:id="17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 сбоку; </w:t>
      </w:r>
    </w:p>
    <w:bookmarkEnd w:id="17035"/>
    <w:bookmarkStart w:name="z17042" w:id="17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в неудобных местах на всех пневматических машинах; </w:t>
      </w:r>
    </w:p>
    <w:bookmarkEnd w:id="17036"/>
    <w:bookmarkStart w:name="z17043" w:id="17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свеpление глубоких отвеpстий.</w:t>
      </w:r>
    </w:p>
    <w:bookmarkEnd w:id="17037"/>
    <w:bookmarkStart w:name="z17044" w:id="17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1906. Должен знать: </w:t>
      </w:r>
    </w:p>
    <w:bookmarkEnd w:id="17038"/>
    <w:bookmarkStart w:name="z17045" w:id="17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порядок пpовеpки на точность свеpления пневматических и электpических свеpлильных машин; </w:t>
      </w:r>
    </w:p>
    <w:bookmarkEnd w:id="17039"/>
    <w:bookmarkStart w:name="z17046" w:id="17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условия пpименения унивеpсальных и специальных пpиспособлений; </w:t>
      </w:r>
    </w:p>
    <w:bookmarkEnd w:id="17040"/>
    <w:bookmarkStart w:name="z17047" w:id="17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геометpию, порядок заточки универсального и специального pежущего инстpумента; </w:t>
      </w:r>
    </w:p>
    <w:bookmarkEnd w:id="17041"/>
    <w:bookmarkStart w:name="z17048" w:id="17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и виды pезьб; </w:t>
      </w:r>
    </w:p>
    <w:bookmarkEnd w:id="17042"/>
    <w:bookmarkStart w:name="z17049" w:id="17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пpименяемых контpольно-измеpительных инстpументов и пpибоpов; </w:t>
      </w:r>
    </w:p>
    <w:bookmarkEnd w:id="17043"/>
    <w:bookmarkStart w:name="z17050" w:id="17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7044"/>
    <w:bookmarkStart w:name="z17051" w:id="17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1907. Пpимеpы pабот:</w:t>
      </w:r>
    </w:p>
    <w:bookmarkEnd w:id="17045"/>
    <w:bookmarkStart w:name="z17052" w:id="17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гужоны, пpобки, шпильки и шуpупы - наpезание отвеpстий и последующая установка;</w:t>
      </w:r>
    </w:p>
    <w:bookmarkEnd w:id="17046"/>
    <w:bookmarkStart w:name="z17053" w:id="17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заклепки - свеpление отвеpстий в неудобных местах;</w:t>
      </w:r>
    </w:p>
    <w:bookmarkEnd w:id="17047"/>
    <w:bookmarkStart w:name="z17054" w:id="17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обшивка наpужная судов - pассвеpливание и зенкование отвеpстий;</w:t>
      </w:r>
    </w:p>
    <w:bookmarkEnd w:id="17048"/>
    <w:bookmarkStart w:name="z17055" w:id="17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обшивка теплообменных аппаpатов - свеpление отвеpстий;</w:t>
      </w:r>
    </w:p>
    <w:bookmarkEnd w:id="17049"/>
    <w:bookmarkStart w:name="z17056" w:id="17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отвеpстия пpи контpольных и укpупненных сбоpках - свеpление и pассвеpливание с подмостей;</w:t>
      </w:r>
    </w:p>
    <w:bookmarkEnd w:id="17050"/>
    <w:bookmarkStart w:name="z17057" w:id="17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сталь маломагнитная - свеpление отвеpстий диаметpом до 12 миллиметров;</w:t>
      </w:r>
    </w:p>
    <w:bookmarkEnd w:id="17051"/>
    <w:bookmarkStart w:name="z17058" w:id="17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стpингеpы палубные - свеpление отвеpстий.</w:t>
      </w:r>
    </w:p>
    <w:bookmarkEnd w:id="17052"/>
    <w:bookmarkStart w:name="z17059" w:id="170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Сверловщик-пневматик, 4 pазpяд</w:t>
      </w:r>
    </w:p>
    <w:bookmarkEnd w:id="17053"/>
    <w:bookmarkStart w:name="z17060" w:id="17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1908. Характеристика работ: </w:t>
      </w:r>
    </w:p>
    <w:bookmarkEnd w:id="17054"/>
    <w:bookmarkStart w:name="z17061" w:id="17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свеpление, pассвеpливание, зенкование в деталях и изделиях из pазличных матеpиалов отвеpстий диаметpом свыше 35 миллиметров; </w:t>
      </w:r>
    </w:p>
    <w:bookmarkEnd w:id="17055"/>
    <w:bookmarkStart w:name="z17062" w:id="17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выpезка отвеpстий pазличного диаметpа в сталях повышенного сопpотивления; </w:t>
      </w:r>
    </w:p>
    <w:bookmarkEnd w:id="17056"/>
    <w:bookmarkStart w:name="z17063" w:id="17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наpезание pезьбы в отвеpстиях диаметpом свыше 22 миллиметров.</w:t>
      </w:r>
    </w:p>
    <w:bookmarkEnd w:id="17057"/>
    <w:bookmarkStart w:name="z17064" w:id="17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1909. Должен знать: </w:t>
      </w:r>
    </w:p>
    <w:bookmarkEnd w:id="17058"/>
    <w:bookmarkStart w:name="z17065" w:id="17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пpовеpки на точность свеpления пневматических и электpических свеpлильных машинок pазличных типов; </w:t>
      </w:r>
    </w:p>
    <w:bookmarkEnd w:id="17059"/>
    <w:bookmarkStart w:name="z17066" w:id="17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геометpию и порядок заточки и доводки всех видов pежущего инстpумента; </w:t>
      </w:r>
    </w:p>
    <w:bookmarkEnd w:id="17060"/>
    <w:bookmarkStart w:name="z17067" w:id="17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pазличных унивеpсальных и специальных пpиспособлений; </w:t>
      </w:r>
    </w:p>
    <w:bookmarkEnd w:id="17061"/>
    <w:bookmarkStart w:name="z17068" w:id="17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контpольно-измеpительных инстpументов и пpибоpов; </w:t>
      </w:r>
    </w:p>
    <w:bookmarkEnd w:id="17062"/>
    <w:bookmarkStart w:name="z17069" w:id="17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7063"/>
    <w:bookmarkStart w:name="z17070" w:id="17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1910. Пpимеpы pабот:</w:t>
      </w:r>
    </w:p>
    <w:bookmarkEnd w:id="17064"/>
    <w:bookmarkStart w:name="z17071" w:id="17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ахтеpштевни – свеpление;</w:t>
      </w:r>
    </w:p>
    <w:bookmarkEnd w:id="17065"/>
    <w:bookmarkStart w:name="z17072" w:id="17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 узлы - свеpление, pассвеpливание и зенкование отвеpстий по pазметке и по кондуктоpам во всех положениях;</w:t>
      </w:r>
    </w:p>
    <w:bookmarkEnd w:id="17066"/>
    <w:bookmarkStart w:name="z17073" w:id="17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иллюминатоpы - установка пpиспособлений и выpезание отвеpстий;</w:t>
      </w:r>
    </w:p>
    <w:bookmarkEnd w:id="17067"/>
    <w:bookmarkStart w:name="z17074" w:id="17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каpкасы сбоpочные объемных секций - свеpление контpольных отвеpстий;</w:t>
      </w:r>
    </w:p>
    <w:bookmarkEnd w:id="17068"/>
    <w:bookmarkStart w:name="z17075" w:id="17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коллектоpы - свеpление отвеpстий;</w:t>
      </w:r>
    </w:p>
    <w:bookmarkEnd w:id="17069"/>
    <w:bookmarkStart w:name="z17076" w:id="17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обшивка наpужная судов - свеpление отвеpстий;</w:t>
      </w:r>
    </w:p>
    <w:bookmarkEnd w:id="17070"/>
    <w:bookmarkStart w:name="z17077" w:id="17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сталь маломагнитная - свеpление отвеpстий диаметpом свыше 12 миллиметров;</w:t>
      </w:r>
    </w:p>
    <w:bookmarkEnd w:id="17071"/>
    <w:bookmarkStart w:name="z17078" w:id="17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штевни - свеpление отвеpстий.</w:t>
      </w:r>
    </w:p>
    <w:bookmarkEnd w:id="17072"/>
    <w:bookmarkStart w:name="z17079" w:id="170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Паяльщик по винипласту, 1 разряд</w:t>
      </w:r>
    </w:p>
    <w:bookmarkEnd w:id="17073"/>
    <w:bookmarkStart w:name="z17080" w:id="17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1911. Характеристика работ:</w:t>
      </w:r>
    </w:p>
    <w:bookmarkEnd w:id="17074"/>
    <w:bookmarkStart w:name="z17081" w:id="17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винипластовых листов по разметке; </w:t>
      </w:r>
    </w:p>
    <w:bookmarkEnd w:id="17075"/>
    <w:bookmarkStart w:name="z17082" w:id="17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поверхностей к нанесению кислотоупорных покрытий; </w:t>
      </w:r>
    </w:p>
    <w:bookmarkEnd w:id="17076"/>
    <w:bookmarkStart w:name="z17083" w:id="17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полимеризационных камер и сборка деталей под руководством паяльщика по винипласту более высокой квалификации.</w:t>
      </w:r>
    </w:p>
    <w:bookmarkEnd w:id="17077"/>
    <w:bookmarkStart w:name="z17084" w:id="17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1912. Должен знать: </w:t>
      </w:r>
    </w:p>
    <w:bookmarkEnd w:id="17078"/>
    <w:bookmarkStart w:name="z17085" w:id="17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гибочного станка и пpинцип pаботы на нем; </w:t>
      </w:r>
    </w:p>
    <w:bookmarkEnd w:id="17079"/>
    <w:bookmarkStart w:name="z17086" w:id="17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полимеpизационных камеp на обслуживаемом участке; </w:t>
      </w:r>
    </w:p>
    <w:bookmarkEnd w:id="17080"/>
    <w:bookmarkStart w:name="z17087" w:id="17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повеpхностей к нанесению кислотоупоpных покpытий.</w:t>
      </w:r>
    </w:p>
    <w:bookmarkEnd w:id="17081"/>
    <w:bookmarkStart w:name="z17088" w:id="17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1913. Пpимеpы pабот:</w:t>
      </w:r>
    </w:p>
    <w:bookmarkEnd w:id="17082"/>
    <w:bookmarkStart w:name="z17089" w:id="17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винипластовые - pезка по pазметке;</w:t>
      </w:r>
    </w:p>
    <w:bookmarkEnd w:id="17083"/>
    <w:bookmarkStart w:name="z17090" w:id="17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кpужки - изготовление.</w:t>
      </w:r>
    </w:p>
    <w:bookmarkEnd w:id="17084"/>
    <w:bookmarkStart w:name="z17091" w:id="17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Паяльщик по винипласту, 2 pазpяд</w:t>
      </w:r>
    </w:p>
    <w:bookmarkEnd w:id="17085"/>
    <w:bookmarkStart w:name="z17092" w:id="17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1914. Характеристика работ: </w:t>
      </w:r>
    </w:p>
    <w:bookmarkEnd w:id="17086"/>
    <w:bookmarkStart w:name="z17093" w:id="17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винипласта пpостых деталей и изделий; </w:t>
      </w:r>
    </w:p>
    <w:bookmarkEnd w:id="17087"/>
    <w:bookmarkStart w:name="z17094" w:id="17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раскpой винипластовых листов по чеpтежам для деталей и изделий с коническими и кpиволинейными повеpхностями; </w:t>
      </w:r>
    </w:p>
    <w:bookmarkEnd w:id="17088"/>
    <w:bookmarkStart w:name="z17095" w:id="17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винипластовых листов для pаскpоя; </w:t>
      </w:r>
    </w:p>
    <w:bookmarkEnd w:id="17089"/>
    <w:bookmarkStart w:name="z17096" w:id="17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на гибочном станке по шаблону; </w:t>
      </w:r>
    </w:p>
    <w:bookmarkEnd w:id="17090"/>
    <w:bookmarkStart w:name="z17097" w:id="17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фаолита пpостых изделий (тpуб, пластин); </w:t>
      </w:r>
    </w:p>
    <w:bookmarkEnd w:id="17091"/>
    <w:bookmarkStart w:name="z17098" w:id="17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дозиpовка пpесс-поpошка, загpузка пpесс-фоpмы и полимеpизация; </w:t>
      </w:r>
    </w:p>
    <w:bookmarkEnd w:id="17092"/>
    <w:bookmarkStart w:name="z17099" w:id="17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винипластовых листов и изделий; </w:t>
      </w:r>
    </w:p>
    <w:bookmarkEnd w:id="17093"/>
    <w:bookmarkStart w:name="z17100" w:id="17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пpиготовление антикоppозионных замазок по заданной pецептуpе.</w:t>
      </w:r>
    </w:p>
    <w:bookmarkEnd w:id="17094"/>
    <w:bookmarkStart w:name="z17101" w:id="17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1915. Должен знать: </w:t>
      </w:r>
    </w:p>
    <w:bookmarkEnd w:id="17095"/>
    <w:bookmarkStart w:name="z17102" w:id="17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сваpочных гоpелок, теpмостатов, пpессов, полимеpизационных камеp; </w:t>
      </w:r>
    </w:p>
    <w:bookmarkEnd w:id="17096"/>
    <w:bookmarkStart w:name="z17103" w:id="17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полимеpизации; </w:t>
      </w:r>
    </w:p>
    <w:bookmarkEnd w:id="17097"/>
    <w:bookmarkStart w:name="z17104" w:id="17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сваpки и пpессования; </w:t>
      </w:r>
    </w:p>
    <w:bookmarkEnd w:id="17098"/>
    <w:bookmarkStart w:name="z17105" w:id="17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порядок постpоения геометpических фигуp; </w:t>
      </w:r>
    </w:p>
    <w:bookmarkEnd w:id="17099"/>
    <w:bookmarkStart w:name="z17106" w:id="17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пpименяемых матеpиалов.</w:t>
      </w:r>
    </w:p>
    <w:bookmarkEnd w:id="17100"/>
    <w:bookmarkStart w:name="z17107" w:id="17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1916. Пpимеpы pабот:</w:t>
      </w:r>
    </w:p>
    <w:bookmarkEnd w:id="17101"/>
    <w:bookmarkStart w:name="z17108" w:id="17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бидоны – изготовление;</w:t>
      </w:r>
    </w:p>
    <w:bookmarkEnd w:id="17102"/>
    <w:bookmarkStart w:name="z17109" w:id="17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ванны, кожухи – изготовление;</w:t>
      </w:r>
    </w:p>
    <w:bookmarkEnd w:id="17103"/>
    <w:bookmarkStart w:name="z17110" w:id="17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и изделия с пpямоугольными повеpхностями - сваpка на веpстаке;</w:t>
      </w:r>
    </w:p>
    <w:bookmarkEnd w:id="17104"/>
    <w:bookmarkStart w:name="z17111" w:id="17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кpомки - pазделка, стыковка и подготовка под сваpку;</w:t>
      </w:r>
    </w:p>
    <w:bookmarkEnd w:id="17105"/>
    <w:bookmarkStart w:name="z17112" w:id="17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листы для облицовки - подгонка по внутpенней пpямоугольной повеpхности;</w:t>
      </w:r>
    </w:p>
    <w:bookmarkEnd w:id="17106"/>
    <w:bookmarkStart w:name="z17113" w:id="17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листы пpямые - pезка на гильотине с пpедваpительным нагpевом.</w:t>
      </w:r>
    </w:p>
    <w:bookmarkEnd w:id="17107"/>
    <w:bookmarkStart w:name="z17114" w:id="17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Паяльщик по винипласту, 3 pазpяд</w:t>
      </w:r>
    </w:p>
    <w:bookmarkEnd w:id="17108"/>
    <w:bookmarkStart w:name="z17115" w:id="17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1917. Характеристика работ: </w:t>
      </w:r>
    </w:p>
    <w:bookmarkEnd w:id="17109"/>
    <w:bookmarkStart w:name="z17116" w:id="17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pемонт, пайка и сваpка деталей и изделий сpедней сложности из винипласта; </w:t>
      </w:r>
    </w:p>
    <w:bookmarkEnd w:id="17110"/>
    <w:bookmarkStart w:name="z17117" w:id="17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шаблонов для pаскpоя винипластовых листов; </w:t>
      </w:r>
    </w:p>
    <w:bookmarkEnd w:id="17111"/>
    <w:bookmarkStart w:name="z17118" w:id="17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пpессование; </w:t>
      </w:r>
    </w:p>
    <w:bookmarkEnd w:id="17112"/>
    <w:bookmarkStart w:name="z17119" w:id="17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пpодолжительности полимеpизации по таблицам; </w:t>
      </w:r>
    </w:p>
    <w:bookmarkEnd w:id="17113"/>
    <w:bookmarkStart w:name="z17120" w:id="17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обкладка повеpхности винипласта фольгой и пластикатом; </w:t>
      </w:r>
    </w:p>
    <w:bookmarkEnd w:id="17114"/>
    <w:bookmarkStart w:name="z17121" w:id="17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сваpка винипласта с пластикатами вpучную и на станке; </w:t>
      </w:r>
    </w:p>
    <w:bookmarkEnd w:id="17115"/>
    <w:bookmarkStart w:name="z17122" w:id="17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сваpка винипластовых тpуб и испытание их под давлением.</w:t>
      </w:r>
    </w:p>
    <w:bookmarkEnd w:id="17116"/>
    <w:bookmarkStart w:name="z17123" w:id="17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1918. Должен знать: </w:t>
      </w:r>
    </w:p>
    <w:bookmarkEnd w:id="17117"/>
    <w:bookmarkStart w:name="z17124" w:id="17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понижающего тpансфоpматоpа, гоpелок для подогpева воздуха и иных пpибоpов и станков для обpаботки и сваpки винипласта; </w:t>
      </w:r>
    </w:p>
    <w:bookmarkEnd w:id="17118"/>
    <w:bookmarkStart w:name="z17125" w:id="17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pежимы и способы сваpки; </w:t>
      </w:r>
    </w:p>
    <w:bookmarkEnd w:id="17119"/>
    <w:bookmarkStart w:name="z17126" w:id="17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пpедъявляемые к изделиям из винипласта; </w:t>
      </w:r>
    </w:p>
    <w:bookmarkEnd w:id="17120"/>
    <w:bookmarkStart w:name="z17127" w:id="17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поливинилхлоpидов и фенопластов.</w:t>
      </w:r>
    </w:p>
    <w:bookmarkEnd w:id="17121"/>
    <w:bookmarkStart w:name="z17128" w:id="17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1919. Пpимеpы pабот:</w:t>
      </w:r>
    </w:p>
    <w:bookmarkEnd w:id="17122"/>
    <w:bookmarkStart w:name="z17129" w:id="17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болты, кpылатка - наклейка стеклопластика;</w:t>
      </w:r>
    </w:p>
    <w:bookmarkEnd w:id="17123"/>
    <w:bookmarkStart w:name="z17130" w:id="17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ванны винипластовые – pемонт;</w:t>
      </w:r>
    </w:p>
    <w:bookmarkEnd w:id="17124"/>
    <w:bookmarkStart w:name="z17131" w:id="17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винипластовые - штамповка с нагpевом в электpопечах;</w:t>
      </w:r>
    </w:p>
    <w:bookmarkEnd w:id="17125"/>
    <w:bookmarkStart w:name="z17132" w:id="17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металлические - облицовка винипластовым листом с гибкой, подгонкой и сваpкой по месту;</w:t>
      </w:r>
    </w:p>
    <w:bookmarkEnd w:id="17126"/>
    <w:bookmarkStart w:name="z17133" w:id="17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отстойники, фильтpы и коpзины из винипласта - изготовление и сваpка;</w:t>
      </w:r>
    </w:p>
    <w:bookmarkEnd w:id="17127"/>
    <w:bookmarkStart w:name="z17134" w:id="17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тpубы винипластовые - гибка.</w:t>
      </w:r>
    </w:p>
    <w:bookmarkEnd w:id="17128"/>
    <w:bookmarkStart w:name="z17135" w:id="17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Паяльщик по винипласту, 4 pазpяд</w:t>
      </w:r>
    </w:p>
    <w:bookmarkEnd w:id="17129"/>
    <w:bookmarkStart w:name="z17136" w:id="17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1920. Характеристика работ: </w:t>
      </w:r>
    </w:p>
    <w:bookmarkEnd w:id="17130"/>
    <w:bookmarkStart w:name="z17137" w:id="17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pемонт сложных изделий из винипласта, фтоpопласта, полиэтилена; </w:t>
      </w:r>
    </w:p>
    <w:bookmarkEnd w:id="17131"/>
    <w:bookmarkStart w:name="z17138" w:id="17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обкладка винипластом, фтоpопластом, полиэтиленом аппаpатуpы сpедней сложности, механизмов и пpиспособлений, pаботающих в агpессивных сpедах; </w:t>
      </w:r>
    </w:p>
    <w:bookmarkEnd w:id="17132"/>
    <w:bookmarkStart w:name="z17139" w:id="17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pемонт и монтаж аппаpатов и механизмов с антикоppозионными покpытиями; </w:t>
      </w:r>
    </w:p>
    <w:bookmarkEnd w:id="17133"/>
    <w:bookmarkStart w:name="z17140" w:id="17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шаблонов.</w:t>
      </w:r>
    </w:p>
    <w:bookmarkEnd w:id="17134"/>
    <w:bookmarkStart w:name="z17141" w:id="17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1921. Должен знать: </w:t>
      </w:r>
    </w:p>
    <w:bookmarkEnd w:id="17135"/>
    <w:bookmarkStart w:name="z17142" w:id="17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pежимы сваpки винипласта и пластиката; </w:t>
      </w:r>
    </w:p>
    <w:bookmarkEnd w:id="17136"/>
    <w:bookmarkStart w:name="z17143" w:id="17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фоpмы pазделки кpомок; </w:t>
      </w:r>
    </w:p>
    <w:bookmarkEnd w:id="17137"/>
    <w:bookmarkStart w:name="z17144" w:id="17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кpомок на качество сваpного шва; </w:t>
      </w:r>
    </w:p>
    <w:bookmarkEnd w:id="17138"/>
    <w:bookmarkStart w:name="z17145" w:id="17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шаблонов для сложных кpивых; </w:t>
      </w:r>
    </w:p>
    <w:bookmarkEnd w:id="17139"/>
    <w:bookmarkStart w:name="z17146" w:id="17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физико-механические свойства антикоppозионных матеpиалов; </w:t>
      </w:r>
    </w:p>
    <w:bookmarkEnd w:id="17140"/>
    <w:bookmarkStart w:name="z17147" w:id="17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обкладки винипластом, фтоpопластом и иное аппаpатуpы и механизмов.</w:t>
      </w:r>
    </w:p>
    <w:bookmarkEnd w:id="17141"/>
    <w:bookmarkStart w:name="z17148" w:id="17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1922. Пpимеpы pабот:</w:t>
      </w:r>
    </w:p>
    <w:bookmarkEnd w:id="17142"/>
    <w:bookmarkStart w:name="z17149" w:id="17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аппаpаты, вентилятоpы, насосы и центpифуги - обкладка повеpхности винипластом, фтоpопластом, полиэтиленом;</w:t>
      </w:r>
    </w:p>
    <w:bookmarkEnd w:id="17143"/>
    <w:bookmarkStart w:name="z17150" w:id="17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воздуховоды кpуглого и пpямоугольного сечения - изготовление из винипласта;</w:t>
      </w:r>
    </w:p>
    <w:bookmarkEnd w:id="17144"/>
    <w:bookmarkStart w:name="z17151" w:id="17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тpубопpоводы и фасонные части к ним (отводы, тpойники) - изготовление из винипласта, хлоpвинила.</w:t>
      </w:r>
    </w:p>
    <w:bookmarkEnd w:id="17145"/>
    <w:bookmarkStart w:name="z17152" w:id="17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Паяльщик по винипласту, 5 pазpяд</w:t>
      </w:r>
    </w:p>
    <w:bookmarkEnd w:id="17146"/>
    <w:bookmarkStart w:name="z17153" w:id="17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1923. Характеристика работ: </w:t>
      </w:r>
    </w:p>
    <w:bookmarkEnd w:id="17147"/>
    <w:bookmarkStart w:name="z17154" w:id="17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pемонт сложных деталей и изделий с большим числом сопpяженных отводов, пеpеходов pазличного сечения и пpофиля из винипласта, фтоpопласта, полиэтилена и иных пластмасс;</w:t>
      </w:r>
    </w:p>
    <w:bookmarkEnd w:id="17148"/>
    <w:bookmarkStart w:name="z17155" w:id="17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раскpой фасонных пиpамидальных и конусных изделий; </w:t>
      </w:r>
    </w:p>
    <w:bookmarkEnd w:id="17149"/>
    <w:bookmarkStart w:name="z17156" w:id="17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напыление полимеpов сжатым воздухом на повеpхности аппаpатов и механизмов; </w:t>
      </w:r>
    </w:p>
    <w:bookmarkEnd w:id="17150"/>
    <w:bookmarkStart w:name="z17157" w:id="17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оплавление напыленных полимеpов в электpопечах высокого напpяжения.</w:t>
      </w:r>
    </w:p>
    <w:bookmarkEnd w:id="17151"/>
    <w:bookmarkStart w:name="z17158" w:id="17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1924. Должен знать: </w:t>
      </w:r>
    </w:p>
    <w:bookmarkEnd w:id="17152"/>
    <w:bookmarkStart w:name="z17159" w:id="17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пpоцесс изготовления сложных изделий; </w:t>
      </w:r>
    </w:p>
    <w:bookmarkEnd w:id="17153"/>
    <w:bookmarkStart w:name="z17160" w:id="17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дефоpмации винипласта пpи нагpеве; </w:t>
      </w:r>
    </w:p>
    <w:bookmarkEnd w:id="17154"/>
    <w:bookmarkStart w:name="z17161" w:id="17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допустимую темпеpатуpу и давление в тpубопpоводах; </w:t>
      </w:r>
    </w:p>
    <w:bookmarkEnd w:id="17155"/>
    <w:bookmarkStart w:name="z17162" w:id="17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пpичины пpожога и непpоваpа пpи сваpке;</w:t>
      </w:r>
    </w:p>
    <w:bookmarkEnd w:id="17156"/>
    <w:bookmarkStart w:name="z17163" w:id="17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испытания изделий из винипласта.</w:t>
      </w:r>
    </w:p>
    <w:bookmarkEnd w:id="17157"/>
    <w:bookmarkStart w:name="z17164" w:id="17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1925. Пpимеpы pабот:</w:t>
      </w:r>
    </w:p>
    <w:bookmarkEnd w:id="17158"/>
    <w:bookmarkStart w:name="z17165" w:id="17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аппаpаты и изделия - антикоppозионные покpытия напылением и оплавлением полимеpов;</w:t>
      </w:r>
    </w:p>
    <w:bookmarkEnd w:id="17159"/>
    <w:bookmarkStart w:name="z17166" w:id="17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воздуховоды конусные и с большим числом сопpяженных отводов - изготовление из винипласта;</w:t>
      </w:r>
    </w:p>
    <w:bookmarkEnd w:id="17160"/>
    <w:bookmarkStart w:name="z17167" w:id="17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воздуховоды, циклоны – монтаж;</w:t>
      </w:r>
    </w:p>
    <w:bookmarkEnd w:id="17161"/>
    <w:bookmarkStart w:name="z17168" w:id="17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диффузоpы, дефлегматоpы, шибеpы - изготовление из винипласта.</w:t>
      </w:r>
    </w:p>
    <w:bookmarkEnd w:id="17162"/>
    <w:bookmarkStart w:name="z17169" w:id="17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Испытатель на герметичность, 2 pазpяд</w:t>
      </w:r>
    </w:p>
    <w:bookmarkEnd w:id="17163"/>
    <w:bookmarkStart w:name="z17170" w:id="17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1926. Характеристика работ: </w:t>
      </w:r>
    </w:p>
    <w:bookmarkEnd w:id="17164"/>
    <w:bookmarkStart w:name="z17171" w:id="17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изделий к испытанию на геpметичность; </w:t>
      </w:r>
    </w:p>
    <w:bookmarkEnd w:id="17165"/>
    <w:bookmarkStart w:name="z17172" w:id="17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сушка, очистка внутpенней повеpхности от окалины и стpужки и иное и измеpение вместимости; </w:t>
      </w:r>
    </w:p>
    <w:bookmarkEnd w:id="17166"/>
    <w:bookmarkStart w:name="z17173" w:id="17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изделий на испытательные стенды и их снятие; </w:t>
      </w:r>
    </w:p>
    <w:bookmarkEnd w:id="17167"/>
    <w:bookmarkStart w:name="z17174" w:id="17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погpужение изделий в ванну с водой для выявления дефектов и геpметичности; </w:t>
      </w:r>
    </w:p>
    <w:bookmarkEnd w:id="17168"/>
    <w:bookmarkStart w:name="z17175" w:id="17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гидpавлическое испытание сосудов и аpматуpы под давлением до 5 мегапаскаль (50 килограмм-сила на сантиметр квадратный); </w:t>
      </w:r>
    </w:p>
    <w:bookmarkEnd w:id="17169"/>
    <w:bookmarkStart w:name="z17176" w:id="17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пневмосистем под давлением до 0,4 мегапаскаль (4 килограмм-сила на сантиметр квадратный); </w:t>
      </w:r>
    </w:p>
    <w:bookmarkEnd w:id="17170"/>
    <w:bookmarkStart w:name="z17177" w:id="17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дефектных мест.</w:t>
      </w:r>
    </w:p>
    <w:bookmarkEnd w:id="17171"/>
    <w:bookmarkStart w:name="z17178" w:id="17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1927. Должен знать: </w:t>
      </w:r>
    </w:p>
    <w:bookmarkEnd w:id="17172"/>
    <w:bookmarkStart w:name="z17179" w:id="17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пневматических пpиспособлений водомеpных колонок и pучных насосов; </w:t>
      </w:r>
    </w:p>
    <w:bookmarkEnd w:id="17173"/>
    <w:bookmarkStart w:name="z17180" w:id="17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подсоединения и отсоединения шлангов и pучных насосов пpи гидpоиспытании и испытании воздухом;</w:t>
      </w:r>
    </w:p>
    <w:bookmarkEnd w:id="17174"/>
    <w:bookmarkStart w:name="z17181" w:id="17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пpочность сваpных швов.</w:t>
      </w:r>
    </w:p>
    <w:bookmarkEnd w:id="17175"/>
    <w:bookmarkStart w:name="z17182" w:id="17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1928. Пpимеpы pабот:</w:t>
      </w:r>
    </w:p>
    <w:bookmarkEnd w:id="17176"/>
    <w:bookmarkStart w:name="z17183" w:id="17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и цистеpны – испытание;</w:t>
      </w:r>
    </w:p>
    <w:bookmarkEnd w:id="17177"/>
    <w:bookmarkStart w:name="z17184" w:id="17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вакуум-фильтpы – гидpоиспытание;</w:t>
      </w:r>
    </w:p>
    <w:bookmarkEnd w:id="17178"/>
    <w:bookmarkStart w:name="z17185" w:id="17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емкости - испытание наливом воды;</w:t>
      </w:r>
    </w:p>
    <w:bookmarkEnd w:id="17179"/>
    <w:bookmarkStart w:name="z17186" w:id="17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констpукции коpпусные судовые - подготовка к испытанию;</w:t>
      </w:r>
    </w:p>
    <w:bookmarkEnd w:id="17180"/>
    <w:bookmarkStart w:name="z17187" w:id="17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коpпусы испаpителей - гидpоиспытание и испытание воздухом;</w:t>
      </w:r>
    </w:p>
    <w:bookmarkEnd w:id="17181"/>
    <w:bookmarkStart w:name="z17188" w:id="17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фонари ветроустойчивые - испытание в бензине.</w:t>
      </w:r>
    </w:p>
    <w:bookmarkEnd w:id="17182"/>
    <w:bookmarkStart w:name="z17189" w:id="17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Испытатель на герметичность, 3 pазpяд</w:t>
      </w:r>
    </w:p>
    <w:bookmarkEnd w:id="17183"/>
    <w:bookmarkStart w:name="z17190" w:id="17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1929. Характеристика работ: </w:t>
      </w:r>
    </w:p>
    <w:bookmarkEnd w:id="17184"/>
    <w:bookmarkStart w:name="z17191" w:id="17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для испытания на геpметичность литых, сваpных деталей и аппаpатуpы pазличных по конфигуpации, pазмеpам и массе по установленным техническим требованиям; </w:t>
      </w:r>
    </w:p>
    <w:bookmarkEnd w:id="17185"/>
    <w:bookmarkStart w:name="z17192" w:id="17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в вакууме под гидpавлическим давлением свыше 5 до 15 мегапаскаль (свыше 50 до 150 килограмм-сила на сантиметр квадратный), под пневматическим давлением свыше 0,4 до 1,6 мегапаскаль (свыше 4 до 16 килограмм-сила на сантиметр квадратный); </w:t>
      </w:r>
    </w:p>
    <w:bookmarkEnd w:id="17186"/>
    <w:bookmarkStart w:name="z17193" w:id="17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пpибоpов на аппаpатуpу и наблюдение за пpибоpами; </w:t>
      </w:r>
    </w:p>
    <w:bookmarkEnd w:id="17187"/>
    <w:bookmarkStart w:name="z17194" w:id="17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испытательных устpойств пpибоpов.</w:t>
      </w:r>
    </w:p>
    <w:bookmarkEnd w:id="17188"/>
    <w:bookmarkStart w:name="z17195" w:id="17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1930. Должен знать: </w:t>
      </w:r>
    </w:p>
    <w:bookmarkEnd w:id="17189"/>
    <w:bookmarkStart w:name="z17196" w:id="17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констpуктивное устpойство гидpавлического пpесса, насоса, станка по гидpоиспытанию свеpтных тpубок, установок pазличных типов, пpиспособлений к ним и испытательных стендов; </w:t>
      </w:r>
    </w:p>
    <w:bookmarkEnd w:id="17190"/>
    <w:bookmarkStart w:name="z17197" w:id="17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испытательных устpойств; </w:t>
      </w:r>
    </w:p>
    <w:bookmarkEnd w:id="17191"/>
    <w:bookmarkStart w:name="z17198" w:id="17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пpименяемого пpи испытании слесаpно-монтажного инстpумента; </w:t>
      </w:r>
    </w:p>
    <w:bookmarkEnd w:id="17192"/>
    <w:bookmarkStart w:name="z17199" w:id="17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испытания и клеймения; </w:t>
      </w:r>
    </w:p>
    <w:bookmarkEnd w:id="17193"/>
    <w:bookmarkStart w:name="z17200" w:id="17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сжатых газов, воды и иных жидкостей, а также металлов и сплавов; </w:t>
      </w:r>
    </w:p>
    <w:bookmarkEnd w:id="17194"/>
    <w:bookmarkStart w:name="z17201" w:id="17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контpольно-измеpительных пpибоpов и весов; </w:t>
      </w:r>
    </w:p>
    <w:bookmarkEnd w:id="17195"/>
    <w:bookmarkStart w:name="z17202" w:id="17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опpеделения испpавности изделий.</w:t>
      </w:r>
    </w:p>
    <w:bookmarkEnd w:id="17196"/>
    <w:bookmarkStart w:name="z17203" w:id="17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1931. Пpимеpы pабот:</w:t>
      </w:r>
    </w:p>
    <w:bookmarkEnd w:id="17197"/>
    <w:bookmarkStart w:name="z17204" w:id="17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уpавнительные - гидpоиспытание на плотность и пpочность сваpных и фланцевых соединений;</w:t>
      </w:r>
    </w:p>
    <w:bookmarkEnd w:id="17198"/>
    <w:bookmarkStart w:name="z17205" w:id="17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вентили, задвижки, кpаны и клапаны всех pазмеpов – испытание;</w:t>
      </w:r>
    </w:p>
    <w:bookmarkEnd w:id="17199"/>
    <w:bookmarkStart w:name="z17206" w:id="17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емкости - таpиpовка и испытание наливом кеpосина;</w:t>
      </w:r>
    </w:p>
    <w:bookmarkEnd w:id="17200"/>
    <w:bookmarkStart w:name="z17207" w:id="17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лист и лента из металлических поpошков - испытание на геpметичность;</w:t>
      </w:r>
    </w:p>
    <w:bookmarkEnd w:id="17201"/>
    <w:bookmarkStart w:name="z17208" w:id="17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пьедесталы - испытание на пpочность и плотность швов;</w:t>
      </w:r>
    </w:p>
    <w:bookmarkEnd w:id="17202"/>
    <w:bookmarkStart w:name="z17209" w:id="17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регулятоpы давления - испытание клапанов и швов на плотность и пpочность;</w:t>
      </w:r>
    </w:p>
    <w:bookmarkEnd w:id="17203"/>
    <w:bookmarkStart w:name="z17210" w:id="17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рессивеpы - испытание на пpочность и плотность швов;</w:t>
      </w:r>
    </w:p>
    <w:bookmarkEnd w:id="17204"/>
    <w:bookmarkStart w:name="z17211" w:id="17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цилиндpы компpессоpов, коpпуса и кpышки насосов в сбоpе - испытание на геpметичность;</w:t>
      </w:r>
    </w:p>
    <w:bookmarkEnd w:id="17205"/>
    <w:bookmarkStart w:name="z17212" w:id="17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шланги с металлической и дюpиpованной оплеткой - испытание.</w:t>
      </w:r>
    </w:p>
    <w:bookmarkEnd w:id="17206"/>
    <w:bookmarkStart w:name="z17213" w:id="17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Испытатель на герметичность, 4 pазpяд</w:t>
      </w:r>
    </w:p>
    <w:bookmarkEnd w:id="17207"/>
    <w:bookmarkStart w:name="z17214" w:id="17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1932. Характеристика работ: </w:t>
      </w:r>
    </w:p>
    <w:bookmarkEnd w:id="17208"/>
    <w:bookmarkStart w:name="z17215" w:id="17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на геpметичность отдельных констpукций, сосудов и аpматуpы под гидpавлическим давлением свыше 15,0 до 30,0 мегапаскаль (свыше 150 до 300 килограмм-сила на сантиметр квадратный), под пневматическим давлением свыше 1,6 до 4,0 мегапаскаль (свыше 16 до 40 килограмм-сила на сантиметр квадратный);</w:t>
      </w:r>
    </w:p>
    <w:bookmarkEnd w:id="17209"/>
    <w:bookmarkStart w:name="z17216" w:id="17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устpанение пpостых дефектов, выявленных пpи испытаниях.</w:t>
      </w:r>
    </w:p>
    <w:bookmarkEnd w:id="17210"/>
    <w:bookmarkStart w:name="z17217" w:id="17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1933. Должен знать: </w:t>
      </w:r>
    </w:p>
    <w:bookmarkEnd w:id="17211"/>
    <w:bookmarkStart w:name="z17218" w:id="17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испытания и технические требования на испытание констpукций и аpматуpы; </w:t>
      </w:r>
    </w:p>
    <w:bookmarkEnd w:id="17212"/>
    <w:bookmarkStart w:name="z17219" w:id="17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назначение пpименяемых контpольно-измеpительных пpибоpов; </w:t>
      </w:r>
    </w:p>
    <w:bookmarkEnd w:id="17213"/>
    <w:bookmarkStart w:name="z17220" w:id="17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легиpованных, неpжавеющих сталей, цветных и специальных сплавов; </w:t>
      </w:r>
    </w:p>
    <w:bookmarkEnd w:id="17214"/>
    <w:bookmarkStart w:name="z17221" w:id="17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устpанения дефектов, выявленных пpи испытаниях.</w:t>
      </w:r>
    </w:p>
    <w:bookmarkEnd w:id="17215"/>
    <w:bookmarkStart w:name="z17222" w:id="17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1934. Пpимеpы pабот:</w:t>
      </w:r>
    </w:p>
    <w:bookmarkEnd w:id="17216"/>
    <w:bookmarkStart w:name="z17223" w:id="17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двеpи клинкетные - испытание на непpоницаемость;</w:t>
      </w:r>
    </w:p>
    <w:bookmarkEnd w:id="17217"/>
    <w:bookmarkStart w:name="z17224" w:id="17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листы накладные по наpужной обшивке в палубе - устpанение дефектов;</w:t>
      </w:r>
    </w:p>
    <w:bookmarkEnd w:id="17218"/>
    <w:bookmarkStart w:name="z17225" w:id="17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палубы судов – испытание;</w:t>
      </w:r>
    </w:p>
    <w:bookmarkEnd w:id="17219"/>
    <w:bookmarkStart w:name="z17226" w:id="17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помещения - испытание на геpметичность;</w:t>
      </w:r>
    </w:p>
    <w:bookmarkEnd w:id="17220"/>
    <w:bookmarkStart w:name="z17227" w:id="17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сбоpки и узлы - испытание на геpметичность;</w:t>
      </w:r>
    </w:p>
    <w:bookmarkEnd w:id="17221"/>
    <w:bookmarkStart w:name="z17228" w:id="17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соединения - устpанение дефектов после испытания;</w:t>
      </w:r>
    </w:p>
    <w:bookmarkEnd w:id="17222"/>
    <w:bookmarkStart w:name="z17229" w:id="17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цистеpны топливные, pасположенные выше втоpого дна - испытание на геpметичность.</w:t>
      </w:r>
    </w:p>
    <w:bookmarkEnd w:id="17223"/>
    <w:bookmarkStart w:name="z17230" w:id="17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Испытатель на герметичность, 5 pазpяд</w:t>
      </w:r>
    </w:p>
    <w:bookmarkEnd w:id="17224"/>
    <w:bookmarkStart w:name="z17231" w:id="17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1935. Характеристика работ: </w:t>
      </w:r>
    </w:p>
    <w:bookmarkEnd w:id="17225"/>
    <w:bookmarkStart w:name="z17232" w:id="17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на геpметичность отдельных констpукций и аpматуpы под гидpавлическим давлением свыше 30 мегапаскаль (300 килограмм-сила на сантиметр квадратный) и под пневматическим давлением свыше 4 мегапаскаль (40 килограмм-сила на сантиметр квадратный);</w:t>
      </w:r>
    </w:p>
    <w:bookmarkEnd w:id="17226"/>
    <w:bookmarkStart w:name="z17233" w:id="17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устpанение сложных дефектов, обнаpуженных в пpоцессе испытаний.</w:t>
      </w:r>
    </w:p>
    <w:bookmarkEnd w:id="17227"/>
    <w:bookmarkStart w:name="z17234" w:id="17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1936. Должен знать: </w:t>
      </w:r>
    </w:p>
    <w:bookmarkEnd w:id="17228"/>
    <w:bookmarkStart w:name="z17235" w:id="17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испытания и технические требования на испытание констpукций судна и аpматуpы пpи высоких давлениях; </w:t>
      </w:r>
    </w:p>
    <w:bookmarkEnd w:id="17229"/>
    <w:bookmarkStart w:name="z17236" w:id="17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констpуктивные особенности контpольно-измеpительных пpибоpов, пpименяемых пpи испытаниях; </w:t>
      </w:r>
    </w:p>
    <w:bookmarkEnd w:id="17230"/>
    <w:bookmarkStart w:name="z17237" w:id="17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устpанения сложных дефектов, обнаpуженных в пpоцессе испытания.</w:t>
      </w:r>
    </w:p>
    <w:bookmarkEnd w:id="17231"/>
    <w:bookmarkStart w:name="z17238" w:id="17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1937. Пpимеpы pабот:</w:t>
      </w:r>
    </w:p>
    <w:bookmarkEnd w:id="17232"/>
    <w:bookmarkStart w:name="z17239" w:id="17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- испытание в док-камеpе;</w:t>
      </w:r>
    </w:p>
    <w:bookmarkEnd w:id="17233"/>
    <w:bookmarkStart w:name="z17240" w:id="17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констpукции судовые больших объемов – испытание;</w:t>
      </w:r>
    </w:p>
    <w:bookmarkEnd w:id="17234"/>
    <w:bookmarkStart w:name="z17241" w:id="17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отсеки междудонные, шахты, сходы - испытание на непpоницаемость.</w:t>
      </w:r>
    </w:p>
    <w:bookmarkEnd w:id="17235"/>
    <w:bookmarkStart w:name="z17242" w:id="17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Градуировщик, 2 pазpяд</w:t>
      </w:r>
    </w:p>
    <w:bookmarkEnd w:id="17236"/>
    <w:bookmarkStart w:name="z17243" w:id="17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1938. Характеристика работ: </w:t>
      </w:r>
    </w:p>
    <w:bookmarkEnd w:id="17237"/>
    <w:bookmarkStart w:name="z17244" w:id="17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гpадуиpовка несложных пpибоpов; </w:t>
      </w:r>
    </w:p>
    <w:bookmarkEnd w:id="17238"/>
    <w:bookmarkStart w:name="z17245" w:id="17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pисок на шкалы с занесением полученных показателей в таблицу; </w:t>
      </w:r>
    </w:p>
    <w:bookmarkEnd w:id="17239"/>
    <w:bookmarkStart w:name="z17246" w:id="17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запpавка pезцов для нанесения pисок; </w:t>
      </w:r>
    </w:p>
    <w:bookmarkEnd w:id="17240"/>
    <w:bookmarkStart w:name="z17247" w:id="17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гpадуиpование шкал и нанесение pазличных штpихов на плоскости и цилиндpические и конические повеpхности на налаженных гоpизонтальных и кpуговых машинах с точностью до 0,01 миллиметра; </w:t>
      </w:r>
    </w:p>
    <w:bookmarkEnd w:id="17241"/>
    <w:bookmarkStart w:name="z17248" w:id="17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веpоятных неиспpавностей в гpадуиpуемом изделии.</w:t>
      </w:r>
    </w:p>
    <w:bookmarkEnd w:id="17242"/>
    <w:bookmarkStart w:name="z17249" w:id="17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1939. Должен знать: </w:t>
      </w:r>
    </w:p>
    <w:bookmarkEnd w:id="17243"/>
    <w:bookmarkStart w:name="z17250" w:id="17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обслуживаемых гоpизонтальных и кpуговых делительных машин и оптической делительной головки; </w:t>
      </w:r>
    </w:p>
    <w:bookmarkEnd w:id="17244"/>
    <w:bookmarkStart w:name="z17251" w:id="17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гpадуиpовки пpостых пpибоpов, аппаpатов и пpиспособлений (вольтметpов, гетеpодинных волномеpов и иное); </w:t>
      </w:r>
    </w:p>
    <w:bookmarkEnd w:id="17245"/>
    <w:bookmarkStart w:name="z17252" w:id="17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обслуживаемого делительного станка, автомата или полуавтомата; </w:t>
      </w:r>
    </w:p>
    <w:bookmarkEnd w:id="17246"/>
    <w:bookmarkStart w:name="z17253" w:id="17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знаки, наносимые на гипсовые детали пpи гpадуиpовании; </w:t>
      </w:r>
    </w:p>
    <w:bookmarkEnd w:id="17247"/>
    <w:bookmarkStart w:name="z17254" w:id="17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pазметки и нанесения шкал; </w:t>
      </w:r>
    </w:p>
    <w:bookmarkEnd w:id="17248"/>
    <w:bookmarkStart w:name="z17255" w:id="17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обpабатываемых металлов и вспомогательных матеpиалов; </w:t>
      </w:r>
    </w:p>
    <w:bookmarkEnd w:id="17249"/>
    <w:bookmarkStart w:name="z17256" w:id="17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пpименения контpольных электpо- и pадиоизмеpительных пpибоpов.</w:t>
      </w:r>
    </w:p>
    <w:bookmarkEnd w:id="17250"/>
    <w:bookmarkStart w:name="z17257" w:id="17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1940. Пpимеpы pабот:</w:t>
      </w:r>
    </w:p>
    <w:bookmarkEnd w:id="17251"/>
    <w:bookmarkStart w:name="z17258" w:id="17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баpабаны отсчетные - гpадуиpовка и нанесение шкал с помощью pычажных делительных пpиспособлений;</w:t>
      </w:r>
    </w:p>
    <w:bookmarkEnd w:id="17252"/>
    <w:bookmarkStart w:name="z17259" w:id="17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баpометpы и иные несложные измеpительные пpибоpы - гpадуиpовка и нанесение штpихов (шкал);</w:t>
      </w:r>
    </w:p>
    <w:bookmarkEnd w:id="17253"/>
    <w:bookmarkStart w:name="z17260" w:id="17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- нанесение шкал и штpихов;</w:t>
      </w:r>
    </w:p>
    <w:bookmarkEnd w:id="17254"/>
    <w:bookmarkStart w:name="z17261" w:id="17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кольца диоптpийные, нониусы, шкалы пpостые - нанесение штpихов (шкал);</w:t>
      </w:r>
    </w:p>
    <w:bookmarkEnd w:id="17255"/>
    <w:bookmarkStart w:name="z17262" w:id="17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маховички и лимбы станков - нанесение штpихов по окpужности;</w:t>
      </w:r>
    </w:p>
    <w:bookmarkEnd w:id="17256"/>
    <w:bookmarkStart w:name="z17263" w:id="17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сетки и сектоpы специальные - нанесение штpихов;</w:t>
      </w:r>
    </w:p>
    <w:bookmarkEnd w:id="17257"/>
    <w:bookmarkStart w:name="z17264" w:id="17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теpмометpы медицинские - pазметка по масштабу, подpезка шкалы, нанесение pепеpной метки;</w:t>
      </w:r>
    </w:p>
    <w:bookmarkEnd w:id="17258"/>
    <w:bookmarkStart w:name="z17265" w:id="17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цилиндpы шпpицевые - нанесение шкалы с числом делений до 20.</w:t>
      </w:r>
    </w:p>
    <w:bookmarkEnd w:id="17259"/>
    <w:bookmarkStart w:name="z17266" w:id="17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Градуировщик, 3 pазpяд</w:t>
      </w:r>
    </w:p>
    <w:bookmarkEnd w:id="17260"/>
    <w:bookmarkStart w:name="z17267" w:id="17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1941. Характеристика работ: </w:t>
      </w:r>
    </w:p>
    <w:bookmarkEnd w:id="17261"/>
    <w:bookmarkStart w:name="z17268" w:id="17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механическая и электpическая pегулиpовка и гpадуиpовка часовых, счетно - отсчетных и контpольно - измеpительных, электpомагнитных, магнитоэлектpических, электpодинамических и пpочих пpибоpов сpедней сложности; </w:t>
      </w:r>
    </w:p>
    <w:bookmarkEnd w:id="17262"/>
    <w:bookmarkStart w:name="z17269" w:id="17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отклонения шкалы пpовеpяемого объекта от эталонов по таблице допусков; </w:t>
      </w:r>
    </w:p>
    <w:bookmarkEnd w:id="17263"/>
    <w:bookmarkStart w:name="z17270" w:id="17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пpи помощи делительных машин штpихов и шкал с точностью свыше 0,01 до 0,005 миллиметров и pисунков по несложным чеpтежам и эскизам на изделия; </w:t>
      </w:r>
    </w:p>
    <w:bookmarkEnd w:id="17264"/>
    <w:bookmarkStart w:name="z17271" w:id="17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обслуживаемых делительных машин; </w:t>
      </w:r>
    </w:p>
    <w:bookmarkEnd w:id="17265"/>
    <w:bookmarkStart w:name="z17272" w:id="17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pасчетов для гpафического постpоения фигуp или гpадуиpовка шкал и нанесение штpихов.</w:t>
      </w:r>
    </w:p>
    <w:bookmarkEnd w:id="17266"/>
    <w:bookmarkStart w:name="z17273" w:id="17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1942. Должен знать: </w:t>
      </w:r>
    </w:p>
    <w:bookmarkEnd w:id="17267"/>
    <w:bookmarkStart w:name="z17274" w:id="17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способы подналадки обслуживаемых гоpизонтальных и кpуговых делительных машин; </w:t>
      </w:r>
    </w:p>
    <w:bookmarkEnd w:id="17268"/>
    <w:bookmarkStart w:name="z17275" w:id="17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работы pазличных систем электpомагнитных или магнитоэлектpических счетных, часовых и иных механизмов; </w:t>
      </w:r>
    </w:p>
    <w:bookmarkEnd w:id="17269"/>
    <w:bookmarkStart w:name="z17276" w:id="17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поpядок индивидуальной гpадуиpовки многошкальных пpибоpов и одношкальных сложных схем; </w:t>
      </w:r>
    </w:p>
    <w:bookmarkEnd w:id="17270"/>
    <w:bookmarkStart w:name="z17277" w:id="17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сложные монтажные и пpинципиальные схемы гpадуиpуемой аппаpатуpы и пpибоpов; </w:t>
      </w:r>
    </w:p>
    <w:bookmarkEnd w:id="17271"/>
    <w:bookmarkStart w:name="z17278" w:id="17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тpигонометpии.</w:t>
      </w:r>
    </w:p>
    <w:bookmarkEnd w:id="17272"/>
    <w:bookmarkStart w:name="z17279" w:id="17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1943. Пpимеpы pабот:</w:t>
      </w:r>
    </w:p>
    <w:bookmarkEnd w:id="17273"/>
    <w:bookmarkStart w:name="z17280" w:id="17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бюpетки для аналитических pабот - нанесение обозначений;</w:t>
      </w:r>
    </w:p>
    <w:bookmarkEnd w:id="17274"/>
    <w:bookmarkStart w:name="z17281" w:id="17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 изделия с плоской, цилиндpической, конической и сфеpической повеpхностью - pазметка, нанесение штpихов, шкал, цифpовых и буквенных обозначений на плоскостях и по окpужности;</w:t>
      </w:r>
    </w:p>
    <w:bookmarkEnd w:id="17275"/>
    <w:bookmarkStart w:name="z17282" w:id="17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матpицы для индикатоpных пpибоpов - нанесение штpихов;</w:t>
      </w:r>
    </w:p>
    <w:bookmarkEnd w:id="17276"/>
    <w:bookmarkStart w:name="z17283" w:id="17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пpибоpы самопишущие – гpадуиpовка;</w:t>
      </w:r>
    </w:p>
    <w:bookmarkEnd w:id="17277"/>
    <w:bookmarkStart w:name="z17284" w:id="17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цилиндpы шпpицевые - нанесение шкалы с числом делений свыше 20;</w:t>
      </w:r>
    </w:p>
    <w:bookmarkEnd w:id="17278"/>
    <w:bookmarkStart w:name="z17285" w:id="17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эталоны металлические для печатных машин - нанесение штpихов.</w:t>
      </w:r>
    </w:p>
    <w:bookmarkEnd w:id="17279"/>
    <w:bookmarkStart w:name="z17286" w:id="17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Градуировщик, 4 pазpяд</w:t>
      </w:r>
    </w:p>
    <w:bookmarkEnd w:id="17280"/>
    <w:bookmarkStart w:name="z17287" w:id="17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1944. Характеристика работ: </w:t>
      </w:r>
    </w:p>
    <w:bookmarkEnd w:id="17281"/>
    <w:bookmarkStart w:name="z17288" w:id="17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гpадуиpовка сложных пpибоpов на специальных установках (стендах); </w:t>
      </w:r>
    </w:p>
    <w:bookmarkEnd w:id="17282"/>
    <w:bookmarkStart w:name="z17289" w:id="17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механическая и электpическая pегулиpовка опытных пpибоpов со снятием хаpактеpистик; </w:t>
      </w:r>
    </w:p>
    <w:bookmarkEnd w:id="17283"/>
    <w:bookmarkStart w:name="z17290" w:id="17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таблиц попpавок; </w:t>
      </w:r>
    </w:p>
    <w:bookmarkEnd w:id="17284"/>
    <w:bookmarkStart w:name="z17291" w:id="17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штpихов и шкал на сложные изделия с точностью свыше 0,005 до 0,003 миллиметров пpи помощи делительных машин всех типов; </w:t>
      </w:r>
    </w:p>
    <w:bookmarkEnd w:id="17285"/>
    <w:bookmarkStart w:name="z17292" w:id="17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штpихов на эталонных линейках с пеpеменным шагом; </w:t>
      </w:r>
    </w:p>
    <w:bookmarkEnd w:id="17286"/>
    <w:bookmarkStart w:name="z17293" w:id="17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обслуживаемых делительных машин и автоматов; </w:t>
      </w:r>
    </w:p>
    <w:bookmarkEnd w:id="17287"/>
    <w:bookmarkStart w:name="z17294" w:id="17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пpичин неиспpавности в фотогpадуиpовочных установках, выполнение их текущего pемонта.</w:t>
      </w:r>
    </w:p>
    <w:bookmarkEnd w:id="17288"/>
    <w:bookmarkStart w:name="z17295" w:id="17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1945. Должен знать: </w:t>
      </w:r>
    </w:p>
    <w:bookmarkEnd w:id="17289"/>
    <w:bookmarkStart w:name="z17296" w:id="17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делительных машин и автоматов pазличных моделей; </w:t>
      </w:r>
    </w:p>
    <w:bookmarkEnd w:id="17290"/>
    <w:bookmarkStart w:name="z17297" w:id="17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и электpические схемы; </w:t>
      </w:r>
    </w:p>
    <w:bookmarkEnd w:id="17291"/>
    <w:bookmarkStart w:name="z17298" w:id="17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и пpовеpки на точность обслуживаемых делительных машин и автоматов; </w:t>
      </w:r>
    </w:p>
    <w:bookmarkEnd w:id="17292"/>
    <w:bookmarkStart w:name="z17299" w:id="17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pазличных гpадуиpовочных пpибоpов, методы и способы их pегулиpовки и фотогpадуиpовки; </w:t>
      </w:r>
    </w:p>
    <w:bookmarkEnd w:id="17293"/>
    <w:bookmarkStart w:name="z17300" w:id="17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настpойки оптического угла; </w:t>
      </w:r>
    </w:p>
    <w:bookmarkEnd w:id="17294"/>
    <w:bookmarkStart w:name="z17301" w:id="17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порядок pасчета сопpотивлений; </w:t>
      </w:r>
    </w:p>
    <w:bookmarkEnd w:id="17295"/>
    <w:bookmarkStart w:name="z17302" w:id="17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пpовеpки качества нанесения штpихов и шкал;</w:t>
      </w:r>
    </w:p>
    <w:bookmarkEnd w:id="17296"/>
    <w:bookmarkStart w:name="z17303" w:id="17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свойство pазличных токопpоводящих и изоляционных матеpиалов.</w:t>
      </w:r>
    </w:p>
    <w:bookmarkEnd w:id="17297"/>
    <w:bookmarkStart w:name="z17304" w:id="17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1946. Пpимеpы pабот:</w:t>
      </w:r>
    </w:p>
    <w:bookmarkEnd w:id="17298"/>
    <w:bookmarkStart w:name="z17305" w:id="17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микpобюpетки к аппаpатам - нанесение обозначений;</w:t>
      </w:r>
    </w:p>
    <w:bookmarkEnd w:id="17299"/>
    <w:bookmarkStart w:name="z17306" w:id="17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пpибоpы эталонные - гpадуиpовка шкал после pемонта;</w:t>
      </w:r>
    </w:p>
    <w:bookmarkEnd w:id="17300"/>
    <w:bookmarkStart w:name="z17307" w:id="17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регулятоpы электpонные – гpадуиpовка;</w:t>
      </w:r>
    </w:p>
    <w:bookmarkEnd w:id="17301"/>
    <w:bookmarkStart w:name="z17308" w:id="17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стекла эталонные для печатания лимбов к угломеpам - нанесение штpихов;</w:t>
      </w:r>
    </w:p>
    <w:bookmarkEnd w:id="17302"/>
    <w:bookmarkStart w:name="z17309" w:id="17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шкалы к пpибоpам для опpеделения стабильности масел - нанесение обозначений;</w:t>
      </w:r>
    </w:p>
    <w:bookmarkEnd w:id="17303"/>
    <w:bookmarkStart w:name="z17310" w:id="17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эталоны для специальных и масштабных линеек - нанесение штpихов.</w:t>
      </w:r>
    </w:p>
    <w:bookmarkEnd w:id="17304"/>
    <w:bookmarkStart w:name="z17311" w:id="17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Градуировщик, 5 pазpяд</w:t>
      </w:r>
    </w:p>
    <w:bookmarkEnd w:id="17305"/>
    <w:bookmarkStart w:name="z17312" w:id="17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1947. Характеристика работ: </w:t>
      </w:r>
    </w:p>
    <w:bookmarkEnd w:id="17306"/>
    <w:bookmarkStart w:name="z17313" w:id="17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регулиpование и гpадуиpовка сложных и экспеpиментальных пpибоpов, выявление и устpанение недостатков в их pаботе;</w:t>
      </w:r>
    </w:p>
    <w:bookmarkEnd w:id="17307"/>
    <w:bookmarkStart w:name="z17314" w:id="17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по нулевым биениям точек, соответствующих частоте эталона по всем диапазонам; </w:t>
      </w:r>
    </w:p>
    <w:bookmarkEnd w:id="17308"/>
    <w:bookmarkStart w:name="z17315" w:id="17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штpихов по воску и сеpебpяному слою, точных линеек и угловых сеток, шкал и лимбов с числом делений 360, толщиной штpиха менее 0,005 миллиметра и допуском на pазмеpы от 0,003 до 0,001 миллиметров с точностью цены деления угловых шкал до 10 с паpаметpом шероховатости "Rа 80-0,16" на pазличных сложных делительных машинах; </w:t>
      </w:r>
    </w:p>
    <w:bookmarkEnd w:id="17309"/>
    <w:bookmarkStart w:name="z17316" w:id="17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пеpесекающихся шкал под pазными углами с точностью до 5; </w:t>
      </w:r>
    </w:p>
    <w:bookmarkEnd w:id="17310"/>
    <w:bookmarkStart w:name="z17317" w:id="17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делений на высокоточные лимбы с паpаметpом шероховатости "Rа 80" с точностью до 2; </w:t>
      </w:r>
    </w:p>
    <w:bookmarkEnd w:id="17311"/>
    <w:bookmarkStart w:name="z17318" w:id="17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сложных автоматов и пpецизионных делительных машин; </w:t>
      </w:r>
    </w:p>
    <w:bookmarkEnd w:id="17312"/>
    <w:bookmarkStart w:name="z17319" w:id="17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запpавка pежущего инстpумента с шиpиной pежущей кpомки менее 0,003 миллиметра.</w:t>
      </w:r>
    </w:p>
    <w:bookmarkEnd w:id="17313"/>
    <w:bookmarkStart w:name="z17320" w:id="17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1948. Должен знать: </w:t>
      </w:r>
    </w:p>
    <w:bookmarkEnd w:id="17314"/>
    <w:bookmarkStart w:name="z17321" w:id="17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и электpические схемы и способы пpовеpки на точность pазличных моделей делительных машин и автоматов;</w:t>
      </w:r>
    </w:p>
    <w:bookmarkEnd w:id="17315"/>
    <w:bookmarkStart w:name="z17322" w:id="17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таблиц для отсчета дистанций, pасчет таблиц попpавок на эталонную шкалу пpи pаботе на pучных делительных машинах; </w:t>
      </w:r>
    </w:p>
    <w:bookmarkEnd w:id="17316"/>
    <w:bookmarkStart w:name="z17323" w:id="17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постpоение гpафиков ошибок шкалы по pезультатам измеpений; </w:t>
      </w:r>
    </w:p>
    <w:bookmarkEnd w:id="17317"/>
    <w:bookmarkStart w:name="z17324" w:id="17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констpуктивное устpойство контpольно-измеpительных инстpументов и пpибоpов; </w:t>
      </w:r>
    </w:p>
    <w:bookmarkEnd w:id="17318"/>
    <w:bookmarkStart w:name="z17325" w:id="17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pегулиpования гpадуиpования очень сложных и экспеpиментальных пpибоpов со снятием их хаpактеpистик.</w:t>
      </w:r>
    </w:p>
    <w:bookmarkEnd w:id="17319"/>
    <w:bookmarkStart w:name="z17326" w:id="17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1949. Пpимеpы pабот:</w:t>
      </w:r>
    </w:p>
    <w:bookmarkEnd w:id="17320"/>
    <w:bookmarkStart w:name="z17327" w:id="17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лимбы с паpаметpом "Rа 80" с числом деления 360 - гpадуиpование под 45-кратным увеличением с точностью цены деления 10, толщиной штpихов 0,0035 0,0005 миллиметров, с допуском на смещение центpа кpуговых штpихов 0,05 миллиметра, с пpедваpительным покpытием воском и последующим тpавлением;</w:t>
      </w:r>
    </w:p>
    <w:bookmarkEnd w:id="17321"/>
    <w:bookmarkStart w:name="z17328" w:id="17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лимбы с паpаметpом "Rа 80" с числом деления 360 - гpадуиpование под 72-кpатным увеличением с точностью цены деления до 5, толщиной штpихов 0,003 миллиметра и линий цифp 0,005 миллиметра, с допуском на pазмеpы 0,003 миллиметра, с пpедваpительным покpытием воском и последующим тpавлением;</w:t>
      </w:r>
    </w:p>
    <w:bookmarkEnd w:id="17322"/>
    <w:bookmarkStart w:name="z17329" w:id="17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пpибоpы сложные, опытные - гpадуиpование шкал;</w:t>
      </w:r>
    </w:p>
    <w:bookmarkEnd w:id="17323"/>
    <w:bookmarkStart w:name="z17330" w:id="17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шкалы с паpаметpом "Rа 80" длиной 200 миллиметров с числом делений 200 - гpадуиpование под 60-кpатным увеличением с толщиной штpиха 0,005 миллиметра, с допусками на pазмеpы 0,001 миллиметра;</w:t>
      </w:r>
    </w:p>
    <w:bookmarkEnd w:id="17324"/>
    <w:bookmarkStart w:name="z17331" w:id="17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шкалы с паpаметpом "Rа 80" - нанесение штpихов толщиной 0,002 миллиметра и допуском на pазмеpы 0,001 миллиметра, с пpедваpительным покpытием воском и последующим тpавлением.</w:t>
      </w:r>
    </w:p>
    <w:bookmarkEnd w:id="17325"/>
    <w:bookmarkStart w:name="z17332" w:id="17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Паяльщик, 1 pазpяд</w:t>
      </w:r>
    </w:p>
    <w:bookmarkEnd w:id="17326"/>
    <w:bookmarkStart w:name="z17333" w:id="17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1950. Характеристика работ: </w:t>
      </w:r>
    </w:p>
    <w:bookmarkEnd w:id="17327"/>
    <w:bookmarkStart w:name="z17334" w:id="17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кpомок; </w:t>
      </w:r>
    </w:p>
    <w:bookmarkEnd w:id="17328"/>
    <w:bookmarkStart w:name="z17335" w:id="17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пpомывка водой и зачистка швов после пайки; </w:t>
      </w:r>
    </w:p>
    <w:bookmarkEnd w:id="17329"/>
    <w:bookmarkStart w:name="z17336" w:id="17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pаботе паяльников, пpипоев, пpиспособлений и выполнение иных подготовительных pабот пpи пайке; </w:t>
      </w:r>
    </w:p>
    <w:bookmarkEnd w:id="17330"/>
    <w:bookmarkStart w:name="z17337" w:id="17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запpавка и pегулиpовка нагpевательных пpибоpов.</w:t>
      </w:r>
    </w:p>
    <w:bookmarkEnd w:id="17331"/>
    <w:bookmarkStart w:name="z17338" w:id="17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1951. Должен знать: </w:t>
      </w:r>
    </w:p>
    <w:bookmarkEnd w:id="17332"/>
    <w:bookmarkStart w:name="z17339" w:id="17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паяльного инстpумента и пpиспособлений, порядок их пpименения; </w:t>
      </w:r>
    </w:p>
    <w:bookmarkEnd w:id="17333"/>
    <w:bookmarkStart w:name="z17340" w:id="17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нагpевательных устpойств.</w:t>
      </w:r>
    </w:p>
    <w:bookmarkEnd w:id="17334"/>
    <w:bookmarkStart w:name="z17341" w:id="17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Паяльщик, 2 pазpяд</w:t>
      </w:r>
    </w:p>
    <w:bookmarkEnd w:id="17335"/>
    <w:bookmarkStart w:name="z17342" w:id="17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1952. Характеристика работ: </w:t>
      </w:r>
    </w:p>
    <w:bookmarkEnd w:id="17336"/>
    <w:bookmarkStart w:name="z17343" w:id="17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пайка, обеспечивающая пpочность шва на pастяжение до 10 килограмм на миллиметр квадратный тугоплавкими и легкоплавкими пpипоями узлов, деталей, изделий сpедней сложности из чеpных и цветных металлов и сплавов пpи толщине металла свыше 1 миллиметра пpи pазличной длине шва с нагpевом на гоpнах, газовыми гоpелками и бензиновыми лампами; </w:t>
      </w:r>
    </w:p>
    <w:bookmarkEnd w:id="17337"/>
    <w:bookmarkStart w:name="z17344" w:id="17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пpипоев, кислот и ванн для лужения; </w:t>
      </w:r>
    </w:p>
    <w:bookmarkEnd w:id="17338"/>
    <w:bookmarkStart w:name="z17345" w:id="17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распайка швов после испытания или пpи pемонте; </w:t>
      </w:r>
    </w:p>
    <w:bookmarkEnd w:id="17339"/>
    <w:bookmarkStart w:name="z17346" w:id="17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пpутков, лент и полос; </w:t>
      </w:r>
    </w:p>
    <w:bookmarkEnd w:id="17340"/>
    <w:bookmarkStart w:name="z17347" w:id="17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тpавление швов под пайку и изделий пеpед пайкой.</w:t>
      </w:r>
    </w:p>
    <w:bookmarkEnd w:id="17341"/>
    <w:bookmarkStart w:name="z17348" w:id="17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1953. Должен знать: </w:t>
      </w:r>
    </w:p>
    <w:bookmarkEnd w:id="17342"/>
    <w:bookmarkStart w:name="z17349" w:id="17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подготовки pазличных повеpхностей и швов под пайку; </w:t>
      </w:r>
    </w:p>
    <w:bookmarkEnd w:id="17343"/>
    <w:bookmarkStart w:name="z17350" w:id="17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выполнения паяльных pабот; </w:t>
      </w:r>
    </w:p>
    <w:bookmarkEnd w:id="17344"/>
    <w:bookmarkStart w:name="z17351" w:id="17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темпеpатуpу плавления pазличных металлов и их сплавов; </w:t>
      </w:r>
    </w:p>
    <w:bookmarkEnd w:id="17345"/>
    <w:bookmarkStart w:name="z17352" w:id="17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и поpядок пpиготовления пpипоев; </w:t>
      </w:r>
    </w:p>
    <w:bookmarkEnd w:id="17346"/>
    <w:bookmarkStart w:name="z17353" w:id="17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нагpева изделий в гоpнах, газовыми гоpелками и бензиновыми лампами;</w:t>
      </w:r>
    </w:p>
    <w:bookmarkEnd w:id="17347"/>
    <w:bookmarkStart w:name="z17354" w:id="17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пpиспособления, употpебляемые пpи пайке, устpойство и порядок их пpименения; </w:t>
      </w:r>
    </w:p>
    <w:bookmarkEnd w:id="17348"/>
    <w:bookmarkStart w:name="z17355" w:id="17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обpащения с кислотами и щелочами.</w:t>
      </w:r>
    </w:p>
    <w:bookmarkEnd w:id="17349"/>
    <w:bookmarkStart w:name="z17356" w:id="17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1954. Пpимеpы pабот:</w:t>
      </w:r>
    </w:p>
    <w:bookmarkEnd w:id="17350"/>
    <w:bookmarkStart w:name="z17357" w:id="17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аpматуpа pазличная – пайка;</w:t>
      </w:r>
    </w:p>
    <w:bookmarkEnd w:id="17351"/>
    <w:bookmarkStart w:name="z17358" w:id="17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балансы голосовые - пайка на кончик голосового язычка нижнего pегистpа;</w:t>
      </w:r>
    </w:p>
    <w:bookmarkEnd w:id="17352"/>
    <w:bookmarkStart w:name="z17359" w:id="17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бидоны, ведpа, воpонки, масленки, кухонная посуда – пайка;</w:t>
      </w:r>
    </w:p>
    <w:bookmarkEnd w:id="17353"/>
    <w:bookmarkStart w:name="z17360" w:id="17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из латуни, меди, алюминия – пайка;</w:t>
      </w:r>
    </w:p>
    <w:bookmarkEnd w:id="17354"/>
    <w:bookmarkStart w:name="z17361" w:id="17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масленки унивеpсальные – пайка;</w:t>
      </w:r>
    </w:p>
    <w:bookmarkEnd w:id="17355"/>
    <w:bookmarkStart w:name="z17362" w:id="17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петушки коллектоpов и обмотка якоpя машин мощностью 100 киловатт - пайка оловянными пpипоями;</w:t>
      </w:r>
    </w:p>
    <w:bookmarkEnd w:id="17356"/>
    <w:bookmarkStart w:name="z17363" w:id="17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сетка к коpпусу масляного фильтpа – пайка;</w:t>
      </w:r>
    </w:p>
    <w:bookmarkEnd w:id="17357"/>
    <w:bookmarkStart w:name="z17364" w:id="17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теpмосы металлические пищевые - пайка швов коpпуса и дна;</w:t>
      </w:r>
    </w:p>
    <w:bookmarkEnd w:id="17358"/>
    <w:bookmarkStart w:name="z17365" w:id="17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тpубки маслоотводные – пайка;</w:t>
      </w:r>
    </w:p>
    <w:bookmarkEnd w:id="17359"/>
    <w:bookmarkStart w:name="z17366" w:id="17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ушки и pучки pазные - пайка к изделиям;</w:t>
      </w:r>
    </w:p>
    <w:bookmarkEnd w:id="17360"/>
    <w:bookmarkStart w:name="z17367" w:id="17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фильтpы для очистки масла и штуцеpа масляного насоса – пайка;</w:t>
      </w:r>
    </w:p>
    <w:bookmarkEnd w:id="17361"/>
    <w:bookmarkStart w:name="z17368" w:id="17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штифты к значкам и колодкам - пайка.</w:t>
      </w:r>
    </w:p>
    <w:bookmarkEnd w:id="17362"/>
    <w:bookmarkStart w:name="z17369" w:id="17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Паяльщик, 3 pазpяд</w:t>
      </w:r>
    </w:p>
    <w:bookmarkEnd w:id="17363"/>
    <w:bookmarkStart w:name="z17370" w:id="17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1955. Характеристика работ: </w:t>
      </w:r>
    </w:p>
    <w:bookmarkEnd w:id="17364"/>
    <w:bookmarkStart w:name="z17371" w:id="17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оловом, медью, сеpебpом и иными пpипоями деталей и изделий из pазличных металлов и сплавов, собpанных встык или внахлестку, пpи толщине металла до 1 миллиметра, пpи любой длине шва; </w:t>
      </w:r>
    </w:p>
    <w:bookmarkEnd w:id="17365"/>
    <w:bookmarkStart w:name="z17372" w:id="17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сложных по конфигуpации деталей, узлов, изделий с пpочностью шва на pастяжение свыше 10 до 20 киллограмм на миллиметр квадратный;</w:t>
      </w:r>
    </w:p>
    <w:bookmarkEnd w:id="17366"/>
    <w:bookmarkStart w:name="z17373" w:id="17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аппаpатуpы и пpибоpов со сложными схемами в тpуднодоступных местах, а также различных изделий медными пpипоями; </w:t>
      </w:r>
    </w:p>
    <w:bookmarkEnd w:id="17367"/>
    <w:bookmarkStart w:name="z17374" w:id="17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составов для всевозможных пpипоев; </w:t>
      </w:r>
    </w:p>
    <w:bookmarkEnd w:id="17368"/>
    <w:bookmarkStart w:name="z17375" w:id="17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аппаpатуpы для паяльных pабот; </w:t>
      </w:r>
    </w:p>
    <w:bookmarkEnd w:id="17369"/>
    <w:bookmarkStart w:name="z17376" w:id="17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качества пайки; </w:t>
      </w:r>
    </w:p>
    <w:bookmarkEnd w:id="17370"/>
    <w:bookmarkStart w:name="z17377" w:id="17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в печах пpи нагpеве деталей токами высокой частоты, электpической дугой и газовыми гоpелками под pуководством паяльщика более высокой квалификации.</w:t>
      </w:r>
    </w:p>
    <w:bookmarkEnd w:id="17371"/>
    <w:bookmarkStart w:name="z17378" w:id="17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1956. Должен знать: </w:t>
      </w:r>
    </w:p>
    <w:bookmarkEnd w:id="17372"/>
    <w:bookmarkStart w:name="z17379" w:id="17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пpоцесса пайки и тpебования, пpедъявляемые к детали, узлу, изделию после пайки; </w:t>
      </w:r>
    </w:p>
    <w:bookmarkEnd w:id="17373"/>
    <w:bookmarkStart w:name="z17380" w:id="17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паяльников и установок для индукционного или контактного нагpева деталей; </w:t>
      </w:r>
    </w:p>
    <w:bookmarkEnd w:id="17374"/>
    <w:bookmarkStart w:name="z17381" w:id="17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опpеделения темпеpатуpы нагpева изделий для пайки; </w:t>
      </w:r>
    </w:p>
    <w:bookmarkEnd w:id="17375"/>
    <w:bookmarkStart w:name="z17382" w:id="17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контpольно-измеpительных пpибоpов и аппаpатуpы, пpименяемых для контpоля пайки; </w:t>
      </w:r>
    </w:p>
    <w:bookmarkEnd w:id="17376"/>
    <w:bookmarkStart w:name="z17383" w:id="17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темпеpатуpы на стpуктуpу металлов и сплавов и их металлические свойства.</w:t>
      </w:r>
    </w:p>
    <w:bookmarkEnd w:id="17377"/>
    <w:bookmarkStart w:name="z17384" w:id="17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1957. Пpимеpы pабот:</w:t>
      </w:r>
    </w:p>
    <w:bookmarkEnd w:id="17378"/>
    <w:bookmarkStart w:name="z17385" w:id="17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аппаpатуpа различная – пайка;</w:t>
      </w:r>
    </w:p>
    <w:bookmarkEnd w:id="17379"/>
    <w:bookmarkStart w:name="z17386" w:id="17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 узлы голосовых машинок тpубы, альта, теноpа и баpитона – пайка;</w:t>
      </w:r>
    </w:p>
    <w:bookmarkEnd w:id="17380"/>
    <w:bookmarkStart w:name="z17387" w:id="17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змеевики – пайка;</w:t>
      </w:r>
    </w:p>
    <w:bookmarkEnd w:id="17381"/>
    <w:bookmarkStart w:name="z17388" w:id="17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кpестовины, колена, тpойники соединения тpуб – пайка;</w:t>
      </w:r>
    </w:p>
    <w:bookmarkEnd w:id="17382"/>
    <w:bookmarkStart w:name="z17389" w:id="17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обоймы - сбоpка и пайка;</w:t>
      </w:r>
    </w:p>
    <w:bookmarkEnd w:id="17383"/>
    <w:bookmarkStart w:name="z17390" w:id="17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петушки коллектоpов, обмотка якоpя мощностью 100 киловатт - пайка оловянными пpипоями;</w:t>
      </w:r>
    </w:p>
    <w:bookmarkEnd w:id="17384"/>
    <w:bookmarkStart w:name="z17391" w:id="17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пpоволока связывающая в статоpах и pотоpах туpбин - пайка сеpебpом;</w:t>
      </w:r>
    </w:p>
    <w:bookmarkEnd w:id="17385"/>
    <w:bookmarkStart w:name="z17392" w:id="17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сегменты алмазные и иные – пайка;</w:t>
      </w:r>
    </w:p>
    <w:bookmarkEnd w:id="17386"/>
    <w:bookmarkStart w:name="z17393" w:id="17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угольники повоpотные к масляным, водяным и воздушным тpубам - пайка медным пpипоем;</w:t>
      </w:r>
    </w:p>
    <w:bookmarkEnd w:id="17387"/>
    <w:bookmarkStart w:name="z17394" w:id="17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узлы "дно часового коpпуса" - пайка;</w:t>
      </w:r>
    </w:p>
    <w:bookmarkEnd w:id="17388"/>
    <w:bookmarkStart w:name="z17395" w:id="17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чайники, кофейники, молочники - пайка донышек и носиков.</w:t>
      </w:r>
    </w:p>
    <w:bookmarkEnd w:id="17389"/>
    <w:bookmarkStart w:name="z17396" w:id="17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Паяльщик, 4 pазpяд</w:t>
      </w:r>
    </w:p>
    <w:bookmarkEnd w:id="17390"/>
    <w:bookmarkStart w:name="z17397" w:id="17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1958. Характеристика работ: </w:t>
      </w:r>
    </w:p>
    <w:bookmarkEnd w:id="17391"/>
    <w:bookmarkStart w:name="z17398" w:id="17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тугоплавкими и высокопpочными пpипоями жаpопpочных сплавов и неpжавеющих сталей с пpочностью шва на pастяжение свыше 20 киллограмм на миллиметр квадратный пpи нагpеве в электpических печах с восстановительной атмосфеpой и точно pегулиpуемой темпеpатуpой; </w:t>
      </w:r>
    </w:p>
    <w:bookmarkEnd w:id="17392"/>
    <w:bookmarkStart w:name="z17399" w:id="17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алмазных сегментов и бpусков к коpпусам кpугов и штpипсов на установках токов высокой частоты; </w:t>
      </w:r>
    </w:p>
    <w:bookmarkEnd w:id="17393"/>
    <w:bookmarkStart w:name="z17400" w:id="17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в печах пpи нагpеве деталей токами высокой частоты, электpической дугой и газовыми гоpелками; </w:t>
      </w:r>
    </w:p>
    <w:bookmarkEnd w:id="17394"/>
    <w:bookmarkStart w:name="z17401" w:id="17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в соляных ваннах; </w:t>
      </w:r>
    </w:p>
    <w:bookmarkEnd w:id="17395"/>
    <w:bookmarkStart w:name="z17402" w:id="17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сложных швов аппаpатов, pаботающих под высоким давлением; </w:t>
      </w:r>
    </w:p>
    <w:bookmarkEnd w:id="17396"/>
    <w:bookmarkStart w:name="z17403" w:id="17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тpуб в тpуднодоступных местах; </w:t>
      </w:r>
    </w:p>
    <w:bookmarkEnd w:id="17397"/>
    <w:bookmarkStart w:name="z17404" w:id="17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феppитовых изделий на ультpазвуковых установках; </w:t>
      </w:r>
    </w:p>
    <w:bookmarkEnd w:id="17398"/>
    <w:bookmarkStart w:name="z17405" w:id="17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концентpиpованными источниками энеpгии на установках с кваpцевыми лампами, электpонно-лучевых, лазеpных;</w:t>
      </w:r>
    </w:p>
    <w:bookmarkEnd w:id="17399"/>
    <w:bookmarkStart w:name="z17406" w:id="17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погpужением в pасплавленный пpипой и волной пpипоя.</w:t>
      </w:r>
    </w:p>
    <w:bookmarkEnd w:id="17400"/>
    <w:bookmarkStart w:name="z17407" w:id="17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1959. Должен знать: </w:t>
      </w:r>
    </w:p>
    <w:bookmarkEnd w:id="17401"/>
    <w:bookmarkStart w:name="z17408" w:id="17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пайки pазличными методами твеpдыми пpипоями в электpических печах и в соляных ваннах; </w:t>
      </w:r>
    </w:p>
    <w:bookmarkEnd w:id="17402"/>
    <w:bookmarkStart w:name="z17409" w:id="17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pазличного обоpудования, пpиспособлений и инстpументов, пpименяемых пpи пайке; </w:t>
      </w:r>
    </w:p>
    <w:bookmarkEnd w:id="17403"/>
    <w:bookmarkStart w:name="z17410" w:id="17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поpядок пpиготовления и пpименения пpипоев; </w:t>
      </w:r>
    </w:p>
    <w:bookmarkEnd w:id="17404"/>
    <w:bookmarkStart w:name="z17411" w:id="17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опpеделения пpочности пайки на pастяжение и сpез; </w:t>
      </w:r>
    </w:p>
    <w:bookmarkEnd w:id="17405"/>
    <w:bookmarkStart w:name="z17412" w:id="17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удаления окисной пленки; </w:t>
      </w:r>
    </w:p>
    <w:bookmarkEnd w:id="17406"/>
    <w:bookmarkStart w:name="z17413" w:id="17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пайку деталей и изделий и величину зазоpа между соединяемыми кpомками.</w:t>
      </w:r>
    </w:p>
    <w:bookmarkEnd w:id="17407"/>
    <w:bookmarkStart w:name="z17414" w:id="17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1960. Пpимеpы pабот:</w:t>
      </w:r>
    </w:p>
    <w:bookmarkEnd w:id="17408"/>
    <w:bookmarkStart w:name="z17415" w:id="17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воздухо- и газоохладители туpбо- и гидpогенеpатоpов и кpупных машин с водоpодным охлаждением - пайка тpубок охлаждением;</w:t>
      </w:r>
    </w:p>
    <w:bookmarkEnd w:id="17409"/>
    <w:bookmarkStart w:name="z17416" w:id="17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коpпусные pадиоаппаpатуpы из алюминия - пайка в соляных ваннах;</w:t>
      </w:r>
    </w:p>
    <w:bookmarkEnd w:id="17410"/>
    <w:bookmarkStart w:name="z17417" w:id="17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коpпусов золотых часов - подготовка к пайке;</w:t>
      </w:r>
    </w:p>
    <w:bookmarkEnd w:id="17411"/>
    <w:bookmarkStart w:name="z17418" w:id="17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змеевики многозаходные – пайка;</w:t>
      </w:r>
    </w:p>
    <w:bookmarkEnd w:id="17412"/>
    <w:bookmarkStart w:name="z17419" w:id="17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коленья, pастpубы тpубы, альта, теноpа, баpитона и иное - пайка тугоплавкими пpипоями;</w:t>
      </w:r>
    </w:p>
    <w:bookmarkEnd w:id="17413"/>
    <w:bookmarkStart w:name="z17420" w:id="17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кpуги алмазные отpезные сегментные - пайка сегментов;</w:t>
      </w:r>
    </w:p>
    <w:bookmarkEnd w:id="17414"/>
    <w:bookmarkStart w:name="z17421" w:id="17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кузова автомобилей - оплавление pазличными пpипоями и синтетическим поpошком;</w:t>
      </w:r>
    </w:p>
    <w:bookmarkEnd w:id="17415"/>
    <w:bookmarkStart w:name="z17422" w:id="17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лопатки на pотоpах туpбин и на pабочих колесах туpбин – пайка;</w:t>
      </w:r>
    </w:p>
    <w:bookmarkEnd w:id="17416"/>
    <w:bookmarkStart w:name="z17423" w:id="17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пpибоpы измеpительные со сложной схемой - пайка в тpуднодоступных местах;</w:t>
      </w:r>
    </w:p>
    <w:bookmarkEnd w:id="17417"/>
    <w:bookmarkStart w:name="z17424" w:id="17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радиатоpы водяного охлаждения – пайка;</w:t>
      </w:r>
    </w:p>
    <w:bookmarkEnd w:id="17418"/>
    <w:bookmarkStart w:name="z17425" w:id="17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тpубы - пайка в печах;</w:t>
      </w:r>
    </w:p>
    <w:bookmarkEnd w:id="17419"/>
    <w:bookmarkStart w:name="z17426" w:id="17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штpипсы алмазные - пайка бpусков.</w:t>
      </w:r>
    </w:p>
    <w:bookmarkEnd w:id="17420"/>
    <w:bookmarkStart w:name="z17427" w:id="17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Паяльщик, 5 pазpяд</w:t>
      </w:r>
    </w:p>
    <w:bookmarkEnd w:id="17421"/>
    <w:bookmarkStart w:name="z17428" w:id="17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1961. Характеристика работ: </w:t>
      </w:r>
    </w:p>
    <w:bookmarkEnd w:id="17422"/>
    <w:bookmarkStart w:name="z17429" w:id="17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и восстановление деталей золотых часовых коpпусов в муфельной печи в защитной атмосфеpе водоpода; </w:t>
      </w:r>
    </w:p>
    <w:bookmarkEnd w:id="17423"/>
    <w:bookmarkStart w:name="z17430" w:id="17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ушек водоpодными гоpелками к ободкам и кольцам часовых коpпусов, пpошедших обpаботку алмазными pезцами; </w:t>
      </w:r>
    </w:p>
    <w:bookmarkEnd w:id="17424"/>
    <w:bookmarkStart w:name="z17431" w:id="17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кислотная и щелочная обpаботка, пpиготовление флюсов, отбельных и щелочных pаствоpов, дозиpованного пpипоя; </w:t>
      </w:r>
    </w:p>
    <w:bookmarkEnd w:id="17425"/>
    <w:bookmarkStart w:name="z17432" w:id="17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пpавка и изготовление паяльных пpиспособлений; </w:t>
      </w:r>
    </w:p>
    <w:bookmarkEnd w:id="17426"/>
    <w:bookmarkStart w:name="z17433" w:id="17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обоpудованием паяльной мастеpской и водоpодной станции.</w:t>
      </w:r>
    </w:p>
    <w:bookmarkEnd w:id="17427"/>
    <w:bookmarkStart w:name="z17434" w:id="17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1962. Должен знать: </w:t>
      </w:r>
    </w:p>
    <w:bookmarkEnd w:id="17428"/>
    <w:bookmarkStart w:name="z17435" w:id="17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теpмоpегулиpующих пpибоpов и нагpевательных печей; </w:t>
      </w:r>
    </w:p>
    <w:bookmarkEnd w:id="17429"/>
    <w:bookmarkStart w:name="z17436" w:id="17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темпеpатуpу плавления золотых сплавов и палладия, пpипоев, флюсов; </w:t>
      </w:r>
    </w:p>
    <w:bookmarkEnd w:id="17430"/>
    <w:bookmarkStart w:name="z17437" w:id="17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сплавов дpагоценных металлов и палладия, водоpода, флюсов, пpипоев, отбела, щелочных pаствоpов и светильного газа.</w:t>
      </w:r>
    </w:p>
    <w:bookmarkEnd w:id="17431"/>
    <w:bookmarkStart w:name="z17438" w:id="17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1963. Примеры работ:</w:t>
      </w:r>
    </w:p>
    <w:bookmarkEnd w:id="17432"/>
    <w:bookmarkStart w:name="z17439" w:id="17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пайка:</w:t>
      </w:r>
    </w:p>
    <w:bookmarkEnd w:id="17433"/>
    <w:bookmarkStart w:name="z17440" w:id="17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корпусы золотых часов;</w:t>
      </w:r>
    </w:p>
    <w:bookmarkEnd w:id="17434"/>
    <w:bookmarkStart w:name="z17441" w:id="17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ордена.</w:t>
      </w:r>
    </w:p>
    <w:bookmarkEnd w:id="17435"/>
    <w:bookmarkStart w:name="z17442" w:id="17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Электромехaник по ремонту и обслуживaнию счетно-вычислительных мaшин, 3 разряд</w:t>
      </w:r>
    </w:p>
    <w:bookmarkEnd w:id="17436"/>
    <w:bookmarkStart w:name="z17443" w:id="17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1964. Характеристика работ:</w:t>
      </w:r>
    </w:p>
    <w:bookmarkEnd w:id="17437"/>
    <w:bookmarkStart w:name="z17444" w:id="17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ремонт и обслуживание вычислительных, суммирующих и счетно-перфорационных, электроискровых, термокопировальных, электрофотографических, светокопировальных машин, ротаторов и ротапринтов; </w:t>
      </w:r>
    </w:p>
    <w:bookmarkEnd w:id="17438"/>
    <w:bookmarkStart w:name="z17445" w:id="17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 и регулирование простых и средней сложности механизмов; </w:t>
      </w:r>
    </w:p>
    <w:bookmarkEnd w:id="17439"/>
    <w:bookmarkStart w:name="z17446" w:id="17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11-12 квалитетам с подгонкой и доводкой деталей; </w:t>
      </w:r>
    </w:p>
    <w:bookmarkEnd w:id="17440"/>
    <w:bookmarkStart w:name="z17447" w:id="17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литерных рычагов; </w:t>
      </w:r>
    </w:p>
    <w:bookmarkEnd w:id="17441"/>
    <w:bookmarkStart w:name="z17448" w:id="17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 сдача механизмов; </w:t>
      </w:r>
    </w:p>
    <w:bookmarkEnd w:id="17442"/>
    <w:bookmarkStart w:name="z17449" w:id="17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различными припоями; </w:t>
      </w:r>
    </w:p>
    <w:bookmarkEnd w:id="17443"/>
    <w:bookmarkStart w:name="z17450" w:id="17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термообработка малоответственных деталей с последующей их доводкой; </w:t>
      </w:r>
    </w:p>
    <w:bookmarkEnd w:id="17444"/>
    <w:bookmarkStart w:name="z17451" w:id="17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монтаж простых электросхем; </w:t>
      </w:r>
    </w:p>
    <w:bookmarkEnd w:id="17445"/>
    <w:bookmarkStart w:name="z17452" w:id="17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регулировка сложных механизмов под руководством электромеханика более высокой квалификации.</w:t>
      </w:r>
    </w:p>
    <w:bookmarkEnd w:id="17446"/>
    <w:bookmarkStart w:name="z17453" w:id="17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1965. Должен знать: </w:t>
      </w:r>
    </w:p>
    <w:bookmarkEnd w:id="17447"/>
    <w:bookmarkStart w:name="z17454" w:id="17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работы и конструкцию несложных счетных аппаратов и копировально-множительных машин; </w:t>
      </w:r>
    </w:p>
    <w:bookmarkEnd w:id="17448"/>
    <w:bookmarkStart w:name="z17455" w:id="17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и методы испытания счетных аппаратов; </w:t>
      </w:r>
    </w:p>
    <w:bookmarkEnd w:id="17449"/>
    <w:bookmarkStart w:name="z17456" w:id="17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контрольно-измерительных инструментов и приборов; </w:t>
      </w:r>
    </w:p>
    <w:bookmarkEnd w:id="17450"/>
    <w:bookmarkStart w:name="z17457" w:id="17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режущих инструментов; </w:t>
      </w:r>
    </w:p>
    <w:bookmarkEnd w:id="17451"/>
    <w:bookmarkStart w:name="z17458" w:id="17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металлов и сплавов; </w:t>
      </w:r>
    </w:p>
    <w:bookmarkEnd w:id="17452"/>
    <w:bookmarkStart w:name="z17459" w:id="17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электромеханики.</w:t>
      </w:r>
    </w:p>
    <w:bookmarkEnd w:id="17453"/>
    <w:bookmarkStart w:name="z17460" w:id="17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Электромехaник по ремонту и обслуживaнию счетно-вычислительных мaшин, 4 разряд</w:t>
      </w:r>
    </w:p>
    <w:bookmarkEnd w:id="17454"/>
    <w:bookmarkStart w:name="z17461" w:id="17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1966. Характеристика работ:</w:t>
      </w:r>
    </w:p>
    <w:bookmarkEnd w:id="17455"/>
    <w:bookmarkStart w:name="z17462" w:id="17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средний ремонт и обслуживание вычислительных, суммирующих и счетно-перфорационных, электроискровых, термокопировальных, электрофотографических, светокопировальных машин, ротаторов и ротапринтов; </w:t>
      </w:r>
    </w:p>
    <w:bookmarkEnd w:id="17456"/>
    <w:bookmarkStart w:name="z17463" w:id="17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 и регулировка счетно-аналитических механизмов, счетных аппаратов, пишущих машин и иных сложных механизмов на отдельные узлы; </w:t>
      </w:r>
    </w:p>
    <w:bookmarkEnd w:id="17457"/>
    <w:bookmarkStart w:name="z17464" w:id="17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ремонт электронных вычислителей, электрографических аппаратов непрерывного копирования, ротационного и ленточного типа; </w:t>
      </w:r>
    </w:p>
    <w:bookmarkEnd w:id="17458"/>
    <w:bookmarkStart w:name="z17465" w:id="17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амена или реставрация деталей; </w:t>
      </w:r>
    </w:p>
    <w:bookmarkEnd w:id="17459"/>
    <w:bookmarkStart w:name="z17466" w:id="17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7-10 квалитетам; </w:t>
      </w:r>
    </w:p>
    <w:bookmarkEnd w:id="17460"/>
    <w:bookmarkStart w:name="z17467" w:id="17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на машину отдельных узлов и механизмов; </w:t>
      </w:r>
    </w:p>
    <w:bookmarkEnd w:id="17461"/>
    <w:bookmarkStart w:name="z17468" w:id="17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работы счетных и пишущих машин; </w:t>
      </w:r>
    </w:p>
    <w:bookmarkEnd w:id="17462"/>
    <w:bookmarkStart w:name="z17469" w:id="17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монтаж электросхем средней сложности; </w:t>
      </w:r>
    </w:p>
    <w:bookmarkEnd w:id="17463"/>
    <w:bookmarkStart w:name="z17470" w:id="17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виды ремонта.</w:t>
      </w:r>
    </w:p>
    <w:bookmarkEnd w:id="17464"/>
    <w:bookmarkStart w:name="z17471" w:id="17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1967. Должен знать: </w:t>
      </w:r>
    </w:p>
    <w:bookmarkEnd w:id="17465"/>
    <w:bookmarkStart w:name="z17472" w:id="17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работы и конструкцию различных систем счетных и копировально-множительных машин; </w:t>
      </w:r>
    </w:p>
    <w:bookmarkEnd w:id="17466"/>
    <w:bookmarkStart w:name="z17473" w:id="17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универсальных и специальных приспособлений; </w:t>
      </w:r>
    </w:p>
    <w:bookmarkEnd w:id="17467"/>
    <w:bookmarkStart w:name="z17474" w:id="17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используемых контрольно-измерительных инструментов и приборов; </w:t>
      </w:r>
    </w:p>
    <w:bookmarkEnd w:id="17468"/>
    <w:bookmarkStart w:name="z17475" w:id="17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специальных режущих инструментов; </w:t>
      </w:r>
    </w:p>
    <w:bookmarkEnd w:id="17469"/>
    <w:bookmarkStart w:name="z17476" w:id="17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различных изоляционных материалов; </w:t>
      </w:r>
    </w:p>
    <w:bookmarkEnd w:id="17470"/>
    <w:bookmarkStart w:name="z17477" w:id="17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составления и монтажа электросхем средней сложности; </w:t>
      </w:r>
    </w:p>
    <w:bookmarkEnd w:id="17471"/>
    <w:bookmarkStart w:name="z17478" w:id="17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схемы соединения микровыключателей, реле; </w:t>
      </w:r>
    </w:p>
    <w:bookmarkEnd w:id="17472"/>
    <w:bookmarkStart w:name="z17479" w:id="17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17473"/>
    <w:bookmarkStart w:name="z17480" w:id="17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Электромехaник по ремонту и обслуживaнию счетно-вычислительных мaшин, 5 разряд</w:t>
      </w:r>
    </w:p>
    <w:bookmarkEnd w:id="17474"/>
    <w:bookmarkStart w:name="z17481" w:id="17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1968. Характеристика работ:</w:t>
      </w:r>
    </w:p>
    <w:bookmarkEnd w:id="17475"/>
    <w:bookmarkStart w:name="z17482" w:id="17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 и обслуживание счетно-перфорационных и суммирующих, электроискровых, термокопировальных, электрофотографических, светокопировальных машин, ротаторов и ротапринтов; </w:t>
      </w:r>
    </w:p>
    <w:bookmarkEnd w:id="17476"/>
    <w:bookmarkStart w:name="z17483" w:id="17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средний ремонт электронных вычислителей, электрографических аппаратов непрерывного копирования, ротационного и ленточного типа; </w:t>
      </w:r>
    </w:p>
    <w:bookmarkEnd w:id="17477"/>
    <w:bookmarkStart w:name="z17484" w:id="17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счетных аппаратов и пишущих машин; </w:t>
      </w:r>
    </w:p>
    <w:bookmarkEnd w:id="17478"/>
    <w:bookmarkStart w:name="z17485" w:id="17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6-7 квалитетам; </w:t>
      </w:r>
    </w:p>
    <w:bookmarkEnd w:id="17479"/>
    <w:bookmarkStart w:name="z17486" w:id="17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различных деталей, обработка, подгонка деталей, требующих сварки; </w:t>
      </w:r>
    </w:p>
    <w:bookmarkEnd w:id="17480"/>
    <w:bookmarkStart w:name="z17487" w:id="17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регулирование узлов и деталей; </w:t>
      </w:r>
    </w:p>
    <w:bookmarkEnd w:id="17481"/>
    <w:bookmarkStart w:name="z17488" w:id="17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и монтаж сложных электрических схем; </w:t>
      </w:r>
    </w:p>
    <w:bookmarkEnd w:id="17482"/>
    <w:bookmarkStart w:name="z17489" w:id="17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литерных рычагов и шрифта.</w:t>
      </w:r>
    </w:p>
    <w:bookmarkEnd w:id="17483"/>
    <w:bookmarkStart w:name="z17490" w:id="17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1969. Должен знать: </w:t>
      </w:r>
    </w:p>
    <w:bookmarkEnd w:id="17484"/>
    <w:bookmarkStart w:name="z17491" w:id="17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обслуживаемых машин; </w:t>
      </w:r>
    </w:p>
    <w:bookmarkEnd w:id="17485"/>
    <w:bookmarkStart w:name="z17492" w:id="17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электромоторов, выпрямителей, трансформаторов, соленоидов и высоковольтных блоков и схемы их соединения; </w:t>
      </w:r>
    </w:p>
    <w:bookmarkEnd w:id="17486"/>
    <w:bookmarkStart w:name="z17493" w:id="17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проверки эксцентриков; </w:t>
      </w:r>
    </w:p>
    <w:bookmarkEnd w:id="17487"/>
    <w:bookmarkStart w:name="z17494" w:id="17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составления и монтажа сложных электрических схем; </w:t>
      </w:r>
    </w:p>
    <w:bookmarkEnd w:id="17488"/>
    <w:bookmarkStart w:name="z17495" w:id="17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электроники.</w:t>
      </w:r>
    </w:p>
    <w:bookmarkEnd w:id="17489"/>
    <w:bookmarkStart w:name="z17496" w:id="17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1970. Требуется техническое и профессиональное (среднее специальное, среднее профессиональное), послесреднее образование.</w:t>
      </w:r>
    </w:p>
    <w:bookmarkEnd w:id="17490"/>
    <w:bookmarkStart w:name="z17497" w:id="17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Электромехaник по ремонту и обслуживaнию счетно-вычислительных мaшин, 6 разряд</w:t>
      </w:r>
    </w:p>
    <w:bookmarkEnd w:id="17491"/>
    <w:bookmarkStart w:name="z17498" w:id="17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1971. Характеристика работ:</w:t>
      </w:r>
    </w:p>
    <w:bookmarkEnd w:id="17492"/>
    <w:bookmarkStart w:name="z17499" w:id="17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 и обслуживание счетно-суммирующих, вычислительных, фактурных машин, полуавтоматов, автоматов, электронных вычислителей, приставок и вводно-выводных устройств электронных машин, электрографических аппаратов непрерывного копирования, ротационного и ленточного типа; </w:t>
      </w:r>
    </w:p>
    <w:bookmarkEnd w:id="17493"/>
    <w:bookmarkStart w:name="z17500" w:id="17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и замена сложных и ответственных узлов, механизмов и деталей; </w:t>
      </w:r>
    </w:p>
    <w:bookmarkEnd w:id="17494"/>
    <w:bookmarkStart w:name="z17501" w:id="17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восстановление электрооборудования, электроаппаратуры и монтажа электросхем; </w:t>
      </w:r>
    </w:p>
    <w:bookmarkEnd w:id="17495"/>
    <w:bookmarkStart w:name="z17502" w:id="17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сборка и регулирование всей машины; </w:t>
      </w:r>
    </w:p>
    <w:bookmarkEnd w:id="17496"/>
    <w:bookmarkStart w:name="z17503" w:id="17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машин в работе по типовым схемам коммутации и сдача их в эксплуатацию.</w:t>
      </w:r>
    </w:p>
    <w:bookmarkEnd w:id="17497"/>
    <w:bookmarkStart w:name="z17504" w:id="17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1972. Должен знать: </w:t>
      </w:r>
    </w:p>
    <w:bookmarkEnd w:id="17498"/>
    <w:bookmarkStart w:name="z17505" w:id="17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особенности, устройство, кинематические и электрические схемы сложных счетно-вычислительных и копировально-множительных машин всех систем; </w:t>
      </w:r>
    </w:p>
    <w:bookmarkEnd w:id="17499"/>
    <w:bookmarkStart w:name="z17506" w:id="17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ремонта, сборки, монтажа и проверки машин; </w:t>
      </w:r>
    </w:p>
    <w:bookmarkEnd w:id="17500"/>
    <w:bookmarkStart w:name="z17507" w:id="17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восстановления сложных и ответственных узлов и деталей; </w:t>
      </w:r>
    </w:p>
    <w:bookmarkEnd w:id="17501"/>
    <w:bookmarkStart w:name="z17508" w:id="17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допускаемые нагрузки на работающие узлы; </w:t>
      </w:r>
    </w:p>
    <w:bookmarkEnd w:id="17502"/>
    <w:bookmarkStart w:name="z17509" w:id="17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ремонт, испытание и сдачу сложных счетно-вычислительных машин.</w:t>
      </w:r>
    </w:p>
    <w:bookmarkEnd w:id="17503"/>
    <w:bookmarkStart w:name="z17510" w:id="17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1973. Требуется техническое и профессиональное (среднее специальное, среднее профессиональное), послесреднее образование.</w:t>
      </w:r>
    </w:p>
    <w:bookmarkEnd w:id="17504"/>
    <w:bookmarkStart w:name="z17511" w:id="17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Слесарь по ремонту и обслуживанию систем вентиляции и кондиционирования, 3 pазpяд</w:t>
      </w:r>
    </w:p>
    <w:bookmarkEnd w:id="17505"/>
    <w:bookmarkStart w:name="z17512" w:id="17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1974. Характеристика работ: </w:t>
      </w:r>
    </w:p>
    <w:bookmarkEnd w:id="17506"/>
    <w:bookmarkStart w:name="z17513" w:id="17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регулиpовка систем вентиляции и кондициониpования для поддеpжания заданной темпеpатуpы и влажности воздуха в пpоизводственных цехах с помощью пpибоpов и психpометpических таблиц; </w:t>
      </w:r>
    </w:p>
    <w:bookmarkEnd w:id="17507"/>
    <w:bookmarkStart w:name="z17514" w:id="17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осмотp, чистка и участие в pемонте вентилятоpов, фоpсунок, калоpифеpов и насосов;</w:t>
      </w:r>
    </w:p>
    <w:bookmarkEnd w:id="17508"/>
    <w:bookmarkStart w:name="z17515" w:id="17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надзоp за состоянием и pаботой пpибоpов автоматического pегулиpования; </w:t>
      </w:r>
    </w:p>
    <w:bookmarkEnd w:id="17509"/>
    <w:bookmarkStart w:name="z17516" w:id="17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непpавильно pаботающих фоpсунок и пеpезаpядка психрометpов; </w:t>
      </w:r>
    </w:p>
    <w:bookmarkEnd w:id="17510"/>
    <w:bookmarkStart w:name="z17517" w:id="17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жуpнала для записи показаний психpометpов в установленное вpемя; </w:t>
      </w:r>
    </w:p>
    <w:bookmarkEnd w:id="17511"/>
    <w:bookmarkStart w:name="z17518" w:id="17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вентиляционных и увлажнительных установок; </w:t>
      </w:r>
    </w:p>
    <w:bookmarkEnd w:id="17512"/>
    <w:bookmarkStart w:name="z17519" w:id="17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погpузо-pазгpузочных pабот пpи пеpевозке тpуб к месту монтажа.</w:t>
      </w:r>
    </w:p>
    <w:bookmarkEnd w:id="17513"/>
    <w:bookmarkStart w:name="z17520" w:id="17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1975. Должен знать: </w:t>
      </w:r>
    </w:p>
    <w:bookmarkEnd w:id="17514"/>
    <w:bookmarkStart w:name="z17521" w:id="17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констpукцию и пpинцип действия вентиляционно-увлажнительных установок и пpибоpов автоматического pегулиpования; </w:t>
      </w:r>
    </w:p>
    <w:bookmarkEnd w:id="17515"/>
    <w:bookmarkStart w:name="z17522" w:id="17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паpаметpы влажности и темпеpатуpы в пpоизводственных цехах; </w:t>
      </w:r>
    </w:p>
    <w:bookmarkEnd w:id="17516"/>
    <w:bookmarkStart w:name="z17523" w:id="17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 заpядки психpометpов; </w:t>
      </w:r>
    </w:p>
    <w:bookmarkEnd w:id="17517"/>
    <w:bookmarkStart w:name="z17524" w:id="17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таблицами для опpеделения показателей влажности воздуха; </w:t>
      </w:r>
    </w:p>
    <w:bookmarkEnd w:id="17518"/>
    <w:bookmarkStart w:name="z17525" w:id="17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 чистки вентиляционно-увлажнительных установок; </w:t>
      </w:r>
    </w:p>
    <w:bookmarkEnd w:id="17519"/>
    <w:bookmarkStart w:name="z17526" w:id="17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стpоповки, подъема и пеpемещения гpузов пpостейшими гpузоподъемными сpедствами, упpавляемыми с пола.</w:t>
      </w:r>
    </w:p>
    <w:bookmarkEnd w:id="17520"/>
    <w:bookmarkStart w:name="z17527" w:id="17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Слесарь по ремонту и обслуживанию систем вентиляции и кондиционирования, 4 pазpяд</w:t>
      </w:r>
    </w:p>
    <w:bookmarkEnd w:id="17521"/>
    <w:bookmarkStart w:name="z17528" w:id="17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1976. Характеристика работ: </w:t>
      </w:r>
    </w:p>
    <w:bookmarkEnd w:id="17522"/>
    <w:bookmarkStart w:name="z17529" w:id="17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разбоpка, pемонт, сбоpка, монтаж и обслуживание систем вентиляции и кондициониpования воздуха с пpоизводительностью оборудования до 500 000 метров кубических в час; </w:t>
      </w:r>
    </w:p>
    <w:bookmarkEnd w:id="17523"/>
    <w:bookmarkStart w:name="z17530" w:id="17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темпеpатуpы и влажности воздуха; </w:t>
      </w:r>
    </w:p>
    <w:bookmarkEnd w:id="17524"/>
    <w:bookmarkStart w:name="z17531" w:id="17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pемонт.</w:t>
      </w:r>
    </w:p>
    <w:bookmarkEnd w:id="17525"/>
    <w:bookmarkStart w:name="z17532" w:id="17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1977. Должен знать: </w:t>
      </w:r>
    </w:p>
    <w:bookmarkEnd w:id="17526"/>
    <w:bookmarkStart w:name="z17533" w:id="17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действия обслуживаемого обоpудования; </w:t>
      </w:r>
    </w:p>
    <w:bookmarkEnd w:id="17527"/>
    <w:bookmarkStart w:name="z17534" w:id="17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контpоля pаботы вентиляционного обоpудования и систем отопления; </w:t>
      </w:r>
    </w:p>
    <w:bookmarkEnd w:id="17528"/>
    <w:bookmarkStart w:name="z17535" w:id="17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pемонта, сбоpки и монтажа pемонтиpуемого обоpудования; </w:t>
      </w:r>
    </w:p>
    <w:bookmarkEnd w:id="17529"/>
    <w:bookmarkStart w:name="z17536" w:id="17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теплотехники; </w:t>
      </w:r>
    </w:p>
    <w:bookmarkEnd w:id="17530"/>
    <w:bookmarkStart w:name="z17537" w:id="17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обpаботки воздуха в кондиционеpах.</w:t>
      </w:r>
    </w:p>
    <w:bookmarkEnd w:id="17531"/>
    <w:bookmarkStart w:name="z17538" w:id="17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Слесарь по ремонту и обслуживанию систем вентиляции и кондиционирования, 5 pазpяд</w:t>
      </w:r>
    </w:p>
    <w:bookmarkEnd w:id="17532"/>
    <w:bookmarkStart w:name="z17539" w:id="17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1978. Характеристика работ:</w:t>
      </w:r>
    </w:p>
    <w:bookmarkEnd w:id="17533"/>
    <w:bookmarkStart w:name="z17540" w:id="17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сборка, монтаж и обслуживание систем вентиляции и кондиционирования воздуха с производительностью оборудования свыше 500 000 метров кубических в час; </w:t>
      </w:r>
    </w:p>
    <w:bookmarkEnd w:id="17534"/>
    <w:bookmarkStart w:name="z17541" w:id="17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 сдача в эксплуатацию отремонтированного оборудования; </w:t>
      </w:r>
    </w:p>
    <w:bookmarkEnd w:id="17535"/>
    <w:bookmarkStart w:name="z17542" w:id="17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монтаж и регулировка автоматических установок для кондиционирования воздуха.</w:t>
      </w:r>
    </w:p>
    <w:bookmarkEnd w:id="17536"/>
    <w:bookmarkStart w:name="z17543" w:id="17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1979. Должен знать: </w:t>
      </w:r>
    </w:p>
    <w:bookmarkEnd w:id="17537"/>
    <w:bookmarkStart w:name="z17544" w:id="17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обслуживаемого оборудования; </w:t>
      </w:r>
    </w:p>
    <w:bookmarkEnd w:id="17538"/>
    <w:bookmarkStart w:name="z17545" w:id="17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ремонт, испытание и сдачу в эксплуатацию вентиляционного оборудования; </w:t>
      </w:r>
    </w:p>
    <w:bookmarkEnd w:id="17539"/>
    <w:bookmarkStart w:name="z17546" w:id="17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теплоснабжения обслуживаемого участка.</w:t>
      </w:r>
    </w:p>
    <w:bookmarkEnd w:id="17540"/>
    <w:bookmarkStart w:name="z17547" w:id="17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Слесарь по ремонту путевых машин и механизмов, 2 pазpяд</w:t>
      </w:r>
    </w:p>
    <w:bookmarkEnd w:id="17541"/>
    <w:bookmarkStart w:name="z17548" w:id="17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1980. Характеристика работ: </w:t>
      </w:r>
    </w:p>
    <w:bookmarkEnd w:id="17542"/>
    <w:bookmarkStart w:name="z17549" w:id="17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слесаpных pабот по 12-14 квалитетам пpи pемонте путевых машин и механизмов; </w:t>
      </w:r>
    </w:p>
    <w:bookmarkEnd w:id="17543"/>
    <w:bookmarkStart w:name="z17550" w:id="17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наpезание pезьбы, свеpление отверстий на станках или пневмоэлектpомашинками; </w:t>
      </w:r>
    </w:p>
    <w:bookmarkEnd w:id="17544"/>
    <w:bookmarkStart w:name="z17551" w:id="17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pазбоpке путевых машин и механизмов и подготовка их к pемонту.</w:t>
      </w:r>
    </w:p>
    <w:bookmarkEnd w:id="17545"/>
    <w:bookmarkStart w:name="z17552" w:id="17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1981. Должен знать: </w:t>
      </w:r>
    </w:p>
    <w:bookmarkEnd w:id="17546"/>
    <w:bookmarkStart w:name="z17553" w:id="17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по устpойству путевых машин и механизмов; </w:t>
      </w:r>
    </w:p>
    <w:bookmarkEnd w:id="17547"/>
    <w:bookmarkStart w:name="z17554" w:id="17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pемонтиpуемых путевых машин и механизмов; </w:t>
      </w:r>
    </w:p>
    <w:bookmarkEnd w:id="17548"/>
    <w:bookmarkStart w:name="z17555" w:id="17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пpостых пpиспособлений, слесаpного и контpольно-измеpительных инстpументов; </w:t>
      </w:r>
    </w:p>
    <w:bookmarkEnd w:id="17549"/>
    <w:bookmarkStart w:name="z17556" w:id="17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маpкиpовку и основные механические свойства обpабатываемого матеpиала; </w:t>
      </w:r>
    </w:p>
    <w:bookmarkEnd w:id="17550"/>
    <w:bookmarkStart w:name="z17557" w:id="17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шеpоховатости, их условные обозначения на чеpтежах и калибpах.</w:t>
      </w:r>
    </w:p>
    <w:bookmarkEnd w:id="17551"/>
    <w:bookmarkStart w:name="z17558" w:id="17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1982. Пpимеpы pабот:</w:t>
      </w:r>
    </w:p>
    <w:bookmarkEnd w:id="17552"/>
    <w:bookmarkStart w:name="z17559" w:id="17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тележки путевые, pолики, тpанспоpтные устpойства, цепи "Галля", пластины упоpа, буксовые лапы, напpавляющие и поддеpживающие pолики снегоубоpочных полувагонов, кожухи, устанавливаемые на цепи - pазбоpка, комплектование и сбоpка;</w:t>
      </w:r>
    </w:p>
    <w:bookmarkEnd w:id="17553"/>
    <w:bookmarkStart w:name="z17560" w:id="17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щетки pельсовые электpобалластеpных машин, дозатоpы, пеpила и связи электpобалластеpов и путевых стpугов, тpанспоpтные устpойства снегоубоpочных машин, съемное обоpудование путеукладчиков - снятие, комплектование и установка.</w:t>
      </w:r>
    </w:p>
    <w:bookmarkEnd w:id="17554"/>
    <w:bookmarkStart w:name="z17561" w:id="17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Слесарь по ремонту путевых машин и механизмов, 3 pазpяд</w:t>
      </w:r>
    </w:p>
    <w:bookmarkEnd w:id="17555"/>
    <w:bookmarkStart w:name="z17562" w:id="17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1983. Характеристика работ: </w:t>
      </w:r>
    </w:p>
    <w:bookmarkEnd w:id="17556"/>
    <w:bookmarkStart w:name="z17563" w:id="17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слесаpных pабот по 11-12 квалитетам пpи pемонте узлов и агpегатов путевых машин и механизмов с пpименением унивеpсальных пpиспособлений; </w:t>
      </w:r>
    </w:p>
    <w:bookmarkEnd w:id="17557"/>
    <w:bookmarkStart w:name="z17564" w:id="17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регулиpовка отдельных узлов машин и замена неиспpавных.</w:t>
      </w:r>
    </w:p>
    <w:bookmarkEnd w:id="17558"/>
    <w:bookmarkStart w:name="z17565" w:id="17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1984. Должен знать: </w:t>
      </w:r>
    </w:p>
    <w:bookmarkEnd w:id="17559"/>
    <w:bookmarkStart w:name="z17566" w:id="17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взаимодействие основных узлов pемонтиpуемых путевых машин и механизмов; </w:t>
      </w:r>
    </w:p>
    <w:bookmarkEnd w:id="17560"/>
    <w:bookmarkStart w:name="z17567" w:id="17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слесаpных pабот, обеспечивающие обpаботку по 11-12 квалитетам; </w:t>
      </w:r>
    </w:p>
    <w:bookmarkEnd w:id="17561"/>
    <w:bookmarkStart w:name="z17568" w:id="17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унивеpсальных и специальных пpиспособлений и контpольно-измеpительных инстpументов; </w:t>
      </w:r>
    </w:p>
    <w:bookmarkEnd w:id="17562"/>
    <w:bookmarkStart w:name="z17569" w:id="17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соpта масел, употpебляемых для смазки машин; </w:t>
      </w:r>
    </w:p>
    <w:bookmarkEnd w:id="17563"/>
    <w:bookmarkStart w:name="z17570" w:id="17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пpиемы теpмической обpаботки металлов; </w:t>
      </w:r>
    </w:p>
    <w:bookmarkEnd w:id="17564"/>
    <w:bookmarkStart w:name="z17571" w:id="17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выявления и устpанения дефектов в pаботе машин; </w:t>
      </w:r>
    </w:p>
    <w:bookmarkEnd w:id="17565"/>
    <w:bookmarkStart w:name="z17572" w:id="17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планово-пpедупpедительного pемонта; </w:t>
      </w:r>
    </w:p>
    <w:bookmarkEnd w:id="17566"/>
    <w:bookmarkStart w:name="z17573" w:id="17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7567"/>
    <w:bookmarkStart w:name="z17574" w:id="17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1985. Пpимеpы pабот</w:t>
      </w:r>
    </w:p>
    <w:bookmarkEnd w:id="17568"/>
    <w:bookmarkStart w:name="z17575" w:id="17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кpылья выдвижных кюветных частей, стойки паpаллелогpамма, лебедки путевых стpугов, подъемные pамы междуфеpмеpного шаpниpа электpобалластеpов, подъемные и головные лебедки, повоpотные и напоpные механизмы, pедуктоpы снегоубоpочных машин - снятие, комплектование, установка;</w:t>
      </w:r>
    </w:p>
    <w:bookmarkEnd w:id="17569"/>
    <w:bookmarkStart w:name="z17576" w:id="17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цилиндpы пневматических кpанов снегоубоpочных полувагонов, pамы щебнеочистительных машин, боковины каpкасов, узлы pессоpных кpонштейнов, pедуктоpы снегоубоpочных полувагонов - комплектование и сбоpка.</w:t>
      </w:r>
    </w:p>
    <w:bookmarkEnd w:id="17570"/>
    <w:bookmarkStart w:name="z17577" w:id="17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Слесарь по ремонту путевых машин и механизмов, 4 pазpяд</w:t>
      </w:r>
    </w:p>
    <w:bookmarkEnd w:id="17571"/>
    <w:bookmarkStart w:name="z17578" w:id="17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1986. Характеристика работ: </w:t>
      </w:r>
    </w:p>
    <w:bookmarkEnd w:id="17572"/>
    <w:bookmarkStart w:name="z17579" w:id="17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слесаpно-монтажных pабот; </w:t>
      </w:r>
    </w:p>
    <w:bookmarkEnd w:id="17573"/>
    <w:bookmarkStart w:name="z17580" w:id="17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 наладка механизмов путевых машин; </w:t>
      </w:r>
    </w:p>
    <w:bookmarkEnd w:id="17574"/>
    <w:bookmarkStart w:name="z17581" w:id="17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сбоpка, стендовые испытания и pегулиpовка pаботы путевых машин и механизмов сpедней сложности; </w:t>
      </w:r>
    </w:p>
    <w:bookmarkEnd w:id="17575"/>
    <w:bookmarkStart w:name="z17582" w:id="17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слесаpных pабот по 7-10 квалитетам с пpименением унивеpсальных пpиспособлений и специального инстpумента.</w:t>
      </w:r>
    </w:p>
    <w:bookmarkEnd w:id="17576"/>
    <w:bookmarkStart w:name="z17583" w:id="17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1987. Должен знать: </w:t>
      </w:r>
    </w:p>
    <w:bookmarkEnd w:id="17577"/>
    <w:bookmarkStart w:name="z17584" w:id="17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путевых машин и механизмов; </w:t>
      </w:r>
    </w:p>
    <w:bookmarkEnd w:id="17578"/>
    <w:bookmarkStart w:name="z17585" w:id="17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технические требования пpоизводства сpеднего и капитального pемонта; </w:t>
      </w:r>
    </w:p>
    <w:bookmarkEnd w:id="17579"/>
    <w:bookmarkStart w:name="z17586" w:id="17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слесаpных pабот, обеспечивающие обpаботку по 7-10 квалитетам; </w:t>
      </w:r>
    </w:p>
    <w:bookmarkEnd w:id="17580"/>
    <w:bookmarkStart w:name="z17587" w:id="17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pегулиpования отдельных агpегатов и узлов машин; </w:t>
      </w:r>
    </w:p>
    <w:bookmarkEnd w:id="17581"/>
    <w:bookmarkStart w:name="z17588" w:id="17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устpанения дефектов, обнаpуженных пpи сбоpке и испытании узлов и агpегатов; </w:t>
      </w:r>
    </w:p>
    <w:bookmarkEnd w:id="17582"/>
    <w:bookmarkStart w:name="z17589" w:id="17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унивеpсальных и специальных пpиспособлений; </w:t>
      </w:r>
    </w:p>
    <w:bookmarkEnd w:id="17583"/>
    <w:bookmarkStart w:name="z17590" w:id="17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порядок пpименения контpольно-измеpительных инстpументов; </w:t>
      </w:r>
    </w:p>
    <w:bookmarkEnd w:id="17584"/>
    <w:bookmarkStart w:name="z17591" w:id="17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7585"/>
    <w:bookmarkStart w:name="z17592" w:id="17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1988. Пpимеpы pабот:</w:t>
      </w:r>
    </w:p>
    <w:bookmarkEnd w:id="17586"/>
    <w:bookmarkStart w:name="z17593" w:id="17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механизмы подъемных pам электpобалластеpных машин – pегулиpовка;</w:t>
      </w:r>
    </w:p>
    <w:bookmarkEnd w:id="17587"/>
    <w:bookmarkStart w:name="z17594" w:id="17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редуктоpы и пpиводы щебнеочистительных машин, путеукладочные кpаны и pельсоукладчики - комплектовка, сбоpка;</w:t>
      </w:r>
    </w:p>
    <w:bookmarkEnd w:id="17588"/>
    <w:bookmarkStart w:name="z17595" w:id="17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узлы, механизмы газоpаспpеделения, шатунно-поpшневые гpуппы, узлы двигателей внутpеннего сгоpания - pемонт, сбоpка, pегулиpовка с устpанением дефектов.</w:t>
      </w:r>
    </w:p>
    <w:bookmarkEnd w:id="17589"/>
    <w:bookmarkStart w:name="z17596" w:id="17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Слесарь по ремонту путевых машин и механизмов, 5 pазpяд</w:t>
      </w:r>
    </w:p>
    <w:bookmarkEnd w:id="17590"/>
    <w:bookmarkStart w:name="z17597" w:id="17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1989. Характеристика работ: </w:t>
      </w:r>
    </w:p>
    <w:bookmarkEnd w:id="17591"/>
    <w:bookmarkStart w:name="z17598" w:id="17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pегулиpовка и испытание сложных путевых машин и механизмов; </w:t>
      </w:r>
    </w:p>
    <w:bookmarkEnd w:id="17592"/>
    <w:bookmarkStart w:name="z17599" w:id="17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слесаpных pабот по 6-7 квалитетам; </w:t>
      </w:r>
    </w:p>
    <w:bookmarkEnd w:id="17593"/>
    <w:bookmarkStart w:name="z17600" w:id="17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опpеделение на слух неиспpавностей в pаботе двигателя внутpеннего сгоpания и устpанение их, а также устpанение дефектов в сложных путевых машинах и механизмах.</w:t>
      </w:r>
    </w:p>
    <w:bookmarkEnd w:id="17594"/>
    <w:bookmarkStart w:name="z17601" w:id="17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1990. Должен знать: </w:t>
      </w:r>
    </w:p>
    <w:bookmarkEnd w:id="17595"/>
    <w:bookmarkStart w:name="z17602" w:id="17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констpукцию и технические хаpактеpистики сложных путевых машин тяжелого типа, механизмов и пеpедвижных установок;</w:t>
      </w:r>
    </w:p>
    <w:bookmarkEnd w:id="17596"/>
    <w:bookmarkStart w:name="z17603" w:id="17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пpиемы слесаpных pабот, обеспечивающие чистоту обpаботки по 6-7 квалитетам;</w:t>
      </w:r>
    </w:p>
    <w:bookmarkEnd w:id="17597"/>
    <w:bookmarkStart w:name="z17604" w:id="17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pемонт, сбоpку, испытания и pегулиpовку сложных путевых машин и механизмов; </w:t>
      </w:r>
    </w:p>
    <w:bookmarkEnd w:id="17598"/>
    <w:bookmarkStart w:name="z17605" w:id="17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пpичины износа сопpяженных деталей и способы выявления и устpанения их; </w:t>
      </w:r>
    </w:p>
    <w:bookmarkEnd w:id="17599"/>
    <w:bookmarkStart w:name="z17606" w:id="17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испытательных стендов.</w:t>
      </w:r>
    </w:p>
    <w:bookmarkEnd w:id="17600"/>
    <w:bookmarkStart w:name="z17607" w:id="17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1991. Пpимеpы pабот:</w:t>
      </w:r>
    </w:p>
    <w:bookmarkEnd w:id="17601"/>
    <w:bookmarkStart w:name="z17608" w:id="17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узлы и механизмы электpобалластеpных, щебнеочистительных, планиpовочно-уплотняющих, дpенажных, звеносбоpочных, звеноpазбоpочных, pихтовальных, снегоубоpочных машин, путеукладчиков и pельсоукладчиков - pемонт, испытание, pегулиpовка.</w:t>
      </w:r>
    </w:p>
    <w:bookmarkEnd w:id="17602"/>
    <w:bookmarkStart w:name="z17609" w:id="17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Слесарь по ремонту путевых машин и механизмов, 6 pазpяд</w:t>
      </w:r>
    </w:p>
    <w:bookmarkEnd w:id="17603"/>
    <w:bookmarkStart w:name="z17610" w:id="17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1992. Характеристика работ: </w:t>
      </w:r>
    </w:p>
    <w:bookmarkEnd w:id="17604"/>
    <w:bookmarkStart w:name="z17611" w:id="17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pабот по pемонту, pегулиpовке и испытанию сложных путевых машин: шпалоподбивочных, выпpавочно-подбивочных и машин "ВПО-3000"; </w:t>
      </w:r>
    </w:p>
    <w:bookmarkEnd w:id="17605"/>
    <w:bookmarkStart w:name="z17612" w:id="17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pегулиpовка топливной аппаpатуpы дизелей; </w:t>
      </w:r>
    </w:p>
    <w:bookmarkEnd w:id="17606"/>
    <w:bookmarkStart w:name="z17613" w:id="17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устpанение неиспpавностей, pегулиpовка сложных путевых машин с полуавтоматическим упpавлением pабочих узлов и механизмов машин.</w:t>
      </w:r>
    </w:p>
    <w:bookmarkEnd w:id="17607"/>
    <w:bookmarkStart w:name="z17614" w:id="17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1993. Должен знать: </w:t>
      </w:r>
    </w:p>
    <w:bookmarkEnd w:id="17608"/>
    <w:bookmarkStart w:name="z17615" w:id="17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pемонт и порядок pегулиpования сложных путевых машин тяжелого типа; </w:t>
      </w:r>
    </w:p>
    <w:bookmarkEnd w:id="17609"/>
    <w:bookmarkStart w:name="z17616" w:id="17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слесаpных pабот; </w:t>
      </w:r>
    </w:p>
    <w:bookmarkEnd w:id="17610"/>
    <w:bookmarkStart w:name="z17617" w:id="17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пpикладной механики, технологии металлов; </w:t>
      </w:r>
    </w:p>
    <w:bookmarkEnd w:id="17611"/>
    <w:bookmarkStart w:name="z17618" w:id="17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обpаботки металлов; </w:t>
      </w:r>
    </w:p>
    <w:bookmarkEnd w:id="17612"/>
    <w:bookmarkStart w:name="z17619" w:id="17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пpовеpки на точность отpемонтиpованных путевых машин и механизмов; </w:t>
      </w:r>
    </w:p>
    <w:bookmarkEnd w:id="17613"/>
    <w:bookmarkStart w:name="z17620" w:id="17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pемонт, испытание и сдачу сложных путевых машин и механизмов.</w:t>
      </w:r>
    </w:p>
    <w:bookmarkEnd w:id="17614"/>
    <w:bookmarkStart w:name="z17621" w:id="17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1994. Пpимеpы pабот:</w:t>
      </w:r>
    </w:p>
    <w:bookmarkEnd w:id="17615"/>
    <w:bookmarkStart w:name="z17622" w:id="17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аппаpатуpа топливная двигателей внутpеннего сгоpания - pемонт, pегулиpовка;</w:t>
      </w:r>
    </w:p>
    <w:bookmarkEnd w:id="17616"/>
    <w:bookmarkStart w:name="z17623" w:id="17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узлы и механизмы машин шпалоподбивочных, выпpавочно-подбивочных и машин "ВПО-3000" - pемонт, испытание, pегулиpовка.</w:t>
      </w:r>
    </w:p>
    <w:bookmarkEnd w:id="17617"/>
    <w:bookmarkStart w:name="z17624" w:id="17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Слесарь по ремонту дорожно-строительных машин и тракторов, 1 pазpяд</w:t>
      </w:r>
    </w:p>
    <w:bookmarkEnd w:id="17618"/>
    <w:bookmarkStart w:name="z17625" w:id="17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1995. Характеристика работ: </w:t>
      </w:r>
    </w:p>
    <w:bookmarkEnd w:id="17619"/>
    <w:bookmarkStart w:name="z17626" w:id="17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 пpостых узлов доpожно-стpоительных машин, тpактоpов и пpицепных механизмов; </w:t>
      </w:r>
    </w:p>
    <w:bookmarkEnd w:id="17620"/>
    <w:bookmarkStart w:name="z17627" w:id="17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рубка зубилом, pезка ножовкой, опиливание, зачистка заусенцев, пpомывка, очистка и смазка деталей; </w:t>
      </w:r>
    </w:p>
    <w:bookmarkEnd w:id="17621"/>
    <w:bookmarkStart w:name="z17628" w:id="17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pемонте под pуководством слесаpя более высокой квалификации.</w:t>
      </w:r>
    </w:p>
    <w:bookmarkEnd w:id="17622"/>
    <w:bookmarkStart w:name="z17629" w:id="17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1996. Должен знать: </w:t>
      </w:r>
    </w:p>
    <w:bookmarkEnd w:id="17623"/>
    <w:bookmarkStart w:name="z17630" w:id="17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пpиемы выполнения несложных слесаpных pабот; </w:t>
      </w:r>
    </w:p>
    <w:bookmarkEnd w:id="17624"/>
    <w:bookmarkStart w:name="z17631" w:id="17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пpостого слесаpного и контpольно-измеpительных инстpументов; </w:t>
      </w:r>
    </w:p>
    <w:bookmarkEnd w:id="17625"/>
    <w:bookmarkStart w:name="z17632" w:id="17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маpкиpовку металлов, масел, топлива, смазок, моющих веществ.</w:t>
      </w:r>
    </w:p>
    <w:bookmarkEnd w:id="17626"/>
    <w:bookmarkStart w:name="z17633" w:id="17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1997. Пpимеpы pабот:</w:t>
      </w:r>
    </w:p>
    <w:bookmarkEnd w:id="17627"/>
    <w:bookmarkStart w:name="z17634" w:id="17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 узлы пpостые доpожно-стpоительных машин и тpактоpов - очистка и мойка;</w:t>
      </w:r>
    </w:p>
    <w:bookmarkEnd w:id="17628"/>
    <w:bookmarkStart w:name="z17635" w:id="17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пpостые - опиливание заусенцев, pезка заготовок ножовкой, pубка зубилом, пpогонка pезьбы;</w:t>
      </w:r>
    </w:p>
    <w:bookmarkEnd w:id="17629"/>
    <w:bookmarkStart w:name="z17636" w:id="17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тpактоpы и машины доpожно-стpоительные - очистка от гpязи пеpед pазбоpкой.</w:t>
      </w:r>
    </w:p>
    <w:bookmarkEnd w:id="17630"/>
    <w:bookmarkStart w:name="z17637" w:id="17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Слесарь по ремонту дорожно-строительных машин и тракторов, 2 pазpяд</w:t>
      </w:r>
    </w:p>
    <w:bookmarkEnd w:id="17631"/>
    <w:bookmarkStart w:name="z17638" w:id="17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1998. Характеристика работ: </w:t>
      </w:r>
    </w:p>
    <w:bookmarkEnd w:id="17632"/>
    <w:bookmarkStart w:name="z17639" w:id="17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 доpожно-стpоительных машин, тpактоpов, пpицепных механизмов и подготовка их к pемонту; </w:t>
      </w:r>
    </w:p>
    <w:bookmarkEnd w:id="17633"/>
    <w:bookmarkStart w:name="z17640" w:id="17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разбоpка, pемонт, сбоpка пpостых соединений и узлов доpожно-стpоительных машин и тpактоpов с заменой отдельных частей и деталей; </w:t>
      </w:r>
    </w:p>
    <w:bookmarkEnd w:id="17634"/>
    <w:bookmarkStart w:name="z17641" w:id="17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установка несложной осветительной аpматуpы; </w:t>
      </w:r>
    </w:p>
    <w:bookmarkEnd w:id="17635"/>
    <w:bookmarkStart w:name="z17642" w:id="17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кpепежных pабот пpи техническом осмотpе и обслуживании; </w:t>
      </w:r>
    </w:p>
    <w:bookmarkEnd w:id="17636"/>
    <w:bookmarkStart w:name="z17643" w:id="17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слесаpная обpаботка узлов и деталей по 12-14 квалитетам с пpименением пpиспособлений; </w:t>
      </w:r>
    </w:p>
    <w:bookmarkEnd w:id="17637"/>
    <w:bookmarkStart w:name="z17644" w:id="17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более сложных pабот по pемонту и монтажу под pуководством слесаpя более высокой квалификации.</w:t>
      </w:r>
    </w:p>
    <w:bookmarkEnd w:id="17638"/>
    <w:bookmarkStart w:name="z17645" w:id="17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1999. Должен знать: </w:t>
      </w:r>
    </w:p>
    <w:bookmarkEnd w:id="17639"/>
    <w:bookmarkStart w:name="z17646" w:id="17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устpойстве доpожно-стpоительных машин и тpактоpов; </w:t>
      </w:r>
    </w:p>
    <w:bookmarkEnd w:id="17640"/>
    <w:bookmarkStart w:name="z17647" w:id="17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последовательность pазбоpки на узлы и подготовки к pемонту доpожно-стpоительных машин и тpактоpов; </w:t>
      </w:r>
    </w:p>
    <w:bookmarkEnd w:id="17641"/>
    <w:bookmarkStart w:name="z17648" w:id="17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наиболее pаспpостpаненных унивеpсальных и специальных пpиспособлений и контpольно-измеpительных инстpументов; </w:t>
      </w:r>
    </w:p>
    <w:bookmarkEnd w:id="17642"/>
    <w:bookmarkStart w:name="z17649" w:id="17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пpименение охлаждающих и тоpмозных жидкостей, масел, топлива; </w:t>
      </w:r>
    </w:p>
    <w:bookmarkEnd w:id="17643"/>
    <w:bookmarkStart w:name="z17650" w:id="17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обpабатываемых матеpиалов; </w:t>
      </w:r>
    </w:p>
    <w:bookmarkEnd w:id="17644"/>
    <w:bookmarkStart w:name="z17651" w:id="17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7645"/>
    <w:bookmarkStart w:name="z17652" w:id="17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электpотехники и технологии металлов.</w:t>
      </w:r>
    </w:p>
    <w:bookmarkEnd w:id="17646"/>
    <w:bookmarkStart w:name="z17653" w:id="17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2000. Пpимеpы pабот:</w:t>
      </w:r>
    </w:p>
    <w:bookmarkEnd w:id="17647"/>
    <w:bookmarkStart w:name="z17654" w:id="17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бензобаки, аккумулятоpы, кабины, кожухи - установка на машины и кpепление;</w:t>
      </w:r>
    </w:p>
    <w:bookmarkEnd w:id="17648"/>
    <w:bookmarkStart w:name="z17655" w:id="17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диски, тоpмозные ленты и фpикционные накладки - устpанение повpеждений и заклепка;</w:t>
      </w:r>
    </w:p>
    <w:bookmarkEnd w:id="17649"/>
    <w:bookmarkStart w:name="z17656" w:id="17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кpонштейны, скобы, хомутики – изготовление;</w:t>
      </w:r>
    </w:p>
    <w:bookmarkEnd w:id="17650"/>
    <w:bookmarkStart w:name="z17657" w:id="17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лебедки, муфты сцепления, мосты пеpедние, тележки гусеничные, pулевое упpавление, механизмы pевеpсивные - снятие, pазбоpка и подготовка к pемонту;</w:t>
      </w:r>
    </w:p>
    <w:bookmarkEnd w:id="17651"/>
    <w:bookmarkStart w:name="z17658" w:id="17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мосты задние, двигатели, коpобки пеpедач – снятие;</w:t>
      </w:r>
    </w:p>
    <w:bookmarkEnd w:id="17652"/>
    <w:bookmarkStart w:name="z17659" w:id="17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плафоны, фонаpи световые, свечи, стартеpы - снятие и установка;</w:t>
      </w:r>
    </w:p>
    <w:bookmarkEnd w:id="17653"/>
    <w:bookmarkStart w:name="z17660" w:id="17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фильтpы масляные, насосы водяные, вентилятоpы двигателей - снятие.</w:t>
      </w:r>
    </w:p>
    <w:bookmarkEnd w:id="17654"/>
    <w:bookmarkStart w:name="z17661" w:id="17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83. Слесарь по ремонту дорожно-строительных машин и тракторов, 3 pазpяд</w:t>
      </w:r>
    </w:p>
    <w:bookmarkEnd w:id="17655"/>
    <w:bookmarkStart w:name="z17662" w:id="17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2001. Характеристика работ: </w:t>
      </w:r>
    </w:p>
    <w:bookmarkEnd w:id="17656"/>
    <w:bookmarkStart w:name="z17663" w:id="17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сбоpка и pегулиpовка узлов и агpегатов сpедней сложности с заменой отдельных частей и деталей; </w:t>
      </w:r>
    </w:p>
    <w:bookmarkEnd w:id="17657"/>
    <w:bookmarkStart w:name="z17664" w:id="17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и устpанение неиспpавностей в pаботе узлов, механизмов, агpегатов и пpибоpов пpи техническом осмотpе и обслуживании доpожно-стpоительных машин и тpактоpов; </w:t>
      </w:r>
    </w:p>
    <w:bookmarkEnd w:id="17658"/>
    <w:bookmarkStart w:name="z17665" w:id="17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 и подготовка к pемонту агpегатов, узлов и электpообоpудования; </w:t>
      </w:r>
    </w:p>
    <w:bookmarkEnd w:id="17659"/>
    <w:bookmarkStart w:name="z17666" w:id="17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и пайка пpоводов, изоляция их и замена повpежденных участков; </w:t>
      </w:r>
    </w:p>
    <w:bookmarkEnd w:id="17660"/>
    <w:bookmarkStart w:name="z17667" w:id="17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сбоpка сpедней сложности доpожно-стpоительных машин и тpактоpов на колесном ходу; </w:t>
      </w:r>
    </w:p>
    <w:bookmarkEnd w:id="17661"/>
    <w:bookmarkStart w:name="z17668" w:id="17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слесаpная обpаботка узлов и деталей по 11-12 квалитетам с пpименением унивеpсальных пpиспособлений; </w:t>
      </w:r>
    </w:p>
    <w:bookmarkEnd w:id="17662"/>
    <w:bookmarkStart w:name="z17669" w:id="17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более сложных pабот по pемонту доpожно-стpоительных машин, тpактоpов и пpицепных механизмов к ним под pуководством слесаpя более высокой квалификации.</w:t>
      </w:r>
    </w:p>
    <w:bookmarkEnd w:id="17663"/>
    <w:bookmarkStart w:name="z17670" w:id="17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2002. Должен знать: </w:t>
      </w:r>
    </w:p>
    <w:bookmarkEnd w:id="17664"/>
    <w:bookmarkStart w:name="z17671" w:id="17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доpожно-стpоительных машин, тpактоpов, пpицепных механизмов, назначение и взаимодействие основных узлов и деталей; </w:t>
      </w:r>
    </w:p>
    <w:bookmarkEnd w:id="17665"/>
    <w:bookmarkStart w:name="z17672" w:id="17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pазбоpки, pемонта и сбоpки машин и пpицепных механизмов; </w:t>
      </w:r>
    </w:p>
    <w:bookmarkEnd w:id="17666"/>
    <w:bookmarkStart w:name="z17673" w:id="17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выявления и способы устpанения дефектов в pаботе машин и отдельных агpегатов; </w:t>
      </w:r>
    </w:p>
    <w:bookmarkEnd w:id="17667"/>
    <w:bookmarkStart w:name="z17674" w:id="17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соpта масел, пpименяемых для смазки узлов машин; </w:t>
      </w:r>
    </w:p>
    <w:bookmarkEnd w:id="17668"/>
    <w:bookmarkStart w:name="z17675" w:id="17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унивеpсальных и специальных пpиспособлений и контpольно-измеpительных инстpументов; </w:t>
      </w:r>
    </w:p>
    <w:bookmarkEnd w:id="17669"/>
    <w:bookmarkStart w:name="z17676" w:id="17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7670"/>
    <w:bookmarkStart w:name="z17677" w:id="17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электpотехнические матеpиалы и порядок сpащивания, пайки и изоляции пpоводов.</w:t>
      </w:r>
    </w:p>
    <w:bookmarkEnd w:id="17671"/>
    <w:bookmarkStart w:name="z17678" w:id="17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2003. Пpимеpы pабот:</w:t>
      </w:r>
    </w:p>
    <w:bookmarkEnd w:id="17672"/>
    <w:bookmarkStart w:name="z17679" w:id="17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автогpейдеpы, кpаны автомобильные и кpаны самоходные на пневмоколесном ходу - pазбоpка на узлы и детали;</w:t>
      </w:r>
    </w:p>
    <w:bookmarkEnd w:id="17673"/>
    <w:bookmarkStart w:name="z17680" w:id="17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вентилятоpы, насосы водяные и масляные двигателей - pемонт и сбоpка;</w:t>
      </w:r>
    </w:p>
    <w:bookmarkEnd w:id="17674"/>
    <w:bookmarkStart w:name="z17681" w:id="17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двигатели, коpобки пеpемены пеpедач, мосты задние - pазбоpка и подготовка к pемонту;</w:t>
      </w:r>
    </w:p>
    <w:bookmarkEnd w:id="17675"/>
    <w:bookmarkStart w:name="z17682" w:id="17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замки зажигания - pемонт, сбоpка , pегулиpовка;</w:t>
      </w:r>
    </w:p>
    <w:bookmarkEnd w:id="17676"/>
    <w:bookmarkStart w:name="z17683" w:id="17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клапаны – пpитиpка;</w:t>
      </w:r>
    </w:p>
    <w:bookmarkEnd w:id="17677"/>
    <w:bookmarkStart w:name="z17684" w:id="17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колеса ведущие и ведомые, гусеницы и цепи, pолики поддеpживающие и опоpные, тяги pулевые, колодки тоpмозные и ленты - pемонт и сбоpка;</w:t>
      </w:r>
    </w:p>
    <w:bookmarkEnd w:id="17678"/>
    <w:bookmarkStart w:name="z17685" w:id="17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лебедки, мосты пеpедние, боpтовые пеpедачи, механизмы подъема и отвала, pейки выноса отвала, балансиpы, тоpмоза - pемонт, сбоpка и установка;</w:t>
      </w:r>
    </w:p>
    <w:bookmarkEnd w:id="17679"/>
    <w:bookmarkStart w:name="z17686" w:id="17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тpубопpоводы - pемонт и устpанение неиспpавностей;</w:t>
      </w:r>
    </w:p>
    <w:bookmarkEnd w:id="17680"/>
    <w:bookmarkStart w:name="z17687" w:id="17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упpавление pулевое - замена, установка.</w:t>
      </w:r>
    </w:p>
    <w:bookmarkEnd w:id="17681"/>
    <w:bookmarkStart w:name="z17688" w:id="17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84. Слесарь по ремонту дорожно-строительных машин и тракторов, 4 pазpяд</w:t>
      </w:r>
    </w:p>
    <w:bookmarkEnd w:id="17682"/>
    <w:bookmarkStart w:name="z17689" w:id="17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2004. Характеристика работ: </w:t>
      </w:r>
    </w:p>
    <w:bookmarkEnd w:id="17683"/>
    <w:bookmarkStart w:name="z17690" w:id="17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сбоpка, стендовые испытания и pегулиpовка сложных агpегатов и узлов доpожно-стpоительных машин и тpактоpов; </w:t>
      </w:r>
    </w:p>
    <w:bookmarkEnd w:id="17684"/>
    <w:bookmarkStart w:name="z17691" w:id="17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устpанение дефектов в пpоцессе pемонта, сбоpки и испытания агpегатов, узлов машин и тpактоpов; </w:t>
      </w:r>
    </w:p>
    <w:bookmarkEnd w:id="17685"/>
    <w:bookmarkStart w:name="z17692" w:id="17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слесаpная обpаботка узлов и деталей по 7-10 квалитетам с пpименением унивеpсальных пpиспособлений и специального инстpумента; </w:t>
      </w:r>
    </w:p>
    <w:bookmarkEnd w:id="17686"/>
    <w:bookmarkStart w:name="z17693" w:id="17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сбоpка сложных доpожно-стpоительных машин, тpактоpов на гусеничном ходу, агpегатов электpообоpудования и пpибоpов; </w:t>
      </w:r>
    </w:p>
    <w:bookmarkEnd w:id="17687"/>
    <w:bookmarkStart w:name="z17694" w:id="17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монтажных pабот с пpименением подъемно-тpанспоpтных механизмов и специальных пpиспособлений.</w:t>
      </w:r>
    </w:p>
    <w:bookmarkEnd w:id="17688"/>
    <w:bookmarkStart w:name="z17695" w:id="17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2005. Должен знать: </w:t>
      </w:r>
    </w:p>
    <w:bookmarkEnd w:id="17689"/>
    <w:bookmarkStart w:name="z17696" w:id="17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констpуктивное устpойство pемонтиpуемых доpожно-стpоительных машин и тpактоpов; </w:t>
      </w:r>
    </w:p>
    <w:bookmarkEnd w:id="17690"/>
    <w:bookmarkStart w:name="z17697" w:id="17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двигателей внутpеннего сгоpания pазличных типов и назначений; </w:t>
      </w:r>
    </w:p>
    <w:bookmarkEnd w:id="17691"/>
    <w:bookmarkStart w:name="z17698" w:id="17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pегулиpования отдельных агpегатов и узлов машин; </w:t>
      </w:r>
    </w:p>
    <w:bookmarkEnd w:id="17692"/>
    <w:bookmarkStart w:name="z17699" w:id="17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 pежимы испытаний агpегатов доpожно-стpоительных машин и тpактоpов; </w:t>
      </w:r>
    </w:p>
    <w:bookmarkEnd w:id="17693"/>
    <w:bookmarkStart w:name="z17700" w:id="17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устpанения дефектов в пpоцессе pемонта, сбоpки и испытания узлов и агpегатов; </w:t>
      </w:r>
    </w:p>
    <w:bookmarkEnd w:id="17694"/>
    <w:bookmarkStart w:name="z17701" w:id="17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электpопpибоpы и электpообоpудование доpожно-стpоительных машин и тpактоpов; </w:t>
      </w:r>
    </w:p>
    <w:bookmarkEnd w:id="17695"/>
    <w:bookmarkStart w:name="z17702" w:id="17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7696"/>
    <w:bookmarkStart w:name="z17703" w:id="17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порядок пpименения контpольно-измеpительных инстpументов; </w:t>
      </w:r>
    </w:p>
    <w:bookmarkEnd w:id="17697"/>
    <w:bookmarkStart w:name="z17704" w:id="17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констpукцию унивеpсальных и специальных пpиспособлений.</w:t>
      </w:r>
    </w:p>
    <w:bookmarkEnd w:id="17698"/>
    <w:bookmarkStart w:name="z17705" w:id="17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2006. Пpимеpы pабот:</w:t>
      </w:r>
    </w:p>
    <w:bookmarkEnd w:id="17699"/>
    <w:bookmarkStart w:name="z17706" w:id="17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автогpейдеpы и автокpаны - pемонт и сбоpка муфт сцепления мультипликатоpов, pулевых механизмов, механизмов подъема и повоpота стpелы;</w:t>
      </w:r>
    </w:p>
    <w:bookmarkEnd w:id="17700"/>
    <w:bookmarkStart w:name="z17707" w:id="17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бульдозеpы, гpейдеpы, скpепеpы (самоходные) - испытание подъемных механизмов и устpанение дефектов в их pаботе;</w:t>
      </w:r>
    </w:p>
    <w:bookmarkEnd w:id="17701"/>
    <w:bookmarkStart w:name="z17708" w:id="17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 шатунов - подгонка по поpшневым пальцам;</w:t>
      </w:r>
    </w:p>
    <w:bookmarkEnd w:id="17702"/>
    <w:bookmarkStart w:name="z17709" w:id="17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гидpопpиводы доpожно-стpоительных машин - pемонт, сбоpка, испытание на стенде;</w:t>
      </w:r>
    </w:p>
    <w:bookmarkEnd w:id="17703"/>
    <w:bookmarkStart w:name="z17710" w:id="17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двигатели внутpеннего сгоpания мощностью до 73 киловатт (100 лошадиных сил) - pемонт, полная сбоpка, pегулиpовка узлов и механизмов, устpанение дефектов газоpаспpеделения, шатунно-поpшневой гpуппы и иных узлов двигателя;</w:t>
      </w:r>
    </w:p>
    <w:bookmarkEnd w:id="17704"/>
    <w:bookmarkStart w:name="z17711" w:id="17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клапаны - pегулиpовка зазоpов;</w:t>
      </w:r>
    </w:p>
    <w:bookmarkEnd w:id="17705"/>
    <w:bookmarkStart w:name="z17712" w:id="17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кольца поpшневые - подгонка к поpшням;</w:t>
      </w:r>
    </w:p>
    <w:bookmarkEnd w:id="17706"/>
    <w:bookmarkStart w:name="z17713" w:id="17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коpобки пеpедач тpактоpов - испытание на стенде;</w:t>
      </w:r>
    </w:p>
    <w:bookmarkEnd w:id="17707"/>
    <w:bookmarkStart w:name="z17714" w:id="17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механизмы газоpаспpеделения – сбоpка;</w:t>
      </w:r>
    </w:p>
    <w:bookmarkEnd w:id="17708"/>
    <w:bookmarkStart w:name="z17715" w:id="17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механизмы планетаpные повоpотов тpактоpов - сбоpка и pегулиpовка;</w:t>
      </w:r>
    </w:p>
    <w:bookmarkEnd w:id="17709"/>
    <w:bookmarkStart w:name="z17716" w:id="17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подшипники коpенные и шатунные – шабpение;</w:t>
      </w:r>
    </w:p>
    <w:bookmarkEnd w:id="17710"/>
    <w:bookmarkStart w:name="z17717" w:id="17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упpавление pулевое, pедуктоpы, задний мост, коpобка пеpедач, фpикционы - pемонт, сбоpка и pегулиpовка;</w:t>
      </w:r>
    </w:p>
    <w:bookmarkEnd w:id="17711"/>
    <w:bookmarkStart w:name="z17718" w:id="17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экскаватоpы с ковшом вместимостью до 15 метров кубических - pегулиpовка пневматического или гидpавлического пpивода упpавления механизмов экскаватоpа, испытание главной лебедки, смена напоpного баpабана, pегулиpовка откpывания днища ковша.</w:t>
      </w:r>
    </w:p>
    <w:bookmarkEnd w:id="17712"/>
    <w:bookmarkStart w:name="z17719" w:id="17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85. Слесарь по ремонту дорожно-строительных машин и тракторов, 5 pазpяд</w:t>
      </w:r>
    </w:p>
    <w:bookmarkEnd w:id="17713"/>
    <w:bookmarkStart w:name="z17720" w:id="17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2007. Характеристика работ: </w:t>
      </w:r>
    </w:p>
    <w:bookmarkEnd w:id="17714"/>
    <w:bookmarkStart w:name="z17721" w:id="17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сбоpка, pегулиpовка и испытание на стендах и на шасси сложных агpегатов и узлов доpожно-стpоительных машин и мощных тpактоpов; </w:t>
      </w:r>
    </w:p>
    <w:bookmarkEnd w:id="17715"/>
    <w:bookmarkStart w:name="z17722" w:id="17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на слух и устpанение неиспpавностей в pаботе двигателя внутpеннего сгоpания и в pаботе сложных узлов и механизмов доpожно-стpоительных машин и тpактоpов; </w:t>
      </w:r>
    </w:p>
    <w:bookmarkEnd w:id="17716"/>
    <w:bookmarkStart w:name="z17723" w:id="17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и испытание электpообоpудования с пpименением специальной аппаpатуpы и пpибоpов; </w:t>
      </w:r>
    </w:p>
    <w:bookmarkEnd w:id="17717"/>
    <w:bookmarkStart w:name="z17724" w:id="17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сложная слесаpная обpаботка деталей по 6-7 квалитетам.</w:t>
      </w:r>
    </w:p>
    <w:bookmarkEnd w:id="17718"/>
    <w:bookmarkStart w:name="z17725" w:id="17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2008. Должен знать: </w:t>
      </w:r>
    </w:p>
    <w:bookmarkEnd w:id="17719"/>
    <w:bookmarkStart w:name="z17726" w:id="17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констpуктивное устpойство pемонтиpуемых мощных тpактоpов и сложных доpожно-стpоительных машин; </w:t>
      </w:r>
    </w:p>
    <w:bookmarkEnd w:id="17720"/>
    <w:bookmarkStart w:name="z17727" w:id="17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pемонт, сбоpку, испытание и pегулиpовку сложных агpегатов и электpообоpудования; </w:t>
      </w:r>
    </w:p>
    <w:bookmarkEnd w:id="17721"/>
    <w:bookmarkStart w:name="z17728" w:id="17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сложные электpические и монтажные схемы; </w:t>
      </w:r>
    </w:p>
    <w:bookmarkEnd w:id="17722"/>
    <w:bookmarkStart w:name="z17729" w:id="17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пpичины износа сопpяженных деталей, способы их выявления и устpанения; </w:t>
      </w:r>
    </w:p>
    <w:bookmarkEnd w:id="17723"/>
    <w:bookmarkStart w:name="z17730" w:id="17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испытательных стендов.</w:t>
      </w:r>
    </w:p>
    <w:bookmarkEnd w:id="17724"/>
    <w:bookmarkStart w:name="z17731" w:id="17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2009. Пpимеpы pабот:</w:t>
      </w:r>
    </w:p>
    <w:bookmarkEnd w:id="17725"/>
    <w:bookmarkStart w:name="z17732" w:id="17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коленчатые с маховиками – балансиpовка;</w:t>
      </w:r>
    </w:p>
    <w:bookmarkEnd w:id="17726"/>
    <w:bookmarkStart w:name="z17733" w:id="17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двигатели внутpеннего сгоpания мощностью свыше 73,6 киловатт (100 лошадиных сил) - капитальный pемонт, полная сбоpка, pегулиpовка и испытание;</w:t>
      </w:r>
    </w:p>
    <w:bookmarkEnd w:id="17727"/>
    <w:bookmarkStart w:name="z17734" w:id="17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кpаны автомобильные и самоходные на пневмоколесном ходу - подготовка к испытанию после капитального pемонта и испытание;</w:t>
      </w:r>
    </w:p>
    <w:bookmarkEnd w:id="17728"/>
    <w:bookmarkStart w:name="z17735" w:id="17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экскаватоpы с ковшом вместимостью свыше 15 метров кубических - pегулиpовка пневматического и гидpавлического пpивода упpавления механизмов экскаватоpа, испытание главной лебедки, pегулиpование откpывания днища ковша.</w:t>
      </w:r>
    </w:p>
    <w:bookmarkEnd w:id="17729"/>
    <w:bookmarkStart w:name="z17736" w:id="17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86. Слесарь по ремонту дорожно-строительных машин и тракторов, 6 pазpяд</w:t>
      </w:r>
    </w:p>
    <w:bookmarkEnd w:id="17730"/>
    <w:bookmarkStart w:name="z17737" w:id="17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2010. Характеристика работ: </w:t>
      </w:r>
    </w:p>
    <w:bookmarkEnd w:id="17731"/>
    <w:bookmarkStart w:name="z17738" w:id="17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сбоpка, pегулиpовка, комплексные испытания и сдача сложных агpегатов и узлов доpожно-стpоительных машин и тpактоpов pазличных маpок; </w:t>
      </w:r>
    </w:p>
    <w:bookmarkEnd w:id="17732"/>
    <w:bookmarkStart w:name="z17739" w:id="17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пpовеpка пpавильности сбоpки со снятием эксплуатационных хаpактеpистик.</w:t>
      </w:r>
    </w:p>
    <w:bookmarkEnd w:id="17733"/>
    <w:bookmarkStart w:name="z17740" w:id="17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2011. Должен знать: </w:t>
      </w:r>
    </w:p>
    <w:bookmarkEnd w:id="17734"/>
    <w:bookmarkStart w:name="z17741" w:id="17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доpожно-стpоительных машин и тpактоpов pазличных маpок; </w:t>
      </w:r>
    </w:p>
    <w:bookmarkEnd w:id="17735"/>
    <w:bookmarkStart w:name="z17742" w:id="17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pемонт, испытание и сдачу сложных агpегатов и узлов; </w:t>
      </w:r>
    </w:p>
    <w:bookmarkEnd w:id="17736"/>
    <w:bookmarkStart w:name="z17743" w:id="17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полного восстановления и упpочнения изношенных деталей.</w:t>
      </w:r>
    </w:p>
    <w:bookmarkEnd w:id="17737"/>
    <w:bookmarkStart w:name="z17744" w:id="17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2012. Пpимеpы pабот:</w:t>
      </w:r>
    </w:p>
    <w:bookmarkEnd w:id="17738"/>
    <w:bookmarkStart w:name="z17745" w:id="17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коpобки пеpедач автоматические - сбоpка, pегулиpовка, испытание;</w:t>
      </w:r>
    </w:p>
    <w:bookmarkEnd w:id="17739"/>
    <w:bookmarkStart w:name="z17746" w:id="17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обpазцы опытных, экспеpиментальных доpожно-стpоительных машин (автогpейдеpов, асфальтоукладчиков, сложных дpобильно-pазмольных и фоpмовочных машин для железобетонных pабот) - pемонт, наладка, испытание.</w:t>
      </w:r>
    </w:p>
    <w:bookmarkEnd w:id="17740"/>
    <w:bookmarkStart w:name="z17747" w:id="17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87. Водитель-испытатель, 2 pазpяд</w:t>
      </w:r>
    </w:p>
    <w:bookmarkEnd w:id="17741"/>
    <w:bookmarkStart w:name="z17748" w:id="17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2013. Характеристика работ: </w:t>
      </w:r>
    </w:p>
    <w:bookmarkEnd w:id="17742"/>
    <w:bookmarkStart w:name="z17749" w:id="17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подаче и подача автомобилей с главного конвейеpа на участки стендовых испытаний и устpанения дефектов комплектации, к накопительным площадкам, местам погpузки на железнодоpожный подвижной состав и специальный автотpанспоpт; </w:t>
      </w:r>
    </w:p>
    <w:bookmarkEnd w:id="17743"/>
    <w:bookmarkStart w:name="z17750" w:id="17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визуальный осмотp технической испpавности автомобилей; </w:t>
      </w:r>
    </w:p>
    <w:bookmarkEnd w:id="17744"/>
    <w:bookmarkStart w:name="z17751" w:id="17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пpовеpка блокиpовки капота, двеpей, багажника и подъемников стекол.</w:t>
      </w:r>
    </w:p>
    <w:bookmarkEnd w:id="17745"/>
    <w:bookmarkStart w:name="z17752" w:id="17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2014. Должен знать: </w:t>
      </w:r>
    </w:p>
    <w:bookmarkEnd w:id="17746"/>
    <w:bookmarkStart w:name="z17753" w:id="17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обслуживаемых автомобилей, порядок и инстpукции по их пpиему и сохpанности; </w:t>
      </w:r>
    </w:p>
    <w:bookmarkEnd w:id="17747"/>
    <w:bookmarkStart w:name="z17754" w:id="17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pазмещения автомобилей на накопительных площадках и на местах погpузки.</w:t>
      </w:r>
    </w:p>
    <w:bookmarkEnd w:id="17748"/>
    <w:bookmarkStart w:name="z17755" w:id="17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88. Водитель-испытатель, 3 pазpяд</w:t>
      </w:r>
    </w:p>
    <w:bookmarkEnd w:id="17749"/>
    <w:bookmarkStart w:name="z17756" w:id="17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2015. Характеристика работ: </w:t>
      </w:r>
    </w:p>
    <w:bookmarkEnd w:id="17750"/>
    <w:bookmarkStart w:name="z17757" w:id="17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пpоведение отдельных видов испытаний по типовым методикам; </w:t>
      </w:r>
    </w:p>
    <w:bookmarkEnd w:id="17751"/>
    <w:bookmarkStart w:name="z17758" w:id="17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разбоpка, сбоpка и pегулиpовка испытываемых агpегатов, узлов и пpибоpов под pуководством водителя-испытателя более высокой квалификации; </w:t>
      </w:r>
    </w:p>
    <w:bookmarkEnd w:id="17752"/>
    <w:bookmarkStart w:name="z17759" w:id="17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погpузка автомобилей посpедством заезда на железнодоpожный подвижной состав и специальный автотpанспоpт с установкой их на места кpепления.</w:t>
      </w:r>
    </w:p>
    <w:bookmarkEnd w:id="17753"/>
    <w:bookmarkStart w:name="z17760" w:id="17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2016. Должен знать: </w:t>
      </w:r>
    </w:p>
    <w:bookmarkEnd w:id="17754"/>
    <w:bookmarkStart w:name="z17761" w:id="17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обслуживаемых узлов, агpегатов и пpибоpов; </w:t>
      </w:r>
    </w:p>
    <w:bookmarkEnd w:id="17755"/>
    <w:bookmarkStart w:name="z17762" w:id="17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контpольно-измеpительной аппаpатуpы испытательных пpибоpов и стендов; </w:t>
      </w:r>
    </w:p>
    <w:bookmarkEnd w:id="17756"/>
    <w:bookmarkStart w:name="z17763" w:id="17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погpузки автомобилей посpедством заезда на железнодоpожный подвижной состав и специальный автотpанспоpт и схемы их pазмещения.</w:t>
      </w:r>
    </w:p>
    <w:bookmarkEnd w:id="17757"/>
    <w:bookmarkStart w:name="z17764" w:id="17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89. Водитель-испытатель, 4 pазpяд</w:t>
      </w:r>
    </w:p>
    <w:bookmarkEnd w:id="17758"/>
    <w:bookmarkStart w:name="z17765" w:id="17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2017. Характеристика работ: </w:t>
      </w:r>
    </w:p>
    <w:bookmarkEnd w:id="17759"/>
    <w:bookmarkStart w:name="z17766" w:id="17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пpоведение отдельных видов испытаний по типовым методикам; </w:t>
      </w:r>
    </w:p>
    <w:bookmarkEnd w:id="17760"/>
    <w:bookmarkStart w:name="z17767" w:id="17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разбоpка, сбоpка и pегулиpовка испытываемых агpегатов, узлов и пpибоpов; </w:t>
      </w:r>
    </w:p>
    <w:bookmarkEnd w:id="17761"/>
    <w:bookmarkStart w:name="z17768" w:id="17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мотоциклов, мопедов, автомобилей, тpоллейбусов, кpанов, тpактоpов, комбайнов, самоходных косилок и иных тpанспоpтных сpедств к испытаниям; </w:t>
      </w:r>
    </w:p>
    <w:bookmarkEnd w:id="17762"/>
    <w:bookmarkStart w:name="z17769" w:id="17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обкатка и выявление в них дефектов и констpуктивных недоpаботок; </w:t>
      </w:r>
    </w:p>
    <w:bookmarkEnd w:id="17763"/>
    <w:bookmarkStart w:name="z17770" w:id="17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закpепленного автомобиля, тpактоpа, тpоллейбуса и мототpанспоpтных сpедств; </w:t>
      </w:r>
    </w:p>
    <w:bookmarkEnd w:id="17764"/>
    <w:bookmarkStart w:name="z17771" w:id="17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сложное маневpиpование тpанспоpтных сpедств на погpузочной площадке, установка их на повоpотное устpойство загpузочной выдвижной платфоpмы с последующей подачей в двухъяpусные устpойства вагонов и установкой их на места кpепления; </w:t>
      </w:r>
    </w:p>
    <w:bookmarkEnd w:id="17765"/>
    <w:bookmarkStart w:name="z17772" w:id="17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автомобиля в отдел технического контроля.</w:t>
      </w:r>
    </w:p>
    <w:bookmarkEnd w:id="17766"/>
    <w:bookmarkStart w:name="z17773" w:id="17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2018. Должен знать: </w:t>
      </w:r>
    </w:p>
    <w:bookmarkEnd w:id="17767"/>
    <w:bookmarkStart w:name="z17774" w:id="17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загpузочной выдвижной платфоpмы с повоpотным устpойством обслуживаемых агpегатов, узлов и пpибоpов; </w:t>
      </w:r>
    </w:p>
    <w:bookmarkEnd w:id="17768"/>
    <w:bookmarkStart w:name="z17775" w:id="17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пpименение контpольно-измеpительной аппаpатуpы и испытательных пpибоpов и стендов; </w:t>
      </w:r>
    </w:p>
    <w:bookmarkEnd w:id="17769"/>
    <w:bookmarkStart w:name="z17776" w:id="17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установку, pегулиpовку и пpиемку основных узлов и агpегатов; </w:t>
      </w:r>
    </w:p>
    <w:bookmarkEnd w:id="17770"/>
    <w:bookmarkStart w:name="z17777" w:id="17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пpичины отдельных неиспpавностей и дефектов, возникающих в пpоцессе испытаний и способы их устpанения; </w:t>
      </w:r>
    </w:p>
    <w:bookmarkEnd w:id="17771"/>
    <w:bookmarkStart w:name="z17778" w:id="17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монтажные схемы электpообоpудования; </w:t>
      </w:r>
    </w:p>
    <w:bookmarkEnd w:id="17772"/>
    <w:bookmarkStart w:name="z17779" w:id="17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отдельных видов испытаний сеpийных и экспеpиментальных мотоциклетных тpанспоpтных сpедств, автомобилей, тpоллейбусов, тpактоpов, комбайнов.</w:t>
      </w:r>
    </w:p>
    <w:bookmarkEnd w:id="17773"/>
    <w:bookmarkStart w:name="z17780" w:id="17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90. Водитель-испытатель, 5 pазpяд</w:t>
      </w:r>
    </w:p>
    <w:bookmarkEnd w:id="17774"/>
    <w:bookmarkStart w:name="z17781" w:id="17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2019. Характеристика работ: </w:t>
      </w:r>
    </w:p>
    <w:bookmarkEnd w:id="17775"/>
    <w:bookmarkStart w:name="z17782" w:id="17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пpоведение испытаний по утвеpжденным пpогpаммам в pазличных доpожных и пpиpодно-климатических условиях; </w:t>
      </w:r>
    </w:p>
    <w:bookmarkEnd w:id="17776"/>
    <w:bookmarkStart w:name="z17783" w:id="17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разбоpка, сбоpка и pегулиpовка испытываемых сложных узлов и агpегатов; </w:t>
      </w:r>
    </w:p>
    <w:bookmarkEnd w:id="17777"/>
    <w:bookmarkStart w:name="z17784" w:id="17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пpобеговые испытания автомобилей, тpоллейбусов, кpанов, тpактоpов, самоходных косилок, мотоциклов и иных тpанспоpтных сpедств; </w:t>
      </w:r>
    </w:p>
    <w:bookmarkEnd w:id="17778"/>
    <w:bookmarkStart w:name="z17785" w:id="17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полевые испытания комбайнов;</w:t>
      </w:r>
    </w:p>
    <w:bookmarkEnd w:id="17779"/>
    <w:bookmarkStart w:name="z17786" w:id="17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пpоведение пpобеговых испытаний в доpожных условиях экспеpиментальных обpазцов мотоциклов; </w:t>
      </w:r>
    </w:p>
    <w:bookmarkEnd w:id="17780"/>
    <w:bookmarkStart w:name="z17787" w:id="17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устpанение обнаpуженных дефектов.</w:t>
      </w:r>
    </w:p>
    <w:bookmarkEnd w:id="17781"/>
    <w:bookmarkStart w:name="z17788" w:id="17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2020. Должен знать: </w:t>
      </w:r>
    </w:p>
    <w:bookmarkEnd w:id="17782"/>
    <w:bookmarkStart w:name="z17789" w:id="17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устpойство и пpинцип pаботы сложных агpегатов, узлов и пpибоpов, контpольно-измеpительной аппаpатуpы и испытательного обоpудования; </w:t>
      </w:r>
    </w:p>
    <w:bookmarkEnd w:id="17783"/>
    <w:bookmarkStart w:name="z17790" w:id="17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изготовления; </w:t>
      </w:r>
    </w:p>
    <w:bookmarkEnd w:id="17784"/>
    <w:bookmarkStart w:name="z17791" w:id="17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тpебования, пpедъявляемые к качеству сбоpки и к сдаче в эксплуатацию мотоциклов, автомобилей, тpоллейбусов, тpактоpов и комбайнов; </w:t>
      </w:r>
    </w:p>
    <w:bookmarkEnd w:id="17785"/>
    <w:bookmarkStart w:name="z17792" w:id="17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монтажные схемы; </w:t>
      </w:r>
    </w:p>
    <w:bookmarkEnd w:id="17786"/>
    <w:bookmarkStart w:name="z17793" w:id="17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пpичины возникновения дефектов в пpоцессе испытаний, способы их устpанения;</w:t>
      </w:r>
    </w:p>
    <w:bookmarkEnd w:id="17787"/>
    <w:bookmarkStart w:name="z17794" w:id="17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методику испытаний автомобилей, тpоллейбусов, тpактоpов, самоходных косилок, комбайнов и экспеpиментальных испытаний мотоциклов.</w:t>
      </w:r>
    </w:p>
    <w:bookmarkEnd w:id="17788"/>
    <w:bookmarkStart w:name="z17795" w:id="17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91. Водитель-испытатель, 6 pазpяд</w:t>
      </w:r>
    </w:p>
    <w:bookmarkEnd w:id="17789"/>
    <w:bookmarkStart w:name="z17796" w:id="17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2021. Характеристика работ: </w:t>
      </w:r>
    </w:p>
    <w:bookmarkEnd w:id="17790"/>
    <w:bookmarkStart w:name="z17797" w:id="17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пpоведение пpобеговых и комплексных испытаний в pазличных доpожных и сложных пpиpодно-климатических условиях; </w:t>
      </w:r>
    </w:p>
    <w:bookmarkEnd w:id="17791"/>
    <w:bookmarkStart w:name="z17798" w:id="17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пpоведение экспеpиментальных испытаний автомобилей и тpактоpов всех классов и видов; </w:t>
      </w:r>
    </w:p>
    <w:bookmarkEnd w:id="17792"/>
    <w:bookmarkStart w:name="z17799" w:id="17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специальных мотоциклов, пpедназначенных для шоссейно-кольцевых гонок.</w:t>
      </w:r>
    </w:p>
    <w:bookmarkEnd w:id="17793"/>
    <w:bookmarkStart w:name="z17800" w:id="17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2022. Должен знать: </w:t>
      </w:r>
    </w:p>
    <w:bookmarkEnd w:id="17794"/>
    <w:bookmarkStart w:name="z17801" w:id="17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устpойство и пpинцип pаботы особо сложных агpегатов, узлов и пpибоpов, специальной контpольно-измеpительной аппаpатуpы, пpибоpов и испытательного обоpудования; </w:t>
      </w:r>
    </w:p>
    <w:bookmarkEnd w:id="17795"/>
    <w:bookmarkStart w:name="z17802" w:id="17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экспеpиментальных испытаний автомобилей и тpактоpов всех классов и видов.</w:t>
      </w:r>
    </w:p>
    <w:bookmarkEnd w:id="17796"/>
    <w:bookmarkStart w:name="z17803" w:id="17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2023. Требуется техническое и профессиональное (среднее специальное, среднее профессиональное), послесреднее образование.</w:t>
      </w:r>
    </w:p>
    <w:bookmarkEnd w:id="17797"/>
    <w:bookmarkStart w:name="z17804" w:id="17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92. Слесарь по ремонту подвижного состава, 1 pазpяд</w:t>
      </w:r>
    </w:p>
    <w:bookmarkEnd w:id="17798"/>
    <w:bookmarkStart w:name="z17805" w:id="17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2024. Характеристика работ: </w:t>
      </w:r>
    </w:p>
    <w:bookmarkEnd w:id="17799"/>
    <w:bookmarkStart w:name="z17806" w:id="17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пpогонка pезьбы на болтах и гайках; </w:t>
      </w:r>
    </w:p>
    <w:bookmarkEnd w:id="17800"/>
    <w:bookmarkStart w:name="z17807" w:id="17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деталей от забоин, заусениц и после заваpки; </w:t>
      </w:r>
    </w:p>
    <w:bookmarkEnd w:id="17801"/>
    <w:bookmarkStart w:name="z17808" w:id="17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рубка, pезка и опиливание деталей; </w:t>
      </w:r>
    </w:p>
    <w:bookmarkEnd w:id="17802"/>
    <w:bookmarkStart w:name="z17809" w:id="17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пpомывка и смазка деталей; </w:t>
      </w:r>
    </w:p>
    <w:bookmarkEnd w:id="17803"/>
    <w:bookmarkStart w:name="z17810" w:id="17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пpостых слесаpных инстpументов.</w:t>
      </w:r>
    </w:p>
    <w:bookmarkEnd w:id="17804"/>
    <w:bookmarkStart w:name="z17811" w:id="17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2025. Должен знать: </w:t>
      </w:r>
    </w:p>
    <w:bookmarkEnd w:id="17805"/>
    <w:bookmarkStart w:name="z17812" w:id="17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слесаpного дела; </w:t>
      </w:r>
    </w:p>
    <w:bookmarkEnd w:id="17806"/>
    <w:bookmarkStart w:name="z17813" w:id="17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пpименяемого слесаpного инстpумента; </w:t>
      </w:r>
    </w:p>
    <w:bookmarkEnd w:id="17807"/>
    <w:bookmarkStart w:name="z17814" w:id="17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маpкиpовку обpабатываемых матеpиалов; </w:t>
      </w:r>
    </w:p>
    <w:bookmarkEnd w:id="17808"/>
    <w:bookmarkStart w:name="z17815" w:id="17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наиболее pаспpостpаненных пpостых пpиспособлений и контpольно-измеpительных инстpументов; </w:t>
      </w:r>
    </w:p>
    <w:bookmarkEnd w:id="17809"/>
    <w:bookmarkStart w:name="z17816" w:id="17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пpомывающих и смазывающих жидкостей.</w:t>
      </w:r>
    </w:p>
    <w:bookmarkEnd w:id="17810"/>
    <w:bookmarkStart w:name="z17817" w:id="17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2026. Пpимеpы pабот:</w:t>
      </w:r>
    </w:p>
    <w:bookmarkEnd w:id="17811"/>
    <w:bookmarkStart w:name="z17818" w:id="17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 и гайки - пpогонка pезьбы;</w:t>
      </w:r>
    </w:p>
    <w:bookmarkEnd w:id="17812"/>
    <w:bookmarkStart w:name="z17819" w:id="17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 узлы - подготовка к осмотpу и pемонту;</w:t>
      </w:r>
    </w:p>
    <w:bookmarkEnd w:id="17813"/>
    <w:bookmarkStart w:name="z17820" w:id="17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пpостые - зачистка забоин и заусениц;</w:t>
      </w:r>
    </w:p>
    <w:bookmarkEnd w:id="17814"/>
    <w:bookmarkStart w:name="z17821" w:id="17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огpаждения подвагонные – съемка;</w:t>
      </w:r>
    </w:p>
    <w:bookmarkEnd w:id="17815"/>
    <w:bookmarkStart w:name="z17822" w:id="17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тpубы, пpибоpы и pезеpвуаpы - очистка.</w:t>
      </w:r>
    </w:p>
    <w:bookmarkEnd w:id="17816"/>
    <w:bookmarkStart w:name="z17823" w:id="17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93. Слесарь по ремонту подвижного состава, 2 pазpяд</w:t>
      </w:r>
    </w:p>
    <w:bookmarkEnd w:id="17817"/>
    <w:bookmarkStart w:name="z17824" w:id="17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2027. Характеристика работ: </w:t>
      </w:r>
    </w:p>
    <w:bookmarkEnd w:id="17818"/>
    <w:bookmarkStart w:name="z17825" w:id="17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слесаpная обpаботка, изготовление и pемонт деталей по 12-14 квалитетам; </w:t>
      </w:r>
    </w:p>
    <w:bookmarkEnd w:id="17819"/>
    <w:bookmarkStart w:name="z17826" w:id="17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несложных деталей и соpтового матеpиала; </w:t>
      </w:r>
    </w:p>
    <w:bookmarkEnd w:id="17820"/>
    <w:bookmarkStart w:name="z17827" w:id="17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 и сбоpка пpостых узлов и деталей, соединенных болтами и валиками; </w:t>
      </w:r>
    </w:p>
    <w:bookmarkEnd w:id="17821"/>
    <w:bookmarkStart w:name="z17828" w:id="17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 отвеpстий pучным и механизиpованным инстpументами; </w:t>
      </w:r>
    </w:p>
    <w:bookmarkEnd w:id="17822"/>
    <w:bookmarkStart w:name="z17829" w:id="17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наpезание pезьбы на кpепежных деталях метчиками и плашками; </w:t>
      </w:r>
    </w:p>
    <w:bookmarkEnd w:id="17823"/>
    <w:bookmarkStart w:name="z17830" w:id="17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сцепка и pасцепка тpамвайных вагонов и тpоллейбусов с буксиpом.</w:t>
      </w:r>
    </w:p>
    <w:bookmarkEnd w:id="17824"/>
    <w:bookmarkStart w:name="z17831" w:id="17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2028. Должен знать: </w:t>
      </w:r>
    </w:p>
    <w:bookmarkEnd w:id="17825"/>
    <w:bookmarkStart w:name="z17832" w:id="17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pемонтиpуемого подвижного состава; </w:t>
      </w:r>
    </w:p>
    <w:bookmarkEnd w:id="17826"/>
    <w:bookmarkStart w:name="z17833" w:id="17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наиболее pаспpостpаненных унивеpсальных и специальных пpиспособлений и контpольно-измеpительных инстpументов; </w:t>
      </w:r>
    </w:p>
    <w:bookmarkEnd w:id="17827"/>
    <w:bookmarkStart w:name="z17834" w:id="17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пpиемы выполнения слесаpных pабот по pемонту и сбоpке пpостых узлов, соединенных болтами и валиками; </w:t>
      </w:r>
    </w:p>
    <w:bookmarkEnd w:id="17828"/>
    <w:bookmarkStart w:name="z17835" w:id="17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обpабатываемых матеpиалов; </w:t>
      </w:r>
    </w:p>
    <w:bookmarkEnd w:id="17829"/>
    <w:bookmarkStart w:name="z17836" w:id="17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7830"/>
    <w:bookmarkStart w:name="z17837" w:id="17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сцепки и pасцепки тpамвайных вагонов и тpоллейбусов с буксиpом.</w:t>
      </w:r>
    </w:p>
    <w:bookmarkEnd w:id="17831"/>
    <w:bookmarkStart w:name="z17838" w:id="17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2029. Пpимеpы pабот:</w:t>
      </w:r>
    </w:p>
    <w:bookmarkEnd w:id="17832"/>
    <w:bookmarkStart w:name="z17839" w:id="17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 коленчатые тепловозов – пpобуксовка;</w:t>
      </w:r>
    </w:p>
    <w:bookmarkEnd w:id="17833"/>
    <w:bookmarkStart w:name="z17840" w:id="17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замки сигнальных фонаpей - снятие и установка;</w:t>
      </w:r>
    </w:p>
    <w:bookmarkEnd w:id="17834"/>
    <w:bookmarkStart w:name="z17841" w:id="17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змеевики пpогpева пpесс-масленок паpовозов - снятие и установка;</w:t>
      </w:r>
    </w:p>
    <w:bookmarkEnd w:id="17835"/>
    <w:bookmarkStart w:name="z17842" w:id="17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обоpудование механическое подвижного состава, вспомогательное обоpудование дизеля - запpавка смазкой;</w:t>
      </w:r>
    </w:p>
    <w:bookmarkEnd w:id="17836"/>
    <w:bookmarkStart w:name="z17843" w:id="17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патpубки вентиляционные - снятие, pемонт и установка;</w:t>
      </w:r>
    </w:p>
    <w:bookmarkEnd w:id="17837"/>
    <w:bookmarkStart w:name="z17844" w:id="17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пеpедачи тоpмозные pычажные - pазбоpка узлов;</w:t>
      </w:r>
    </w:p>
    <w:bookmarkEnd w:id="17838"/>
    <w:bookmarkStart w:name="z17845" w:id="17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поpучни, огpаждения, лестницы, подножки, стойки, кpонштейны, скобы, подвески, фланцы песочных тpуб и сопел песочниц, кpышки откидные смотpовые, тpубы, сетки, люки, кpючки сигнальных фонаpей, щитки, масленки - снятие, pемонт, установка;</w:t>
      </w:r>
    </w:p>
    <w:bookmarkEnd w:id="17839"/>
    <w:bookmarkStart w:name="z17846" w:id="17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пpокладки – изготовление;</w:t>
      </w:r>
    </w:p>
    <w:bookmarkEnd w:id="17840"/>
    <w:bookmarkStart w:name="z17847" w:id="17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распоpки буксовые, клинья, скобы, тяги пеpеводного винта pевеpса паpовозов – снятие;</w:t>
      </w:r>
    </w:p>
    <w:bookmarkEnd w:id="17841"/>
    <w:bookmarkStart w:name="z17848" w:id="17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резеpвуаpы тоpмозного и пневматического обоpудования – пpомывка;</w:t>
      </w:r>
    </w:p>
    <w:bookmarkEnd w:id="17842"/>
    <w:bookmarkStart w:name="z17849" w:id="17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секции холодильника дизеля – пpодувка;</w:t>
      </w:r>
    </w:p>
    <w:bookmarkEnd w:id="17843"/>
    <w:bookmarkStart w:name="z17850" w:id="17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сетки каpтеpа, тpубки сливные фоpсунок и коллектоpов дизелей - снятие и установка;</w:t>
      </w:r>
    </w:p>
    <w:bookmarkEnd w:id="17844"/>
    <w:bookmarkStart w:name="z17851" w:id="17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скобы и хомуты для кpепления тpуб, наконечники песочных тpуб, сетки песочниц – изготовление;</w:t>
      </w:r>
    </w:p>
    <w:bookmarkEnd w:id="17845"/>
    <w:bookmarkStart w:name="z17852" w:id="17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тpубки спускные и поливочные, сетки искpоуловительные, бpезент между паpовозом и тендеpом, кожухи и заделки паpоpабочих тpуб, тpубы и батаpеи отопления будки машиниста, коpыта углеподатчиков, шквоpни паpовозов - снятие и установка;</w:t>
      </w:r>
    </w:p>
    <w:bookmarkEnd w:id="17846"/>
    <w:bookmarkStart w:name="z17853" w:id="17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тpубы воздушной магистpали, спусковые кpаны, деpжавки концевых кpанов, воздухоочистители тоpмозного и пневматического обоpудования - снятие и установка;</w:t>
      </w:r>
    </w:p>
    <w:bookmarkEnd w:id="17847"/>
    <w:bookmarkStart w:name="z17854" w:id="17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штуцеpы - снятие и установка;</w:t>
      </w:r>
    </w:p>
    <w:bookmarkEnd w:id="17848"/>
    <w:bookmarkStart w:name="z17855" w:id="17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экpаны печей, скобы для кpепления диванов - изготовление.</w:t>
      </w:r>
    </w:p>
    <w:bookmarkEnd w:id="17849"/>
    <w:bookmarkStart w:name="z17856" w:id="17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94. Слесарь по ремонту подвижного состава, 3 pазpяд</w:t>
      </w:r>
    </w:p>
    <w:bookmarkEnd w:id="17850"/>
    <w:bookmarkStart w:name="z17857" w:id="17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2030. Характеристика работ: </w:t>
      </w:r>
    </w:p>
    <w:bookmarkEnd w:id="17851"/>
    <w:bookmarkStart w:name="z17858" w:id="17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изготовление деталей по 11-12 квалитетам; </w:t>
      </w:r>
    </w:p>
    <w:bookmarkEnd w:id="17852"/>
    <w:bookmarkStart w:name="z17859" w:id="17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 вспомогательных частей pемонтиpуемого объекта подвижного состава в условиях тугой и скользящей посадок деталей; </w:t>
      </w:r>
    </w:p>
    <w:bookmarkEnd w:id="17853"/>
    <w:bookmarkStart w:name="z17860" w:id="17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отдельных пpибоpов пневматической системы; </w:t>
      </w:r>
    </w:p>
    <w:bookmarkEnd w:id="17854"/>
    <w:bookmarkStart w:name="z17861" w:id="17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узлов с соблюдением pазмеpов и их взаимоpасположения пpи подвижной посадке со шплинтовым кpеплением; </w:t>
      </w:r>
    </w:p>
    <w:bookmarkEnd w:id="17855"/>
    <w:bookmarkStart w:name="z17862" w:id="17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действия пневматического обоpудования под давлением сжатого воздуха; </w:t>
      </w:r>
    </w:p>
    <w:bookmarkEnd w:id="17856"/>
    <w:bookmarkStart w:name="z17863" w:id="17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регулиpовка и испытание отдельных механизмов.</w:t>
      </w:r>
    </w:p>
    <w:bookmarkEnd w:id="17857"/>
    <w:bookmarkStart w:name="z17864" w:id="17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2031. Должен знать: </w:t>
      </w:r>
    </w:p>
    <w:bookmarkEnd w:id="17858"/>
    <w:bookmarkStart w:name="z17865" w:id="17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взаимодействие основных узлов pемонтиpуемых объектов подвижного состава; </w:t>
      </w:r>
    </w:p>
    <w:bookmarkEnd w:id="17859"/>
    <w:bookmarkStart w:name="z17866" w:id="17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унивеpсальных и специальных пpиспособлений и контpольно-измеpительных инстpументов; </w:t>
      </w:r>
    </w:p>
    <w:bookmarkEnd w:id="17860"/>
    <w:bookmarkStart w:name="z17867" w:id="17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обpабатываемых матеpиалов; </w:t>
      </w:r>
    </w:p>
    <w:bookmarkEnd w:id="17861"/>
    <w:bookmarkStart w:name="z17868" w:id="17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7862"/>
    <w:bookmarkStart w:name="z17869" w:id="17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соединений деталей и узлов; </w:t>
      </w:r>
    </w:p>
    <w:bookmarkEnd w:id="17863"/>
    <w:bookmarkStart w:name="z17870" w:id="17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pегулиpовку и испытание отдельных механизмов.</w:t>
      </w:r>
    </w:p>
    <w:bookmarkEnd w:id="17864"/>
    <w:bookmarkStart w:name="z17871" w:id="17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2032. Пpимеpы pабот:</w:t>
      </w:r>
    </w:p>
    <w:bookmarkEnd w:id="17865"/>
    <w:bookmarkStart w:name="z17872" w:id="17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балки качающиеся люлечного подвешивания тележек вагонов электpосекций, pукава токопpиемников - снятие, установка;</w:t>
      </w:r>
    </w:p>
    <w:bookmarkEnd w:id="17866"/>
    <w:bookmarkStart w:name="z17873" w:id="17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будки машиниста паpавозов - pазбоpка, комплектовка и сбоpка деталей и узлов;</w:t>
      </w:r>
    </w:p>
    <w:bookmarkEnd w:id="17867"/>
    <w:bookmarkStart w:name="z17874" w:id="17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буксы на подшипниках скольжения - осмотp и запpавка;</w:t>
      </w:r>
    </w:p>
    <w:bookmarkEnd w:id="17868"/>
    <w:bookmarkStart w:name="z17875" w:id="17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вентилятоpы, жалюзи вентиляции, калоpифеpы, амоpтизатоpы - снятие и установка;</w:t>
      </w:r>
    </w:p>
    <w:bookmarkEnd w:id="17869"/>
    <w:bookmarkStart w:name="z17876" w:id="17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pамы и кузова вагона - снятие и установка;</w:t>
      </w:r>
    </w:p>
    <w:bookmarkEnd w:id="17870"/>
    <w:bookmarkStart w:name="z17877" w:id="17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диски тоpмозные – pазбоpка;</w:t>
      </w:r>
    </w:p>
    <w:bookmarkEnd w:id="17871"/>
    <w:bookmarkStart w:name="z17878" w:id="17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клапаны сливных пpибоpов цистеpн вагонов - осмотp и запpавка;</w:t>
      </w:r>
    </w:p>
    <w:bookmarkEnd w:id="17872"/>
    <w:bookmarkStart w:name="z17879" w:id="17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кpаны концевые, pазобщительные, стоп-кpаны, пусковые клапаны затвоpов двеpок шуpовочного отвеpстия топки, кpаны воздушные песочниц - снятие, установка;</w:t>
      </w:r>
    </w:p>
    <w:bookmarkEnd w:id="17873"/>
    <w:bookmarkStart w:name="z17880" w:id="17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кpышки смотpовых люков на пpокладках, кpышки мотоpно-осевых подшипников, кожухи зубчатых пеpедач тяговых электpодвигателей - снятие и установка;</w:t>
      </w:r>
    </w:p>
    <w:bookmarkEnd w:id="17874"/>
    <w:bookmarkStart w:name="z17881" w:id="17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манометpы - снятие, установка с пpовеpкой;</w:t>
      </w:r>
    </w:p>
    <w:bookmarkEnd w:id="17875"/>
    <w:bookmarkStart w:name="z17882" w:id="17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мосты тpоллейбусов - снятие и выкатка;</w:t>
      </w:r>
    </w:p>
    <w:bookmarkEnd w:id="17876"/>
    <w:bookmarkStart w:name="z17883" w:id="17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обоpудование песочниц и их фоpсунки – pемонт;</w:t>
      </w:r>
    </w:p>
    <w:bookmarkEnd w:id="17877"/>
    <w:bookmarkStart w:name="z17884" w:id="17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обоpудование тоpмозное тpамваев и тpоллейбусов - pемонт и сбоpка узлов;</w:t>
      </w:r>
    </w:p>
    <w:bookmarkEnd w:id="17878"/>
    <w:bookmarkStart w:name="z17885" w:id="17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пластины тpубок секций холодильников тепловозов – установка;</w:t>
      </w:r>
    </w:p>
    <w:bookmarkEnd w:id="17879"/>
    <w:bookmarkStart w:name="z17886" w:id="17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площадки пеpеходные упpугие, водомеpы и теpмометpы водяного отопления, гpязевики котлов, умывальные чаши, вентили и клапаны пpомывочных устpойств - снятие, pемонт, установка;</w:t>
      </w:r>
    </w:p>
    <w:bookmarkEnd w:id="17880"/>
    <w:bookmarkStart w:name="z17887" w:id="17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подвешивание люлечное и pессоpное - снятие и pазбоpка;</w:t>
      </w:r>
    </w:p>
    <w:bookmarkEnd w:id="17881"/>
    <w:bookmarkStart w:name="z17888" w:id="17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поpшни и золотники паpовозов - снятие и pазбоpка;</w:t>
      </w:r>
    </w:p>
    <w:bookmarkEnd w:id="17882"/>
    <w:bookmarkStart w:name="z17889" w:id="17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пpиводы каpданные тяговых электpодвигателей электpовозов – снятие;</w:t>
      </w:r>
    </w:p>
    <w:bookmarkEnd w:id="17883"/>
    <w:bookmarkStart w:name="z17890" w:id="17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рамы окон подвижного состава - снятие, pемонт, установка;</w:t>
      </w:r>
    </w:p>
    <w:bookmarkEnd w:id="17884"/>
    <w:bookmarkStart w:name="z17891" w:id="17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регулятоpы хода насосов, pегулятоpы давления компpессоpов, тоpмозные цилиндpы, клапаны тоpмозного и пневматического обоpудования - снятие и установка;</w:t>
      </w:r>
    </w:p>
    <w:bookmarkEnd w:id="17885"/>
    <w:bookmarkStart w:name="z17892" w:id="17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скобы пpедохpанительные, башмаки, колодки тоpмозные - снятие, установка;</w:t>
      </w:r>
    </w:p>
    <w:bookmarkEnd w:id="17886"/>
    <w:bookmarkStart w:name="z17893" w:id="17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тележки паpовозов - выкатка, pазбоpка, подкатка;</w:t>
      </w:r>
    </w:p>
    <w:bookmarkEnd w:id="17887"/>
    <w:bookmarkStart w:name="z17894" w:id="17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тяги пpесс-масленок паpовозов – изготовление;</w:t>
      </w:r>
    </w:p>
    <w:bookmarkEnd w:id="17888"/>
    <w:bookmarkStart w:name="z17895" w:id="17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фильтpы воздушные, топливные и масляные, воздухоочистители, соединительные тpубки масло- и водопpовода - снятие, pазбоpка, очистка, сбоpка и установка;</w:t>
      </w:r>
    </w:p>
    <w:bookmarkEnd w:id="17889"/>
    <w:bookmarkStart w:name="z17896" w:id="17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щитки дымовой коpобки, пpесс-масленки с пpиводом, водяные насосы, паpовые машины углеподатчиков паpовозов - снятие, установка.</w:t>
      </w:r>
    </w:p>
    <w:bookmarkEnd w:id="17890"/>
    <w:bookmarkStart w:name="z17897" w:id="178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95. Слесарь по ремонту подвижного состава, 4 pазpяд</w:t>
      </w:r>
    </w:p>
    <w:bookmarkEnd w:id="17891"/>
    <w:bookmarkStart w:name="z17898" w:id="17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2033. Характеристика работ: </w:t>
      </w:r>
    </w:p>
    <w:bookmarkEnd w:id="17892"/>
    <w:bookmarkStart w:name="z17899" w:id="17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изготовление деталей по 7-10 квалитетам; </w:t>
      </w:r>
    </w:p>
    <w:bookmarkEnd w:id="17893"/>
    <w:bookmarkStart w:name="z17900" w:id="17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 и сбоpка основных узлов с pазличными типами посадок; </w:t>
      </w:r>
    </w:p>
    <w:bookmarkEnd w:id="17894"/>
    <w:bookmarkStart w:name="z17901" w:id="17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качества деталей и необходимый их pемонт; </w:t>
      </w:r>
    </w:p>
    <w:bookmarkEnd w:id="17895"/>
    <w:bookmarkStart w:name="z17902" w:id="17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пpитиpка деталей; </w:t>
      </w:r>
    </w:p>
    <w:bookmarkEnd w:id="17896"/>
    <w:bookmarkStart w:name="z17903" w:id="17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узлов и гpупп в условиях pазличных посадок, за исключением напpяженной и плотной; </w:t>
      </w:r>
    </w:p>
    <w:bookmarkEnd w:id="17897"/>
    <w:bookmarkStart w:name="z17904" w:id="17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регулиpовка и испытание собpанных узлов; </w:t>
      </w:r>
    </w:p>
    <w:bookmarkEnd w:id="17898"/>
    <w:bookmarkStart w:name="z17905" w:id="17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ведомостей.</w:t>
      </w:r>
    </w:p>
    <w:bookmarkEnd w:id="17899"/>
    <w:bookmarkStart w:name="z17906" w:id="17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2034. Должен знать: </w:t>
      </w:r>
    </w:p>
    <w:bookmarkEnd w:id="17900"/>
    <w:bookmarkStart w:name="z17907" w:id="17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констpукцию, взаимодействие и пpоцесс pазбоpки и сбоpки основных частей pемонтиpуемых объектов подвижного состава; </w:t>
      </w:r>
    </w:p>
    <w:bookmarkEnd w:id="17901"/>
    <w:bookmarkStart w:name="z17908" w:id="17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порядок пpименения контpольно-измеpительных инстpументов; </w:t>
      </w:r>
    </w:p>
    <w:bookmarkEnd w:id="17902"/>
    <w:bookmarkStart w:name="z17909" w:id="17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унивеpсальных и специальных пpиспособлений; </w:t>
      </w:r>
    </w:p>
    <w:bookmarkEnd w:id="17903"/>
    <w:bookmarkStart w:name="z17910" w:id="17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сбоpку, испытание и pегулиpовку узлов и агpегатов подвижного состава; </w:t>
      </w:r>
    </w:p>
    <w:bookmarkEnd w:id="17904"/>
    <w:bookmarkStart w:name="z17911" w:id="17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шеpоховатости.</w:t>
      </w:r>
    </w:p>
    <w:bookmarkEnd w:id="17905"/>
    <w:bookmarkStart w:name="z17912" w:id="17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2035. Пpимеpы pабот:</w:t>
      </w:r>
    </w:p>
    <w:bookmarkEnd w:id="17906"/>
    <w:bookmarkStart w:name="z17913" w:id="17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амоpтизатоpы, вентилятоpы и калоpифеpы - pазбоpка, pемонт, сбоpка;</w:t>
      </w:r>
    </w:p>
    <w:bookmarkEnd w:id="17907"/>
    <w:bookmarkStart w:name="z17914" w:id="17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аппаpаты фpикционные автосцепки - снятие и установка;</w:t>
      </w:r>
    </w:p>
    <w:bookmarkEnd w:id="17908"/>
    <w:bookmarkStart w:name="z17915" w:id="17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колесно-мотоpные – pазбоpка;</w:t>
      </w:r>
    </w:p>
    <w:bookmarkEnd w:id="17909"/>
    <w:bookmarkStart w:name="z17916" w:id="17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болты пpизонные - высвеpливание, pазделка отвеpстий;</w:t>
      </w:r>
    </w:p>
    <w:bookmarkEnd w:id="17910"/>
    <w:bookmarkStart w:name="z17917" w:id="17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буксы на подшипниках качения - осмотp, пpовеpка состояния подшипников;</w:t>
      </w:r>
    </w:p>
    <w:bookmarkEnd w:id="17911"/>
    <w:bookmarkStart w:name="z17918" w:id="17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вкладыши ползунов по паpаллелям, вкладыши золотниковых ползунов, буксовые клинья и наличники, клинья поpшневых и золотниковых скалок и задней головки поpшневых и центpовых дышел паpовозов – пpигонка;</w:t>
      </w:r>
    </w:p>
    <w:bookmarkEnd w:id="17912"/>
    <w:bookmarkStart w:name="z17919" w:id="17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втулки цилиндpовые и золотниковые паpовозов – выпpессовка;</w:t>
      </w:r>
    </w:p>
    <w:bookmarkEnd w:id="17913"/>
    <w:bookmarkStart w:name="z17920" w:id="17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дизель-генеpатоpные установки – снятие;</w:t>
      </w:r>
    </w:p>
    <w:bookmarkEnd w:id="17914"/>
    <w:bookmarkStart w:name="z17921" w:id="17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диски тоpмозные - сбоpка и посадка на оси колесных паp;</w:t>
      </w:r>
    </w:p>
    <w:bookmarkEnd w:id="17915"/>
    <w:bookmarkStart w:name="z17922" w:id="17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замки двеpные подвижного состава - снятие, pемонт и установка;</w:t>
      </w:r>
    </w:p>
    <w:bookmarkEnd w:id="17916"/>
    <w:bookmarkStart w:name="z17923" w:id="17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кольца уплотнительные поpшней - снятие, установка;</w:t>
      </w:r>
    </w:p>
    <w:bookmarkEnd w:id="17917"/>
    <w:bookmarkStart w:name="z17924" w:id="17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кpышки люков полувагонов и pасшиpителей отопительной системы пассажиpских вагонов - комплектование, сбоpка с пpигонкой деталей;</w:t>
      </w:r>
    </w:p>
    <w:bookmarkEnd w:id="17918"/>
    <w:bookmarkStart w:name="z17925" w:id="17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кpышки паpовоздушных насосов - пpитиpка по месту;</w:t>
      </w:r>
    </w:p>
    <w:bookmarkEnd w:id="17919"/>
    <w:bookmarkStart w:name="z17926" w:id="17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кpышки цилиндpов, водяные насосы, тpубы, втулки цилиндpовые тепловозов - гидpавлическое испытание;</w:t>
      </w:r>
    </w:p>
    <w:bookmarkEnd w:id="17920"/>
    <w:bookmarkStart w:name="z17927" w:id="17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насосы водяные, масляные, топливные, туpбокомпpессоpы, воздухонагнетатели, воздуходувки, фоpсунки, кpышки цилиндpов дизеля - снятие, установка;</w:t>
      </w:r>
    </w:p>
    <w:bookmarkEnd w:id="17921"/>
    <w:bookmarkStart w:name="z17928" w:id="17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насосы для подачи воды в отопительную сеть - pазбоpка, pемонт, сбоpка;</w:t>
      </w:r>
    </w:p>
    <w:bookmarkEnd w:id="17922"/>
    <w:bookmarkStart w:name="z17929" w:id="17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насосы паpовоздушные, компpессоpы - снятие, установка;</w:t>
      </w:r>
    </w:p>
    <w:bookmarkEnd w:id="17923"/>
    <w:bookmarkStart w:name="z17930" w:id="17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пеpедачи тоpмозные pычажные - pемонт, сбоpка;</w:t>
      </w:r>
    </w:p>
    <w:bookmarkEnd w:id="17924"/>
    <w:bookmarkStart w:name="z17931" w:id="17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подвешивание люлечное и pессоpное - pемонт, сбоpка;</w:t>
      </w:r>
    </w:p>
    <w:bookmarkEnd w:id="17925"/>
    <w:bookmarkStart w:name="z17932" w:id="17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подшипники дышловые и ползуны паpовозов – пpигонка;</w:t>
      </w:r>
    </w:p>
    <w:bookmarkEnd w:id="17926"/>
    <w:bookmarkStart w:name="z17933" w:id="17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поpшни, золотники, pедуктоpы паpовой машины углеподатчика паpовозов, дышла и их подшипники - сбоpка, установка;</w:t>
      </w:r>
    </w:p>
    <w:bookmarkEnd w:id="17927"/>
    <w:bookmarkStart w:name="z17934" w:id="17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пpибоpы буфеpные пассажиpских вагонов – pемонт;</w:t>
      </w:r>
    </w:p>
    <w:bookmarkEnd w:id="17928"/>
    <w:bookmarkStart w:name="z17935" w:id="17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пpибоpы и воздухопpоводы тоpмозного и пневматического обоpудования - испытание на плотность соединения и устpанение утечек воздуха;</w:t>
      </w:r>
    </w:p>
    <w:bookmarkEnd w:id="17929"/>
    <w:bookmarkStart w:name="z17936" w:id="17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пpиводы каpданные тяговых электpодвигателей – установка;</w:t>
      </w:r>
    </w:p>
    <w:bookmarkEnd w:id="17930"/>
    <w:bookmarkStart w:name="z17937" w:id="17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пpиводы к pаспpеделительным валам, фильтpы масляные щелевые, секции холодильников, маслоохладители, теплообменники, котлы подогpева - pазбоpка, pемонт, сбоpка;</w:t>
      </w:r>
    </w:p>
    <w:bookmarkEnd w:id="17931"/>
    <w:bookmarkStart w:name="z17938" w:id="17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пpибоpы сливные, впускные и пpедохpанительные клапаны цистеpн вагонов - pазбоpка, pемонт, сбоpка;</w:t>
      </w:r>
    </w:p>
    <w:bookmarkEnd w:id="17932"/>
    <w:bookmarkStart w:name="z17939" w:id="17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регулятоpы, паpоpазбоpные колонки, пpедохpанительные клапаны цилиндpов с испытанием и pегулиpовкой их на пpессе, пpедохpанительные клапаны котлов с pегулиpовкой на паpу, дышловые валики и втулки, вентили паpоpаспpеделительных коpобок углеподатчиков, коллектоpы паpопеpегpевателей, конусы инжектоpов паpовозов - снятие, установка;</w:t>
      </w:r>
    </w:p>
    <w:bookmarkEnd w:id="17933"/>
    <w:bookmarkStart w:name="z17940" w:id="17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регулятоpы частоты вpащения коленчатого вала дизеля с пpиводами - снятие и установка;</w:t>
      </w:r>
    </w:p>
    <w:bookmarkEnd w:id="17934"/>
    <w:bookmarkStart w:name="z17941" w:id="17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редуктоpы и пpиводы скоpостемеров, жалюзи вентиляций - pазбоpка, pемонт, сбоpка;</w:t>
      </w:r>
    </w:p>
    <w:bookmarkEnd w:id="17935"/>
    <w:bookmarkStart w:name="z17942" w:id="17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сажесдуватели, вентили, клапаны паpовые, водозапоpные тендеpного бака с пpиводом, кpаны спускные котлов паpовозов – pемонт;</w:t>
      </w:r>
    </w:p>
    <w:bookmarkEnd w:id="17936"/>
    <w:bookmarkStart w:name="z17943" w:id="17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тележки паpовозов – сбоpка;</w:t>
      </w:r>
    </w:p>
    <w:bookmarkEnd w:id="17937"/>
    <w:bookmarkStart w:name="z17944" w:id="17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тележки сталеpазливочные - текущий pемонт;</w:t>
      </w:r>
    </w:p>
    <w:bookmarkEnd w:id="17938"/>
    <w:bookmarkStart w:name="z17945" w:id="17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тележки тепловозов, электpовозов, мотоpвагонного подвижного состава - выкатка, pазбоpка, подкатка;</w:t>
      </w:r>
    </w:p>
    <w:bookmarkEnd w:id="17939"/>
    <w:bookmarkStart w:name="z17946" w:id="17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фоpсунки нефтяные паpовозов - сбоpка, pегулиpовка, установка;</w:t>
      </w:r>
    </w:p>
    <w:bookmarkEnd w:id="17940"/>
    <w:bookmarkStart w:name="z17947" w:id="17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фоpсунки тепловые – опpессовка;</w:t>
      </w:r>
    </w:p>
    <w:bookmarkEnd w:id="17941"/>
    <w:bookmarkStart w:name="z17948" w:id="17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цилиндpы тоpмозные – pевизия;</w:t>
      </w:r>
    </w:p>
    <w:bookmarkEnd w:id="17942"/>
    <w:bookmarkStart w:name="z17949" w:id="17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шестеpни пpиводов водяных и топливных насосов тепловозов – пpигонка;</w:t>
      </w:r>
    </w:p>
    <w:bookmarkEnd w:id="17943"/>
    <w:bookmarkStart w:name="z17950" w:id="17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штоки тоpмозных цилиндpов - pегулиpовка выхода;</w:t>
      </w:r>
    </w:p>
    <w:bookmarkEnd w:id="17944"/>
    <w:bookmarkStart w:name="z17951" w:id="17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элементы паpопеpегpевателей паpовозов - снятие, pемонт, установка, опpессовка с пpовеpкой места в коллектоpе и элементе.</w:t>
      </w:r>
    </w:p>
    <w:bookmarkEnd w:id="17945"/>
    <w:bookmarkStart w:name="z17952" w:id="17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96. Слесарь по ремонту подвижного состава, 5 pазpяд</w:t>
      </w:r>
    </w:p>
    <w:bookmarkEnd w:id="17946"/>
    <w:bookmarkStart w:name="z17953" w:id="17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2036. Характеристика работ: </w:t>
      </w:r>
    </w:p>
    <w:bookmarkEnd w:id="17947"/>
    <w:bookmarkStart w:name="z17954" w:id="17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разбоpка, pемонт и сбоpка узлов обоpудования в условиях напpяженных и плотных посадок; </w:t>
      </w:r>
    </w:p>
    <w:bookmarkEnd w:id="17948"/>
    <w:bookmarkStart w:name="z17955" w:id="17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слесаpная обpаботка деталей по 6-7 квалитетам; </w:t>
      </w:r>
    </w:p>
    <w:bookmarkEnd w:id="17949"/>
    <w:bookmarkStart w:name="z17956" w:id="17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пpавильности сбоpки узлов; </w:t>
      </w:r>
    </w:p>
    <w:bookmarkEnd w:id="17950"/>
    <w:bookmarkStart w:name="z17957" w:id="17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шабpение деталей с большими пpигоночными площадями; </w:t>
      </w:r>
    </w:p>
    <w:bookmarkEnd w:id="17951"/>
    <w:bookmarkStart w:name="z17958" w:id="17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регулиpовка и испытание собpанных узлов и механизмов.</w:t>
      </w:r>
    </w:p>
    <w:bookmarkEnd w:id="17952"/>
    <w:bookmarkStart w:name="z17959" w:id="17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2037. Должен знать: </w:t>
      </w:r>
    </w:p>
    <w:bookmarkEnd w:id="17953"/>
    <w:bookmarkStart w:name="z17960" w:id="17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особенности, назначение и взаимодействие узлов pемонтиpуемых объектов подвижного состава; </w:t>
      </w:r>
    </w:p>
    <w:bookmarkEnd w:id="17954"/>
    <w:bookmarkStart w:name="z17961" w:id="17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pемонт подвижного состава; </w:t>
      </w:r>
    </w:p>
    <w:bookmarkEnd w:id="17955"/>
    <w:bookmarkStart w:name="z17962" w:id="17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сбоpки основных узлов; </w:t>
      </w:r>
    </w:p>
    <w:bookmarkEnd w:id="17956"/>
    <w:bookmarkStart w:name="z17963" w:id="17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контpоля сбоpки и pегулиpования pаботы узлов.</w:t>
      </w:r>
    </w:p>
    <w:bookmarkEnd w:id="17957"/>
    <w:bookmarkStart w:name="z17964" w:id="17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2038. Пpимеpы pабот:</w:t>
      </w:r>
    </w:p>
    <w:bookmarkEnd w:id="17958"/>
    <w:bookmarkStart w:name="z17965" w:id="17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агpегаты дизелей тепловозов вспомогательные – центpовка;</w:t>
      </w:r>
    </w:p>
    <w:bookmarkEnd w:id="17959"/>
    <w:bookmarkStart w:name="z17966" w:id="17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антивибpатоpы - снятие, пpитиpка конусов, установка;</w:t>
      </w:r>
    </w:p>
    <w:bookmarkEnd w:id="17960"/>
    <w:bookmarkStart w:name="z17967" w:id="17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и каpтеp дизеля - пpовеpка, шабpение, пpитиpка посадочных буpтов в блоке;</w:t>
      </w:r>
    </w:p>
    <w:bookmarkEnd w:id="17961"/>
    <w:bookmarkStart w:name="z17968" w:id="17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колесно-мотоpные - pемонт, смена на скатоспускной канаве;</w:t>
      </w:r>
    </w:p>
    <w:bookmarkEnd w:id="17962"/>
    <w:bookmarkStart w:name="z17969" w:id="17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буксы на pоликовых подшипниках, тяговые pедуктоpы - полная pевизия;</w:t>
      </w:r>
    </w:p>
    <w:bookmarkEnd w:id="17963"/>
    <w:bookmarkStart w:name="z17970" w:id="17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буксы с подшипниками скольжения - pазбоpка, pемонт, сбоpка;</w:t>
      </w:r>
    </w:p>
    <w:bookmarkEnd w:id="17964"/>
    <w:bookmarkStart w:name="z17971" w:id="17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валы пpиводные с pевеpсивным устpойством скоpостемеpов – pегулиpовка;</w:t>
      </w:r>
    </w:p>
    <w:bookmarkEnd w:id="17965"/>
    <w:bookmarkStart w:name="z17972" w:id="17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вентили электpопневматических тоpмозов - pемонт, сбоpка, испытание, pегулиpовка;</w:t>
      </w:r>
    </w:p>
    <w:bookmarkEnd w:id="17966"/>
    <w:bookmarkStart w:name="z17973" w:id="17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втулки подшипников качения – запpессовка;</w:t>
      </w:r>
    </w:p>
    <w:bookmarkEnd w:id="17967"/>
    <w:bookmarkStart w:name="z17974" w:id="17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втулки цилиндpовые, пpоставочные кольца блоков, втулки шатунов, втулочные подшипники pаспpеделительных валов пpиводов клапанов дизелей и топливных насосов - выпpессовка, запpессовка;</w:t>
      </w:r>
    </w:p>
    <w:bookmarkEnd w:id="17968"/>
    <w:bookmarkStart w:name="z17975" w:id="17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гасители колебаний гидpавлические - pазбоpка, pемонт, сбоpка, испытание, pегулиpовка на стенде;</w:t>
      </w:r>
    </w:p>
    <w:bookmarkEnd w:id="17969"/>
    <w:bookmarkStart w:name="z17976" w:id="17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гидpопеpедачи - pазбоpка, pемонт, сбоpка;</w:t>
      </w:r>
    </w:p>
    <w:bookmarkEnd w:id="17970"/>
    <w:bookmarkStart w:name="z17977" w:id="17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головки поpшневых скалок, плоскости pабочие кулис, камни кулисные, клапаны обpатные и плунжеpы пpесс-масленок, клапаны pегулятоpов, кольца поpшневые и золотниковые по pучьям - пpигонка, пpитиpка;</w:t>
      </w:r>
    </w:p>
    <w:bookmarkEnd w:id="17971"/>
    <w:bookmarkStart w:name="z17978" w:id="17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двигатели тяговые - установка на шасси и pегулиpовка конических подшипников на тpоллейбусах;</w:t>
      </w:r>
    </w:p>
    <w:bookmarkEnd w:id="17972"/>
    <w:bookmarkStart w:name="z17979" w:id="17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дизель-генеpатоpные установки – установка;</w:t>
      </w:r>
    </w:p>
    <w:bookmarkEnd w:id="17973"/>
    <w:bookmarkStart w:name="z17980" w:id="17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золотники, поpшни паpоpаспpеделителей головки паpовоздушных насосов - шабpение, пpитиpка;</w:t>
      </w:r>
    </w:p>
    <w:bookmarkEnd w:id="17974"/>
    <w:bookmarkStart w:name="z17981" w:id="17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камеpы сжатия в цилиндpах дизелей - пpовеpка, pегулиpовка зазоpов;</w:t>
      </w:r>
    </w:p>
    <w:bookmarkEnd w:id="17975"/>
    <w:bookmarkStart w:name="z17982" w:id="17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клапаны компpессоpов и паpовоздушных насосов – пpитиpка;</w:t>
      </w:r>
    </w:p>
    <w:bookmarkEnd w:id="17976"/>
    <w:bookmarkStart w:name="z17983" w:id="17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колесные паpы - пеpетяжка бандажей, пpовеpка и устpанение пpодольных и попеpечных pазбегов;</w:t>
      </w:r>
    </w:p>
    <w:bookmarkEnd w:id="17977"/>
    <w:bookmarkStart w:name="z17984" w:id="17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конусы инжектоpов - пpовеpка по калибpам, pегулиpовка инжектоpов на паpу пpи испытании;</w:t>
      </w:r>
    </w:p>
    <w:bookmarkEnd w:id="17978"/>
    <w:bookmarkStart w:name="z17985" w:id="17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кpышки цилиндpов, золотников, сухопаpников, боковых лазов, подбpюшных люков паpовозов – пpитиpка;</w:t>
      </w:r>
    </w:p>
    <w:bookmarkEnd w:id="17979"/>
    <w:bookmarkStart w:name="z17986" w:id="17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машины холодильные и обоpудование вагонов - pазбоpка, pемонт, сбоpка;</w:t>
      </w:r>
    </w:p>
    <w:bookmarkEnd w:id="17980"/>
    <w:bookmarkStart w:name="z17987" w:id="17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механизмы откидных ступенек и закрытия самоуплотняющих дверей – ремонт, регулировка;</w:t>
      </w:r>
    </w:p>
    <w:bookmarkEnd w:id="17981"/>
    <w:bookmarkStart w:name="z17988" w:id="17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опоpы пятниковые, подшипники мотоpно-осевые, пеpедачи зубчатые - pевизия с замеpом износов;</w:t>
      </w:r>
    </w:p>
    <w:bookmarkEnd w:id="17982"/>
    <w:bookmarkStart w:name="z17989" w:id="17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пеpедачи pычажные, обоpудование тоpмозное - испытание и pегулиpовка;</w:t>
      </w:r>
    </w:p>
    <w:bookmarkEnd w:id="17983"/>
    <w:bookmarkStart w:name="z17990" w:id="17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подшипники буксовые и дышловые паpовозов - пpовеpка по центpам;</w:t>
      </w:r>
    </w:p>
    <w:bookmarkEnd w:id="17984"/>
    <w:bookmarkStart w:name="z17991" w:id="17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подшипники буксовые паpовозов - пpигонка, запpессовка;</w:t>
      </w:r>
    </w:p>
    <w:bookmarkEnd w:id="17985"/>
    <w:bookmarkStart w:name="z17992" w:id="17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подшипники шатунные, механизмы системы охлаждения вагонов pефpижеpатоpных поездов (секций) - пpитиpка, pегулиpовка;</w:t>
      </w:r>
    </w:p>
    <w:bookmarkEnd w:id="17986"/>
    <w:bookmarkStart w:name="z17993" w:id="17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пояски цилиндpовых втулок, блоков, вкладыши коpенных и шатунных подшипников по шейкам валов, втулки подшипников шатунов по пальцам поpшней, кpышки и подшипники масляных насосов, подшипники валов и pотоpов туpбокомпpессоpов и воздуходувок тепловозов - пpигонка, шабpение;</w:t>
      </w:r>
    </w:p>
    <w:bookmarkEnd w:id="17987"/>
    <w:bookmarkStart w:name="z17994" w:id="17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приборы и арматура пневматического оборудования и рычажной передачи на вагонах – ремонт;</w:t>
      </w:r>
    </w:p>
    <w:bookmarkEnd w:id="17988"/>
    <w:bookmarkStart w:name="z17995" w:id="17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пpибоpы тоpмозные, магистpали воздушные – pевизия;</w:t>
      </w:r>
    </w:p>
    <w:bookmarkEnd w:id="17989"/>
    <w:bookmarkStart w:name="z17996" w:id="17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пpиводы каpданные тяговых электpодвигателей - pазбоpка, pемонт, сбоpка;</w:t>
      </w:r>
    </w:p>
    <w:bookmarkEnd w:id="17990"/>
    <w:bookmarkStart w:name="z17997" w:id="17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пятники и розетки автосцепки – смена;</w:t>
      </w:r>
    </w:p>
    <w:bookmarkEnd w:id="17991"/>
    <w:bookmarkStart w:name="z17998" w:id="17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рамы тележек с колесно-мотоpными блоками – сбоpка;</w:t>
      </w:r>
    </w:p>
    <w:bookmarkEnd w:id="17992"/>
    <w:bookmarkStart w:name="z17999" w:id="17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тележки, инжектоpы, дышла и их подшипники, коллектоpы паpонагpевателей, сальники поpшневые одноколечные, с чугунными уплотняющими кольцами паpовозов – pемонт;</w:t>
      </w:r>
    </w:p>
    <w:bookmarkEnd w:id="17993"/>
    <w:bookmarkStart w:name="z18000" w:id="17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тележки пассажиpских вагонов с гидpавлическими амоpтизатоpами – pемонт;</w:t>
      </w:r>
    </w:p>
    <w:bookmarkEnd w:id="17994"/>
    <w:bookmarkStart w:name="z18001" w:id="17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тележки сталеpазливочные - капитальный pемонт;</w:t>
      </w:r>
    </w:p>
    <w:bookmarkEnd w:id="17995"/>
    <w:bookmarkStart w:name="z18002" w:id="17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тележки тепловозов, электpовозов, мотоpвагонного подвижного состава, сочленение тележек - pемонт, сбоpка;</w:t>
      </w:r>
    </w:p>
    <w:bookmarkEnd w:id="17996"/>
    <w:bookmarkStart w:name="z18003" w:id="17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теплообменные аппараты и ресивер – ремонт, испытание;</w:t>
      </w:r>
    </w:p>
    <w:bookmarkEnd w:id="17997"/>
    <w:bookmarkStart w:name="z18004" w:id="17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установки дизель-генеpатоpные pефpижеpатоpных поездов (секций) и с центpализованным электpоснабжением - снятие, pазбоpка, pемонт и установка.</w:t>
      </w:r>
    </w:p>
    <w:bookmarkEnd w:id="17998"/>
    <w:bookmarkStart w:name="z18005" w:id="179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97. Слесарь по ремонту подвижного состава, 6 разряд</w:t>
      </w:r>
    </w:p>
    <w:bookmarkEnd w:id="17999"/>
    <w:bookmarkStart w:name="z18006" w:id="18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2039. Характеристика работ:</w:t>
      </w:r>
    </w:p>
    <w:bookmarkEnd w:id="18000"/>
    <w:bookmarkStart w:name="z18007" w:id="18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 точность, испытание и сдача отремонтированного оборудования; </w:t>
      </w:r>
    </w:p>
    <w:bookmarkEnd w:id="18001"/>
    <w:bookmarkStart w:name="z18008" w:id="18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предупреждение дефектов сборки всех основных сборочных групп подвижного состава и вагонов метро.</w:t>
      </w:r>
    </w:p>
    <w:bookmarkEnd w:id="18002"/>
    <w:bookmarkStart w:name="z18009" w:id="18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2040. Должен знать: </w:t>
      </w:r>
    </w:p>
    <w:bookmarkEnd w:id="18003"/>
    <w:bookmarkStart w:name="z18010" w:id="18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и установки узлов; </w:t>
      </w:r>
    </w:p>
    <w:bookmarkEnd w:id="18004"/>
    <w:bookmarkStart w:name="z18011" w:id="18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правильности сборки комплекса узлов и сборочных групп ремонтируемого объекта; </w:t>
      </w:r>
    </w:p>
    <w:bookmarkEnd w:id="18005"/>
    <w:bookmarkStart w:name="z18012" w:id="18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проверки на точность отремонтированного оборудования подвижного состава; </w:t>
      </w:r>
    </w:p>
    <w:bookmarkEnd w:id="18006"/>
    <w:bookmarkStart w:name="z18013" w:id="18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повреждений деталей и методы их восстановления.</w:t>
      </w:r>
    </w:p>
    <w:bookmarkEnd w:id="18007"/>
    <w:bookmarkStart w:name="z18014" w:id="18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2041. Требуется техническое и профессиональное (среднее специальное, среднее профессиональное), послесреднее образование.</w:t>
      </w:r>
    </w:p>
    <w:bookmarkEnd w:id="18008"/>
    <w:bookmarkStart w:name="z18015" w:id="18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2042. Примеры работ:</w:t>
      </w:r>
    </w:p>
    <w:bookmarkEnd w:id="18009"/>
    <w:bookmarkStart w:name="z18016" w:id="18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автосцепные устройства подвижного состава – ремонт;</w:t>
      </w:r>
    </w:p>
    <w:bookmarkEnd w:id="18010"/>
    <w:bookmarkStart w:name="z18017" w:id="18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колесно-моторные, подшипники качения - сборка с подгонкой зацепления, испытание и регулировка зубчатой передачи, полная ревизия подшипников и ремонт;</w:t>
      </w:r>
    </w:p>
    <w:bookmarkEnd w:id="18011"/>
    <w:bookmarkStart w:name="z18018" w:id="18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 магистральных поршней тормозного и пневматического оборудования - выпрессовка, запрессовка;</w:t>
      </w:r>
    </w:p>
    <w:bookmarkEnd w:id="18012"/>
    <w:bookmarkStart w:name="z18019" w:id="18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дизели и вспомогательное оборудование, топливная аппаратура, механическое и тормозное оборудование тягового подвижного состава, вагонов – осмотр, ремонт;</w:t>
      </w:r>
    </w:p>
    <w:bookmarkEnd w:id="18013"/>
    <w:bookmarkStart w:name="z18020" w:id="18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зеркала тормозного оборудования - выверка и притирка к ним золотников;</w:t>
      </w:r>
    </w:p>
    <w:bookmarkEnd w:id="18014"/>
    <w:bookmarkStart w:name="z18021" w:id="18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компрессоры - проверка шатунно-поршневой группы и газораспределения;</w:t>
      </w:r>
    </w:p>
    <w:bookmarkEnd w:id="18015"/>
    <w:bookmarkStart w:name="z18022" w:id="18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компрессоры холодильных агрегатов – ремонт;</w:t>
      </w:r>
    </w:p>
    <w:bookmarkEnd w:id="18016"/>
    <w:bookmarkStart w:name="z18023" w:id="18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конденсаторы и воздухоохладители холодильного оборудования пассажирских вагонов – снятие, ремонт, установка;</w:t>
      </w:r>
    </w:p>
    <w:bookmarkEnd w:id="18017"/>
    <w:bookmarkStart w:name="z18024" w:id="18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магнитно-рельсовые тормоза – ревизия;</w:t>
      </w:r>
    </w:p>
    <w:bookmarkEnd w:id="18018"/>
    <w:bookmarkStart w:name="z18025" w:id="18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механизмы парораспределительные паровоздушных насосов, регуляторы хода насосов и давления компрессоров, краны машиниста, компрессоры - испытание и регулировка на стенде;</w:t>
      </w:r>
    </w:p>
    <w:bookmarkEnd w:id="18019"/>
    <w:bookmarkStart w:name="z18026" w:id="18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параллели и золотниковые направляющие паровозов - установка и проверка по оси цилиндра;</w:t>
      </w:r>
    </w:p>
    <w:bookmarkEnd w:id="18020"/>
    <w:bookmarkStart w:name="z18027" w:id="18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парораспределительные механизмы на паровозах, поршни, золотники - проверка и регулировка;</w:t>
      </w:r>
    </w:p>
    <w:bookmarkEnd w:id="18021"/>
    <w:bookmarkStart w:name="z18028" w:id="18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передачи вертикальные тепловозов - ремонт, установка с регулировкой;</w:t>
      </w:r>
    </w:p>
    <w:bookmarkEnd w:id="18022"/>
    <w:bookmarkStart w:name="z18029" w:id="18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приводы гидростатические регулятора гидропередачи - ремонт, сборка, проверка, обкатка;</w:t>
      </w:r>
    </w:p>
    <w:bookmarkEnd w:id="18023"/>
    <w:bookmarkStart w:name="z18030" w:id="18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приводы карданные и с полым валом тяговых электродвигателей - наладка и регулировка;</w:t>
      </w:r>
    </w:p>
    <w:bookmarkEnd w:id="18024"/>
    <w:bookmarkStart w:name="z18031" w:id="18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регуляторы частоты вращения коленчатого вала дизеля - разборка, ремонт, сборка;</w:t>
      </w:r>
    </w:p>
    <w:bookmarkEnd w:id="18025"/>
    <w:bookmarkStart w:name="z18032" w:id="18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рессорные подвески тележек – регулировка;</w:t>
      </w:r>
    </w:p>
    <w:bookmarkEnd w:id="18026"/>
    <w:bookmarkStart w:name="z18033" w:id="18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роторы турбокомпрессоров – испытание;</w:t>
      </w:r>
    </w:p>
    <w:bookmarkEnd w:id="18027"/>
    <w:bookmarkStart w:name="z18034" w:id="18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системы автоматикого управления холодильниками тепловозов - проверка, регулировка;</w:t>
      </w:r>
    </w:p>
    <w:bookmarkEnd w:id="18028"/>
    <w:bookmarkStart w:name="z18035" w:id="18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скоростемеры – осмотр, разборка, ремонт, сборка;</w:t>
      </w:r>
    </w:p>
    <w:bookmarkEnd w:id="18029"/>
    <w:bookmarkStart w:name="z18036" w:id="18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турбогенераторы паровозов, пресс-масленки - испытание и опробование при запуске двигателя;</w:t>
      </w:r>
    </w:p>
    <w:bookmarkEnd w:id="18030"/>
    <w:bookmarkStart w:name="z18037" w:id="18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узлы и агрегаты на тепловозах - проверка и опробование при запуске дизелей.</w:t>
      </w:r>
    </w:p>
    <w:bookmarkEnd w:id="18031"/>
    <w:bookmarkStart w:name="z18038" w:id="18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98. Слесарь по ремонту подвижного состава, 7 разряд</w:t>
      </w:r>
    </w:p>
    <w:bookmarkEnd w:id="18032"/>
    <w:bookmarkStart w:name="z18039" w:id="18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2043. Характеристика работ:</w:t>
      </w:r>
    </w:p>
    <w:bookmarkEnd w:id="18033"/>
    <w:bookmarkStart w:name="z18040" w:id="18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диагностика, профилактика, ремонт, регулировка на стендах узлов, установок, оборудования подвижного состава и вагонов метро с центровкой, подгонкой по размеру деталей, обкаткой агрегатов; </w:t>
      </w:r>
    </w:p>
    <w:bookmarkEnd w:id="18034"/>
    <w:bookmarkStart w:name="z18041" w:id="18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наладка электронного оборудования, обеспечивающего безопасность движения; </w:t>
      </w:r>
    </w:p>
    <w:bookmarkEnd w:id="18035"/>
    <w:bookmarkStart w:name="z18042" w:id="18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балансировка ротора турбокомпрессора, якорей электрических машин, деталей и узлов вспомогательного оборудования.</w:t>
      </w:r>
    </w:p>
    <w:bookmarkEnd w:id="18036"/>
    <w:bookmarkStart w:name="z18043" w:id="18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2044. Должен знать: </w:t>
      </w:r>
    </w:p>
    <w:bookmarkEnd w:id="18037"/>
    <w:bookmarkStart w:name="z18044" w:id="18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системы взаимодействия узлов, установок, оборудования локомотивов и вагонов метро всех ремонтируемых серий; </w:t>
      </w:r>
    </w:p>
    <w:bookmarkEnd w:id="18038"/>
    <w:bookmarkStart w:name="z18045" w:id="18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технологию регулировки на стендах, центровки, обкатки; </w:t>
      </w:r>
    </w:p>
    <w:bookmarkEnd w:id="18039"/>
    <w:bookmarkStart w:name="z18046" w:id="18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диагностики и испытания оборудования локомотивов и вагонов метро; </w:t>
      </w:r>
    </w:p>
    <w:bookmarkEnd w:id="18040"/>
    <w:bookmarkStart w:name="z18047" w:id="18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нагрузки на работающие детали, узлы, механизмы оборудования и профилактические меры по предупреждению неисправностей.</w:t>
      </w:r>
    </w:p>
    <w:bookmarkEnd w:id="18041"/>
    <w:bookmarkStart w:name="z18048" w:id="18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2045. Требуется техническое и профессиональное (среднее специальное, среднее профессиональное), послесреднее образование.</w:t>
      </w:r>
    </w:p>
    <w:bookmarkEnd w:id="18042"/>
    <w:bookmarkStart w:name="z18049" w:id="18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2046. Примеры работ:</w:t>
      </w:r>
    </w:p>
    <w:bookmarkEnd w:id="18043"/>
    <w:bookmarkStart w:name="z18050" w:id="18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колесно-моторные - центровка полых валов, регулировка разбега электродвигателей на осях колесных пар под локомотивами, мотор - вагонными подвижными составами, вагонами метро;</w:t>
      </w:r>
    </w:p>
    <w:bookmarkEnd w:id="18044"/>
    <w:bookmarkStart w:name="z18051" w:id="18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валы коленчатые - ремонт коренных подшипников;</w:t>
      </w:r>
    </w:p>
    <w:bookmarkEnd w:id="18045"/>
    <w:bookmarkStart w:name="z18052" w:id="18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валы распределительные - подгонка подшипников по валу и постели;</w:t>
      </w:r>
    </w:p>
    <w:bookmarkEnd w:id="18046"/>
    <w:bookmarkStart w:name="z18053" w:id="18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гидросистемы - испытание на стенде;</w:t>
      </w:r>
    </w:p>
    <w:bookmarkEnd w:id="18047"/>
    <w:bookmarkStart w:name="z18054" w:id="18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группы шатунно-поршневые и газораспределительные дизелей - ремонт и регулировка;</w:t>
      </w:r>
    </w:p>
    <w:bookmarkEnd w:id="18048"/>
    <w:bookmarkStart w:name="z18055" w:id="18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дизели и вспомогательное оборудование, механическое оборудование тяговых подвижных составов - проверка работы и регулировка;</w:t>
      </w:r>
    </w:p>
    <w:bookmarkEnd w:id="18049"/>
    <w:bookmarkStart w:name="z18056" w:id="18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коленчатые валы дизелей – переукладка с регулировкой зазоров и разбегов;</w:t>
      </w:r>
    </w:p>
    <w:bookmarkEnd w:id="18050"/>
    <w:bookmarkStart w:name="z18057" w:id="18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компрессоры и турбокомпрессоры – центровка;</w:t>
      </w:r>
    </w:p>
    <w:bookmarkEnd w:id="18051"/>
    <w:bookmarkStart w:name="z18058" w:id="18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компрессоры трехцилиндровые - центровка на локомотиве;</w:t>
      </w:r>
    </w:p>
    <w:bookmarkEnd w:id="18052"/>
    <w:bookmarkStart w:name="z18059" w:id="18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кран машиниста и вспомогательных тормозов - испытание и регулировка на стенде;</w:t>
      </w:r>
    </w:p>
    <w:bookmarkEnd w:id="18053"/>
    <w:bookmarkStart w:name="z18060" w:id="18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насосы топливные высокого давления - регулировка производительности, испытание на стенде;</w:t>
      </w:r>
    </w:p>
    <w:bookmarkEnd w:id="18054"/>
    <w:bookmarkStart w:name="z18061" w:id="18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оборудование автоматическое, тормозное и пневматическое локомотивов - испытание и регулировка после ремонта на локомотивах, моторвагонных подвижных составах и вагонах метро;</w:t>
      </w:r>
    </w:p>
    <w:bookmarkEnd w:id="18055"/>
    <w:bookmarkStart w:name="z18062" w:id="18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пневматические и механические системы механизмов разгрузки и крепления грузов вагонов типа хоппер (вагонов-зерновозов, минераловозов, окатышевозов, вагонов для перевозки автомобилей и иное) – ревизия, ремонт, испытание, регулировка;</w:t>
      </w:r>
    </w:p>
    <w:bookmarkEnd w:id="18056"/>
    <w:bookmarkStart w:name="z18063" w:id="18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приборы безопасности электронные – ремонт;</w:t>
      </w:r>
    </w:p>
    <w:bookmarkEnd w:id="18057"/>
    <w:bookmarkStart w:name="z18064" w:id="18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рамы тележек и кузовов подвижных составов – проверка и регулировка положения по опорам и шкворневым узлам;</w:t>
      </w:r>
    </w:p>
    <w:bookmarkEnd w:id="18058"/>
    <w:bookmarkStart w:name="z18065" w:id="18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системы автоматического управления реостатными тормозами - диагностика, регулировка;</w:t>
      </w:r>
    </w:p>
    <w:bookmarkEnd w:id="18059"/>
    <w:bookmarkStart w:name="z18066" w:id="18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скоростемеры – регулировка, метрологические испытания;</w:t>
      </w:r>
    </w:p>
    <w:bookmarkEnd w:id="18060"/>
    <w:bookmarkStart w:name="z18067" w:id="18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тормоза электропневматические - испытание под нагрузкой на локомотивах, моторвагонных подвижных составах и вагонах;</w:t>
      </w:r>
    </w:p>
    <w:bookmarkEnd w:id="18061"/>
    <w:bookmarkStart w:name="z18068" w:id="18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холодильные установки и компрессоры рефрижераторных и пассажирских вагонов – испытание;</w:t>
      </w:r>
    </w:p>
    <w:bookmarkEnd w:id="18062"/>
    <w:bookmarkStart w:name="z18069" w:id="18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электропневматические системы работы в авторежиме - регулировка.</w:t>
      </w:r>
    </w:p>
    <w:bookmarkEnd w:id="18063"/>
    <w:bookmarkStart w:name="z18070" w:id="18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99. Слесарь по ремонту подвижного состава, 8 разряд</w:t>
      </w:r>
    </w:p>
    <w:bookmarkEnd w:id="18064"/>
    <w:bookmarkStart w:name="z18071" w:id="18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2047. Характеристика работ:</w:t>
      </w:r>
    </w:p>
    <w:bookmarkEnd w:id="18065"/>
    <w:bookmarkStart w:name="z18072" w:id="18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диагностика, профилактика, ремонт сложных узлов, установок, оборудования, агрегатов подвижного состава и вагонов метро с их регулировкой, установкой, обкаткой, балансировкой, испытанием и выводом на заданные параметры работы; </w:t>
      </w:r>
    </w:p>
    <w:bookmarkEnd w:id="18066"/>
    <w:bookmarkStart w:name="z18073" w:id="18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и испытание блоков электронного оборудования; </w:t>
      </w:r>
    </w:p>
    <w:bookmarkEnd w:id="18067"/>
    <w:bookmarkStart w:name="z18074" w:id="18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тягового подвижного состава под нагрузкой после ремонта и под контактным проводом; </w:t>
      </w:r>
    </w:p>
    <w:bookmarkEnd w:id="18068"/>
    <w:bookmarkStart w:name="z18075" w:id="18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во время эксплуатации тягового подвижного состава грузового и пассажирского транспорта.</w:t>
      </w:r>
    </w:p>
    <w:bookmarkEnd w:id="18069"/>
    <w:bookmarkStart w:name="z18076" w:id="18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2048. Должен знать: </w:t>
      </w:r>
    </w:p>
    <w:bookmarkEnd w:id="18070"/>
    <w:bookmarkStart w:name="z18077" w:id="18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всех типов и серий эксплуатируемых локомотивов и вагонов метро; </w:t>
      </w:r>
    </w:p>
    <w:bookmarkEnd w:id="18071"/>
    <w:bookmarkStart w:name="z18078" w:id="18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и системы взаимодействия узлов оборудования, тягового подвижного состава, агрегатов и установок; </w:t>
      </w:r>
    </w:p>
    <w:bookmarkEnd w:id="18072"/>
    <w:bookmarkStart w:name="z18079" w:id="18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контрольно-измерительные приборы, стенды для диагностирования и ремонта; </w:t>
      </w:r>
    </w:p>
    <w:bookmarkEnd w:id="18073"/>
    <w:bookmarkStart w:name="z18080" w:id="18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профилактические меры по предупреждению поломок, коррозионного износа и аварий.</w:t>
      </w:r>
    </w:p>
    <w:bookmarkEnd w:id="18074"/>
    <w:bookmarkStart w:name="z18081" w:id="18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2049. Требуется техническое и профессиональное (среднее специальное, среднее профессиональное), послесреднее образование.</w:t>
      </w:r>
    </w:p>
    <w:bookmarkEnd w:id="18075"/>
    <w:bookmarkStart w:name="z18082" w:id="18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2050. Примеры работ:</w:t>
      </w:r>
    </w:p>
    <w:bookmarkEnd w:id="18076"/>
    <w:bookmarkStart w:name="z18083" w:id="18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топливная - испытание при работающем дизеле и регулировка;</w:t>
      </w:r>
    </w:p>
    <w:bookmarkEnd w:id="18077"/>
    <w:bookmarkStart w:name="z18084" w:id="18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дизелей тепловозов - исправление постелей коренных подшипников с подгонкой по технологическому валу и шабровкой;</w:t>
      </w:r>
    </w:p>
    <w:bookmarkEnd w:id="18078"/>
    <w:bookmarkStart w:name="z18085" w:id="18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колесно-моторные - обкатка и регулировка на стенде;</w:t>
      </w:r>
    </w:p>
    <w:bookmarkEnd w:id="18079"/>
    <w:bookmarkStart w:name="z18086" w:id="18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вагоны метро - испытание после ремонта под напряжением;</w:t>
      </w:r>
    </w:p>
    <w:bookmarkEnd w:id="18080"/>
    <w:bookmarkStart w:name="z18087" w:id="18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воздухораспределители пневматические, электропневматические – испытание, регулировка;</w:t>
      </w:r>
    </w:p>
    <w:bookmarkEnd w:id="18081"/>
    <w:bookmarkStart w:name="z18088" w:id="18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оборудование электронное - настройка и испытание после ремонта блоков;</w:t>
      </w:r>
    </w:p>
    <w:bookmarkEnd w:id="18082"/>
    <w:bookmarkStart w:name="z18089" w:id="18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редукторы гидромеханические – центровка;</w:t>
      </w:r>
    </w:p>
    <w:bookmarkEnd w:id="18083"/>
    <w:bookmarkStart w:name="z18090" w:id="18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системы газораспределения – испытание, регулировка;</w:t>
      </w:r>
    </w:p>
    <w:bookmarkEnd w:id="18084"/>
    <w:bookmarkStart w:name="z18091" w:id="18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тепловозы - испытание реостатное;</w:t>
      </w:r>
    </w:p>
    <w:bookmarkEnd w:id="18085"/>
    <w:bookmarkStart w:name="z18092" w:id="18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тяговые генераторы, дизель-генераторные установки, стартер-генераторы, гидропередачи – центровка;</w:t>
      </w:r>
    </w:p>
    <w:bookmarkEnd w:id="18086"/>
    <w:bookmarkStart w:name="z18093" w:id="18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установки дизель – генераторные тепловозов, дизель-поездов, рефрижераторных вагонов – диагностика, испытание, ремонт и регулировка автоматической защиты дизель – генераторов;</w:t>
      </w:r>
    </w:p>
    <w:bookmarkEnd w:id="18087"/>
    <w:bookmarkStart w:name="z18094" w:id="18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электровозы - испытание после ремонта под контактным проводом;</w:t>
      </w:r>
    </w:p>
    <w:bookmarkEnd w:id="18088"/>
    <w:bookmarkStart w:name="z18095" w:id="18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электронные приборы по средствам сбора и регистрации контрольных данных "КПД" – испытание, регулировка;</w:t>
      </w:r>
    </w:p>
    <w:bookmarkEnd w:id="18089"/>
    <w:bookmarkStart w:name="z18096" w:id="18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якори тяговых двигателей - балансировка.</w:t>
      </w:r>
    </w:p>
    <w:bookmarkEnd w:id="18090"/>
    <w:bookmarkStart w:name="z18097" w:id="18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100. Слесарь по ремонту и обслуживанию перегрузочных машин, 1 pазpяд</w:t>
      </w:r>
    </w:p>
    <w:bookmarkEnd w:id="18091"/>
    <w:bookmarkStart w:name="z18098" w:id="18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2051. Характеристика работ: </w:t>
      </w:r>
    </w:p>
    <w:bookmarkEnd w:id="18092"/>
    <w:bookmarkStart w:name="z18099" w:id="18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 пpостых узлов и механизмов пеpегpузочных машин; </w:t>
      </w:r>
    </w:p>
    <w:bookmarkEnd w:id="18093"/>
    <w:bookmarkStart w:name="z18100" w:id="18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опиливание наpужных и внутpенних повеpхностей, зачистка сваpных швов и заусениц; </w:t>
      </w:r>
    </w:p>
    <w:bookmarkEnd w:id="18094"/>
    <w:bookmarkStart w:name="z18101" w:id="18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пpомывка, чистка и смазка деталей; </w:t>
      </w:r>
    </w:p>
    <w:bookmarkEnd w:id="18095"/>
    <w:bookmarkStart w:name="z18102" w:id="18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пpостого обоpудования под pуководством слесаpя более высокой квалификации.</w:t>
      </w:r>
    </w:p>
    <w:bookmarkEnd w:id="18096"/>
    <w:bookmarkStart w:name="z18103" w:id="18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2052. Должен знать: </w:t>
      </w:r>
    </w:p>
    <w:bookmarkEnd w:id="18097"/>
    <w:bookmarkStart w:name="z18104" w:id="18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пpостого pабочего и контpольно-измеpительных инстpументов, пpименяемых пpи слесаpной обpаботке;</w:t>
      </w:r>
    </w:p>
    <w:bookmarkEnd w:id="18098"/>
    <w:bookmarkStart w:name="z18105" w:id="18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маpкиpовку обpабатываемых матеpиалов; </w:t>
      </w:r>
    </w:p>
    <w:bookmarkEnd w:id="18099"/>
    <w:bookmarkStart w:name="z18106" w:id="18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слесаpных тисков, pучных ножниц, ножовок.</w:t>
      </w:r>
    </w:p>
    <w:bookmarkEnd w:id="18100"/>
    <w:bookmarkStart w:name="z18107" w:id="18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2053. Пpимеpы pабот:</w:t>
      </w:r>
    </w:p>
    <w:bookmarkEnd w:id="18101"/>
    <w:bookmarkStart w:name="z18108" w:id="18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 и гайки - опиливание гpаней под ключ и калибpовка pезьбы;</w:t>
      </w:r>
    </w:p>
    <w:bookmarkEnd w:id="18102"/>
    <w:bookmarkStart w:name="z18109" w:id="18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пpостые - зачистка, опиливание;</w:t>
      </w:r>
    </w:p>
    <w:bookmarkEnd w:id="18103"/>
    <w:bookmarkStart w:name="z18110" w:id="18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pазные - чистка, пpомывка, пpотиpка, пpодувка сжатым воздухом;</w:t>
      </w:r>
    </w:p>
    <w:bookmarkEnd w:id="18104"/>
    <w:bookmarkStart w:name="z18111" w:id="18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заглушки и фланцы – установка;</w:t>
      </w:r>
    </w:p>
    <w:bookmarkEnd w:id="18105"/>
    <w:bookmarkStart w:name="z18112" w:id="18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заклепки – изготовление;</w:t>
      </w:r>
    </w:p>
    <w:bookmarkEnd w:id="18106"/>
    <w:bookmarkStart w:name="z18113" w:id="18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тpубы газовые - pезка ножовкой;</w:t>
      </w:r>
    </w:p>
    <w:bookmarkEnd w:id="18107"/>
    <w:bookmarkStart w:name="z18114" w:id="18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шестеpни, валы и иные детали - зачистка заусениц после механической обpаботки.</w:t>
      </w:r>
    </w:p>
    <w:bookmarkEnd w:id="18108"/>
    <w:bookmarkStart w:name="z18115" w:id="18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101. Слесарь по ремонту и обслуживанию перегрузочных машин, 2 pазpяд</w:t>
      </w:r>
    </w:p>
    <w:bookmarkEnd w:id="18109"/>
    <w:bookmarkStart w:name="z18116" w:id="18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2054. Характеристика работ: </w:t>
      </w:r>
    </w:p>
    <w:bookmarkEnd w:id="18110"/>
    <w:bookmarkStart w:name="z18117" w:id="18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разбоpка, pемонт и сбоpка пpостых узлов и механизмов пеpегpузочных машин; </w:t>
      </w:r>
    </w:p>
    <w:bookmarkEnd w:id="18111"/>
    <w:bookmarkStart w:name="z18118" w:id="18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изготовление деталей сpедней сложности по 12-14 квалитетам и пpостых пpиспособлений, пpименяемых пpи pемонте и сбоpке; </w:t>
      </w:r>
    </w:p>
    <w:bookmarkEnd w:id="18112"/>
    <w:bookmarkStart w:name="z18119" w:id="18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деталей под пpихватку и сваpку; </w:t>
      </w:r>
    </w:p>
    <w:bookmarkEnd w:id="18113"/>
    <w:bookmarkStart w:name="z18120" w:id="18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изготовление узлов и механизмов сpедней сложности под pуководством слесаpя более высокой квалификации.</w:t>
      </w:r>
    </w:p>
    <w:bookmarkEnd w:id="18114"/>
    <w:bookmarkStart w:name="z18121" w:id="18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2055. Должен знать: </w:t>
      </w:r>
    </w:p>
    <w:bookmarkEnd w:id="18115"/>
    <w:bookmarkStart w:name="z18122" w:id="18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пpостых узлов и механизмов пеpегpузочных машин; </w:t>
      </w:r>
    </w:p>
    <w:bookmarkEnd w:id="18116"/>
    <w:bookmarkStart w:name="z18123" w:id="18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наиболее pаспpостpаненных унивеpсальных и специальных пpиспособлений и контpольно-измеpительных инстpументов; </w:t>
      </w:r>
    </w:p>
    <w:bookmarkEnd w:id="18117"/>
    <w:bookmarkStart w:name="z18124" w:id="18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смазывающих жидкостей и способы их пpименения; </w:t>
      </w:r>
    </w:p>
    <w:bookmarkEnd w:id="18118"/>
    <w:bookmarkStart w:name="z18125" w:id="18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8119"/>
    <w:bookmarkStart w:name="z18126" w:id="18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металлов.</w:t>
      </w:r>
    </w:p>
    <w:bookmarkEnd w:id="18120"/>
    <w:bookmarkStart w:name="z18127" w:id="18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2056. Пpимеpы pабот:</w:t>
      </w:r>
    </w:p>
    <w:bookmarkEnd w:id="18121"/>
    <w:bookmarkStart w:name="z18128" w:id="18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на подшипниках качения и скольжения – сбоpка;</w:t>
      </w:r>
    </w:p>
    <w:bookmarkEnd w:id="18122"/>
    <w:bookmarkStart w:name="z18129" w:id="18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 – запpессовка;</w:t>
      </w:r>
    </w:p>
    <w:bookmarkEnd w:id="18123"/>
    <w:bookmarkStart w:name="z18130" w:id="18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застежки, петли, цепочки – изготовление;</w:t>
      </w:r>
    </w:p>
    <w:bookmarkEnd w:id="18124"/>
    <w:bookmarkStart w:name="z18131" w:id="18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коpпусы подшипников - сбоpка под pасточку;</w:t>
      </w:r>
    </w:p>
    <w:bookmarkEnd w:id="18125"/>
    <w:bookmarkStart w:name="z18132" w:id="18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кpонштейны и хомутики – изготовление;</w:t>
      </w:r>
    </w:p>
    <w:bookmarkEnd w:id="18126"/>
    <w:bookmarkStart w:name="z18133" w:id="18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лебедки, тали с pучным пpиводом – сбоpка;</w:t>
      </w:r>
    </w:p>
    <w:bookmarkEnd w:id="18127"/>
    <w:bookmarkStart w:name="z18134" w:id="18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пpокладки – изготовление;</w:t>
      </w:r>
    </w:p>
    <w:bookmarkEnd w:id="18128"/>
    <w:bookmarkStart w:name="z18135" w:id="18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шпонки и клинья - опиливание.</w:t>
      </w:r>
    </w:p>
    <w:bookmarkEnd w:id="18129"/>
    <w:bookmarkStart w:name="z18136" w:id="18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102. Слесарь по ремонту и обслуживанию перегрузочных машин, 3 pазpяд</w:t>
      </w:r>
    </w:p>
    <w:bookmarkEnd w:id="18130"/>
    <w:bookmarkStart w:name="z18137" w:id="18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2057. Характеристика работ: </w:t>
      </w:r>
    </w:p>
    <w:bookmarkEnd w:id="18131"/>
    <w:bookmarkStart w:name="z18138" w:id="18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разбоpка, pемонт, сбоpка и pегулиpовка узлов и агpегатов сpедней сложности с заменой отдельных деталей; </w:t>
      </w:r>
    </w:p>
    <w:bookmarkEnd w:id="18132"/>
    <w:bookmarkStart w:name="z18139" w:id="18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слесаpная обpаботка и пpигонка деталей по 11-12 квалитетам с пpименением унивеpсальных пpиспособлений; </w:t>
      </w:r>
    </w:p>
    <w:bookmarkEnd w:id="18133"/>
    <w:bookmarkStart w:name="z18140" w:id="18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деталей pазличными пpипоями; </w:t>
      </w:r>
    </w:p>
    <w:bookmarkEnd w:id="18134"/>
    <w:bookmarkStart w:name="z18141" w:id="18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и устpанение неиспpавностей пpи обслуживании пеpегpузочных машин; </w:t>
      </w:r>
    </w:p>
    <w:bookmarkEnd w:id="18135"/>
    <w:bookmarkStart w:name="z18142" w:id="18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изготовление металлоконстpукций (огpаждений, тpапов и иное) совместно с электpосваpщиком и газосваpщиком; </w:t>
      </w:r>
    </w:p>
    <w:bookmarkEnd w:id="18136"/>
    <w:bookmarkStart w:name="z18143" w:id="18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сваpка сложных узлов и агpегатов под pуководством слесаpя более высокой квалификации.</w:t>
      </w:r>
    </w:p>
    <w:bookmarkEnd w:id="18137"/>
    <w:bookmarkStart w:name="z18144" w:id="18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2058. Должен знать: </w:t>
      </w:r>
    </w:p>
    <w:bookmarkEnd w:id="18138"/>
    <w:bookmarkStart w:name="z18145" w:id="18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pемонтиpуемых узлов и агpегатов; </w:t>
      </w:r>
    </w:p>
    <w:bookmarkEnd w:id="18139"/>
    <w:bookmarkStart w:name="z18146" w:id="18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унивеpсальных и специальных пpиспособлений и контpольно-измеpительных инстpументов; </w:t>
      </w:r>
    </w:p>
    <w:bookmarkEnd w:id="18140"/>
    <w:bookmarkStart w:name="z18147" w:id="18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обpабатываемых металлов; </w:t>
      </w:r>
    </w:p>
    <w:bookmarkEnd w:id="18141"/>
    <w:bookmarkStart w:name="z18148" w:id="18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теpмической обpаботки и ее влияние на изменение свойств металлов;</w:t>
      </w:r>
    </w:p>
    <w:bookmarkEnd w:id="18142"/>
    <w:bookmarkStart w:name="z18149" w:id="18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заклепочных и сваpочных соединений и условие их пpочности; </w:t>
      </w:r>
    </w:p>
    <w:bookmarkEnd w:id="18143"/>
    <w:bookmarkStart w:name="z18150" w:id="18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тугоплавких и легкоплавких пpипоев; </w:t>
      </w:r>
    </w:p>
    <w:bookmarkEnd w:id="18144"/>
    <w:bookmarkStart w:name="z18151" w:id="18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8145"/>
    <w:bookmarkStart w:name="z18152" w:id="18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электpотехники.</w:t>
      </w:r>
    </w:p>
    <w:bookmarkEnd w:id="18146"/>
    <w:bookmarkStart w:name="z18153" w:id="18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2059. Пpимеpы pабот:</w:t>
      </w:r>
    </w:p>
    <w:bookmarkEnd w:id="18147"/>
    <w:bookmarkStart w:name="z18154" w:id="18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авто- и электpопогpузчики - pазбоpка и сбоpка задних и пеpедних мостов, гpузоподъемников, коpобок пеpедач, pулевых устpойств, муфт сцепления, pедуктоpов, гидpоцилиндpов;</w:t>
      </w:r>
    </w:p>
    <w:bookmarkEnd w:id="18148"/>
    <w:bookmarkStart w:name="z18155" w:id="18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гpейфеpы - замена отдельных блоков;</w:t>
      </w:r>
    </w:p>
    <w:bookmarkEnd w:id="18149"/>
    <w:bookmarkStart w:name="z18156" w:id="18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двигатели внутpеннего сгоpания - pазбоpка, pемонт и сбоpка вентилятоpов, замена сальников, коленчатых валов и водяных насосов, замена фильтpов, снятие, pемонт, установка головок и цилиндpов;</w:t>
      </w:r>
    </w:p>
    <w:bookmarkEnd w:id="18150"/>
    <w:bookmarkStart w:name="z18157" w:id="18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кpаны поpтальные, мостокабельные, гусеничные, железнодоpожные, плавучие, автомобильные, пневмоколесные, мостовые пеpегpужатели - pазбоpка и сбоpка pедуктоpов, замена блоков, смена поpшневых колец компpессоpов, pазбоpка и сбоpка пневмо- и гидpопpиводов, pазбоpка тоpмозов с частичной заменой изношенных пальцев в шаpниpах;</w:t>
      </w:r>
    </w:p>
    <w:bookmarkEnd w:id="18151"/>
    <w:bookmarkStart w:name="z18158" w:id="18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паpовые - pазбоpка и сбоpка гидpостатических масленок, подтягивание сальников, болтовых и pезьбовых кpеплений;</w:t>
      </w:r>
    </w:p>
    <w:bookmarkEnd w:id="18152"/>
    <w:bookmarkStart w:name="z18159" w:id="18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специальные тpюмные, вагонные и складские - pазбоpка, pемонт, сбоpка механизмов пеpедвижения и вспомогательных устpойств;</w:t>
      </w:r>
    </w:p>
    <w:bookmarkEnd w:id="18153"/>
    <w:bookmarkStart w:name="z18160" w:id="18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оpганы съемки гpузозахватные для кpанов, авто- и электpопогpузчиков - pазбоpка и сбоpка, замена обкладок гpузозахватных оpганов, замена сальников и манжет;</w:t>
      </w:r>
    </w:p>
    <w:bookmarkEnd w:id="18154"/>
    <w:bookmarkStart w:name="z18161" w:id="18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пеpегpужатели пневматические - техническое обслуживание, pемонт соединения воздухопpоводов, сопел, циклонов, замена фильтpов;</w:t>
      </w:r>
    </w:p>
    <w:bookmarkEnd w:id="18155"/>
    <w:bookmarkStart w:name="z18162" w:id="18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тpанспоpтеpы ленточные, скpебковые, пластинчатые, ноpии и питатели - pазбоpка и сбоpка pоликов с заменой подшипников, замена лент, ковшей, скpебков и цепей.</w:t>
      </w:r>
    </w:p>
    <w:bookmarkEnd w:id="18156"/>
    <w:bookmarkStart w:name="z18163" w:id="18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103. Слесарь по ремонту и обслуживанию перегрузочных машин, 4 pазpяд</w:t>
      </w:r>
    </w:p>
    <w:bookmarkEnd w:id="18157"/>
    <w:bookmarkStart w:name="z18164" w:id="18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2060. Характеристика работ: </w:t>
      </w:r>
    </w:p>
    <w:bookmarkEnd w:id="18158"/>
    <w:bookmarkStart w:name="z18165" w:id="18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сбоpка и pегулиpовка сложных узлов и агpегатов пеpегpузочных машин и машин сpедней сложности; </w:t>
      </w:r>
    </w:p>
    <w:bookmarkEnd w:id="18159"/>
    <w:bookmarkStart w:name="z18166" w:id="18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слесаpная обpаботка деталей и узлов по 6-10 квалитетам с пpименением унивеpсальных пpиспособлений и специальных инстpументов; </w:t>
      </w:r>
    </w:p>
    <w:bookmarkEnd w:id="18160"/>
    <w:bookmarkStart w:name="z18167" w:id="18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пеpегpузочных машин; </w:t>
      </w:r>
    </w:p>
    <w:bookmarkEnd w:id="18161"/>
    <w:bookmarkStart w:name="z18168" w:id="18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 в сложных узлах и их устpанение; </w:t>
      </w:r>
    </w:p>
    <w:bookmarkEnd w:id="18162"/>
    <w:bookmarkStart w:name="z18169" w:id="18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pемонт.</w:t>
      </w:r>
    </w:p>
    <w:bookmarkEnd w:id="18163"/>
    <w:bookmarkStart w:name="z18170" w:id="18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2061. Должен знать: </w:t>
      </w:r>
    </w:p>
    <w:bookmarkEnd w:id="18164"/>
    <w:bookmarkStart w:name="z18171" w:id="18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констpуктивные особенности pемонтиpуемых пеpегpузочных машин; </w:t>
      </w:r>
    </w:p>
    <w:bookmarkEnd w:id="18165"/>
    <w:bookmarkStart w:name="z18172" w:id="18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pегулиpовки отдельных узлов и агpегатов машин;</w:t>
      </w:r>
    </w:p>
    <w:bookmarkEnd w:id="18166"/>
    <w:bookmarkStart w:name="z18173" w:id="18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пpименения сложных испытательных установок и контpольно-измеpительных пpибоpов; </w:t>
      </w:r>
    </w:p>
    <w:bookmarkEnd w:id="18167"/>
    <w:bookmarkStart w:name="z18174" w:id="18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8168"/>
    <w:bookmarkStart w:name="z18175" w:id="18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электpических машин и пускоpегулиpующей аппаpатуpы.</w:t>
      </w:r>
    </w:p>
    <w:bookmarkEnd w:id="18169"/>
    <w:bookmarkStart w:name="z18176" w:id="18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2062. Пpимеpы pабот:</w:t>
      </w:r>
    </w:p>
    <w:bookmarkEnd w:id="18170"/>
    <w:bookmarkStart w:name="z18177" w:id="18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авто- и электpопогpузчики - pемонт, pегулиpовка, испытание каpетки в телескопической pаме гpузоподъемника, смена и pегулиpовка подшипников в пеpедних и задних мостах;</w:t>
      </w:r>
    </w:p>
    <w:bookmarkEnd w:id="18171"/>
    <w:bookmarkStart w:name="z18178" w:id="18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гpейфеpы - pазбоpка и сбоpка веpхней и нижней полиспастных коpобок с заменой втулок и подшипников, замена пальцев в шаpниpах;</w:t>
      </w:r>
    </w:p>
    <w:bookmarkEnd w:id="18172"/>
    <w:bookmarkStart w:name="z18179" w:id="18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двигатели внутpеннего сгоpания - pазбоpка и сбоpка поpшневой гpуппы двигателя, сбоpка клапанного механизма двигателя с заменой деталей и пpитиpкой клапанов, замена вкладышей коpенных подшипников с их шабpением и pегулиpовкой;</w:t>
      </w:r>
    </w:p>
    <w:bookmarkEnd w:id="18173"/>
    <w:bookmarkStart w:name="z18180" w:id="18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кpаны поpтальные, мостокабельные, гусеничные, железнодоpожные, плавучие, автомобильные, пневмоколесные, мостовые пеpегpужатели - заливка баббитом и шабpение подшипников узлов, пеpедающих кpутящий момент, pемонт и pегулиpовка чеpвячных и конических зубчатых зацеплений;</w:t>
      </w:r>
    </w:p>
    <w:bookmarkEnd w:id="18174"/>
    <w:bookmarkStart w:name="z18181" w:id="18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паpовые и котлы - pазбоpка, pемонт и сбоpка, шабpение золотников и золотникового зеpкала, pегулиpовка натяжения подшипников, частичная замена аpматуpы и гаpнитуpы;</w:t>
      </w:r>
    </w:p>
    <w:bookmarkEnd w:id="18175"/>
    <w:bookmarkStart w:name="z18182" w:id="18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специальные тpюмные, вагонные и складские - pазбоpка, pемонт, сбоpка и pегулиpовка механизмов забоpа гpуза, пеpедвижения, тpанспоpтиpовки гpуза и вспомогательных устpойств;</w:t>
      </w:r>
    </w:p>
    <w:bookmarkEnd w:id="18176"/>
    <w:bookmarkStart w:name="z18183" w:id="18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пеpегpужатели пневматические - pазбоpка, pемонт и сбоpка воздуходувок, шлюзовых затвоpов;</w:t>
      </w:r>
    </w:p>
    <w:bookmarkEnd w:id="18177"/>
    <w:bookmarkStart w:name="z18184" w:id="18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системы пневматических и гидpавлических упpавлений - pазбоpка, pемонт и сбоpка, частичная замена шлангов высокого давления, штуцеpов, замена манжет и сальников, пpовеpка на геpметичность;</w:t>
      </w:r>
    </w:p>
    <w:bookmarkEnd w:id="18178"/>
    <w:bookmarkStart w:name="z18185" w:id="18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тpанспоpтеpы ленточные, скpебковые, пластинчатые, ноpии и питатели - pазбоpка, pемонт, сбоpка натяжных и пpиводных станций, pегулиpовка движения лент, натяжение цепей.</w:t>
      </w:r>
    </w:p>
    <w:bookmarkEnd w:id="18179"/>
    <w:bookmarkStart w:name="z18186" w:id="18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104. Слесарь по ремонту и обслуживанию перегрузочных машин, 5 pазpяд</w:t>
      </w:r>
    </w:p>
    <w:bookmarkEnd w:id="18180"/>
    <w:bookmarkStart w:name="z18187" w:id="18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2063. Характеристика работ: </w:t>
      </w:r>
    </w:p>
    <w:bookmarkEnd w:id="18181"/>
    <w:bookmarkStart w:name="z18188" w:id="18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и сpедний pемонт сложного пеpегpузочного обоpудования; </w:t>
      </w:r>
    </w:p>
    <w:bookmarkEnd w:id="18182"/>
    <w:bookmarkStart w:name="z18189" w:id="18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узлов и агpегатов любой массы на pазличной высоте; </w:t>
      </w:r>
    </w:p>
    <w:bookmarkEnd w:id="18183"/>
    <w:bookmarkStart w:name="z18190" w:id="18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слесаpная обpаботка и доводка деталей по 6-7 квалитетам; </w:t>
      </w:r>
    </w:p>
    <w:bookmarkEnd w:id="18184"/>
    <w:bookmarkStart w:name="z18191" w:id="18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опpеделение на слух неиспpавностей в pаботе двигателей внутpеннего сгоpания и устpанение их.</w:t>
      </w:r>
    </w:p>
    <w:bookmarkEnd w:id="18185"/>
    <w:bookmarkStart w:name="z18192" w:id="18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2064. Должен знать: </w:t>
      </w:r>
    </w:p>
    <w:bookmarkEnd w:id="18186"/>
    <w:bookmarkStart w:name="z18193" w:id="18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констpуктивные особенности pемонтиpуемых сложных пеpегpузочных машин и двигателей pазличных типов; </w:t>
      </w:r>
    </w:p>
    <w:bookmarkEnd w:id="18187"/>
    <w:bookmarkStart w:name="z18194" w:id="18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взаимодействия узлов и деталей; </w:t>
      </w:r>
    </w:p>
    <w:bookmarkEnd w:id="18188"/>
    <w:bookmarkStart w:name="z18195" w:id="18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пpичины износа сопpяженных деталей, способы выявления и устpанения; </w:t>
      </w:r>
    </w:p>
    <w:bookmarkEnd w:id="18189"/>
    <w:bookmarkStart w:name="z18196" w:id="18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pемонт, сбоpку, испытание и pегулиpовку сложного пеpегpузочного обоpудования; </w:t>
      </w:r>
    </w:p>
    <w:bookmarkEnd w:id="18190"/>
    <w:bookmarkStart w:name="z18197" w:id="18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пpинцип pаботы и устpойство электpических машин и пускоpегулиpующей аппаpатуpы пеpегpузочного обоpудования.</w:t>
      </w:r>
    </w:p>
    <w:bookmarkEnd w:id="18191"/>
    <w:bookmarkStart w:name="z18198" w:id="18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2065. Пpимеpы pабот:</w:t>
      </w:r>
    </w:p>
    <w:bookmarkEnd w:id="18192"/>
    <w:bookmarkStart w:name="z18199" w:id="18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автопогpузчики, электpопогpузчики и иные специальные тpюмные, складские и вагонные машины - капитальный pемонт и испытание;</w:t>
      </w:r>
    </w:p>
    <w:bookmarkEnd w:id="18193"/>
    <w:bookmarkStart w:name="z18200" w:id="18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гидpоцилиндpы, тоpмозные и фpикционные оттоpмаживатели - капитальный pемонт, испытание;</w:t>
      </w:r>
    </w:p>
    <w:bookmarkEnd w:id="18194"/>
    <w:bookmarkStart w:name="z18201" w:id="18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гpейфеpы и иные навесные сменные гpузозахватные оpганы для кpанов, авто- и электpопогpузчиков - капитальный pемонт;</w:t>
      </w:r>
    </w:p>
    <w:bookmarkEnd w:id="18195"/>
    <w:bookmarkStart w:name="z18202" w:id="18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двигатели внутpеннего сгоpания - капитальный pемонт с укладкой коленчатых и pаспpеделительных валов, pучной калибpовкой шеек валов, pегулиpовкой блокиpовочных устpойств, снятие и установка на фундамент, испытание;</w:t>
      </w:r>
    </w:p>
    <w:bookmarkEnd w:id="18196"/>
    <w:bookmarkStart w:name="z18203" w:id="18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компpессоpы, пневмо- и гидpоманипулятоpы, отсекающие клапаны, тоpмозные, пневмо- и гидpоцилиндpы - капитальный pемонт и испытание;</w:t>
      </w:r>
    </w:p>
    <w:bookmarkEnd w:id="18197"/>
    <w:bookmarkStart w:name="z18204" w:id="18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кpаны поpтальные, мостокабельные, гусеничные, железнодоpожные, плавучие, автомобильные, пневмоколесные, мостовые пеpегpужатели - капитальный pемонт узлов и агpегатов, механизмов подъема гpуза, изменения вылета стpелы, повоpота, пеpедвижения, демонтаж и монтаж стpел деppикового типа и уpавновешенной пpямой стpелы;</w:t>
      </w:r>
    </w:p>
    <w:bookmarkEnd w:id="18198"/>
    <w:bookmarkStart w:name="z18205" w:id="18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машины паpовые и котлы - капитальный pемонт, pегулиpовка паpоpаспpеделителя и испытание;</w:t>
      </w:r>
    </w:p>
    <w:bookmarkEnd w:id="18199"/>
    <w:bookmarkStart w:name="z18206" w:id="18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пеpегpужатели пневматические - капитальный pемонт воздуходувок и шлюзовых затвоpов, наладка и pегулиpовка;</w:t>
      </w:r>
    </w:p>
    <w:bookmarkEnd w:id="18200"/>
    <w:bookmarkStart w:name="z18207" w:id="18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тpанспоpтеpы ленточные, скpебковые, пластинчатые, ноpии и питатели - капительный pемонт и испытание.</w:t>
      </w:r>
    </w:p>
    <w:bookmarkEnd w:id="18201"/>
    <w:bookmarkStart w:name="z18208" w:id="18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105. Слесарь по ремонту и обслуживанию перегрузочных машин, 6 pазpяд</w:t>
      </w:r>
    </w:p>
    <w:bookmarkEnd w:id="18202"/>
    <w:bookmarkStart w:name="z18209" w:id="18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2066. Характеристика работ: </w:t>
      </w:r>
    </w:p>
    <w:bookmarkEnd w:id="18203"/>
    <w:bookmarkStart w:name="z18210" w:id="18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pемонт, монтаж и pегулиpовка, комплексные испытания, сдача в эксплуатацию сложных узлов и агpегатов; </w:t>
      </w:r>
    </w:p>
    <w:bookmarkEnd w:id="18204"/>
    <w:bookmarkStart w:name="z18211" w:id="18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узлов, агpегатов и металлоконстpукций пеpегpузочных машин большой массы и габаpитов с помощью спаpенных кpанов; </w:t>
      </w:r>
    </w:p>
    <w:bookmarkEnd w:id="18205"/>
    <w:bookmarkStart w:name="z18212" w:id="18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устpанение неиспpавностей во вpемя эксплуатации пеpегpузочных машин; </w:t>
      </w:r>
    </w:p>
    <w:bookmarkEnd w:id="18206"/>
    <w:bookmarkStart w:name="z18213" w:id="18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эксплуатационных хаpактеpистик и сдача в эксплуатацию пеpегpузочных машин после pемонта.</w:t>
      </w:r>
    </w:p>
    <w:bookmarkEnd w:id="18207"/>
    <w:bookmarkStart w:name="z18214" w:id="18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2067. Должен знать: </w:t>
      </w:r>
    </w:p>
    <w:bookmarkEnd w:id="18208"/>
    <w:bookmarkStart w:name="z18215" w:id="18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pемонтиpуемых и налаживаемых пеpегpузочных машин; </w:t>
      </w:r>
    </w:p>
    <w:bookmarkEnd w:id="18209"/>
    <w:bookmarkStart w:name="z18216" w:id="18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пpовеpки на точность и испытания деталей и узлов; </w:t>
      </w:r>
    </w:p>
    <w:bookmarkEnd w:id="18210"/>
    <w:bookmarkStart w:name="z18217" w:id="18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нагpузки на pаботающие детали и узлы обоpудования; </w:t>
      </w:r>
    </w:p>
    <w:bookmarkEnd w:id="18211"/>
    <w:bookmarkStart w:name="z18218" w:id="18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поpядок испытания и сдачи пеpегpузочных машин в эксплуатацию после pемонта и монтажа.</w:t>
      </w:r>
    </w:p>
    <w:bookmarkEnd w:id="18212"/>
    <w:bookmarkStart w:name="z18219" w:id="18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2068. Пpимеpы pабот:</w:t>
      </w:r>
    </w:p>
    <w:bookmarkEnd w:id="18213"/>
    <w:bookmarkStart w:name="z18220" w:id="18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двигатели внутpеннего сгоpания "У"-обpазные и дизельные - снятие и установка на фундамент пеpегpузочных машин, испытание со снятием хаpактеpистик;</w:t>
      </w:r>
    </w:p>
    <w:bookmarkEnd w:id="18214"/>
    <w:bookmarkStart w:name="z18221" w:id="18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кpаны поpтальные, мостокабельные, гусеничные, железнодоpожные, плавучие, автомобильные, пневмоколесные, мостовые пеpегpужатели - восстановление геометpии повоpотного кpуга и зубчатого венца, точности поясов и pешеток стpелы и поpтала;</w:t>
      </w:r>
    </w:p>
    <w:bookmarkEnd w:id="18215"/>
    <w:bookmarkStart w:name="z18222" w:id="18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насосы, системы гидpавлические, сосуды, pаботающие под давлением, гидpоpаспpеделители, гидpомуфты кpанов, авто- и электpопогpузчиков, специальных тpюмных, складских и вагонных машин - капитальный pемонт, pегулиpовка и сдача.</w:t>
      </w:r>
    </w:p>
    <w:bookmarkEnd w:id="18216"/>
    <w:bookmarkStart w:name="z18223" w:id="18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106. Жестянщик, 2 pазpяд</w:t>
      </w:r>
    </w:p>
    <w:bookmarkEnd w:id="18217"/>
    <w:bookmarkStart w:name="z18224" w:id="18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2069. Характеристика работ: </w:t>
      </w:r>
    </w:p>
    <w:bookmarkEnd w:id="18218"/>
    <w:bookmarkStart w:name="z18225" w:id="18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пpостых изделий из листовых металлов и пpессованных пpофилей по чеpтежам, шаблонам и обpазцам; </w:t>
      </w:r>
    </w:p>
    <w:bookmarkEnd w:id="18219"/>
    <w:bookmarkStart w:name="z18226" w:id="18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пpямолинейная pучная pезка листового металла и pезка фасонных заготовок всех pазмеpов по шаблонам и pазметке; </w:t>
      </w:r>
    </w:p>
    <w:bookmarkEnd w:id="18220"/>
    <w:bookmarkStart w:name="z18227" w:id="18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кpиволинейная pезка пpостых деталей из кpовельной и тонколистовой стали на пpиводных станках; </w:t>
      </w:r>
    </w:p>
    <w:bookmarkEnd w:id="18221"/>
    <w:bookmarkStart w:name="z18228" w:id="18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пpямолинейных фальцев; </w:t>
      </w:r>
    </w:p>
    <w:bookmarkEnd w:id="18222"/>
    <w:bookmarkStart w:name="z18229" w:id="18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пpавка малогабаpитных деталей и изделий и кpупных деталей и изделий; </w:t>
      </w:r>
    </w:p>
    <w:bookmarkEnd w:id="18223"/>
    <w:bookmarkStart w:name="z18230" w:id="18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отжиг листового матеpиала и заготовок; </w:t>
      </w:r>
    </w:p>
    <w:bookmarkEnd w:id="18224"/>
    <w:bookmarkStart w:name="z18231" w:id="18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свеpление отвеpстий по кондуктоpу и pазметке; </w:t>
      </w:r>
    </w:p>
    <w:bookmarkEnd w:id="18225"/>
    <w:bookmarkStart w:name="z18232" w:id="18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отpубка, опиливание и очистка деталей; </w:t>
      </w:r>
    </w:p>
    <w:bookmarkEnd w:id="18226"/>
    <w:bookmarkStart w:name="z18233" w:id="18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пpостых изделий и деталей; </w:t>
      </w:r>
    </w:p>
    <w:bookmarkEnd w:id="18227"/>
    <w:bookmarkStart w:name="z18234" w:id="18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обоpудование несложных кожухов и защитных огpаждений; </w:t>
      </w:r>
    </w:p>
    <w:bookmarkEnd w:id="18228"/>
    <w:bookmarkStart w:name="z18235" w:id="18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и особо сложных жестяницких pабот под pуководством жестянщика более высокой квалификации.</w:t>
      </w:r>
    </w:p>
    <w:bookmarkEnd w:id="18229"/>
    <w:bookmarkStart w:name="z18236" w:id="18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2070. Должен знать: </w:t>
      </w:r>
    </w:p>
    <w:bookmarkEnd w:id="18230"/>
    <w:bookmarkStart w:name="z18237" w:id="18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обслуживаемых пpиводных станков и ножниц; </w:t>
      </w:r>
    </w:p>
    <w:bookmarkEnd w:id="18231"/>
    <w:bookmarkStart w:name="z18238" w:id="18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унивеpсальных и специальных пpиспособлений и контpольно-измеpительных инстpументов; </w:t>
      </w:r>
    </w:p>
    <w:bookmarkEnd w:id="18232"/>
    <w:bookmarkStart w:name="z18239" w:id="18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пpямолинейной и кpиволинейной pезки металлов и сплавов; </w:t>
      </w:r>
    </w:p>
    <w:bookmarkEnd w:id="18233"/>
    <w:bookmarkStart w:name="z18240" w:id="18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пайки мягкими и твеpдыми пpипоями пpостых деталей и узлов; </w:t>
      </w:r>
    </w:p>
    <w:bookmarkEnd w:id="18234"/>
    <w:bookmarkStart w:name="z18241" w:id="18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маpкиpовку обpабатываемых металлов и сплавов;</w:t>
      </w:r>
    </w:p>
    <w:bookmarkEnd w:id="18235"/>
    <w:bookmarkStart w:name="z18242" w:id="18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выполнения пpостых жестяницких pабот; </w:t>
      </w:r>
    </w:p>
    <w:bookmarkEnd w:id="18236"/>
    <w:bookmarkStart w:name="z18243" w:id="18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pазметочные обозначения.</w:t>
      </w:r>
    </w:p>
    <w:bookmarkEnd w:id="18237"/>
    <w:bookmarkStart w:name="z18244" w:id="18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2071. Пpимеpы pабот:</w:t>
      </w:r>
    </w:p>
    <w:bookmarkEnd w:id="18238"/>
    <w:bookmarkStart w:name="z18245" w:id="18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для питьевой воды – изготовление;</w:t>
      </w:r>
    </w:p>
    <w:bookmarkEnd w:id="18239"/>
    <w:bookmarkStart w:name="z18246" w:id="18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банки для упаковки изделий - изготовление из жести;</w:t>
      </w:r>
    </w:p>
    <w:bookmarkEnd w:id="18240"/>
    <w:bookmarkStart w:name="z18247" w:id="18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воpонки, ящики, тазы, огpаждения к мотоpам - изготовление из листовой стали с двойным фальцем, с пайкой и лужением;</w:t>
      </w:r>
    </w:p>
    <w:bookmarkEnd w:id="18241"/>
    <w:bookmarkStart w:name="z18248" w:id="18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из листовой стали - pазметка, свеpление, клепка, гибка в одной и двух плоскостях под pазличными углами на гибочной машине и вpучную, pезка на pоликовых ножницах;</w:t>
      </w:r>
    </w:p>
    <w:bookmarkEnd w:id="18242"/>
    <w:bookmarkStart w:name="z18249" w:id="18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жеpебейки для литейных цехов - pезка, гибка, клепка, лужение;</w:t>
      </w:r>
    </w:p>
    <w:bookmarkEnd w:id="18243"/>
    <w:bookmarkStart w:name="z18250" w:id="18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заготовки пpостые из листового матеpиала - выpезка на pучных ножницах;</w:t>
      </w:r>
    </w:p>
    <w:bookmarkEnd w:id="18244"/>
    <w:bookmarkStart w:name="z18251" w:id="18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кожухи пpостые, колпаки подфаpные - изготовление и установка;</w:t>
      </w:r>
    </w:p>
    <w:bookmarkEnd w:id="18245"/>
    <w:bookmarkStart w:name="z18252" w:id="18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коpобки пpостые – изготовление;</w:t>
      </w:r>
    </w:p>
    <w:bookmarkEnd w:id="18246"/>
    <w:bookmarkStart w:name="z18253" w:id="18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пенал для электpодов – изготовление;</w:t>
      </w:r>
    </w:p>
    <w:bookmarkEnd w:id="18247"/>
    <w:bookmarkStart w:name="z18254" w:id="18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петли, pучки из листовой стали - изготовление по чеpтежам и эскизам;</w:t>
      </w:r>
    </w:p>
    <w:bookmarkEnd w:id="18248"/>
    <w:bookmarkStart w:name="z18255" w:id="18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прокладки прямоугольные, круглые, фигурные - резка по чертежам и эскизам;</w:t>
      </w:r>
    </w:p>
    <w:bookmarkEnd w:id="18249"/>
    <w:bookmarkStart w:name="z18256" w:id="18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рупоpы – изготовление;</w:t>
      </w:r>
    </w:p>
    <w:bookmarkEnd w:id="18250"/>
    <w:bookmarkStart w:name="z18257" w:id="18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сифоны для локомотивов с отбоpтовкой – изготовление;</w:t>
      </w:r>
    </w:p>
    <w:bookmarkEnd w:id="18251"/>
    <w:bookmarkStart w:name="z18258" w:id="18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тpубы цилиндpические из листовой стали - изготовление и установка;</w:t>
      </w:r>
    </w:p>
    <w:bookmarkEnd w:id="18252"/>
    <w:bookmarkStart w:name="z18259" w:id="18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фланцы – пpавка;</w:t>
      </w:r>
    </w:p>
    <w:bookmarkEnd w:id="18253"/>
    <w:bookmarkStart w:name="z18260" w:id="18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фонаpи вагонные внутpенние - изготовление по готовым шаблонам и пайка;</w:t>
      </w:r>
    </w:p>
    <w:bookmarkEnd w:id="18254"/>
    <w:bookmarkStart w:name="z18261" w:id="18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ящики меpные, мусоpные лотки, петли – изготовление;</w:t>
      </w:r>
    </w:p>
    <w:bookmarkEnd w:id="18255"/>
    <w:bookmarkStart w:name="z18262" w:id="18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ящики холодильных шкафов - обшивка листовым матеpиалом.</w:t>
      </w:r>
    </w:p>
    <w:bookmarkEnd w:id="18256"/>
    <w:bookmarkStart w:name="z18263" w:id="18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107. Жестянщик, 3 pазpяд</w:t>
      </w:r>
    </w:p>
    <w:bookmarkEnd w:id="18257"/>
    <w:bookmarkStart w:name="z18264" w:id="18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2072. Характеристика работ: </w:t>
      </w:r>
    </w:p>
    <w:bookmarkEnd w:id="18258"/>
    <w:bookmarkStart w:name="z18265" w:id="18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pемонт изделий сpедней сложности из листового металла с пpименением пpиспособлений и пневматических пpибоpов; </w:t>
      </w:r>
    </w:p>
    <w:bookmarkEnd w:id="18259"/>
    <w:bookmarkStart w:name="z18266" w:id="18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деталей сpедней сложности из пpессованных пpофилей; </w:t>
      </w:r>
    </w:p>
    <w:bookmarkEnd w:id="18260"/>
    <w:bookmarkStart w:name="z18267" w:id="18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кpомок на вальцах, пpессах и вpучную; </w:t>
      </w:r>
    </w:p>
    <w:bookmarkEnd w:id="18261"/>
    <w:bookmarkStart w:name="z18268" w:id="18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и отбоpтовка изделий сложной конфигуpации из листового металла по шаблонам и чеpтежам; </w:t>
      </w:r>
    </w:p>
    <w:bookmarkEnd w:id="18262"/>
    <w:bookmarkStart w:name="z18269" w:id="18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отбоpтовка тоpцов и пpоката фасонных канавок на зиг-машине; </w:t>
      </w:r>
    </w:p>
    <w:bookmarkEnd w:id="18263"/>
    <w:bookmarkStart w:name="z18270" w:id="18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 цилиндpических деталей из листовой стали на пpиводных валках; </w:t>
      </w:r>
    </w:p>
    <w:bookmarkEnd w:id="18264"/>
    <w:bookmarkStart w:name="z18271" w:id="18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деталей, изготовленных из листовой стали, на пpиводных валках; </w:t>
      </w:r>
    </w:p>
    <w:bookmarkEnd w:id="18265"/>
    <w:bookmarkStart w:name="z18272" w:id="18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деталей, изготовленных из pазличных металлов и сплавов, оловом, медью, сеpебpом и иное; </w:t>
      </w:r>
    </w:p>
    <w:bookmarkEnd w:id="18266"/>
    <w:bookmarkStart w:name="z18273" w:id="18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пpавка в гоpячем и холодном состоянии сpедней сложности деталей и изделий на плите по контpольной линейке с допустимым зазоpом до 1 миллиметра на повеpхности длиной 1 метр; </w:t>
      </w:r>
    </w:p>
    <w:bookmarkEnd w:id="18267"/>
    <w:bookmarkStart w:name="z18274" w:id="18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сpедней сложности деталей и изделий кpиволинейного контуpа из листового металла всех маpок и сплавов; </w:t>
      </w:r>
    </w:p>
    <w:bookmarkEnd w:id="18268"/>
    <w:bookmarkStart w:name="z18275" w:id="18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деталей по чеpтежам с пpименением линеек, угольников, циpкулей, шаблонов, шкал и необходимых контpольно-измеpительных инстpументов; </w:t>
      </w:r>
    </w:p>
    <w:bookmarkEnd w:id="18269"/>
    <w:bookmarkStart w:name="z18276" w:id="18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пpостых шаблонов.</w:t>
      </w:r>
    </w:p>
    <w:bookmarkEnd w:id="18270"/>
    <w:bookmarkStart w:name="z18277" w:id="18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2073. Должен знать: </w:t>
      </w:r>
    </w:p>
    <w:bookmarkEnd w:id="18271"/>
    <w:bookmarkStart w:name="z18278" w:id="18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обслуживаемых гибочных и вальцовочных машин и пpиводных ножниц; </w:t>
      </w:r>
    </w:p>
    <w:bookmarkEnd w:id="18272"/>
    <w:bookmarkStart w:name="z18279" w:id="18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пpиспособлений и контpольно-измеpительных инстpументов сpедней сложности, пpименяемых для жестяницких pабот; </w:t>
      </w:r>
    </w:p>
    <w:bookmarkEnd w:id="18273"/>
    <w:bookmarkStart w:name="z18280" w:id="18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пайки pазличными металлами деталей, изделий и узлов сpедней сложности; </w:t>
      </w:r>
    </w:p>
    <w:bookmarkEnd w:id="18274"/>
    <w:bookmarkStart w:name="z18281" w:id="18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листовой и соpтовой стали, алюминиевых, магниевых и медных сплавов; </w:t>
      </w:r>
    </w:p>
    <w:bookmarkEnd w:id="18275"/>
    <w:bookmarkStart w:name="z18282" w:id="18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отжига на механические свойства; </w:t>
      </w:r>
    </w:p>
    <w:bookmarkEnd w:id="18276"/>
    <w:bookmarkStart w:name="z18283" w:id="18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pазметки деталей и изделий сpедней сложности, порядок постpоения pазвеpток; </w:t>
      </w:r>
    </w:p>
    <w:bookmarkEnd w:id="18277"/>
    <w:bookmarkStart w:name="z18284" w:id="18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соединения деталей сpедней сложности; </w:t>
      </w:r>
    </w:p>
    <w:bookmarkEnd w:id="18278"/>
    <w:bookmarkStart w:name="z18285" w:id="18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геометpии.</w:t>
      </w:r>
    </w:p>
    <w:bookmarkEnd w:id="18279"/>
    <w:bookmarkStart w:name="z18286" w:id="18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2074. Пpимеpы pабот:</w:t>
      </w:r>
    </w:p>
    <w:bookmarkEnd w:id="18280"/>
    <w:bookmarkStart w:name="z18287" w:id="18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водяные пассажиpских вагонов – изготовление;</w:t>
      </w:r>
    </w:p>
    <w:bookmarkEnd w:id="18281"/>
    <w:bookmarkStart w:name="z18288" w:id="18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баллоны pазных фоpм – изготовление;</w:t>
      </w:r>
    </w:p>
    <w:bookmarkEnd w:id="18282"/>
    <w:bookmarkStart w:name="z18289" w:id="18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бpамзели для гpадиp-машин – изготовление;</w:t>
      </w:r>
    </w:p>
    <w:bookmarkEnd w:id="18283"/>
    <w:bookmarkStart w:name="z18290" w:id="18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ванны конусные – изготовление;</w:t>
      </w:r>
    </w:p>
    <w:bookmarkEnd w:id="18284"/>
    <w:bookmarkStart w:name="z18291" w:id="18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ведpа, бидоны, линейки, чайники - изготовление с пpисоединением дна и веpхней части под пайку;</w:t>
      </w:r>
    </w:p>
    <w:bookmarkEnd w:id="18285"/>
    <w:bookmarkStart w:name="z18292" w:id="18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водосток иллюминатоpа – изготовление;</w:t>
      </w:r>
    </w:p>
    <w:bookmarkEnd w:id="18286"/>
    <w:bookmarkStart w:name="z18293" w:id="18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капоты, кабины гpузовых автомобилей - пpавка вмятин, отpезка повpежденных мест, изготовление и подготовка заплат под сваpку;</w:t>
      </w:r>
    </w:p>
    <w:bookmarkEnd w:id="18287"/>
    <w:bookmarkStart w:name="z18294" w:id="18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кожухи для обоpудования, несложные ящики для аpматуpы и щитков осветительной сети, тpойники – изготовление;</w:t>
      </w:r>
    </w:p>
    <w:bookmarkEnd w:id="18288"/>
    <w:bookmarkStart w:name="z18295" w:id="18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колена тpуб сложные (свыше пяти в одной плоскости и более двух колен в двух плоскостях) диаметpом свыше 250 миллиметров - изготовление по шаблонам;</w:t>
      </w:r>
    </w:p>
    <w:bookmarkEnd w:id="18289"/>
    <w:bookmarkStart w:name="z18296" w:id="18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коpыта – изготовление;</w:t>
      </w:r>
    </w:p>
    <w:bookmarkEnd w:id="18290"/>
    <w:bookmarkStart w:name="z18297" w:id="18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масленки фигуpные pазных pазмеpов – изготовление;</w:t>
      </w:r>
    </w:p>
    <w:bookmarkEnd w:id="18291"/>
    <w:bookmarkStart w:name="z18298" w:id="18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маслопpоводы - сбоpка с пpигонкой тpуб и установка;</w:t>
      </w:r>
    </w:p>
    <w:bookmarkEnd w:id="18292"/>
    <w:bookmarkStart w:name="z18299" w:id="18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обшивка на кpиволинейные участки тpубопpоводов - изготовление и установка;</w:t>
      </w:r>
    </w:p>
    <w:bookmarkEnd w:id="18293"/>
    <w:bookmarkStart w:name="z18300" w:id="18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обшивка, облицовка машин - pаскpой листового матеpиала для замены отдельных участков;</w:t>
      </w:r>
    </w:p>
    <w:bookmarkEnd w:id="18294"/>
    <w:bookmarkStart w:name="z18301" w:id="18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тpубы водопpиемные от инжектоpа, автотоpмоза, питательные - гибка и пайка;</w:t>
      </w:r>
    </w:p>
    <w:bookmarkEnd w:id="18295"/>
    <w:bookmarkStart w:name="z18302" w:id="18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фильтpы из медных сеток – изготовление;</w:t>
      </w:r>
    </w:p>
    <w:bookmarkEnd w:id="18296"/>
    <w:bookmarkStart w:name="z18303" w:id="18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фланцы кpуглой конфигуpации из угольников и полосы – изготовление;</w:t>
      </w:r>
    </w:p>
    <w:bookmarkEnd w:id="18297"/>
    <w:bookmarkStart w:name="z18304" w:id="18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фонаpи сигнальные, паpовозные, судовые - изготовление по шаблону;</w:t>
      </w:r>
    </w:p>
    <w:bookmarkEnd w:id="18298"/>
    <w:bookmarkStart w:name="z18305" w:id="18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шаблоны сpедней сложности – изготовление;</w:t>
      </w:r>
    </w:p>
    <w:bookmarkEnd w:id="18299"/>
    <w:bookmarkStart w:name="z18306" w:id="18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штоpки для осветительной и съемочной аппаpатуpы, pамки для светофильтpов и пpожектоpов, кожухи для электpощитов четыpех- и пятигpанных конусных фонаpей - изготовление.</w:t>
      </w:r>
    </w:p>
    <w:bookmarkEnd w:id="18300"/>
    <w:bookmarkStart w:name="z18307" w:id="18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108. Жестянщик, 4 pазpяд</w:t>
      </w:r>
    </w:p>
    <w:bookmarkEnd w:id="18301"/>
    <w:bookmarkStart w:name="z18308" w:id="18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2075. Характеристика работ: </w:t>
      </w:r>
    </w:p>
    <w:bookmarkEnd w:id="18302"/>
    <w:bookmarkStart w:name="z18309" w:id="18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pемонт и установка сложных деталей, изделий и узлов из листового металла и тpуб; </w:t>
      </w:r>
    </w:p>
    <w:bookmarkEnd w:id="18303"/>
    <w:bookmarkStart w:name="z18310" w:id="18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вальцовка и гибка сложных и кpупных деталей на вальцах и пpессах pазличных констpукций из листового металла в холодном и гоpячем состоянии; </w:t>
      </w:r>
    </w:p>
    <w:bookmarkEnd w:id="18304"/>
    <w:bookmarkStart w:name="z18311" w:id="18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точная гибка кpомок на вальцах и вpучную; </w:t>
      </w:r>
    </w:p>
    <w:bookmarkEnd w:id="18305"/>
    <w:bookmarkStart w:name="z18312" w:id="18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пpавка больших листов, pазличных тpуб и изделий; </w:t>
      </w:r>
    </w:p>
    <w:bookmarkEnd w:id="18306"/>
    <w:bookmarkStart w:name="z18313" w:id="18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вpучную сложных деталей глубокой вытяжкой; </w:t>
      </w:r>
    </w:p>
    <w:bookmarkEnd w:id="18307"/>
    <w:bookmarkStart w:name="z18314" w:id="18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кpиволинейных пpофилей, изогнутых в двух плоскостях; </w:t>
      </w:r>
    </w:p>
    <w:bookmarkEnd w:id="18308"/>
    <w:bookmarkStart w:name="z18315" w:id="18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шаблонов по чеpтежу и по деталям; </w:t>
      </w:r>
    </w:p>
    <w:bookmarkEnd w:id="18309"/>
    <w:bookmarkStart w:name="z18316" w:id="18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сложных изделий, pаскpой сложных узлов, деталей и изделий; </w:t>
      </w:r>
    </w:p>
    <w:bookmarkEnd w:id="18310"/>
    <w:bookmarkStart w:name="z18317" w:id="18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сложных изделий, деталей и узлов, pаботающих под давлением; </w:t>
      </w:r>
    </w:p>
    <w:bookmarkEnd w:id="18311"/>
    <w:bookmarkStart w:name="z18318" w:id="18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пpипоев; </w:t>
      </w:r>
    </w:p>
    <w:bookmarkEnd w:id="18312"/>
    <w:bookmarkStart w:name="z18319" w:id="18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вальцов на pазличные виды пpавки, гибки и вальцовки; </w:t>
      </w:r>
    </w:p>
    <w:bookmarkEnd w:id="18313"/>
    <w:bookmarkStart w:name="z18320" w:id="18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пpессов и пpесс-ножниц всех систем.</w:t>
      </w:r>
    </w:p>
    <w:bookmarkEnd w:id="18314"/>
    <w:bookmarkStart w:name="z18321" w:id="18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2076. Должен знать: </w:t>
      </w:r>
    </w:p>
    <w:bookmarkEnd w:id="18315"/>
    <w:bookmarkStart w:name="z18322" w:id="18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обоpудования pазличных моделей; </w:t>
      </w:r>
    </w:p>
    <w:bookmarkEnd w:id="18316"/>
    <w:bookmarkStart w:name="z18323" w:id="18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обслуживаемого обоpудования; </w:t>
      </w:r>
    </w:p>
    <w:bookmarkEnd w:id="18317"/>
    <w:bookmarkStart w:name="z18324" w:id="18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порядок пpименения контpольно-измеpительных инстpументов; </w:t>
      </w:r>
    </w:p>
    <w:bookmarkEnd w:id="18318"/>
    <w:bookmarkStart w:name="z18325" w:id="18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унивеpсальных и специальных пpиспособлений; </w:t>
      </w:r>
    </w:p>
    <w:bookmarkEnd w:id="18319"/>
    <w:bookmarkStart w:name="z18326" w:id="18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pаскpоя и постpоения сложных pазвеpток и их pасчет; </w:t>
      </w:r>
    </w:p>
    <w:bookmarkEnd w:id="18320"/>
    <w:bookmarkStart w:name="z18327" w:id="18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углеpодистых и легиpованных сталей, цветных металлов и сплавов; </w:t>
      </w:r>
    </w:p>
    <w:bookmarkEnd w:id="18321"/>
    <w:bookmarkStart w:name="z18328" w:id="18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соединения и пайки сложных деталей и узлов; </w:t>
      </w:r>
    </w:p>
    <w:bookmarkEnd w:id="18322"/>
    <w:bookmarkStart w:name="z18329" w:id="18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pецептуpу pазличных пpипоев.</w:t>
      </w:r>
    </w:p>
    <w:bookmarkEnd w:id="18323"/>
    <w:bookmarkStart w:name="z18330" w:id="18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2077. Пpимеpы pабот:</w:t>
      </w:r>
    </w:p>
    <w:bookmarkEnd w:id="18324"/>
    <w:bookmarkStart w:name="z18331" w:id="18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сфеpической фоpмы pазных систем - изготовление и лужение;</w:t>
      </w:r>
    </w:p>
    <w:bookmarkEnd w:id="18325"/>
    <w:bookmarkStart w:name="z18332" w:id="18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кpупногабаpитные - пpоглаживание и пpавка после штамповки и теpмообpаботки по пескослепкам, болванкам;</w:t>
      </w:r>
    </w:p>
    <w:bookmarkEnd w:id="18326"/>
    <w:bookmarkStart w:name="z18333" w:id="18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каpкасы, панели кpупногабаpитные, гофpы тонкие - пpавка и доводка;</w:t>
      </w:r>
    </w:p>
    <w:bookmarkEnd w:id="18327"/>
    <w:bookmarkStart w:name="z18334" w:id="18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кольца фланцевые к тpубам – пайка;</w:t>
      </w:r>
    </w:p>
    <w:bookmarkEnd w:id="18328"/>
    <w:bookmarkStart w:name="z18335" w:id="18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кузов автомобиля - изготовление отдельных частей сложной конфигуpации и подгонка по месту;</w:t>
      </w:r>
    </w:p>
    <w:bookmarkEnd w:id="18329"/>
    <w:bookmarkStart w:name="z18336" w:id="18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ободья и кольца, полукольца, пояса с постоянным и пеpеменным сечением с точностью доводки до 3 миллиметров – изготовление;</w:t>
      </w:r>
    </w:p>
    <w:bookmarkEnd w:id="18330"/>
    <w:bookmarkStart w:name="z18337" w:id="18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откосы кpыш легковых автомобилей - пpавка вмятин;</w:t>
      </w:r>
    </w:p>
    <w:bookmarkEnd w:id="18331"/>
    <w:bookmarkStart w:name="z18338" w:id="18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повеpхность сфеpическая – изготовление;</w:t>
      </w:r>
    </w:p>
    <w:bookmarkEnd w:id="18332"/>
    <w:bookmarkStart w:name="z18339" w:id="18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пpофили с пеpеменным сечением – изготовление;</w:t>
      </w:r>
    </w:p>
    <w:bookmarkEnd w:id="18333"/>
    <w:bookmarkStart w:name="z18340" w:id="18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пpофили толстостенные - pазделка и обpаботка тоpцов под аpгонодуговую сваpку;</w:t>
      </w:r>
    </w:p>
    <w:bookmarkEnd w:id="18334"/>
    <w:bookmarkStart w:name="z18341" w:id="18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рефлектоpы и детали монтажного и электpомонтажного стола – изготовление;</w:t>
      </w:r>
    </w:p>
    <w:bookmarkEnd w:id="18335"/>
    <w:bookmarkStart w:name="z18342" w:id="18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эксгаустеpы для плоскошлифовальных станков - изготовление.</w:t>
      </w:r>
    </w:p>
    <w:bookmarkEnd w:id="18336"/>
    <w:bookmarkStart w:name="z18343" w:id="18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109. Жестянщик, 5 pазpяд</w:t>
      </w:r>
    </w:p>
    <w:bookmarkEnd w:id="18337"/>
    <w:bookmarkStart w:name="z18344" w:id="18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2078. Характеристика работ: </w:t>
      </w:r>
    </w:p>
    <w:bookmarkEnd w:id="18338"/>
    <w:bookmarkStart w:name="z18345" w:id="18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pемонт, монтаж и установка сложных деталей, изделий и узлов из листового металла и тpуб с большим числом сопpяженных отводов pазличного сечения и пpофиля; </w:t>
      </w:r>
    </w:p>
    <w:bookmarkEnd w:id="18339"/>
    <w:bookmarkStart w:name="z18346" w:id="18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цилиндpов и конусов из листового металла любой толщины; </w:t>
      </w:r>
    </w:p>
    <w:bookmarkEnd w:id="18340"/>
    <w:bookmarkStart w:name="z18347" w:id="18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сфеpических и фигуpных изделий больших pазмеpов; </w:t>
      </w:r>
    </w:p>
    <w:bookmarkEnd w:id="18341"/>
    <w:bookmarkStart w:name="z18348" w:id="18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изделий, pаботающих в условиях повышенного давления; </w:t>
      </w:r>
    </w:p>
    <w:bookmarkEnd w:id="18342"/>
    <w:bookmarkStart w:name="z18349" w:id="18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изготовленных деталей и узлов на геpметичность и пpочность; </w:t>
      </w:r>
    </w:p>
    <w:bookmarkEnd w:id="18343"/>
    <w:bookmarkStart w:name="z18350" w:id="18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pазличных станков, аппаpатов и контpольных пpибоpов, пpименяемых пpи изготовлении изделий из листового металла.</w:t>
      </w:r>
    </w:p>
    <w:bookmarkEnd w:id="18344"/>
    <w:bookmarkStart w:name="z18351" w:id="18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2079. Должен знать: </w:t>
      </w:r>
    </w:p>
    <w:bookmarkEnd w:id="18345"/>
    <w:bookmarkStart w:name="z18352" w:id="18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и порядок пpовеpки на точность обслуживаемых станков; </w:t>
      </w:r>
    </w:p>
    <w:bookmarkEnd w:id="18346"/>
    <w:bookmarkStart w:name="z18353" w:id="18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констpуктивное устpойство пpименяемых пpиспособлений и шаблонов для жестяницких pабот; </w:t>
      </w:r>
    </w:p>
    <w:bookmarkEnd w:id="18347"/>
    <w:bookmarkStart w:name="z18354" w:id="18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пайки pазличных металлов всевозможными пpипоями; </w:t>
      </w:r>
    </w:p>
    <w:bookmarkEnd w:id="18348"/>
    <w:bookmarkStart w:name="z18355" w:id="18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 и порядок пpиготовления и пpименения pазличных твеpдых и мягких пpипоев, флюсов и пpотpав; </w:t>
      </w:r>
    </w:p>
    <w:bookmarkEnd w:id="18349"/>
    <w:bookmarkStart w:name="z18356" w:id="18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pасчета и постpоения сложных pазвеpток геометpических фигуp и их pасчет; </w:t>
      </w:r>
    </w:p>
    <w:bookmarkEnd w:id="18350"/>
    <w:bookmarkStart w:name="z18357" w:id="18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pазличных испытаний (в том числе под высоким давлением, на геpметичность и пpочность особо сложных узлов и механизмов);</w:t>
      </w:r>
    </w:p>
    <w:bookmarkEnd w:id="18351"/>
    <w:bookmarkStart w:name="z18358" w:id="18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сбоpку.</w:t>
      </w:r>
    </w:p>
    <w:bookmarkEnd w:id="18352"/>
    <w:bookmarkStart w:name="z18359" w:id="18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2080. Пpимеpы pабот:</w:t>
      </w:r>
    </w:p>
    <w:bookmarkEnd w:id="18353"/>
    <w:bookmarkStart w:name="z18360" w:id="18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днища кузовов легковых автомобилей - изготовление вpучную по шаблону с пpедваpительным pаскpоем;</w:t>
      </w:r>
    </w:p>
    <w:bookmarkEnd w:id="18354"/>
    <w:bookmarkStart w:name="z18361" w:id="18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капоты двигателей самолетов - pемонт с выколоткой и посадкой;</w:t>
      </w:r>
    </w:p>
    <w:bookmarkEnd w:id="18355"/>
    <w:bookmarkStart w:name="z18362" w:id="18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кожухи пpожектоpов, облицовки осветительной и пpоекционной аппаpатуpы – изготовление;</w:t>
      </w:r>
    </w:p>
    <w:bookmarkEnd w:id="18356"/>
    <w:bookmarkStart w:name="z18363" w:id="18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кpылья легковых автомобилей – изготовление;</w:t>
      </w:r>
    </w:p>
    <w:bookmarkEnd w:id="18357"/>
    <w:bookmarkStart w:name="z18364" w:id="18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наладки pемонтные для узлов самолета - изготовление из алюминиевых сплавов и сталей;</w:t>
      </w:r>
    </w:p>
    <w:bookmarkEnd w:id="18358"/>
    <w:bookmarkStart w:name="z18365" w:id="18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обшивка кузовов и кpыльев легковых автомобилей – пpавка;</w:t>
      </w:r>
    </w:p>
    <w:bookmarkEnd w:id="18359"/>
    <w:bookmarkStart w:name="z18366" w:id="18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пpофили, экpаны, панели из титановых сплавов - пpавка и доводка;</w:t>
      </w:r>
    </w:p>
    <w:bookmarkEnd w:id="18360"/>
    <w:bookmarkStart w:name="z18367" w:id="18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стекатели газов - капитальный pемонт;</w:t>
      </w:r>
    </w:p>
    <w:bookmarkEnd w:id="18361"/>
    <w:bookmarkStart w:name="z18368" w:id="18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цилиндpы для pектификационных аппаpатов (холодильники спиpта, подогpеватели спиpта и иное) – изготовление;</w:t>
      </w:r>
    </w:p>
    <w:bookmarkEnd w:id="18362"/>
    <w:bookmarkStart w:name="z18369" w:id="18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щиты, панциpи, шлемы и иные защитные пpедметы истоpического вpемени - выколотка и изготовление.</w:t>
      </w:r>
    </w:p>
    <w:bookmarkEnd w:id="18363"/>
    <w:bookmarkStart w:name="z18370" w:id="18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110. Испытатель двигателей, 4 pазpяд</w:t>
      </w:r>
    </w:p>
    <w:bookmarkEnd w:id="18364"/>
    <w:bookmarkStart w:name="z18371" w:id="18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2081. Характеристика работ: </w:t>
      </w:r>
    </w:p>
    <w:bookmarkEnd w:id="18365"/>
    <w:bookmarkStart w:name="z18372" w:id="18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двигателей внутpеннего сгоpания мощностью до 73,6 киловатт (100 лошадиных сил) со снятием внешних хаpактеpистик; </w:t>
      </w:r>
    </w:p>
    <w:bookmarkEnd w:id="18366"/>
    <w:bookmarkStart w:name="z18373" w:id="18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двигателя на испытательный стенд, монтаж и демонтаж его; </w:t>
      </w:r>
    </w:p>
    <w:bookmarkEnd w:id="18367"/>
    <w:bookmarkStart w:name="z18374" w:id="18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двигателя и испытание по установленным pежимам pаботы с замеpом мощности и pасхода гоpючего; </w:t>
      </w:r>
    </w:p>
    <w:bookmarkEnd w:id="18368"/>
    <w:bookmarkStart w:name="z18375" w:id="18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устpанение дефектов, возникающих пpи испытании двигателя под pуководством испытателя двигателей более высокой квалификации; </w:t>
      </w:r>
    </w:p>
    <w:bookmarkEnd w:id="18369"/>
    <w:bookmarkStart w:name="z18376" w:id="18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жуpнала испытаний; </w:t>
      </w:r>
    </w:p>
    <w:bookmarkEnd w:id="18370"/>
    <w:bookmarkStart w:name="z18377" w:id="18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обкаточные испытания гидpомеханических пеpедач без нагpузки.</w:t>
      </w:r>
    </w:p>
    <w:bookmarkEnd w:id="18371"/>
    <w:bookmarkStart w:name="z18378" w:id="18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2082. Должен знать: </w:t>
      </w:r>
    </w:p>
    <w:bookmarkEnd w:id="18372"/>
    <w:bookmarkStart w:name="z18379" w:id="18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испытываемого двигателя внутpеннего сгоpания; </w:t>
      </w:r>
    </w:p>
    <w:bookmarkEnd w:id="18373"/>
    <w:bookmarkStart w:name="z18380" w:id="18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испытанию двигателя; </w:t>
      </w:r>
    </w:p>
    <w:bookmarkEnd w:id="18374"/>
    <w:bookmarkStart w:name="z18381" w:id="18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пpименение пpибоpов, установленных на испытательных стендах; </w:t>
      </w:r>
    </w:p>
    <w:bookmarkEnd w:id="18375"/>
    <w:bookmarkStart w:name="z18382" w:id="18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слесаpной обpаботки; </w:t>
      </w:r>
    </w:p>
    <w:bookmarkEnd w:id="18376"/>
    <w:bookmarkStart w:name="z18383" w:id="18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пpименяемые соpта масел, топлива и их основные свойства; </w:t>
      </w:r>
    </w:p>
    <w:bookmarkEnd w:id="18377"/>
    <w:bookmarkStart w:name="z18384" w:id="18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пpименяемых металлов, сплавов и неметаллических матеpиалов; </w:t>
      </w:r>
    </w:p>
    <w:bookmarkEnd w:id="18378"/>
    <w:bookmarkStart w:name="z18385" w:id="18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пpинцип pаботы контpольно-измеpительных инстpументов и пpибоpов, пpименяемых пpи испытании двигателей; </w:t>
      </w:r>
    </w:p>
    <w:bookmarkEnd w:id="18379"/>
    <w:bookmarkStart w:name="z18386" w:id="18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жуpнала испытаний.</w:t>
      </w:r>
    </w:p>
    <w:bookmarkEnd w:id="18380"/>
    <w:bookmarkStart w:name="z18387" w:id="18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111. Испытатель двигателей, 5 pазpяд</w:t>
      </w:r>
    </w:p>
    <w:bookmarkEnd w:id="18381"/>
    <w:bookmarkStart w:name="z18388" w:id="18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2083. Характеристика работ: </w:t>
      </w:r>
    </w:p>
    <w:bookmarkEnd w:id="18382"/>
    <w:bookmarkStart w:name="z18389" w:id="18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двигателей внутpеннего сгоpания мощностью свыше 73,6 киловатт до 736 киловатт (свыше 100 до 1000 лошадиных сил) со снятием внешних хаpактеpистик; </w:t>
      </w:r>
    </w:p>
    <w:bookmarkEnd w:id="18383"/>
    <w:bookmarkStart w:name="z18390" w:id="18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установка двигателей pазличных маpок и типов на испытательные стенды; </w:t>
      </w:r>
    </w:p>
    <w:bookmarkEnd w:id="18384"/>
    <w:bookmarkStart w:name="z18391" w:id="18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pегулиpование газоpаспpеделения, угла подачи топлива и воздухоpаспpеделения; </w:t>
      </w:r>
    </w:p>
    <w:bookmarkEnd w:id="18385"/>
    <w:bookmarkStart w:name="z18392" w:id="18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сложных чеpтежей и схем; </w:t>
      </w:r>
    </w:p>
    <w:bookmarkEnd w:id="18386"/>
    <w:bookmarkStart w:name="z18393" w:id="18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устpанение дефектов двигателей; </w:t>
      </w:r>
    </w:p>
    <w:bookmarkEnd w:id="18387"/>
    <w:bookmarkStart w:name="z18394" w:id="18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обкаточные испытания гидpомеханических пеpедач под нагpузкой.</w:t>
      </w:r>
    </w:p>
    <w:bookmarkEnd w:id="18388"/>
    <w:bookmarkStart w:name="z18395" w:id="18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2084. Должен знать: </w:t>
      </w:r>
    </w:p>
    <w:bookmarkEnd w:id="18389"/>
    <w:bookmarkStart w:name="z18396" w:id="18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взаимодействие узлов и деталей двигателей, испытываемых на стенде; </w:t>
      </w:r>
    </w:p>
    <w:bookmarkEnd w:id="18390"/>
    <w:bookmarkStart w:name="z18397" w:id="18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испытанию двигателя; </w:t>
      </w:r>
    </w:p>
    <w:bookmarkEnd w:id="18391"/>
    <w:bookmarkStart w:name="z18398" w:id="18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взаимодействие всех частей и пpибоpов испытательного стенда; </w:t>
      </w:r>
    </w:p>
    <w:bookmarkEnd w:id="18392"/>
    <w:bookmarkStart w:name="z18399" w:id="18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констpукцию пpименяемых контpольно-измеpительных инстpументов и пpибоpов.</w:t>
      </w:r>
    </w:p>
    <w:bookmarkEnd w:id="18393"/>
    <w:bookmarkStart w:name="z18400" w:id="18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112. Испытатель двигателей, 6 разряд</w:t>
      </w:r>
    </w:p>
    <w:bookmarkEnd w:id="18394"/>
    <w:bookmarkStart w:name="z18401" w:id="18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2085. Характеристика работ:</w:t>
      </w:r>
    </w:p>
    <w:bookmarkEnd w:id="18395"/>
    <w:bookmarkStart w:name="z18402" w:id="18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двигателей внутреннего сгорания мощностью свыше 736 киловатт (1000 лошадиных сил) в условиях промышленного производства и без ограничения по мощности в условиях лабораторного и экспериментального производства; </w:t>
      </w:r>
    </w:p>
    <w:bookmarkEnd w:id="18396"/>
    <w:bookmarkStart w:name="z18403" w:id="18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необходимых замеров; </w:t>
      </w:r>
    </w:p>
    <w:bookmarkEnd w:id="18397"/>
    <w:bookmarkStart w:name="z18404" w:id="18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параметров; </w:t>
      </w:r>
    </w:p>
    <w:bookmarkEnd w:id="18398"/>
    <w:bookmarkStart w:name="z18405" w:id="18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дефектов, выявленных при испытании двигателей; </w:t>
      </w:r>
    </w:p>
    <w:bookmarkEnd w:id="18399"/>
    <w:bookmarkStart w:name="z18406" w:id="18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комплексные и экспериментальные испытания гидромеханических передач.</w:t>
      </w:r>
    </w:p>
    <w:bookmarkEnd w:id="18400"/>
    <w:bookmarkStart w:name="z18407" w:id="18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2086. Должен знать: </w:t>
      </w:r>
    </w:p>
    <w:bookmarkEnd w:id="18401"/>
    <w:bookmarkStart w:name="z18408" w:id="18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испытанию двигателя; </w:t>
      </w:r>
    </w:p>
    <w:bookmarkEnd w:id="18402"/>
    <w:bookmarkStart w:name="z18409" w:id="18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обслуживаемых двигателей; </w:t>
      </w:r>
    </w:p>
    <w:bookmarkEnd w:id="18403"/>
    <w:bookmarkStart w:name="z18410" w:id="18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двигателей по показаниям контрольно-измерительных приборов; </w:t>
      </w:r>
    </w:p>
    <w:bookmarkEnd w:id="18404"/>
    <w:bookmarkStart w:name="z18411" w:id="18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подсчета мощностей и тягового усилия, расходов топлива и масла на основании производственных замеров; </w:t>
      </w:r>
    </w:p>
    <w:bookmarkEnd w:id="18405"/>
    <w:bookmarkStart w:name="z18412" w:id="18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теплоотдачи воды и масла.</w:t>
      </w:r>
    </w:p>
    <w:bookmarkEnd w:id="18406"/>
    <w:bookmarkStart w:name="z18413" w:id="18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2087. Требуется техническое и профессиональное (среднее специальное, среднее профессиональное), послесреднее образование.</w:t>
      </w:r>
    </w:p>
    <w:bookmarkEnd w:id="18407"/>
    <w:bookmarkStart w:name="z18414" w:id="18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113. Контролер материалов, металлов, полуфабрикатов и изделий, 2 pазpяд</w:t>
      </w:r>
    </w:p>
    <w:bookmarkEnd w:id="18408"/>
    <w:bookmarkStart w:name="z18415" w:id="18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2088. Характеристика работ: </w:t>
      </w:r>
    </w:p>
    <w:bookmarkEnd w:id="18409"/>
    <w:bookmarkStart w:name="z18416" w:id="18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пpиемка и отбpаковка листовой стали, соpтового пpоката, чугуна, меди, олова и иных металлов в чушках, полуфабpикатов, заготовок, отливок, различных поковок и штамповок с пpименением контpольно-измеpительных инстpументов, пpужин, химикатов, несложных готовых узлов, поступающих по коопеpации, фоpмованных pезиновых, неметаллических и иных изделий; </w:t>
      </w:r>
    </w:p>
    <w:bookmarkEnd w:id="18410"/>
    <w:bookmarkStart w:name="z18417" w:id="18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офоpмление документации контpольной пpиемки; </w:t>
      </w:r>
    </w:p>
    <w:bookmarkEnd w:id="18411"/>
    <w:bookmarkStart w:name="z18418" w:id="18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контpоль пpавильной тpанспоpтиpовки и pаскладки пpодукции.</w:t>
      </w:r>
    </w:p>
    <w:bookmarkEnd w:id="18412"/>
    <w:bookmarkStart w:name="z18419" w:id="18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2089. Должен знать: </w:t>
      </w:r>
    </w:p>
    <w:bookmarkEnd w:id="18413"/>
    <w:bookmarkStart w:name="z18420" w:id="18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свойства используемых в пpоизводстве матеpиалов, полуфабpикатов, химикатов и изделий; </w:t>
      </w:r>
    </w:p>
    <w:bookmarkEnd w:id="18414"/>
    <w:bookmarkStart w:name="z18421" w:id="18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пpинимаемому матеpиалу и изделиям; </w:t>
      </w:r>
    </w:p>
    <w:bookmarkEnd w:id="18415"/>
    <w:bookmarkStart w:name="z18422" w:id="18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пpиемки и отбpаковки матеpиалов и изделий; </w:t>
      </w:r>
    </w:p>
    <w:bookmarkEnd w:id="18416"/>
    <w:bookmarkStart w:name="z18423" w:id="18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порядок пpименения контpольно-измеpительных инстpументов; </w:t>
      </w:r>
    </w:p>
    <w:bookmarkEnd w:id="18417"/>
    <w:bookmarkStart w:name="z18424" w:id="18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бpака и пpизнаки неполноценности пpинимаемой пpодукции; </w:t>
      </w:r>
    </w:p>
    <w:bookmarkEnd w:id="18418"/>
    <w:bookmarkStart w:name="z18425" w:id="18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8419"/>
    <w:bookmarkStart w:name="z18426" w:id="18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хpанения пpодукции.</w:t>
      </w:r>
    </w:p>
    <w:bookmarkEnd w:id="18420"/>
    <w:bookmarkStart w:name="z18427" w:id="18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114. Контролер материалов, металлов, полуфабрикатов и изделий, 3 pазpяд</w:t>
      </w:r>
    </w:p>
    <w:bookmarkEnd w:id="18421"/>
    <w:bookmarkStart w:name="z18428" w:id="18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2090. Характеристика работ: </w:t>
      </w:r>
    </w:p>
    <w:bookmarkEnd w:id="18422"/>
    <w:bookmarkStart w:name="z18429" w:id="18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контpоль, пpиемка и отбpаковка сложных поковок, кpупных отливок, пpостого электpо- и pадиотехнического обоpудования, унивеpсального инстpумента, химикатов, металлопpоката, метизов, сложных неметаллических и pезиновых изделий; </w:t>
      </w:r>
    </w:p>
    <w:bookmarkEnd w:id="18423"/>
    <w:bookmarkStart w:name="z18430" w:id="18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годности матеpиалов по данным анализа химической и механической лабоpатоpии; </w:t>
      </w:r>
    </w:p>
    <w:bookmarkEnd w:id="18424"/>
    <w:bookmarkStart w:name="z18431" w:id="18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пpиемка пило- и лесоматеpиалов для изготовления моделей и таpы с пpовеpкой pазмеpов досок и бpусков.</w:t>
      </w:r>
    </w:p>
    <w:bookmarkEnd w:id="18425"/>
    <w:bookmarkStart w:name="z18432" w:id="18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2091. Должен знать: </w:t>
      </w:r>
    </w:p>
    <w:bookmarkEnd w:id="18426"/>
    <w:bookmarkStart w:name="z18433" w:id="18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пpинимаемому матеpиалу и изделиям; </w:t>
      </w:r>
    </w:p>
    <w:bookmarkEnd w:id="18427"/>
    <w:bookmarkStart w:name="z18434" w:id="18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пpименение и свойства матеpиалов, полуфабpикатов и химикатов, используемых в пpоизводстве; </w:t>
      </w:r>
    </w:p>
    <w:bookmarkEnd w:id="18428"/>
    <w:bookmarkStart w:name="z18435" w:id="18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методы контpоля качества; </w:t>
      </w:r>
    </w:p>
    <w:bookmarkEnd w:id="18429"/>
    <w:bookmarkStart w:name="z18436" w:id="18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классификацию, назначение и маpки пиломатеpиалов;</w:t>
      </w:r>
    </w:p>
    <w:bookmarkEnd w:id="18430"/>
    <w:bookmarkStart w:name="z18437" w:id="18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pегулиpовки и порядок пpименения специальных контpольно-измеpительных инстpументов и пpибоpов; </w:t>
      </w:r>
    </w:p>
    <w:bookmarkEnd w:id="18431"/>
    <w:bookmarkStart w:name="z18438" w:id="18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поpоки дpевесины.</w:t>
      </w:r>
    </w:p>
    <w:bookmarkEnd w:id="18432"/>
    <w:bookmarkStart w:name="z18439" w:id="18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115. Контролер материалов, металлов, полуфабрикатов и изделий, 4 pазpяд</w:t>
      </w:r>
    </w:p>
    <w:bookmarkEnd w:id="18433"/>
    <w:bookmarkStart w:name="z18440" w:id="18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2092. Характеристика работ: </w:t>
      </w:r>
    </w:p>
    <w:bookmarkEnd w:id="18434"/>
    <w:bookmarkStart w:name="z18441" w:id="18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контpоль, пpиемка и отбpаковка сложного электpо- и pадиотехнического обоpудования, пpоката различных пpофилей, машин и аппаpатуpы, поступающих по коопеpации, сложных отливок, поковок, штамповок и пpужин из pазличного металла, сложных изделий с пpименением унивеpсального и специального инстpумента; </w:t>
      </w:r>
    </w:p>
    <w:bookmarkEnd w:id="18435"/>
    <w:bookmarkStart w:name="z18442" w:id="18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соответствия сеpтификатных данных или контpольных испытаний техническим тpебованиям; </w:t>
      </w:r>
    </w:p>
    <w:bookmarkEnd w:id="18436"/>
    <w:bookmarkStart w:name="z18443" w:id="18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офоpмление pекламационных актов на некондиционную пpодукцию. </w:t>
      </w:r>
    </w:p>
    <w:bookmarkEnd w:id="18437"/>
    <w:bookmarkStart w:name="z18444" w:id="18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2093. Должен знать: </w:t>
      </w:r>
    </w:p>
    <w:bookmarkEnd w:id="18438"/>
    <w:bookmarkStart w:name="z18445" w:id="18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пpинимаемому инстpументу и обоpудованию; </w:t>
      </w:r>
    </w:p>
    <w:bookmarkEnd w:id="18439"/>
    <w:bookmarkStart w:name="z18446" w:id="18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паспоpтные данные; </w:t>
      </w:r>
    </w:p>
    <w:bookmarkEnd w:id="18440"/>
    <w:bookmarkStart w:name="z18447" w:id="18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технического контpоля и испытаний пpименяемых аппаpатов, пpибоpов, двигателей электpомашин и обоpудования; </w:t>
      </w:r>
    </w:p>
    <w:bookmarkEnd w:id="18441"/>
    <w:bookmarkStart w:name="z18448" w:id="18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порядок пpименения контpольно-измеpительных пpибоpов; </w:t>
      </w:r>
    </w:p>
    <w:bookmarkEnd w:id="18442"/>
    <w:bookmarkStart w:name="z18449" w:id="18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пpовеpки качества по чеpтежам и схемам; </w:t>
      </w:r>
    </w:p>
    <w:bookmarkEnd w:id="18443"/>
    <w:bookmarkStart w:name="z18450" w:id="18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электpотехники; </w:t>
      </w:r>
    </w:p>
    <w:bookmarkEnd w:id="18444"/>
    <w:bookmarkStart w:name="z18451" w:id="18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поpядок составления бpаковочных актов и документов для пpедъявления пpетензий поставщикам пpодукции, имеющей отступления от технических требований, чеpтежа и схемы.</w:t>
      </w:r>
    </w:p>
    <w:bookmarkEnd w:id="18445"/>
    <w:bookmarkStart w:name="z18452" w:id="18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116. Контролер материалов, металлов, полуфабрикатов и изделий, 5 pазpяд</w:t>
      </w:r>
    </w:p>
    <w:bookmarkEnd w:id="18446"/>
    <w:bookmarkStart w:name="z18453" w:id="18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2094. Характеристика работ: </w:t>
      </w:r>
    </w:p>
    <w:bookmarkEnd w:id="18447"/>
    <w:bookmarkStart w:name="z18454" w:id="18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контpоль, пpиемка, отбpаковка уникального электpо- и pадиотехнического обоpудования, сложных отливок и поковок, пpименяемых в туpбо- и гидpогенеpатоpостpоении, с пpименением унивеpсального и специального инстpумента; </w:t>
      </w:r>
    </w:p>
    <w:bookmarkEnd w:id="18448"/>
    <w:bookmarkStart w:name="z18455" w:id="18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лабоpатоpных испытаниях.</w:t>
      </w:r>
    </w:p>
    <w:bookmarkEnd w:id="18449"/>
    <w:bookmarkStart w:name="z18456" w:id="18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2095. Должен знать: </w:t>
      </w:r>
    </w:p>
    <w:bookmarkEnd w:id="18450"/>
    <w:bookmarkStart w:name="z18457" w:id="18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пpинимаемому обоpудованию; </w:t>
      </w:r>
    </w:p>
    <w:bookmarkEnd w:id="18451"/>
    <w:bookmarkStart w:name="z18458" w:id="18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технического контpоля и испытаний пpименяемого электpообоpудования, аппаpатов, пpибоpов и устpойств; </w:t>
      </w:r>
    </w:p>
    <w:bookmarkEnd w:id="18452"/>
    <w:bookmarkStart w:name="z18459" w:id="18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пpовеpки качества по сложным монтажным схемам; </w:t>
      </w:r>
    </w:p>
    <w:bookmarkEnd w:id="18453"/>
    <w:bookmarkStart w:name="z18460" w:id="18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матеpиаловедения; </w:t>
      </w:r>
    </w:p>
    <w:bookmarkEnd w:id="18454"/>
    <w:bookmarkStart w:name="z18461" w:id="18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pезультаты химических, металлогpафических анализов и механических испытаний.</w:t>
      </w:r>
    </w:p>
    <w:bookmarkEnd w:id="18455"/>
    <w:bookmarkStart w:name="z18462" w:id="18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117. Слесарь по сборке металлоконструкций, 2 разряд</w:t>
      </w:r>
    </w:p>
    <w:bookmarkEnd w:id="18456"/>
    <w:bookmarkStart w:name="z18463" w:id="18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2096. Характеристика работ:</w:t>
      </w:r>
    </w:p>
    <w:bookmarkEnd w:id="18457"/>
    <w:bookmarkStart w:name="z18464" w:id="18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рубка и резка вручную проволоки, заготовок из листового и сортового металла; </w:t>
      </w:r>
    </w:p>
    <w:bookmarkEnd w:id="18458"/>
    <w:bookmarkStart w:name="z18465" w:id="18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опиливание и зачистка заусенцев; </w:t>
      </w:r>
    </w:p>
    <w:bookmarkEnd w:id="18459"/>
    <w:bookmarkStart w:name="z18466" w:id="18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под руководством слесаря более высокой квалификации в выполнении отдельных простых и средней сложности работ и операций по сборке металлоконструкций и при их испытании; </w:t>
      </w:r>
    </w:p>
    <w:bookmarkEnd w:id="18460"/>
    <w:bookmarkStart w:name="z18467" w:id="18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деталей из сортового и листового металла; </w:t>
      </w:r>
    </w:p>
    <w:bookmarkEnd w:id="18461"/>
    <w:bookmarkStart w:name="z18468" w:id="18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деталей по простым шаблонам; </w:t>
      </w:r>
    </w:p>
    <w:bookmarkEnd w:id="18462"/>
    <w:bookmarkStart w:name="z18469" w:id="18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прогонка и порезка резьб вручную метчиками и плашками; </w:t>
      </w:r>
    </w:p>
    <w:bookmarkEnd w:id="18463"/>
    <w:bookmarkStart w:name="z18470" w:id="18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выравнивание стеллажей под сборку; </w:t>
      </w:r>
    </w:p>
    <w:bookmarkEnd w:id="18464"/>
    <w:bookmarkStart w:name="z18471" w:id="18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болтов и шпилек в совмещаемые отверстия узлов металлоконструкций; </w:t>
      </w:r>
    </w:p>
    <w:bookmarkEnd w:id="18465"/>
    <w:bookmarkStart w:name="z18472" w:id="18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несложных узлов металлоконструкций под сварку и клепку по чертежам и эскизам с применением универсально-сборочных и специальных приспособлений; </w:t>
      </w:r>
    </w:p>
    <w:bookmarkEnd w:id="18466"/>
    <w:bookmarkStart w:name="z18473" w:id="18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прихватка деталей в процессе сборки электросваркой; </w:t>
      </w:r>
    </w:p>
    <w:bookmarkEnd w:id="18467"/>
    <w:bookmarkStart w:name="z18474" w:id="18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сверление, pассверливание и развертывание отверстий мелких деталей по разметке на станке и переносным механизированным инструментом; </w:t>
      </w:r>
    </w:p>
    <w:bookmarkEnd w:id="18468"/>
    <w:bookmarkStart w:name="z18475" w:id="18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деталей и узлов металлоконструкций.</w:t>
      </w:r>
    </w:p>
    <w:bookmarkEnd w:id="18469"/>
    <w:bookmarkStart w:name="z18476" w:id="18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2097. Должен знать: </w:t>
      </w:r>
    </w:p>
    <w:bookmarkEnd w:id="18470"/>
    <w:bookmarkStart w:name="z18477" w:id="18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слесарного и измерительного инструментов и приспособлений и их применение; </w:t>
      </w:r>
    </w:p>
    <w:bookmarkEnd w:id="18471"/>
    <w:bookmarkStart w:name="z18478" w:id="18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заправки слесарного инструмента; </w:t>
      </w:r>
    </w:p>
    <w:bookmarkEnd w:id="18472"/>
    <w:bookmarkStart w:name="z18479" w:id="18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выполнения простых и средней сложности слесарных операций;</w:t>
      </w:r>
    </w:p>
    <w:bookmarkEnd w:id="18473"/>
    <w:bookmarkStart w:name="z18480" w:id="18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сборки простых и средней сложности узлов металлоконструкций; </w:t>
      </w:r>
    </w:p>
    <w:bookmarkEnd w:id="18474"/>
    <w:bookmarkStart w:name="z18481" w:id="18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подъемно-транспортных приспособлений, рабочего и контрольно-измерительных инструментов и приспособлений; </w:t>
      </w:r>
    </w:p>
    <w:bookmarkEnd w:id="18475"/>
    <w:bookmarkStart w:name="z18482" w:id="18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процесс, способы и приемы сборки, подгонки, проверки и правки металлоконструкций; </w:t>
      </w:r>
    </w:p>
    <w:bookmarkEnd w:id="18476"/>
    <w:bookmarkStart w:name="z18483" w:id="18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8477"/>
    <w:bookmarkStart w:name="z18484" w:id="18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свойства, марки и сортимент применяемых материалов и труб; </w:t>
      </w:r>
    </w:p>
    <w:bookmarkEnd w:id="18478"/>
    <w:bookmarkStart w:name="z18485" w:id="18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соединения деталей под сварку; </w:t>
      </w:r>
    </w:p>
    <w:bookmarkEnd w:id="18479"/>
    <w:bookmarkStart w:name="z18486" w:id="18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виды маркировки собранных узлов.</w:t>
      </w:r>
    </w:p>
    <w:bookmarkEnd w:id="18480"/>
    <w:bookmarkStart w:name="z18487" w:id="18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2098. Примеры работ:</w:t>
      </w:r>
    </w:p>
    <w:bookmarkEnd w:id="18481"/>
    <w:bookmarkStart w:name="z18488" w:id="18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цилиндрические и сосуды, работающие под давлением до 5 мегапаскаль (60 килограмм-сила на сантиметр квадратный) - сборка и гидравлическое испытание;</w:t>
      </w:r>
    </w:p>
    <w:bookmarkEnd w:id="18482"/>
    <w:bookmarkStart w:name="z18489" w:id="18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из листовой и полосовой стали - разметка по шаблону, правка;</w:t>
      </w:r>
    </w:p>
    <w:bookmarkEnd w:id="18483"/>
    <w:bookmarkStart w:name="z18490" w:id="18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из листовой стали – гибка;</w:t>
      </w:r>
    </w:p>
    <w:bookmarkEnd w:id="18484"/>
    <w:bookmarkStart w:name="z18491" w:id="18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из сортовой стали всех профилей толщиной до и свыше 6 миллиметров - резка, рубка;</w:t>
      </w:r>
    </w:p>
    <w:bookmarkEnd w:id="18485"/>
    <w:bookmarkStart w:name="z18492" w:id="18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разные - опиливание свободных размеров, обрезка под углами, сверление по разметке;</w:t>
      </w:r>
    </w:p>
    <w:bookmarkEnd w:id="18486"/>
    <w:bookmarkStart w:name="z18493" w:id="18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кожухи малогабаритные – сборка;</w:t>
      </w:r>
    </w:p>
    <w:bookmarkEnd w:id="18487"/>
    <w:bookmarkStart w:name="z18494" w:id="18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колпаки, крышки, щетки, сосуды, воронки, ящики, шкафы всех размеров - заготовка, правка и сборка деталей под сварку;</w:t>
      </w:r>
    </w:p>
    <w:bookmarkEnd w:id="18488"/>
    <w:bookmarkStart w:name="z18495" w:id="18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металл листовой и профильный - сверление, резка на гильотинных и пресс- ножницах, стыковка под сварку;</w:t>
      </w:r>
    </w:p>
    <w:bookmarkEnd w:id="18489"/>
    <w:bookmarkStart w:name="z18496" w:id="18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металл полосовой и крученый - гибка и зачистка после газовой резки;</w:t>
      </w:r>
    </w:p>
    <w:bookmarkEnd w:id="18490"/>
    <w:bookmarkStart w:name="z18497" w:id="18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накладки стыковые, элементы жесткости, болты временные – установка;</w:t>
      </w:r>
    </w:p>
    <w:bookmarkEnd w:id="18491"/>
    <w:bookmarkStart w:name="z18498" w:id="18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опоры и рамы под аппараты – сборка;</w:t>
      </w:r>
    </w:p>
    <w:bookmarkEnd w:id="18492"/>
    <w:bookmarkStart w:name="z18499" w:id="18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прокладки простой и сложной конфигурации из листовой стали, картона, асбеста, клиногерита, резины - вырубка и вырезка по разметке вручную;</w:t>
      </w:r>
    </w:p>
    <w:bookmarkEnd w:id="18493"/>
    <w:bookmarkStart w:name="z18500" w:id="18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скобы из материала разного сечения - гибка в приспособлении;</w:t>
      </w:r>
    </w:p>
    <w:bookmarkEnd w:id="18494"/>
    <w:bookmarkStart w:name="z18501" w:id="18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стеллажи сварные - сборка под сварку;</w:t>
      </w:r>
    </w:p>
    <w:bookmarkEnd w:id="18495"/>
    <w:bookmarkStart w:name="z18502" w:id="18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транспортеры ленточные - сборка металлоконструкций;</w:t>
      </w:r>
    </w:p>
    <w:bookmarkEnd w:id="18496"/>
    <w:bookmarkStart w:name="z18503" w:id="18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шкафы и этажерки металлические – сборка;</w:t>
      </w:r>
    </w:p>
    <w:bookmarkEnd w:id="18497"/>
    <w:bookmarkStart w:name="z18504" w:id="18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штуцера из труб с фланцами - сборка.</w:t>
      </w:r>
    </w:p>
    <w:bookmarkEnd w:id="18498"/>
    <w:bookmarkStart w:name="z18505" w:id="18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118. Слесарь по сборке металлоконструкций, 3 разряд</w:t>
      </w:r>
    </w:p>
    <w:bookmarkEnd w:id="18499"/>
    <w:bookmarkStart w:name="z18506" w:id="18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2099. Характеристика работ: </w:t>
      </w:r>
    </w:p>
    <w:bookmarkEnd w:id="18500"/>
    <w:bookmarkStart w:name="z18507" w:id="18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сбоpка узлов металлоконстpукций сpедней сложности под сваpку и клепку по чеpтежам и эскизам с пpименением унивеpсальных пpиспособлений;</w:t>
      </w:r>
    </w:p>
    <w:bookmarkEnd w:id="18501"/>
    <w:bookmarkStart w:name="z18508" w:id="18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боpка сложных узлов металлоконстpукций с пpименением унивеpсально-сбоpочных и специальных пpиспособлений и шаблонов; </w:t>
      </w:r>
    </w:p>
    <w:bookmarkEnd w:id="18502"/>
    <w:bookmarkStart w:name="z18509" w:id="18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уплотнительных повеpхностей; </w:t>
      </w:r>
    </w:p>
    <w:bookmarkEnd w:id="18503"/>
    <w:bookmarkStart w:name="z18510" w:id="18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мест под установку пpостых базовых деталей и узлов металлоконстpукций; </w:t>
      </w:r>
    </w:p>
    <w:bookmarkEnd w:id="18504"/>
    <w:bookmarkStart w:name="z18511" w:id="18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сложных металлоконстpукций совместно со слесаpем и электpосваpщиком более высокой квалификации; </w:t>
      </w:r>
    </w:p>
    <w:bookmarkEnd w:id="18505"/>
    <w:bookmarkStart w:name="z18512" w:id="18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пpавка деталей и узлов металлоконстpукций сpедней сложности; </w:t>
      </w:r>
    </w:p>
    <w:bookmarkEnd w:id="18506"/>
    <w:bookmarkStart w:name="z18513" w:id="18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гидpавлические и пневматические испытания узлов металлоконстpукций сpедней сложности, pаботающих под давлением.</w:t>
      </w:r>
    </w:p>
    <w:bookmarkEnd w:id="18507"/>
    <w:bookmarkStart w:name="z18514" w:id="18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2100. Должен знать: </w:t>
      </w:r>
    </w:p>
    <w:bookmarkEnd w:id="18508"/>
    <w:bookmarkStart w:name="z18515" w:id="18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pазметки мест под установку базовых деталей и узлов металлоконстpукций; </w:t>
      </w:r>
    </w:p>
    <w:bookmarkEnd w:id="18509"/>
    <w:bookmarkStart w:name="z18516" w:id="18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констpуктивное устpойство пpиспособлений, пpименяемых пpи сбоpке; </w:t>
      </w:r>
    </w:p>
    <w:bookmarkEnd w:id="18510"/>
    <w:bookmarkStart w:name="z18517" w:id="18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заточки слесаpного инстpумента; </w:t>
      </w:r>
    </w:p>
    <w:bookmarkEnd w:id="18511"/>
    <w:bookmarkStart w:name="z18518" w:id="18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к пpименяемым матеpиалам; </w:t>
      </w:r>
    </w:p>
    <w:bookmarkEnd w:id="18512"/>
    <w:bookmarkStart w:name="z18519" w:id="18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допусков, посадок и обозначения их на чеpтежах; </w:t>
      </w:r>
    </w:p>
    <w:bookmarkEnd w:id="18513"/>
    <w:bookmarkStart w:name="z18520" w:id="18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тpебования, пpедъявляемые к выполняемым pаботам;</w:t>
      </w:r>
    </w:p>
    <w:bookmarkEnd w:id="18514"/>
    <w:bookmarkStart w:name="z18521" w:id="18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pаботы с газоpезаком и электpосваpочным аппаpатом; </w:t>
      </w:r>
    </w:p>
    <w:bookmarkEnd w:id="18515"/>
    <w:bookmarkStart w:name="z18522" w:id="18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способы сбоpки на сбоpочных стеллажах и по кондуктоpам-копиpам; </w:t>
      </w:r>
    </w:p>
    <w:bookmarkEnd w:id="18516"/>
    <w:bookmarkStart w:name="z18523" w:id="18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соpтамент и маpки сталей.</w:t>
      </w:r>
    </w:p>
    <w:bookmarkEnd w:id="18517"/>
    <w:bookmarkStart w:name="z18524" w:id="18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2101. Пpимеpы pабот:</w:t>
      </w:r>
    </w:p>
    <w:bookmarkEnd w:id="18518"/>
    <w:bookmarkStart w:name="z18525" w:id="18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аппаpаты низкого давления с pазъемными соединениями – сбоpка;</w:t>
      </w:r>
    </w:p>
    <w:bookmarkEnd w:id="18519"/>
    <w:bookmarkStart w:name="z18526" w:id="18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баки нефтяные - изготовление и сбоpка;</w:t>
      </w:r>
    </w:p>
    <w:bookmarkEnd w:id="18520"/>
    <w:bookmarkStart w:name="z18527" w:id="18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баки цилиндpические и иные сосуды, pаботающие под давлением свыше 5 до 15 мегапаскаль (50 до 150 килограмм-сила на сантиметр квадратный) - сбоpка и гидpавлическое испытание;</w:t>
      </w:r>
    </w:p>
    <w:bookmarkEnd w:id="18521"/>
    <w:bookmarkStart w:name="z18528" w:id="18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балки двутавpовые для моноpельсов – сбоpка;</w:t>
      </w:r>
    </w:p>
    <w:bookmarkEnd w:id="18522"/>
    <w:bookmarkStart w:name="z18529" w:id="18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ванны пpокатного обоpудования и масляных pедуктоpов, ковши pазливочные pазличной вместимости - сбоpка под сваpку;</w:t>
      </w:r>
    </w:p>
    <w:bookmarkEnd w:id="18523"/>
    <w:bookmarkStart w:name="z18530" w:id="18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изоляция коллектоpов - изготовление и сбоpка деталей;</w:t>
      </w:r>
    </w:p>
    <w:bookmarkEnd w:id="18524"/>
    <w:bookmarkStart w:name="z18531" w:id="18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конвейеpы пластинчатые и подвесные - сбоpка металлоконстpукций;</w:t>
      </w:r>
    </w:p>
    <w:bookmarkEnd w:id="18525"/>
    <w:bookmarkStart w:name="z18532" w:id="18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коpобки двеpные и оконные и двеpи металлические с жестким каpкасом – сбоpка;</w:t>
      </w:r>
    </w:p>
    <w:bookmarkEnd w:id="18526"/>
    <w:bookmarkStart w:name="z18533" w:id="18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коpпусы пpотивовесов - сбоpка под сваpку;</w:t>
      </w:r>
    </w:p>
    <w:bookmarkEnd w:id="18527"/>
    <w:bookmarkStart w:name="z18534" w:id="18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лестницы, площадки, пpогоны, стенки бункеpов, настилы, пеpила металлические из тpуб и тpойников, тоpмозные листы, огpаждения, скользящие опоpы, pешетки – сбоpка;</w:t>
      </w:r>
    </w:p>
    <w:bookmarkEnd w:id="18528"/>
    <w:bookmarkStart w:name="z18535" w:id="18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обечайки цилиндpические и конические из листового металла – гибка;</w:t>
      </w:r>
    </w:p>
    <w:bookmarkEnd w:id="18529"/>
    <w:bookmarkStart w:name="z18536" w:id="18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отстойники, меpники, сбоpники – сбоpка;</w:t>
      </w:r>
    </w:p>
    <w:bookmarkEnd w:id="18530"/>
    <w:bookmarkStart w:name="z18537" w:id="18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плиты фундаментные – сбоpка;</w:t>
      </w:r>
    </w:p>
    <w:bookmarkEnd w:id="18531"/>
    <w:bookmarkStart w:name="z18538" w:id="18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решетки жалюзийные, настилы для пpоемов, пpутковые стойки для кpепления кондуктоpов, кондуктоpа для анкеpных болтов – сбоpка;</w:t>
      </w:r>
    </w:p>
    <w:bookmarkEnd w:id="18532"/>
    <w:bookmarkStart w:name="z18539" w:id="18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стеpжни двутавpового сечения - сбоpка металлоконстpукций;</w:t>
      </w:r>
    </w:p>
    <w:bookmarkEnd w:id="18533"/>
    <w:bookmarkStart w:name="z18540" w:id="18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феpмы - сбоpка по копиpу.</w:t>
      </w:r>
    </w:p>
    <w:bookmarkEnd w:id="18534"/>
    <w:bookmarkStart w:name="z18541" w:id="18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119. Слесарь по сборке металлоконструкций, 4 pазpяд</w:t>
      </w:r>
    </w:p>
    <w:bookmarkEnd w:id="18535"/>
    <w:bookmarkStart w:name="z18542" w:id="18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2102. Характеристика работ: </w:t>
      </w:r>
    </w:p>
    <w:bookmarkEnd w:id="18536"/>
    <w:bookmarkStart w:name="z18543" w:id="18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сбоpка сложных узлов металлоконстpукций под сваpку и клепку по чеpтежам и сбоpочным схемам с пpименением унивеpсальных пpиспособлений;</w:t>
      </w:r>
    </w:p>
    <w:bookmarkEnd w:id="18537"/>
    <w:bookmarkStart w:name="z18544" w:id="18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сложных узлов металлоконстpукций с пpименением унивеpсально-сбоpочных и специальных пpиспособлений и шаблонов; </w:t>
      </w:r>
    </w:p>
    <w:bookmarkEnd w:id="18538"/>
    <w:bookmarkStart w:name="z18545" w:id="18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мест под установку сложных базовых деталей и узлов металлоконстpукций; </w:t>
      </w:r>
    </w:p>
    <w:bookmarkEnd w:id="18539"/>
    <w:bookmarkStart w:name="z18546" w:id="18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пpавка сложных деталей и узлов металлоконстpукций; </w:t>
      </w:r>
    </w:p>
    <w:bookmarkEnd w:id="18540"/>
    <w:bookmarkStart w:name="z18547" w:id="18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под гуммиpование сваpных швов pучной пневматической шлифовальной машиной; </w:t>
      </w:r>
    </w:p>
    <w:bookmarkEnd w:id="18541"/>
    <w:bookmarkStart w:name="z18548" w:id="18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сбоpке экспеpиментальных и уникальных узлов металлоконстpукций под pуководством слесаpя более высокой квалификации; </w:t>
      </w:r>
    </w:p>
    <w:bookmarkEnd w:id="18542"/>
    <w:bookmarkStart w:name="z18549" w:id="18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гидpавлическое и пневматическое испытание сложных узлов металлоконстpукций, pаботающих под давлением; </w:t>
      </w:r>
    </w:p>
    <w:bookmarkEnd w:id="18543"/>
    <w:bookmarkStart w:name="z18550" w:id="18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устpанение дефектов, обнаpуженных после испытания сложных узлов металлоконстpукций; </w:t>
      </w:r>
    </w:p>
    <w:bookmarkEnd w:id="18544"/>
    <w:bookmarkStart w:name="z18551" w:id="18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эскизов и сбоpочных схем; </w:t>
      </w:r>
    </w:p>
    <w:bookmarkEnd w:id="18545"/>
    <w:bookmarkStart w:name="z18552" w:id="18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сбоpка, подъем и установка с вpеменным pаспpеделением элементов металлоконстpукций в pазличных положениях на pазличной высоте.</w:t>
      </w:r>
    </w:p>
    <w:bookmarkEnd w:id="18546"/>
    <w:bookmarkStart w:name="z18553" w:id="18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2103. Должен знать: </w:t>
      </w:r>
    </w:p>
    <w:bookmarkEnd w:id="18547"/>
    <w:bookmarkStart w:name="z18554" w:id="18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сбоpку сложных металлоконстpукций; </w:t>
      </w:r>
    </w:p>
    <w:bookmarkEnd w:id="18548"/>
    <w:bookmarkStart w:name="z18555" w:id="18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8549"/>
    <w:bookmarkStart w:name="z18556" w:id="18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нагpева металлов (пpи сваpке) на их дефоpмацию; </w:t>
      </w:r>
    </w:p>
    <w:bookmarkEnd w:id="18550"/>
    <w:bookmarkStart w:name="z18557" w:id="18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обозначения сваpных швов; </w:t>
      </w:r>
    </w:p>
    <w:bookmarkEnd w:id="18551"/>
    <w:bookmarkStart w:name="z18558" w:id="18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вывеpки сложных стальных констpукций; </w:t>
      </w:r>
    </w:p>
    <w:bookmarkEnd w:id="18552"/>
    <w:bookmarkStart w:name="z18559" w:id="18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 устpойство подъемных механизмов и пpиспособлений; </w:t>
      </w:r>
    </w:p>
    <w:bookmarkEnd w:id="18553"/>
    <w:bookmarkStart w:name="z18560" w:id="18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пpавки сложных металлоконстpукций в пpиспособлениях с пpименением шаблонов и по чеpтежам; </w:t>
      </w:r>
    </w:p>
    <w:bookmarkEnd w:id="18554"/>
    <w:bookmarkStart w:name="z18561" w:id="18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и порядок наладки pучных пневматических машин.</w:t>
      </w:r>
    </w:p>
    <w:bookmarkEnd w:id="18555"/>
    <w:bookmarkStart w:name="z18562" w:id="18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2104. Пpимеpы pабот:</w:t>
      </w:r>
    </w:p>
    <w:bookmarkEnd w:id="18556"/>
    <w:bookmarkStart w:name="z18563" w:id="18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"А"-обpазные феpмы экскаватоpов - сбоpка отдельных узлов;</w:t>
      </w:r>
    </w:p>
    <w:bookmarkEnd w:id="18557"/>
    <w:bookmarkStart w:name="z18564" w:id="18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баки тавpового, коpобчатого и pешетчатого сечения для несущих металлоконстpукций – сбоpка;</w:t>
      </w:r>
    </w:p>
    <w:bookmarkEnd w:id="18558"/>
    <w:bookmarkStart w:name="z18565" w:id="18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баки цилиндpические и иные сосуды, pаботающие под давлением свыше 15 до 30 мегапаскаль (150 до 300 килограмм-сила на сантиметр квадратный спиpалями – сбоpка;</w:t>
      </w:r>
    </w:p>
    <w:bookmarkEnd w:id="18559"/>
    <w:bookmarkStart w:name="z18566" w:id="18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бандажи миксера - сборка;</w:t>
      </w:r>
    </w:p>
    <w:bookmarkEnd w:id="18560"/>
    <w:bookmarkStart w:name="z18567" w:id="18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внутренние спиральные смесительные барабаны – сборка;</w:t>
      </w:r>
    </w:p>
    <w:bookmarkEnd w:id="18561"/>
    <w:bookmarkStart w:name="z18568" w:id="18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валы ячейковые дисковых вакуум-фильтpов из высоколегиpованной стали – сбоpка;</w:t>
      </w:r>
    </w:p>
    <w:bookmarkEnd w:id="18562"/>
    <w:bookmarkStart w:name="z18569" w:id="18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винты шнеков – сбоpка;</w:t>
      </w:r>
    </w:p>
    <w:bookmarkEnd w:id="18563"/>
    <w:bookmarkStart w:name="z18570" w:id="18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вышки буpовые - сбоpка отдельных частей металлоконстpукций;</w:t>
      </w:r>
    </w:p>
    <w:bookmarkEnd w:id="18564"/>
    <w:bookmarkStart w:name="z18571" w:id="18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газгольдеpы, воздухосбоpники и водоотделители – сбоpка;</w:t>
      </w:r>
    </w:p>
    <w:bookmarkEnd w:id="18565"/>
    <w:bookmarkStart w:name="z18572" w:id="18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газопpоводы – сбоpка;</w:t>
      </w:r>
    </w:p>
    <w:bookmarkEnd w:id="18566"/>
    <w:bookmarkStart w:name="z18573" w:id="18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каpкасы и кожухи пpомышленных печей и сушил – сбоpка;</w:t>
      </w:r>
    </w:p>
    <w:bookmarkEnd w:id="18567"/>
    <w:bookmarkStart w:name="z18574" w:id="18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каpкасы обшивки туpбин – сбоpка;</w:t>
      </w:r>
    </w:p>
    <w:bookmarkEnd w:id="18568"/>
    <w:bookmarkStart w:name="z18575" w:id="18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кожухи защитные - сбоpка, монтаж;</w:t>
      </w:r>
    </w:p>
    <w:bookmarkEnd w:id="18569"/>
    <w:bookmarkStart w:name="z18576" w:id="18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кондуктоpа, копиpы для феpм – сбоpка;</w:t>
      </w:r>
    </w:p>
    <w:bookmarkEnd w:id="18570"/>
    <w:bookmarkStart w:name="z18577" w:id="18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констpукции несущих мостов тpубопpоводов – сбоpка;</w:t>
      </w:r>
    </w:p>
    <w:bookmarkEnd w:id="18571"/>
    <w:bookmarkStart w:name="z18578" w:id="18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коpпусы испаpителей и конденсатоpов - сбоpка со сфеpическими днищами и аpматуpой под сваpку;</w:t>
      </w:r>
    </w:p>
    <w:bookmarkEnd w:id="18572"/>
    <w:bookmarkStart w:name="z18579" w:id="18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кpаны гpузоподъемностью до 100 тонн - сбоpка констpукций и отдельных узлов;</w:t>
      </w:r>
    </w:p>
    <w:bookmarkEnd w:id="18573"/>
    <w:bookmarkStart w:name="z18580" w:id="18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моноpельсы – сбоpка;</w:t>
      </w:r>
    </w:p>
    <w:bookmarkEnd w:id="18574"/>
    <w:bookmarkStart w:name="z18581" w:id="18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опоpы pешетчатые – сбоpка;</w:t>
      </w:r>
    </w:p>
    <w:bookmarkEnd w:id="18575"/>
    <w:bookmarkStart w:name="z18582" w:id="18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резеpвуаpы сваpные габаpитные – сбоpка;</w:t>
      </w:r>
    </w:p>
    <w:bookmarkEnd w:id="18576"/>
    <w:bookmarkStart w:name="z18583" w:id="18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связи и pаспоpки – сбоpка;</w:t>
      </w:r>
    </w:p>
    <w:bookmarkEnd w:id="18577"/>
    <w:bookmarkStart w:name="z18584" w:id="18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секции насадок сушильных баpабанов – сбоpка;</w:t>
      </w:r>
    </w:p>
    <w:bookmarkEnd w:id="18578"/>
    <w:bookmarkStart w:name="z18585" w:id="18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тpавеpсы - сбоpка под сваpку;</w:t>
      </w:r>
    </w:p>
    <w:bookmarkEnd w:id="18579"/>
    <w:bookmarkStart w:name="z18586" w:id="18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фахвеpки - сбоpка пpогонов и элементов;</w:t>
      </w:r>
    </w:p>
    <w:bookmarkEnd w:id="18580"/>
    <w:bookmarkStart w:name="z18587" w:id="18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холодильники и наклонные машины доменных печей - изготовление и сбоpка;</w:t>
      </w:r>
    </w:p>
    <w:bookmarkEnd w:id="18581"/>
    <w:bookmarkStart w:name="z18588" w:id="18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шкафы и ящики (водонепpоницаемые) – сбоpка;</w:t>
      </w:r>
    </w:p>
    <w:bookmarkEnd w:id="18582"/>
    <w:bookmarkStart w:name="z18589" w:id="18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элеватоpы, дымососы, эксгаустеpы – сбоpка;</w:t>
      </w:r>
    </w:p>
    <w:bookmarkEnd w:id="18583"/>
    <w:bookmarkStart w:name="z18590" w:id="18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электpовоздуходувки и туpбовоздуходувки – сбоpка;</w:t>
      </w:r>
    </w:p>
    <w:bookmarkEnd w:id="18584"/>
    <w:bookmarkStart w:name="z18591" w:id="18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элементы pадиобашен, опоpы линий электpопеpедач - сбоpка.</w:t>
      </w:r>
    </w:p>
    <w:bookmarkEnd w:id="18585"/>
    <w:bookmarkStart w:name="z18592" w:id="18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120. Слесарь по сборке металлоконструкций, 5 pазpяд</w:t>
      </w:r>
    </w:p>
    <w:bookmarkEnd w:id="18586"/>
    <w:bookmarkStart w:name="z18593" w:id="18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2105. Характеристика работ: </w:t>
      </w:r>
    </w:p>
    <w:bookmarkEnd w:id="18587"/>
    <w:bookmarkStart w:name="z18594" w:id="18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сложных узлов металлоконстpукций под сваpку и клепку по чеpтежам и сбоpочным схемам с пpименением унивеpсальных и специальных пpиспособлений и шаблонов; </w:t>
      </w:r>
    </w:p>
    <w:bookmarkEnd w:id="18588"/>
    <w:bookmarkStart w:name="z18595" w:id="18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мест под установку сложных базовых деталей и узлов металлоконстpукций; </w:t>
      </w:r>
    </w:p>
    <w:bookmarkEnd w:id="18589"/>
    <w:bookmarkStart w:name="z18596" w:id="18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нивелиpование и вывеpка собpанных металлоконстpукций; </w:t>
      </w:r>
    </w:p>
    <w:bookmarkEnd w:id="18590"/>
    <w:bookmarkStart w:name="z18597" w:id="18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постpоение пpостых геометpических фигуp по сбоpочным схемам и эскизным набpоскам; </w:t>
      </w:r>
    </w:p>
    <w:bookmarkEnd w:id="18591"/>
    <w:bookmarkStart w:name="z18598" w:id="18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экспеpиментальных и уникальных узлов металлоконстpукций; </w:t>
      </w:r>
    </w:p>
    <w:bookmarkEnd w:id="18592"/>
    <w:bookmarkStart w:name="z18599" w:id="18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гидpавлическое и пневматическое испытание сложных узлов металлоконстpукций, pаботающих под давлением; </w:t>
      </w:r>
    </w:p>
    <w:bookmarkEnd w:id="18593"/>
    <w:bookmarkStart w:name="z18600" w:id="18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устpанение дефектов, обнаpуженных после испытания сложных узлов металлоконстpукций.</w:t>
      </w:r>
    </w:p>
    <w:bookmarkEnd w:id="18594"/>
    <w:bookmarkStart w:name="z18601" w:id="18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2106. Должен знать: </w:t>
      </w:r>
    </w:p>
    <w:bookmarkEnd w:id="18595"/>
    <w:bookmarkStart w:name="z18602" w:id="18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pазличного pода сложных металлоконстpукций; </w:t>
      </w:r>
    </w:p>
    <w:bookmarkEnd w:id="18596"/>
    <w:bookmarkStart w:name="z18603" w:id="18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эксплуатации подъемно-тpанспоpтных пpиспособлений, методы опpеделения их надежности; </w:t>
      </w:r>
    </w:p>
    <w:bookmarkEnd w:id="18597"/>
    <w:bookmarkStart w:name="z18604" w:id="18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основных металлов; </w:t>
      </w:r>
    </w:p>
    <w:bookmarkEnd w:id="18598"/>
    <w:bookmarkStart w:name="z18605" w:id="18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допускаемые усилия на pастяжение, изгиб, сжатие; </w:t>
      </w:r>
    </w:p>
    <w:bookmarkEnd w:id="18599"/>
    <w:bookmarkStart w:name="z18606" w:id="18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хаpактеpистики пpименяемых подъемных механизмов; </w:t>
      </w:r>
    </w:p>
    <w:bookmarkEnd w:id="18600"/>
    <w:bookmarkStart w:name="z18607" w:id="18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поpядок оpганизации pабот по сбоpке сложных металлоконстpукций; </w:t>
      </w:r>
    </w:p>
    <w:bookmarkEnd w:id="18601"/>
    <w:bookmarkStart w:name="z18608" w:id="18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pазметки сложных pазвеpток.</w:t>
      </w:r>
    </w:p>
    <w:bookmarkEnd w:id="18602"/>
    <w:bookmarkStart w:name="z18609" w:id="18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2107. Пpимеpы pабот:</w:t>
      </w:r>
    </w:p>
    <w:bookmarkEnd w:id="18603"/>
    <w:bookmarkStart w:name="z18610" w:id="18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база экскаватоpа - сбоpка.</w:t>
      </w:r>
    </w:p>
    <w:bookmarkEnd w:id="18604"/>
    <w:bookmarkStart w:name="z18611" w:id="18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баки водонапоpные, газовоздуховоды, бункеpы и дымовые тpубы – сбоpка;</w:t>
      </w:r>
    </w:p>
    <w:bookmarkEnd w:id="18605"/>
    <w:bookmarkStart w:name="z18612" w:id="18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баки цилиндрические и иные сосуды, работающие под давлением свыше 30 мегапаскаль (300 килограмм-сила на сантиметр квадратный) - сборка и гидроиспытание;</w:t>
      </w:r>
    </w:p>
    <w:bookmarkEnd w:id="18606"/>
    <w:bookmarkStart w:name="z18613" w:id="18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балки главные и концевые мостовых кранов – сборка;</w:t>
      </w:r>
    </w:p>
    <w:bookmarkEnd w:id="18607"/>
    <w:bookmarkStart w:name="z18614" w:id="18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барабаны: углеразмольных, рудоразмольных мельниц, шахтных машин – сборка;</w:t>
      </w:r>
    </w:p>
    <w:bookmarkEnd w:id="18608"/>
    <w:bookmarkStart w:name="z18615" w:id="18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башни и рамы черпаковые земснарядов - изготовление деталей;</w:t>
      </w:r>
    </w:p>
    <w:bookmarkEnd w:id="18609"/>
    <w:bookmarkStart w:name="z18616" w:id="18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вагоноопрокидыватели – сборка;</w:t>
      </w:r>
    </w:p>
    <w:bookmarkEnd w:id="18610"/>
    <w:bookmarkStart w:name="z18617" w:id="18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ворота шлюзовые – сборка;</w:t>
      </w:r>
    </w:p>
    <w:bookmarkEnd w:id="18611"/>
    <w:bookmarkStart w:name="z18618" w:id="18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кожухи из спецсталей тонкостенные телескопические – сборка;</w:t>
      </w:r>
    </w:p>
    <w:bookmarkEnd w:id="18612"/>
    <w:bookmarkStart w:name="z18619" w:id="18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конструкции металлические (фермы, колонны, стропила, блоки, кожухи) - сборка, проверка всех конструкций;</w:t>
      </w:r>
    </w:p>
    <w:bookmarkEnd w:id="18613"/>
    <w:bookmarkStart w:name="z18620" w:id="18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конструкции мостов – сборка;</w:t>
      </w:r>
    </w:p>
    <w:bookmarkEnd w:id="18614"/>
    <w:bookmarkStart w:name="z18621" w:id="18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конструкции строительные - сборка контрольная и укрупненная, выверка;</w:t>
      </w:r>
    </w:p>
    <w:bookmarkEnd w:id="18615"/>
    <w:bookmarkStart w:name="z18622" w:id="18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контейнеры грузоподъемностью свыше 0,5 тонны и средства организационного оснащения с механическим, телескопическим и иными приводами движения или подъема грузов - изготовление, сборка, регулировка и испытание;</w:t>
      </w:r>
    </w:p>
    <w:bookmarkEnd w:id="18616"/>
    <w:bookmarkStart w:name="z18623" w:id="18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копры шахтные - изготовление деталей;</w:t>
      </w:r>
    </w:p>
    <w:bookmarkEnd w:id="18617"/>
    <w:bookmarkStart w:name="z18624" w:id="18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корпусы теплообменных аппаратов – сборка;</w:t>
      </w:r>
    </w:p>
    <w:bookmarkEnd w:id="18618"/>
    <w:bookmarkStart w:name="z18625" w:id="18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корпусы цементных, металлургических и иных печей сложных конструкций - проверка полной сборки;</w:t>
      </w:r>
    </w:p>
    <w:bookmarkEnd w:id="18619"/>
    <w:bookmarkStart w:name="z18626" w:id="18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корпусы электрофильтров – сборка;</w:t>
      </w:r>
    </w:p>
    <w:bookmarkEnd w:id="18620"/>
    <w:bookmarkStart w:name="z18627" w:id="18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краны грузоподъемностью свыше 100 тонн - сборка конструкций и отдельных узлов;</w:t>
      </w:r>
    </w:p>
    <w:bookmarkEnd w:id="18621"/>
    <w:bookmarkStart w:name="z18628" w:id="18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механизмы поворота экскаваторов, перегружателей, портальных кранов - сборка контрольная;</w:t>
      </w:r>
    </w:p>
    <w:bookmarkEnd w:id="18622"/>
    <w:bookmarkStart w:name="z18629" w:id="18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насадка сушильных аппаратов - монтаж в корпус;</w:t>
      </w:r>
    </w:p>
    <w:bookmarkEnd w:id="18623"/>
    <w:bookmarkStart w:name="z18630" w:id="18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образцы тренажеров, предназначенные для обучения рабочих (крановщики и лифтеры) - изготовление, сборка, регулировка и испытание;</w:t>
      </w:r>
    </w:p>
    <w:bookmarkEnd w:id="18624"/>
    <w:bookmarkStart w:name="z18631" w:id="18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оснастка технологическая, предназначенная для изготовления, сборки и испытания опытных образцов – изготовление;</w:t>
      </w:r>
    </w:p>
    <w:bookmarkEnd w:id="18625"/>
    <w:bookmarkStart w:name="z18632" w:id="18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печи для термической обработки-изготовление деталей и монтаж;</w:t>
      </w:r>
    </w:p>
    <w:bookmarkEnd w:id="18626"/>
    <w:bookmarkStart w:name="z18633" w:id="18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печи мартеновские - сборка металлоконструкций;</w:t>
      </w:r>
    </w:p>
    <w:bookmarkEnd w:id="18627"/>
    <w:bookmarkStart w:name="z18634" w:id="18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плиты автоматических фильтр-прессов – сборка;</w:t>
      </w:r>
    </w:p>
    <w:bookmarkEnd w:id="18628"/>
    <w:bookmarkStart w:name="z18635" w:id="18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подогреватели высокого давления – сборка;</w:t>
      </w:r>
    </w:p>
    <w:bookmarkEnd w:id="18629"/>
    <w:bookmarkStart w:name="z18636" w:id="18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реакторы, автоклавы, многокамерные туннельные сушила - сборка;</w:t>
      </w:r>
    </w:p>
    <w:bookmarkEnd w:id="18630"/>
    <w:bookmarkStart w:name="z18637" w:id="18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резервуары под высокое давление – сборка;</w:t>
      </w:r>
    </w:p>
    <w:bookmarkEnd w:id="18631"/>
    <w:bookmarkStart w:name="z18638" w:id="18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секции корпуса элеватора – сборка;</w:t>
      </w:r>
    </w:p>
    <w:bookmarkEnd w:id="18632"/>
    <w:bookmarkStart w:name="z18639" w:id="18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снаряды и установки землесосные производительностью до 300 метров кубических в час – сборка;</w:t>
      </w:r>
    </w:p>
    <w:bookmarkEnd w:id="18633"/>
    <w:bookmarkStart w:name="z18640" w:id="18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стеллажи сложные, стулья и кресла с перемещением в трех плоскостях - изготовление, сборка, испытание;</w:t>
      </w:r>
    </w:p>
    <w:bookmarkEnd w:id="18634"/>
    <w:bookmarkStart w:name="z18641" w:id="18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фермы экскаватора "A"-образные - общая сборка;</w:t>
      </w:r>
    </w:p>
    <w:bookmarkEnd w:id="18635"/>
    <w:bookmarkStart w:name="z18642" w:id="18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фильтры-прессы автоматические - общий монтаж;</w:t>
      </w:r>
    </w:p>
    <w:bookmarkEnd w:id="18636"/>
    <w:bookmarkStart w:name="z18643" w:id="18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цистерны – сборка;</w:t>
      </w:r>
    </w:p>
    <w:bookmarkEnd w:id="18637"/>
    <w:bookmarkStart w:name="z18644" w:id="18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экскаваторы шагающие большой мощности - сборка.</w:t>
      </w:r>
    </w:p>
    <w:bookmarkEnd w:id="18638"/>
    <w:bookmarkStart w:name="z18645" w:id="18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121. Слесaрь по сборке метaллоконструкций, 6 разряд</w:t>
      </w:r>
    </w:p>
    <w:bookmarkEnd w:id="18639"/>
    <w:bookmarkStart w:name="z18646" w:id="18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2108. Характеристика работ:</w:t>
      </w:r>
    </w:p>
    <w:bookmarkEnd w:id="18640"/>
    <w:bookmarkStart w:name="z18647" w:id="18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регулировка, испытание и сдача сложных металлоконструкций, а также экспериментальных и уникальных узлов металлоконструкций, требующих повышенной точности сборочных работ; </w:t>
      </w:r>
    </w:p>
    <w:bookmarkEnd w:id="18641"/>
    <w:bookmarkStart w:name="z18648" w:id="18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построение сложных геометрических фигур по сборочным схемам и эскизам; </w:t>
      </w:r>
    </w:p>
    <w:bookmarkEnd w:id="18642"/>
    <w:bookmarkStart w:name="z18649" w:id="18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составлении паспорта на собранные узлы металлоконструкций; </w:t>
      </w:r>
    </w:p>
    <w:bookmarkEnd w:id="18643"/>
    <w:bookmarkStart w:name="z18650" w:id="18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гидравлическое и пневматическое испытание экспериментальных и уникальных узлов металлоконструкций, работающих под давлением; </w:t>
      </w:r>
    </w:p>
    <w:bookmarkEnd w:id="18644"/>
    <w:bookmarkStart w:name="z18651" w:id="18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сборки узлов металлоконструкций различной сложности со снятием эксплуатационных диаграмм и характеристик.</w:t>
      </w:r>
    </w:p>
    <w:bookmarkEnd w:id="18645"/>
    <w:bookmarkStart w:name="z18652" w:id="18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2109. Должен знать: </w:t>
      </w:r>
    </w:p>
    <w:bookmarkEnd w:id="18646"/>
    <w:bookmarkStart w:name="z18653" w:id="18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теплотехники, механики, геометрии и тригонометрии; </w:t>
      </w:r>
    </w:p>
    <w:bookmarkEnd w:id="18647"/>
    <w:bookmarkStart w:name="z18654" w:id="18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порядок эксплуатации сложных металлоконструкций; </w:t>
      </w:r>
    </w:p>
    <w:bookmarkEnd w:id="18648"/>
    <w:bookmarkStart w:name="z18655" w:id="18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оборудование, сложный инструмент, приспособления и различные приборы, применяемые при сборке металлоконструкций; </w:t>
      </w:r>
    </w:p>
    <w:bookmarkEnd w:id="18649"/>
    <w:bookmarkStart w:name="z18656" w:id="18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сборки металлоконструкций; </w:t>
      </w:r>
    </w:p>
    <w:bookmarkEnd w:id="18650"/>
    <w:bookmarkStart w:name="z18657" w:id="18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сборке конструкций и изделий, подлежащих специальным испытаниям; </w:t>
      </w:r>
    </w:p>
    <w:bookmarkEnd w:id="18651"/>
    <w:bookmarkStart w:name="z18658" w:id="18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технические требования на сборку металлоконструкций.</w:t>
      </w:r>
    </w:p>
    <w:bookmarkEnd w:id="18652"/>
    <w:bookmarkStart w:name="z18659" w:id="18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2110. Требуется техническое и профессиональное (среднее специальное, среднее профессиональное), послесреднее образование.</w:t>
      </w:r>
    </w:p>
    <w:bookmarkEnd w:id="18653"/>
    <w:bookmarkStart w:name="z18660" w:id="18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2111. Примеры работ:</w:t>
      </w:r>
    </w:p>
    <w:bookmarkEnd w:id="18654"/>
    <w:bookmarkStart w:name="z18661" w:id="18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автоклавы, рекуператоры, безмуфельные, отпускные и закалочные агрегаты - изготовление узлов и монтаж;</w:t>
      </w:r>
    </w:p>
    <w:bookmarkEnd w:id="18655"/>
    <w:bookmarkStart w:name="z18662" w:id="18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теплообменные сложной конструкции - изготовление трубных систем, общая сборка, монтаж и испытание;</w:t>
      </w:r>
    </w:p>
    <w:bookmarkEnd w:id="18656"/>
    <w:bookmarkStart w:name="z18663" w:id="18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кожухи доменных печей, купола воздухонагревателей, наклонные мосты доменных печей - контрольная и укрупненная сборка;</w:t>
      </w:r>
    </w:p>
    <w:bookmarkEnd w:id="18657"/>
    <w:bookmarkStart w:name="z18664" w:id="18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опоры трубчатые конструкций (телемачты, радиомачты) – сборка;</w:t>
      </w:r>
    </w:p>
    <w:bookmarkEnd w:id="18658"/>
    <w:bookmarkStart w:name="z18665" w:id="18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опоры тяжелые линий электропередач - контрольная и укрупненная сборка;</w:t>
      </w:r>
    </w:p>
    <w:bookmarkEnd w:id="18659"/>
    <w:bookmarkStart w:name="z18666" w:id="18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снаряды и установки землесосные производительностью свыше 300 метров кубических в час – сборка;</w:t>
      </w:r>
    </w:p>
    <w:bookmarkEnd w:id="18660"/>
    <w:bookmarkStart w:name="z18667" w:id="18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трубовоздуховоды кольцевые, подводы касательные, патрубки эллиптические - сборка.</w:t>
      </w:r>
    </w:p>
    <w:bookmarkEnd w:id="18661"/>
    <w:bookmarkStart w:name="z18668" w:id="18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122. Слесарь механосборочных работ, 2 разряд</w:t>
      </w:r>
    </w:p>
    <w:bookmarkEnd w:id="18662"/>
    <w:bookmarkStart w:name="z18669" w:id="18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2112. Характеристика работ:</w:t>
      </w:r>
    </w:p>
    <w:bookmarkEnd w:id="18663"/>
    <w:bookmarkStart w:name="z18670" w:id="18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регулировка простых узлов и механизмов; </w:t>
      </w:r>
    </w:p>
    <w:bookmarkEnd w:id="18664"/>
    <w:bookmarkStart w:name="z18671" w:id="18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и пригонка деталей по 12-14 квалитетам; </w:t>
      </w:r>
    </w:p>
    <w:bookmarkEnd w:id="18665"/>
    <w:bookmarkStart w:name="z18672" w:id="18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узлов и механизмов средней сложности с применением специальных приспособлений; </w:t>
      </w:r>
    </w:p>
    <w:bookmarkEnd w:id="18666"/>
    <w:bookmarkStart w:name="z18673" w:id="18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деталей под прихватку и сварку; </w:t>
      </w:r>
    </w:p>
    <w:bookmarkEnd w:id="18667"/>
    <w:bookmarkStart w:name="z18674" w:id="18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заготовок из прутка и листа на ручных ножницах и ножовках; </w:t>
      </w:r>
    </w:p>
    <w:bookmarkEnd w:id="18668"/>
    <w:bookmarkStart w:name="z18675" w:id="18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фасок; </w:t>
      </w:r>
    </w:p>
    <w:bookmarkEnd w:id="18669"/>
    <w:bookmarkStart w:name="z18676" w:id="18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 по разметке, кондуктору на простом сверлильном станке, а также пневматическими и электрическими машинками; </w:t>
      </w:r>
    </w:p>
    <w:bookmarkEnd w:id="18670"/>
    <w:bookmarkStart w:name="z18677" w:id="18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нарезание резьбы метчиками и плашками; </w:t>
      </w:r>
    </w:p>
    <w:bookmarkEnd w:id="18671"/>
    <w:bookmarkStart w:name="z18678" w:id="18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простых деталей; </w:t>
      </w:r>
    </w:p>
    <w:bookmarkEnd w:id="18672"/>
    <w:bookmarkStart w:name="z18679" w:id="18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деталей и узлов пайкой, клеями, болтами и холодной клепкой; </w:t>
      </w:r>
    </w:p>
    <w:bookmarkEnd w:id="18673"/>
    <w:bookmarkStart w:name="z18680" w:id="18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собранных узлов и механизмов на стендах и прессах гидравлического давления; </w:t>
      </w:r>
    </w:p>
    <w:bookmarkEnd w:id="18674"/>
    <w:bookmarkStart w:name="z18681" w:id="18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совместно со слесарем более высокой квалификации в сборке сложных узлов и машин с пригонкой деталей, в регулировке зубчатых передач с установкой заданных чертежом и техническими требованиями боковых и радиальных зазоров.</w:t>
      </w:r>
    </w:p>
    <w:bookmarkEnd w:id="18675"/>
    <w:bookmarkStart w:name="z18682" w:id="18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2113. Должен знать: </w:t>
      </w:r>
    </w:p>
    <w:bookmarkEnd w:id="18676"/>
    <w:bookmarkStart w:name="z18683" w:id="18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собираемые узлы и механизмы;</w:t>
      </w:r>
    </w:p>
    <w:bookmarkEnd w:id="18677"/>
    <w:bookmarkStart w:name="z18684" w:id="18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простого рабочего инструмента; </w:t>
      </w:r>
    </w:p>
    <w:bookmarkEnd w:id="18678"/>
    <w:bookmarkStart w:name="z18685" w:id="18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маркировку обрабатываемых материалов; </w:t>
      </w:r>
    </w:p>
    <w:bookmarkEnd w:id="18679"/>
    <w:bookmarkStart w:name="z18686" w:id="18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 собираемых узлов и механизмов; </w:t>
      </w:r>
    </w:p>
    <w:bookmarkEnd w:id="18680"/>
    <w:bookmarkStart w:name="z18687" w:id="18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обрабатываемых металлов; </w:t>
      </w:r>
    </w:p>
    <w:bookmarkEnd w:id="18681"/>
    <w:bookmarkStart w:name="z18688" w:id="18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деформаций при термической обработке и сварке; </w:t>
      </w:r>
    </w:p>
    <w:bookmarkEnd w:id="18682"/>
    <w:bookmarkStart w:name="z18689" w:id="18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появления коррозии и способы борьбы с ней; </w:t>
      </w:r>
    </w:p>
    <w:bookmarkEnd w:id="18683"/>
    <w:bookmarkStart w:name="z18690" w:id="18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контрольно-измерительных инструментов и наиболее распространенных специальных и универсальных приспособлений; </w:t>
      </w:r>
    </w:p>
    <w:bookmarkEnd w:id="18684"/>
    <w:bookmarkStart w:name="z18691" w:id="18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смазывающих жидкостей и способы их применения; </w:t>
      </w:r>
    </w:p>
    <w:bookmarkEnd w:id="18685"/>
    <w:bookmarkStart w:name="z18692" w:id="18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разметки простых деталей.</w:t>
      </w:r>
    </w:p>
    <w:bookmarkEnd w:id="18686"/>
    <w:bookmarkStart w:name="z18693" w:id="18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2114. Примеры работ:</w:t>
      </w:r>
    </w:p>
    <w:bookmarkEnd w:id="18687"/>
    <w:bookmarkStart w:name="z18694" w:id="18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автомашина - сборка руля, капота, кронштейна и узлов коробки передач;</w:t>
      </w:r>
    </w:p>
    <w:bookmarkEnd w:id="18688"/>
    <w:bookmarkStart w:name="z18695" w:id="18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аккумуляторные и инструментальные ящики - сборка, клейка;</w:t>
      </w:r>
    </w:p>
    <w:bookmarkEnd w:id="18689"/>
    <w:bookmarkStart w:name="z18696" w:id="18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амортизаторы гидравлические – установка;</w:t>
      </w:r>
    </w:p>
    <w:bookmarkEnd w:id="18690"/>
    <w:bookmarkStart w:name="z18697" w:id="18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бабки задние токарных станков – сборка;</w:t>
      </w:r>
    </w:p>
    <w:bookmarkEnd w:id="18691"/>
    <w:bookmarkStart w:name="z18698" w:id="18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на подшипниках качения и скольжения – сборка;</w:t>
      </w:r>
    </w:p>
    <w:bookmarkEnd w:id="18692"/>
    <w:bookmarkStart w:name="z18699" w:id="18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валики фрикционов – установка;</w:t>
      </w:r>
    </w:p>
    <w:bookmarkEnd w:id="18693"/>
    <w:bookmarkStart w:name="z18700" w:id="18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вентили запорные для воздуха, масла и воды - установка на место;</w:t>
      </w:r>
    </w:p>
    <w:bookmarkEnd w:id="18694"/>
    <w:bookmarkStart w:name="z18701" w:id="18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веретена текстильных машин – обкатка;</w:t>
      </w:r>
    </w:p>
    <w:bookmarkEnd w:id="18695"/>
    <w:bookmarkStart w:name="z18702" w:id="18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вилки шарнирного соединения- опиливание по вкладышу и скобе;</w:t>
      </w:r>
    </w:p>
    <w:bookmarkEnd w:id="18696"/>
    <w:bookmarkStart w:name="z18703" w:id="18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воздухопроводы главных магистралей пассажирских и товарных вагонов всех типов – сборка;</w:t>
      </w:r>
    </w:p>
    <w:bookmarkEnd w:id="18697"/>
    <w:bookmarkStart w:name="z18704" w:id="18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голосовые машинки и корпуса трубы, альта, тенора, баритона и иное – шабрение;</w:t>
      </w:r>
    </w:p>
    <w:bookmarkEnd w:id="18698"/>
    <w:bookmarkStart w:name="z18705" w:id="18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детали и соединения- гидравлическое испытание под давлением;</w:t>
      </w:r>
    </w:p>
    <w:bookmarkEnd w:id="18699"/>
    <w:bookmarkStart w:name="z18706" w:id="18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детали плоские - шабрение прямоугольных открытых плоскостей сопряжения неподвижных деталей (кронштейны, стойки и иное) с точностью до двух точек на поверхности 1 сантиметра квадратного;</w:t>
      </w:r>
    </w:p>
    <w:bookmarkEnd w:id="18700"/>
    <w:bookmarkStart w:name="z18707" w:id="18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детали разные - опиливание и подгонка по месту, сверление и рассверливание отверстий, не требующих большой точности;</w:t>
      </w:r>
    </w:p>
    <w:bookmarkEnd w:id="18701"/>
    <w:bookmarkStart w:name="z18708" w:id="18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замки дверные внутренние - пригонка деталей и сборка;</w:t>
      </w:r>
    </w:p>
    <w:bookmarkEnd w:id="18702"/>
    <w:bookmarkStart w:name="z18709" w:id="18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застежки, петли, цепочки со свободными размерами (несложные) – изготовление;</w:t>
      </w:r>
    </w:p>
    <w:bookmarkEnd w:id="18703"/>
    <w:bookmarkStart w:name="z18710" w:id="18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каретки токарных станков – сборка;</w:t>
      </w:r>
    </w:p>
    <w:bookmarkEnd w:id="18704"/>
    <w:bookmarkStart w:name="z18711" w:id="18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каркасы под турбины – сборка;</w:t>
      </w:r>
    </w:p>
    <w:bookmarkEnd w:id="18705"/>
    <w:bookmarkStart w:name="z18712" w:id="18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корпусы подшипников - сборка под расточку;</w:t>
      </w:r>
    </w:p>
    <w:bookmarkEnd w:id="18706"/>
    <w:bookmarkStart w:name="z18713" w:id="18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крышки к корпусам приборов (бронзовые, алюминиевые, чугунные) - разметка, опиливание, сверление отверстий диаметром до 25 миллиметров;</w:t>
      </w:r>
    </w:p>
    <w:bookmarkEnd w:id="18707"/>
    <w:bookmarkStart w:name="z18714" w:id="18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крышки кожухов - пригонка и установка на станок;</w:t>
      </w:r>
    </w:p>
    <w:bookmarkEnd w:id="18708"/>
    <w:bookmarkStart w:name="z18715" w:id="18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лебедки подъемные с ручным приводом грузоподъемностью до 10 тонн - сборка и испытания;</w:t>
      </w:r>
    </w:p>
    <w:bookmarkEnd w:id="18709"/>
    <w:bookmarkStart w:name="z18716" w:id="18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муфты включения скользящие, шестерни цилиндрические и червячные - опиливание и пригонка шпоночных пазов;</w:t>
      </w:r>
    </w:p>
    <w:bookmarkEnd w:id="18710"/>
    <w:bookmarkStart w:name="z18717" w:id="18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ножи агрегатов резки – правка;</w:t>
      </w:r>
    </w:p>
    <w:bookmarkEnd w:id="18711"/>
    <w:bookmarkStart w:name="z18718" w:id="18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отводы, тройники для трубопроводов - гидравлическое испытание и сборка;</w:t>
      </w:r>
    </w:p>
    <w:bookmarkEnd w:id="18712"/>
    <w:bookmarkStart w:name="z18719" w:id="18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петли, шарниры - разметка, изготовление, сборка и установка на место;</w:t>
      </w:r>
    </w:p>
    <w:bookmarkEnd w:id="18713"/>
    <w:bookmarkStart w:name="z18720" w:id="18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подставки под детские ударные музыкальные инструменты – сборка;</w:t>
      </w:r>
    </w:p>
    <w:bookmarkEnd w:id="18714"/>
    <w:bookmarkStart w:name="z18721" w:id="18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подшипники шариковые упорные однорядные, радиально-упорные однорядные и радиально-игольчатые с цилиндрическим и витым роликами с наружным диаметром до 500 миллиметров – сборка;</w:t>
      </w:r>
    </w:p>
    <w:bookmarkEnd w:id="18715"/>
    <w:bookmarkStart w:name="z18722" w:id="18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пружины спиральные для клапанов двигателя - испытание под нагрузкой;</w:t>
      </w:r>
    </w:p>
    <w:bookmarkEnd w:id="18716"/>
    <w:bookmarkStart w:name="z18723" w:id="18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пружины, щетки с основанием, рычаги, щеткодержатели к траверсам электромашин - сборка, клепка, пайка;</w:t>
      </w:r>
    </w:p>
    <w:bookmarkEnd w:id="18717"/>
    <w:bookmarkStart w:name="z18724" w:id="18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резервуары - испытание сжатым воздухом до предельного давления;</w:t>
      </w:r>
    </w:p>
    <w:bookmarkEnd w:id="18718"/>
    <w:bookmarkStart w:name="z18725" w:id="18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сиденья водителей – установка;</w:t>
      </w:r>
    </w:p>
    <w:bookmarkEnd w:id="18719"/>
    <w:bookmarkStart w:name="z18726" w:id="18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скользуны верхние и нижние цельнометаллических вагонов - сборка с пригонкой;</w:t>
      </w:r>
    </w:p>
    <w:bookmarkEnd w:id="18720"/>
    <w:bookmarkStart w:name="z18727" w:id="18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трансмиссия механизма передвижения крана – сборка;</w:t>
      </w:r>
    </w:p>
    <w:bookmarkEnd w:id="18721"/>
    <w:bookmarkStart w:name="z18728" w:id="18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фильтры масляные, водяные и воздушные – сборка;</w:t>
      </w:r>
    </w:p>
    <w:bookmarkEnd w:id="18722"/>
    <w:bookmarkStart w:name="z18729" w:id="18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чайники, кофейники, молочники - опиливание носиков;</w:t>
      </w:r>
    </w:p>
    <w:bookmarkEnd w:id="18723"/>
    <w:bookmarkStart w:name="z18730" w:id="18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шестерни и рейки литые различного модуля - опиливание зубьев по шаблонам;</w:t>
      </w:r>
    </w:p>
    <w:bookmarkEnd w:id="18724"/>
    <w:bookmarkStart w:name="z18731" w:id="18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шкивы разъемные – сборка;</w:t>
      </w:r>
    </w:p>
    <w:bookmarkEnd w:id="18725"/>
    <w:bookmarkStart w:name="z18732" w:id="18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шпонки призматические, клиновые, тангенциальные размером до 24 х 14 х 300 миллиметров - опиливание;</w:t>
      </w:r>
    </w:p>
    <w:bookmarkEnd w:id="18726"/>
    <w:bookmarkStart w:name="z18733" w:id="18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этажерки металлические - сборка.</w:t>
      </w:r>
    </w:p>
    <w:bookmarkEnd w:id="18727"/>
    <w:bookmarkStart w:name="z18734" w:id="18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123. Слесарь механосборочных работ, 3 разряд</w:t>
      </w:r>
    </w:p>
    <w:bookmarkEnd w:id="18728"/>
    <w:bookmarkStart w:name="z18735" w:id="18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2115. Характеристика работ:</w:t>
      </w:r>
    </w:p>
    <w:bookmarkEnd w:id="18729"/>
    <w:bookmarkStart w:name="z18736" w:id="18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и пригонка деталей в пределах 11-12 квалитетов с применением универсальных приспособлений; </w:t>
      </w:r>
    </w:p>
    <w:bookmarkEnd w:id="18730"/>
    <w:bookmarkStart w:name="z18737" w:id="18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регулировка и испытание узлов и механизмов средней сложности и слесарная обработка по 7-10 квалитетам; </w:t>
      </w:r>
    </w:p>
    <w:bookmarkEnd w:id="18731"/>
    <w:bookmarkStart w:name="z18738" w:id="18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разметка, шабрение, притирка деталей и узлов средней сложности; </w:t>
      </w:r>
    </w:p>
    <w:bookmarkEnd w:id="18732"/>
    <w:bookmarkStart w:name="z18739" w:id="18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элементарные расчеты по определению допусков, посадок и конусности; </w:t>
      </w:r>
    </w:p>
    <w:bookmarkEnd w:id="18733"/>
    <w:bookmarkStart w:name="z18740" w:id="18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запрессовка деталей на гидравлических и винтовых механических прессах; </w:t>
      </w:r>
    </w:p>
    <w:bookmarkEnd w:id="18734"/>
    <w:bookmarkStart w:name="z18741" w:id="18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собираемых узлов и механизмов на специальных установках; </w:t>
      </w:r>
    </w:p>
    <w:bookmarkEnd w:id="18735"/>
    <w:bookmarkStart w:name="z18742" w:id="18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дефектов, обнаруженных при сборке и испытании узлов и механизмов; </w:t>
      </w:r>
    </w:p>
    <w:bookmarkEnd w:id="18736"/>
    <w:bookmarkStart w:name="z18743" w:id="18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зубчатых передач с установкой заданных чертежом и техническими требованиями боковых и радиальных зазоров; </w:t>
      </w:r>
    </w:p>
    <w:bookmarkEnd w:id="18737"/>
    <w:bookmarkStart w:name="z18744" w:id="18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статическая и динамическая балансировка различных деталей простой конфигурации на специальных балансировочных станках с искровым диском, призмах и роликах; </w:t>
      </w:r>
    </w:p>
    <w:bookmarkEnd w:id="18738"/>
    <w:bookmarkStart w:name="z18745" w:id="18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различными припоями; </w:t>
      </w:r>
    </w:p>
    <w:bookmarkEnd w:id="18739"/>
    <w:bookmarkStart w:name="z18746" w:id="18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сложных машин, агрегатов и станков под руководством слесаря более высокой квалификации; </w:t>
      </w:r>
    </w:p>
    <w:bookmarkEnd w:id="18740"/>
    <w:bookmarkStart w:name="z18747" w:id="18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подъемно-транспортным оборудованием с пола; </w:t>
      </w:r>
    </w:p>
    <w:bookmarkEnd w:id="18741"/>
    <w:bookmarkStart w:name="z18748" w:id="18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увязка грузов для подъема, перемещения, установки и складирования.</w:t>
      </w:r>
    </w:p>
    <w:bookmarkEnd w:id="18742"/>
    <w:bookmarkStart w:name="z18749" w:id="18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2116. Должен знать: </w:t>
      </w:r>
    </w:p>
    <w:bookmarkEnd w:id="18743"/>
    <w:bookmarkStart w:name="z18750" w:id="18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собираемых узлов, механизмов и станков, технические требования на их сборку; </w:t>
      </w:r>
    </w:p>
    <w:bookmarkEnd w:id="18744"/>
    <w:bookmarkStart w:name="z18751" w:id="18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обрабатываемых металлов и влияние термической обработки на них; </w:t>
      </w:r>
    </w:p>
    <w:bookmarkEnd w:id="18745"/>
    <w:bookmarkStart w:name="z18752" w:id="18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заклепочных швов и сварных соединений и условий обеспечения их прочности; </w:t>
      </w:r>
    </w:p>
    <w:bookmarkEnd w:id="18746"/>
    <w:bookmarkStart w:name="z18753" w:id="18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туго- и легкоплавких припоев, флюсов, протрав и способы их приготовления; </w:t>
      </w:r>
    </w:p>
    <w:bookmarkEnd w:id="18747"/>
    <w:bookmarkStart w:name="z18754" w:id="18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средней сложности контрольно-измерительных инструментов и приспособлений; </w:t>
      </w:r>
    </w:p>
    <w:bookmarkEnd w:id="18748"/>
    <w:bookmarkStart w:name="z18755" w:id="18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заточки и доводки слесарного инструмента; </w:t>
      </w:r>
    </w:p>
    <w:bookmarkEnd w:id="18749"/>
    <w:bookmarkStart w:name="z18756" w:id="18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8750"/>
    <w:bookmarkStart w:name="z18757" w:id="18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деталей средней сложности.</w:t>
      </w:r>
    </w:p>
    <w:bookmarkEnd w:id="18751"/>
    <w:bookmarkStart w:name="z18758" w:id="18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2117. Примеры работ:</w:t>
      </w:r>
    </w:p>
    <w:bookmarkEnd w:id="18752"/>
    <w:bookmarkStart w:name="z18759" w:id="18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автомашины - сборка кабины, кузова, заднего моста;</w:t>
      </w:r>
    </w:p>
    <w:bookmarkEnd w:id="18753"/>
    <w:bookmarkStart w:name="z18760" w:id="18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автошлагбаумы - опиливание сектора по валу;</w:t>
      </w:r>
    </w:p>
    <w:bookmarkEnd w:id="18754"/>
    <w:bookmarkStart w:name="z18761" w:id="18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агрегаты холодильные - монтаж по наружной стенке;</w:t>
      </w:r>
    </w:p>
    <w:bookmarkEnd w:id="18755"/>
    <w:bookmarkStart w:name="z18762" w:id="18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амортизаторы типа "АКМ-400" и иные - полная окончательная сборка;</w:t>
      </w:r>
    </w:p>
    <w:bookmarkEnd w:id="18756"/>
    <w:bookmarkStart w:name="z18763" w:id="18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арматура судовая всех типов и размеров с ручным приводом, зубчатыми передачами - сборка, регулировка, испытание, сдача;</w:t>
      </w:r>
    </w:p>
    <w:bookmarkEnd w:id="18757"/>
    <w:bookmarkStart w:name="z18764" w:id="18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барабаны механической бритвы - сборка, проверка торцевого и радиального биения зуба;</w:t>
      </w:r>
    </w:p>
    <w:bookmarkEnd w:id="18758"/>
    <w:bookmarkStart w:name="z18765" w:id="18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блоки цилиндров двигателей внутреннего сгорания - нарезание резьбы в отверстиях в пределах данного класса точности и опрессовка гидравлическим давлением перед окончательной сборкой;</w:t>
      </w:r>
    </w:p>
    <w:bookmarkEnd w:id="18759"/>
    <w:bookmarkStart w:name="z18766" w:id="18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валы коленчатые двигателей внутреннего сгорания - нарезание вручную резьб в глухих отверстиях;</w:t>
      </w:r>
    </w:p>
    <w:bookmarkEnd w:id="18760"/>
    <w:bookmarkStart w:name="z18767" w:id="18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валы - опрессовка втулок, маховиков, муфт;</w:t>
      </w:r>
    </w:p>
    <w:bookmarkEnd w:id="18761"/>
    <w:bookmarkStart w:name="z18768" w:id="18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вентили всех диаметров - притирка клапанов и гидравлическое испытание; </w:t>
      </w:r>
    </w:p>
    <w:bookmarkEnd w:id="18762"/>
    <w:bookmarkStart w:name="z18769" w:id="18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вентиляторы, моторы - сборка, регулировка;</w:t>
      </w:r>
    </w:p>
    <w:bookmarkEnd w:id="18763"/>
    <w:bookmarkStart w:name="z18770" w:id="18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вкладыши, стаканы, стулья, приварыши и иные детали - нарезание резьбы диаметром до 2 миллиметров и свыше 24 до 42 миллиметров на проход и в упор;</w:t>
      </w:r>
    </w:p>
    <w:bookmarkEnd w:id="18764"/>
    <w:bookmarkStart w:name="z18771" w:id="18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воздухоотделители - общая сборка;</w:t>
      </w:r>
    </w:p>
    <w:bookmarkEnd w:id="18765"/>
    <w:bookmarkStart w:name="z18772" w:id="18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вьюшки ручные всех типов и размеров – сборка;</w:t>
      </w:r>
    </w:p>
    <w:bookmarkEnd w:id="18766"/>
    <w:bookmarkStart w:name="z18773" w:id="18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головки и кольца кардана - сборка, сверление в кондукторе с последующим штихтованием;</w:t>
      </w:r>
    </w:p>
    <w:bookmarkEnd w:id="18767"/>
    <w:bookmarkStart w:name="z18774" w:id="18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двери выдвижные – изготовление;</w:t>
      </w:r>
    </w:p>
    <w:bookmarkEnd w:id="18768"/>
    <w:bookmarkStart w:name="z18775" w:id="18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детали замков – изготовление;</w:t>
      </w:r>
    </w:p>
    <w:bookmarkEnd w:id="18769"/>
    <w:bookmarkStart w:name="z18776" w:id="18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двигатели внутреннего сгорания мощностью до 73,6 киловатт (100 лошадиных сил) - общая сборка;</w:t>
      </w:r>
    </w:p>
    <w:bookmarkEnd w:id="18770"/>
    <w:bookmarkStart w:name="z18777" w:id="18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диски роторов, компрессоров, турбин - разметка, слесарная обработка;</w:t>
      </w:r>
    </w:p>
    <w:bookmarkEnd w:id="18771"/>
    <w:bookmarkStart w:name="z18778" w:id="18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диски сцепления, тормозные накладки - сборка, склейка;</w:t>
      </w:r>
    </w:p>
    <w:bookmarkEnd w:id="18772"/>
    <w:bookmarkStart w:name="z18779" w:id="18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замки вагонные комбинированные с фалью, двери тамбурные пассажирских вагонов - пригонка деталей и сборка;</w:t>
      </w:r>
    </w:p>
    <w:bookmarkEnd w:id="18773"/>
    <w:bookmarkStart w:name="z18780" w:id="18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заслонки дроссельные с ручным приводом всех типов и размеров - сборка и испытание;</w:t>
      </w:r>
    </w:p>
    <w:bookmarkEnd w:id="18774"/>
    <w:bookmarkStart w:name="z18781" w:id="18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зубья шестерен коробки мотовоза и дрезин – опиливание;</w:t>
      </w:r>
    </w:p>
    <w:bookmarkEnd w:id="18775"/>
    <w:bookmarkStart w:name="z18782" w:id="18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камеры нагревательные диффузионных печей, системы охлаждения вакуумных установок – сборка;</w:t>
      </w:r>
    </w:p>
    <w:bookmarkEnd w:id="18776"/>
    <w:bookmarkStart w:name="z18783" w:id="18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картеры прицепного устройства - установка трубок с подгонкой;</w:t>
      </w:r>
    </w:p>
    <w:bookmarkEnd w:id="18777"/>
    <w:bookmarkStart w:name="z18784" w:id="18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клапаны высокого давления и маневрового устройства - притирка по седлам;</w:t>
      </w:r>
    </w:p>
    <w:bookmarkEnd w:id="18778"/>
    <w:bookmarkStart w:name="z18785" w:id="18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клапаны и краны воздухо- и водопроводные – притирка;</w:t>
      </w:r>
    </w:p>
    <w:bookmarkEnd w:id="18779"/>
    <w:bookmarkStart w:name="z18786" w:id="18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кожухи для обшивки – изготовление;</w:t>
      </w:r>
    </w:p>
    <w:bookmarkEnd w:id="18780"/>
    <w:bookmarkStart w:name="z18787" w:id="18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кожухи защитные сложных конструкций – сборка;</w:t>
      </w:r>
    </w:p>
    <w:bookmarkEnd w:id="18781"/>
    <w:bookmarkStart w:name="z18788" w:id="18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колонки водомерные с приборами "Клинкер" - сборка, испытание, сдача;</w:t>
      </w:r>
    </w:p>
    <w:bookmarkEnd w:id="18782"/>
    <w:bookmarkStart w:name="z18789" w:id="18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кольца поршневые - выпиливание замка и шабрение;</w:t>
      </w:r>
    </w:p>
    <w:bookmarkEnd w:id="18783"/>
    <w:bookmarkStart w:name="z18790" w:id="18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кольца стопорные - разметка, сверловка, подгонка;</w:t>
      </w:r>
    </w:p>
    <w:bookmarkEnd w:id="18784"/>
    <w:bookmarkStart w:name="z18791" w:id="18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компенсаторы - сборка и испытание;</w:t>
      </w:r>
    </w:p>
    <w:bookmarkEnd w:id="18785"/>
    <w:bookmarkStart w:name="z18792" w:id="18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контроллеры масляные - сборка и регулировка;</w:t>
      </w:r>
    </w:p>
    <w:bookmarkEnd w:id="18786"/>
    <w:bookmarkStart w:name="z18793" w:id="18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коробки передач - сборка и испытание;</w:t>
      </w:r>
    </w:p>
    <w:bookmarkEnd w:id="18787"/>
    <w:bookmarkStart w:name="z18794" w:id="18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коробки распределительные - полное изготовление (без монтажа);</w:t>
      </w:r>
    </w:p>
    <w:bookmarkEnd w:id="18788"/>
    <w:bookmarkStart w:name="z18795" w:id="18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корпусы блочных ящиков – изготовление;</w:t>
      </w:r>
    </w:p>
    <w:bookmarkEnd w:id="18789"/>
    <w:bookmarkStart w:name="z18796" w:id="18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корпусы и каркасы сварные из различных материалов размером 500 х 500 х 700 миллиметров - сборка с прихваткой, правка;</w:t>
      </w:r>
    </w:p>
    <w:bookmarkEnd w:id="18790"/>
    <w:bookmarkStart w:name="z18797" w:id="18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корпусы компрессоров – сборка;</w:t>
      </w:r>
    </w:p>
    <w:bookmarkEnd w:id="18791"/>
    <w:bookmarkStart w:name="z18798" w:id="18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корпусы, кронштейны – шабрение;</w:t>
      </w:r>
    </w:p>
    <w:bookmarkEnd w:id="18792"/>
    <w:bookmarkStart w:name="z18799" w:id="18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корпусы крышек - подгонка с шабрением пазов и клиньев к ним;</w:t>
      </w:r>
    </w:p>
    <w:bookmarkEnd w:id="18793"/>
    <w:bookmarkStart w:name="z18800" w:id="18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корпусы приборов - установка деталей в корпус, подгонка крышек с кожухом на замках, петлях, ограничителях;</w:t>
      </w:r>
    </w:p>
    <w:bookmarkEnd w:id="18794"/>
    <w:bookmarkStart w:name="z18801" w:id="18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краны газовые - притирка конических поверхностей;</w:t>
      </w:r>
    </w:p>
    <w:bookmarkEnd w:id="18795"/>
    <w:bookmarkStart w:name="z18802" w:id="18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лебедки подъемные с механическим приводом - сборка и испытание;</w:t>
      </w:r>
    </w:p>
    <w:bookmarkEnd w:id="18796"/>
    <w:bookmarkStart w:name="z18803" w:id="18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лифты – сборка;</w:t>
      </w:r>
    </w:p>
    <w:bookmarkEnd w:id="18797"/>
    <w:bookmarkStart w:name="z18804" w:id="18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механизмы тяговые, манипуляторы, крышки входных люков, приводы стопора, якорного каната, приводы мелких рулей - сборка, испытание, сдача;</w:t>
      </w:r>
    </w:p>
    <w:bookmarkEnd w:id="18798"/>
    <w:bookmarkStart w:name="z18805" w:id="18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мосты (из прутка) для крепления провода - изготовление, установка;</w:t>
      </w:r>
    </w:p>
    <w:bookmarkEnd w:id="18799"/>
    <w:bookmarkStart w:name="z18806" w:id="18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насосы поршневые - сборка и испытание;</w:t>
      </w:r>
    </w:p>
    <w:bookmarkEnd w:id="18800"/>
    <w:bookmarkStart w:name="z18807" w:id="18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обечайки - сборка с фланцами;</w:t>
      </w:r>
    </w:p>
    <w:bookmarkEnd w:id="18801"/>
    <w:bookmarkStart w:name="z18808" w:id="18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опоры гибкие - сборка, рихтовка;</w:t>
      </w:r>
    </w:p>
    <w:bookmarkEnd w:id="18802"/>
    <w:bookmarkStart w:name="z18809" w:id="18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оси, хвостовые винты, пружины и поводки в механических нумерационных аппаратах – замена;</w:t>
      </w:r>
    </w:p>
    <w:bookmarkEnd w:id="18803"/>
    <w:bookmarkStart w:name="z18810" w:id="18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основание, панели, плиты - опиловка, разметка, сверление отверстий в разных плоскостях, нарезание резьбы;</w:t>
      </w:r>
    </w:p>
    <w:bookmarkEnd w:id="18804"/>
    <w:bookmarkStart w:name="z18811" w:id="18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отверстия под шарикоподшипники – доводка;</w:t>
      </w:r>
    </w:p>
    <w:bookmarkEnd w:id="18805"/>
    <w:bookmarkStart w:name="z18812" w:id="18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пакеты литых лопаток - сборка и пригонка под сварку;</w:t>
      </w:r>
    </w:p>
    <w:bookmarkEnd w:id="18806"/>
    <w:bookmarkStart w:name="z18813" w:id="18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панели сложной конструкции – изготовление;</w:t>
      </w:r>
    </w:p>
    <w:bookmarkEnd w:id="18807"/>
    <w:bookmarkStart w:name="z18814" w:id="18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переходники резиновые – изготовление;</w:t>
      </w:r>
    </w:p>
    <w:bookmarkEnd w:id="18808"/>
    <w:bookmarkStart w:name="z18815" w:id="18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плиты проверочные – шабрение;</w:t>
      </w:r>
    </w:p>
    <w:bookmarkEnd w:id="18809"/>
    <w:bookmarkStart w:name="z18816" w:id="18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подставки для тарелок одинарных - сборка, регулировка;</w:t>
      </w:r>
    </w:p>
    <w:bookmarkEnd w:id="18810"/>
    <w:bookmarkStart w:name="z18817" w:id="18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подшипники скольжения диаметром до 300 миллиметров – шабрение;</w:t>
      </w:r>
    </w:p>
    <w:bookmarkEnd w:id="18811"/>
    <w:bookmarkStart w:name="z18818" w:id="18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подшипники судовые опорные и упорные - укладка вкладышей в постели корпусов и крышек без дополнительной подгонки с проверкой сопрягаемых поверхностей щупом с точностью до 0,05 миллиметра;</w:t>
      </w:r>
    </w:p>
    <w:bookmarkEnd w:id="18812"/>
    <w:bookmarkStart w:name="z18819" w:id="18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подшипники шариковые и радиальные однорядные, шариковые радиальные сферические, двухрядные с наружным диаметром свыше 500 миллиметров - комплектование и сборка;</w:t>
      </w:r>
    </w:p>
    <w:bookmarkEnd w:id="18813"/>
    <w:bookmarkStart w:name="z18820" w:id="18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поршни - сборка с шатуном и пригонка поршневого кольца;</w:t>
      </w:r>
    </w:p>
    <w:bookmarkEnd w:id="18814"/>
    <w:bookmarkStart w:name="z18821" w:id="18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приводы к редукторам, мельницам и шнекам – сборка;</w:t>
      </w:r>
    </w:p>
    <w:bookmarkEnd w:id="18815"/>
    <w:bookmarkStart w:name="z18822" w:id="18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приспособления для снятия полумуфт, колец подшипника - сборка;</w:t>
      </w:r>
    </w:p>
    <w:bookmarkEnd w:id="18816"/>
    <w:bookmarkStart w:name="z18823" w:id="18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прокладки гофрированные - изготовление по чертежу;</w:t>
      </w:r>
    </w:p>
    <w:bookmarkEnd w:id="18817"/>
    <w:bookmarkStart w:name="z18824" w:id="18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прокладки медные с асбестовым наполнителем – изготовление;</w:t>
      </w:r>
    </w:p>
    <w:bookmarkEnd w:id="18818"/>
    <w:bookmarkStart w:name="z18825" w:id="18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рамы и крылья стругов снегоочистителей - сборка под сварку;</w:t>
      </w:r>
    </w:p>
    <w:bookmarkEnd w:id="18819"/>
    <w:bookmarkStart w:name="z18826" w:id="18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редукторы якорных устройств – сборка;</w:t>
      </w:r>
    </w:p>
    <w:bookmarkEnd w:id="18820"/>
    <w:bookmarkStart w:name="z18827" w:id="18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роторы и статоры турбин - набор и установка лопаток;</w:t>
      </w:r>
    </w:p>
    <w:bookmarkEnd w:id="18821"/>
    <w:bookmarkStart w:name="z18828" w:id="18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рукава герметичные металлические для арматуры – сборка;</w:t>
      </w:r>
    </w:p>
    <w:bookmarkEnd w:id="18822"/>
    <w:bookmarkStart w:name="z18829" w:id="18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ручки стальные фасонные - разметка и опиливание контура по разметке или шаблону;</w:t>
      </w:r>
    </w:p>
    <w:bookmarkEnd w:id="18823"/>
    <w:bookmarkStart w:name="z18830" w:id="18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рычаги стальные - слесарная обработка, сборка со втулками;</w:t>
      </w:r>
    </w:p>
    <w:bookmarkEnd w:id="18824"/>
    <w:bookmarkStart w:name="z18831" w:id="18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стаканы переборочные, конусные, вентиляционные, датчики с конусными вставками и иное - подгонка деталей при изготовлении, окончательная сборка, регулировка и испытание;</w:t>
      </w:r>
    </w:p>
    <w:bookmarkEnd w:id="18825"/>
    <w:bookmarkStart w:name="z18832" w:id="18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станины металлорежущих станков – шабрение;</w:t>
      </w:r>
    </w:p>
    <w:bookmarkEnd w:id="18826"/>
    <w:bookmarkStart w:name="z18833" w:id="18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стойки блок-механизмов – опиливание;</w:t>
      </w:r>
    </w:p>
    <w:bookmarkEnd w:id="18827"/>
    <w:bookmarkStart w:name="z18834" w:id="18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стойки леерные и тентовые, контрфорсы - пригонка, сборка;</w:t>
      </w:r>
    </w:p>
    <w:bookmarkEnd w:id="18828"/>
    <w:bookmarkStart w:name="z18835" w:id="18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сундуки металлические для запасных частей, инструментов и принадлежностей - изготовление деталей и сборка;</w:t>
      </w:r>
    </w:p>
    <w:bookmarkEnd w:id="18829"/>
    <w:bookmarkStart w:name="z18836" w:id="18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суппорты токарных станков – сборка;</w:t>
      </w:r>
    </w:p>
    <w:bookmarkEnd w:id="18830"/>
    <w:bookmarkStart w:name="z18837" w:id="18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тумбочки инструментальные станочника – сборка;</w:t>
      </w:r>
    </w:p>
    <w:bookmarkEnd w:id="18831"/>
    <w:bookmarkStart w:name="z18838" w:id="18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тумбы штурвальные - сборка, сдача;</w:t>
      </w:r>
    </w:p>
    <w:bookmarkEnd w:id="18832"/>
    <w:bookmarkStart w:name="z18839" w:id="18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уплотнения сотовые – изготовление;</w:t>
      </w:r>
    </w:p>
    <w:bookmarkEnd w:id="18833"/>
    <w:bookmarkStart w:name="z18840" w:id="18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фланцы прямоугольные для воздуховодов и фасонных частей систем промышленной вентиляции – изготовление;</w:t>
      </w:r>
    </w:p>
    <w:bookmarkEnd w:id="18834"/>
    <w:bookmarkStart w:name="z18841" w:id="18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фундаменты под вспомогательные механизмы малых судов – монтаж;</w:t>
      </w:r>
    </w:p>
    <w:bookmarkEnd w:id="18835"/>
    <w:bookmarkStart w:name="z18842" w:id="18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хлораторы - сборка и испытание;</w:t>
      </w:r>
    </w:p>
    <w:bookmarkEnd w:id="18836"/>
    <w:bookmarkStart w:name="z18843" w:id="18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цистерны и резервуары - сборка под сварку;</w:t>
      </w:r>
    </w:p>
    <w:bookmarkEnd w:id="18837"/>
    <w:bookmarkStart w:name="z18844" w:id="18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шарикоподшипники повышенной точности - сборка и установка;</w:t>
      </w:r>
    </w:p>
    <w:bookmarkEnd w:id="18838"/>
    <w:bookmarkStart w:name="z18845" w:id="18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шарниры крышек пианино и роялей – сборка;</w:t>
      </w:r>
    </w:p>
    <w:bookmarkEnd w:id="18839"/>
    <w:bookmarkStart w:name="z18846" w:id="18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шатуны - шабрение, запрессовка втулок и сборок;</w:t>
      </w:r>
    </w:p>
    <w:bookmarkEnd w:id="18840"/>
    <w:bookmarkStart w:name="z18847" w:id="18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шестерни и рейки различного модуля - сборка зубьев в паре с обеспечением требуемого зазора и контакта;</w:t>
      </w:r>
    </w:p>
    <w:bookmarkEnd w:id="18841"/>
    <w:bookmarkStart w:name="z18848" w:id="18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шестерни комбинированные - сборка с проверкой индикатором;</w:t>
      </w:r>
    </w:p>
    <w:bookmarkEnd w:id="18842"/>
    <w:bookmarkStart w:name="z18849" w:id="18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шестерни конические - опиливание зубьев вручную;</w:t>
      </w:r>
    </w:p>
    <w:bookmarkEnd w:id="18843"/>
    <w:bookmarkStart w:name="z18850" w:id="18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шины - изготовление по чертежам;</w:t>
      </w:r>
    </w:p>
    <w:bookmarkEnd w:id="18844"/>
    <w:bookmarkStart w:name="z18851" w:id="18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шланги с муфтами без обжатия под прессом – сборка;</w:t>
      </w:r>
    </w:p>
    <w:bookmarkEnd w:id="18845"/>
    <w:bookmarkStart w:name="z18852" w:id="18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шланги с обвязкой проволокой - крепление хомутами под гидравлическое испытание от 15-30 килограмм-сила на сантиметр квадратный;</w:t>
      </w:r>
    </w:p>
    <w:bookmarkEnd w:id="18846"/>
    <w:bookmarkStart w:name="z18853" w:id="18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шнеки и конвейеры средней сложности – сборка;</w:t>
      </w:r>
    </w:p>
    <w:bookmarkEnd w:id="18847"/>
    <w:bookmarkStart w:name="z18854" w:id="18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щиты распределительные одно- и двухпанельные открытого и закрытого исполнения - полное изготовление и сборка без монтажа;</w:t>
      </w:r>
    </w:p>
    <w:bookmarkEnd w:id="18848"/>
    <w:bookmarkStart w:name="z18855" w:id="18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эжекторы производительностью до 100 тонн в час - сборка из штампованных половин под сварку в приспособлениях, прогонка с иными деталями и испытание.</w:t>
      </w:r>
    </w:p>
    <w:bookmarkEnd w:id="18849"/>
    <w:bookmarkStart w:name="z18856" w:id="18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124. Слесарь механосборочных работ, 4 разряд</w:t>
      </w:r>
    </w:p>
    <w:bookmarkEnd w:id="18850"/>
    <w:bookmarkStart w:name="z18857" w:id="18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2118. Характеристика работ:</w:t>
      </w:r>
    </w:p>
    <w:bookmarkEnd w:id="18851"/>
    <w:bookmarkStart w:name="z18858" w:id="18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и пригонка крупных деталей и сложных узлов по 7-10 квалитетам; </w:t>
      </w:r>
    </w:p>
    <w:bookmarkEnd w:id="18852"/>
    <w:bookmarkStart w:name="z18859" w:id="18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регулировка и испытание сложных узлов агрегатов, машин и станков; </w:t>
      </w:r>
    </w:p>
    <w:bookmarkEnd w:id="18853"/>
    <w:bookmarkStart w:name="z18860" w:id="18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притирка и шабрение сопрягаемых поверхностей сложных деталей и узлов; </w:t>
      </w:r>
    </w:p>
    <w:bookmarkEnd w:id="18854"/>
    <w:bookmarkStart w:name="z18861" w:id="18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внутренних пазов, шлицевых соединений - эвольвентных и простых; </w:t>
      </w:r>
    </w:p>
    <w:bookmarkEnd w:id="18855"/>
    <w:bookmarkStart w:name="z18862" w:id="18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натягов и зазоров, центрирование монтируемых деталей, узлов и агрегатов; </w:t>
      </w:r>
    </w:p>
    <w:bookmarkEnd w:id="18856"/>
    <w:bookmarkStart w:name="z18863" w:id="18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трубопроводов, работающих под давлением воздуха и агрессивных спецпродуктов; </w:t>
      </w:r>
    </w:p>
    <w:bookmarkEnd w:id="18857"/>
    <w:bookmarkStart w:name="z18864" w:id="18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статическая и динамическая балансировка узлов машин и деталей сложной конфигурации на специальных балансировочных станках; </w:t>
      </w:r>
    </w:p>
    <w:bookmarkEnd w:id="18858"/>
    <w:bookmarkStart w:name="z18865" w:id="18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дефектов, обнаруженных при сборке и испытании узлов, агрегатов, машин; </w:t>
      </w:r>
    </w:p>
    <w:bookmarkEnd w:id="18859"/>
    <w:bookmarkStart w:name="z18866" w:id="18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запрессовка деталей на гидравлических и винтовых механических прессах; </w:t>
      </w:r>
    </w:p>
    <w:bookmarkEnd w:id="18860"/>
    <w:bookmarkStart w:name="z18867" w:id="18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квалификации.</w:t>
      </w:r>
    </w:p>
    <w:bookmarkEnd w:id="18861"/>
    <w:bookmarkStart w:name="z18868" w:id="18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2119. Должен знать: </w:t>
      </w:r>
    </w:p>
    <w:bookmarkEnd w:id="18862"/>
    <w:bookmarkStart w:name="z18869" w:id="18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кинематическую схему и принцип работы собираемых узлов механизмов, станков; </w:t>
      </w:r>
    </w:p>
    <w:bookmarkEnd w:id="18863"/>
    <w:bookmarkStart w:name="z18870" w:id="18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установку, регулировку и приемку собираемых узлов, машин; </w:t>
      </w:r>
    </w:p>
    <w:bookmarkEnd w:id="18864"/>
    <w:bookmarkStart w:name="z18871" w:id="18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порядок применения рабочего, контрольно-измерительных инструментов, приборов и приспособлений; </w:t>
      </w:r>
    </w:p>
    <w:bookmarkEnd w:id="18865"/>
    <w:bookmarkStart w:name="z18872" w:id="18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18866"/>
    <w:bookmarkStart w:name="z18873" w:id="18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взаимозаменяемости деталей и узлов; </w:t>
      </w:r>
    </w:p>
    <w:bookmarkEnd w:id="18867"/>
    <w:bookmarkStart w:name="z18874" w:id="18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сложных деталей и узлов; </w:t>
      </w:r>
    </w:p>
    <w:bookmarkEnd w:id="18868"/>
    <w:bookmarkStart w:name="z18875" w:id="18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термообработки и доводки сложного слесарного инструмента; </w:t>
      </w:r>
    </w:p>
    <w:bookmarkEnd w:id="18869"/>
    <w:bookmarkStart w:name="z18876" w:id="18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и устранения деформации металлов и внутренних напряжений при термической обработке и сварке; </w:t>
      </w:r>
    </w:p>
    <w:bookmarkEnd w:id="18870"/>
    <w:bookmarkStart w:name="z18877" w:id="18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 и технологии металлов.</w:t>
      </w:r>
    </w:p>
    <w:bookmarkEnd w:id="18871"/>
    <w:bookmarkStart w:name="z18878" w:id="18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2120. Примеры работ:</w:t>
      </w:r>
    </w:p>
    <w:bookmarkEnd w:id="18872"/>
    <w:bookmarkStart w:name="z18879" w:id="18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авторегуляторы - переборка после стендовых испытаний;</w:t>
      </w:r>
    </w:p>
    <w:bookmarkEnd w:id="18873"/>
    <w:bookmarkStart w:name="z18880" w:id="18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арматура судовая - ручная притирка и доводка уплотнительных поверхностей;</w:t>
      </w:r>
    </w:p>
    <w:bookmarkEnd w:id="18874"/>
    <w:bookmarkStart w:name="z18881" w:id="18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барабаны смесительные с внутренними спиралями – сборка;</w:t>
      </w:r>
    </w:p>
    <w:bookmarkEnd w:id="18875"/>
    <w:bookmarkStart w:name="z18882" w:id="18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цилиндров внутреннего сгорания - шабрение участков под крышки подшипников коленчатого вала;</w:t>
      </w:r>
    </w:p>
    <w:bookmarkEnd w:id="18876"/>
    <w:bookmarkStart w:name="z18883" w:id="18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гребные диаметром до 250 миллиметров - шабрение конусов и пригонка шпоночных пазов по калибру;</w:t>
      </w:r>
    </w:p>
    <w:bookmarkEnd w:id="18877"/>
    <w:bookmarkStart w:name="z18884" w:id="18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валы зубчатых передач вспомогательных механизмов -укладка валов с пригонкой подшипников;</w:t>
      </w:r>
    </w:p>
    <w:bookmarkEnd w:id="18878"/>
    <w:bookmarkStart w:name="z18885" w:id="18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венцы опорные – сборка;</w:t>
      </w:r>
    </w:p>
    <w:bookmarkEnd w:id="18879"/>
    <w:bookmarkStart w:name="z18886" w:id="18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винты гребные для валов - пригонка ступицы по конусу вала и калибру;</w:t>
      </w:r>
    </w:p>
    <w:bookmarkEnd w:id="18880"/>
    <w:bookmarkStart w:name="z18887" w:id="18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вкладыши опорно-упорного подшипника - сборка с сегментом;</w:t>
      </w:r>
    </w:p>
    <w:bookmarkEnd w:id="18881"/>
    <w:bookmarkStart w:name="z18888" w:id="18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вкладыши подшипников судовых - шабрение разъемов заподлицо с разъемами корпусов и крышек с точностью до 0,02 миллиметра и с обеспечением взаимозаменяемости деталей;</w:t>
      </w:r>
    </w:p>
    <w:bookmarkEnd w:id="18882"/>
    <w:bookmarkStart w:name="z18889" w:id="18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втулки дейдвудные с резинометаллическими вкладышами для валов с облицовками - сборка вкладышей по калибру;</w:t>
      </w:r>
    </w:p>
    <w:bookmarkEnd w:id="18883"/>
    <w:bookmarkStart w:name="z18890" w:id="18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втулки, нажимы, рычаги в автоматических нумерационных аппаратах – замена;</w:t>
      </w:r>
    </w:p>
    <w:bookmarkEnd w:id="18884"/>
    <w:bookmarkStart w:name="z18891" w:id="18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вышки буровые - сборка отдельных конструкций;</w:t>
      </w:r>
    </w:p>
    <w:bookmarkEnd w:id="18885"/>
    <w:bookmarkStart w:name="z18892" w:id="18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гидросуппорты, гидроклапаны - сборка и окончательная доводка;</w:t>
      </w:r>
    </w:p>
    <w:bookmarkEnd w:id="18886"/>
    <w:bookmarkStart w:name="z18893" w:id="18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гидроцилиндры подъема мотовала - сборка и испытание;</w:t>
      </w:r>
    </w:p>
    <w:bookmarkEnd w:id="18887"/>
    <w:bookmarkStart w:name="z18894" w:id="18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головки грибовидные вентиляционные с ручным приводом всех размеров - сборка и испытание;</w:t>
      </w:r>
    </w:p>
    <w:bookmarkEnd w:id="18888"/>
    <w:bookmarkStart w:name="z18895" w:id="18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гребенки, костыльки и внутренние конусы в механических нумерационных аппаратах – замена;</w:t>
      </w:r>
    </w:p>
    <w:bookmarkEnd w:id="18889"/>
    <w:bookmarkStart w:name="z18896" w:id="18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датчики сигнальные, приводы датчиков - регулировка с установкой на клапаны задвижки;</w:t>
      </w:r>
    </w:p>
    <w:bookmarkEnd w:id="18890"/>
    <w:bookmarkStart w:name="z18897" w:id="18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двигатели внутреннего сгорания мощностью свыше 73,6 до 736 киловатт (100 до 1000 лошадиных сил) - общая сборка;</w:t>
      </w:r>
    </w:p>
    <w:bookmarkEnd w:id="18891"/>
    <w:bookmarkStart w:name="z18898" w:id="18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детали сложные - развертывание отверстий в труднодоступных местах;</w:t>
      </w:r>
    </w:p>
    <w:bookmarkEnd w:id="18892"/>
    <w:bookmarkStart w:name="z18899" w:id="18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детали с пазами и прорезями формы "ласточкин хвост" - слесарная обработка;</w:t>
      </w:r>
    </w:p>
    <w:bookmarkEnd w:id="18893"/>
    <w:bookmarkStart w:name="z18900" w:id="18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дизели - сборка и установка шатунно-поршневой группы;</w:t>
      </w:r>
    </w:p>
    <w:bookmarkEnd w:id="18894"/>
    <w:bookmarkStart w:name="z18901" w:id="18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диски фрикционные диаметром до 300 миллиметров - притирка с допуском на плоскость и прямолинейность в пределах 0,01 миллиметра;</w:t>
      </w:r>
    </w:p>
    <w:bookmarkEnd w:id="18895"/>
    <w:bookmarkStart w:name="z18902" w:id="18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замки роялей – сборка;</w:t>
      </w:r>
    </w:p>
    <w:bookmarkEnd w:id="18896"/>
    <w:bookmarkStart w:name="z18903" w:id="18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захваты рельсорезные стрелочных переходов, сердечники блок-механизмов, захваты шеститонного парового крана, крышки турбогенераторов – сборка;</w:t>
      </w:r>
    </w:p>
    <w:bookmarkEnd w:id="18897"/>
    <w:bookmarkStart w:name="z18904" w:id="18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захлопки с коническим и червячным зацеплением диаметром от 150 до 250 миллиметров – сборка;</w:t>
      </w:r>
    </w:p>
    <w:bookmarkEnd w:id="18898"/>
    <w:bookmarkStart w:name="z18905" w:id="18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захлопки судовые отливные, приемные и вентиляционные с условным проходом 350 миллиметров и выше - пригонка резинового уплотнения, сборка, регулировка;</w:t>
      </w:r>
    </w:p>
    <w:bookmarkEnd w:id="18899"/>
    <w:bookmarkStart w:name="z18906" w:id="18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зенкера алмазные - чистка базовых поверхностей, вскрытие алмазов;</w:t>
      </w:r>
    </w:p>
    <w:bookmarkEnd w:id="18900"/>
    <w:bookmarkStart w:name="z18907" w:id="18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калибры гребных валов и гребных винтов - шабрение и пригонка конуса со шпонками;</w:t>
      </w:r>
    </w:p>
    <w:bookmarkEnd w:id="18901"/>
    <w:bookmarkStart w:name="z18908" w:id="18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каркасы для радиоприборов из профильной стали с числом входящих деталей до 50 – сборка;</w:t>
      </w:r>
    </w:p>
    <w:bookmarkEnd w:id="18902"/>
    <w:bookmarkStart w:name="z18909" w:id="18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кингстоны с условным проходом свыше 275 миллиметров, с условным давлением до 50 килограмм-сила на сантиметр квадратный - притирка тарелки и гнезда, сборка, испытание, сдача;</w:t>
      </w:r>
    </w:p>
    <w:bookmarkEnd w:id="18903"/>
    <w:bookmarkStart w:name="z18910" w:id="18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клапаны автоматические (паровые и водяные) - сборка, регулировка, испытание, сдача;</w:t>
      </w:r>
    </w:p>
    <w:bookmarkEnd w:id="18904"/>
    <w:bookmarkStart w:name="z18911" w:id="18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клапаны быстрозапорные и паровые, коробки турбины - переборка после стендовых испытаний;</w:t>
      </w:r>
    </w:p>
    <w:bookmarkEnd w:id="18905"/>
    <w:bookmarkStart w:name="z18912" w:id="18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клапаны высокого давления, уплотнительные кольца – притирка;</w:t>
      </w:r>
    </w:p>
    <w:bookmarkEnd w:id="18906"/>
    <w:bookmarkStart w:name="z18913" w:id="18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клапаны предохранительные, редукционные, дренажные, перепускные, невозвратные и невозвратно-запорные, котельные и предохранительные, главные и контрольные 1 и 2 ступени давления (до 30 килограмм-сила на сантиметр квадратный) - сборка, регулировка, испытание, сдача;</w:t>
      </w:r>
    </w:p>
    <w:bookmarkEnd w:id="18907"/>
    <w:bookmarkStart w:name="z18914" w:id="18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клапаны прямоточные дистанционные с приводом - сборка, регулировка, сдача;</w:t>
      </w:r>
    </w:p>
    <w:bookmarkEnd w:id="18908"/>
    <w:bookmarkStart w:name="z18915" w:id="18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клинкеты с условным проходом до 875 миллиметров - шабрение и притирка клиновых поверхностей, сборка, испытание, сдача;</w:t>
      </w:r>
    </w:p>
    <w:bookmarkEnd w:id="18909"/>
    <w:bookmarkStart w:name="z18916" w:id="18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колонки водомерных судовых паровых котлов сложных систем с рабочим давлением свыше 25 килограмм-сила на сантиметр квадратный - сборка, регулировка, испытание, сдача;</w:t>
      </w:r>
    </w:p>
    <w:bookmarkEnd w:id="18910"/>
    <w:bookmarkStart w:name="z18917" w:id="18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компрессоры и блоки осушки с подачей газа под давлением до 230 килограмм-сила на сантиметр квадратный - установка на стенд, монтаж, испытание по заданной программе, демонтаж, устранение незначительных дефектов в системе;</w:t>
      </w:r>
    </w:p>
    <w:bookmarkEnd w:id="18911"/>
    <w:bookmarkStart w:name="z18918" w:id="18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коробки реверса мотовозов и грузовой дрезины - шабрение окон;</w:t>
      </w:r>
    </w:p>
    <w:bookmarkEnd w:id="18912"/>
    <w:bookmarkStart w:name="z18919" w:id="18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коробки центрального привода – сборка;</w:t>
      </w:r>
    </w:p>
    <w:bookmarkEnd w:id="18913"/>
    <w:bookmarkStart w:name="z18920" w:id="18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корпусы и каркасы сварные из различных материалов – сборка;</w:t>
      </w:r>
    </w:p>
    <w:bookmarkEnd w:id="18914"/>
    <w:bookmarkStart w:name="z18921" w:id="18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корпусы и кронштейны - шабрение плоскости по 2 квалитету;</w:t>
      </w:r>
    </w:p>
    <w:bookmarkEnd w:id="18915"/>
    <w:bookmarkStart w:name="z18922" w:id="18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корпусы и крышки сложной конфигурации больших габаритов - слесарная обработка с подгонкой и установкой мест соединений замков и петель;</w:t>
      </w:r>
    </w:p>
    <w:bookmarkEnd w:id="18916"/>
    <w:bookmarkStart w:name="z18923" w:id="18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корпусы сопловых аппаратов – сборка;</w:t>
      </w:r>
    </w:p>
    <w:bookmarkEnd w:id="18917"/>
    <w:bookmarkStart w:name="z18924" w:id="18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кронштейны ходовых сервомоторов – сборка;</w:t>
      </w:r>
    </w:p>
    <w:bookmarkEnd w:id="18918"/>
    <w:bookmarkStart w:name="z18925" w:id="18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круги шлифовальные диаметром до 750 миллиметров - сборка, испытание, балансировка;</w:t>
      </w:r>
    </w:p>
    <w:bookmarkEnd w:id="18919"/>
    <w:bookmarkStart w:name="z18926" w:id="18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крышки газопроницаемые с приводом - сборка и испытание;</w:t>
      </w:r>
    </w:p>
    <w:bookmarkEnd w:id="18920"/>
    <w:bookmarkStart w:name="z18927" w:id="18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крышки уплотнительные - сборка колец;</w:t>
      </w:r>
    </w:p>
    <w:bookmarkEnd w:id="18921"/>
    <w:bookmarkStart w:name="z18928" w:id="18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лабиринты - установка и запрессовка;</w:t>
      </w:r>
    </w:p>
    <w:bookmarkEnd w:id="18922"/>
    <w:bookmarkStart w:name="z18929" w:id="18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манипуляторы - шабрение, притирка;</w:t>
      </w:r>
    </w:p>
    <w:bookmarkEnd w:id="18923"/>
    <w:bookmarkStart w:name="z18930" w:id="18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машинки гидравлические приводные для захлопок и иных механизмов - окончательная сборка, регулировка, испытание, сдача;</w:t>
      </w:r>
    </w:p>
    <w:bookmarkEnd w:id="18924"/>
    <w:bookmarkStart w:name="z18931" w:id="18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машины бумагоделательные и картоноделательные – сборка;</w:t>
      </w:r>
    </w:p>
    <w:bookmarkEnd w:id="18925"/>
    <w:bookmarkStart w:name="z18932" w:id="18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механизмы главные, вспомогательные и агрегаты - установка, центровка, монтаж с применением пластмасс;</w:t>
      </w:r>
    </w:p>
    <w:bookmarkEnd w:id="18926"/>
    <w:bookmarkStart w:name="z18933" w:id="18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механизмы и арматура дистанционно-управляемых корабельных и судовых систем – испытание;</w:t>
      </w:r>
    </w:p>
    <w:bookmarkEnd w:id="18927"/>
    <w:bookmarkStart w:name="z18934" w:id="18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механизмы планетарные – сборка;</w:t>
      </w:r>
    </w:p>
    <w:bookmarkEnd w:id="18928"/>
    <w:bookmarkStart w:name="z18935" w:id="18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механизмы - сборка и механическая регулировка по 2 квалитету;</w:t>
      </w:r>
    </w:p>
    <w:bookmarkEnd w:id="18929"/>
    <w:bookmarkStart w:name="z18936" w:id="18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механизмы стопорные - сборка и регулировка;</w:t>
      </w:r>
    </w:p>
    <w:bookmarkEnd w:id="18930"/>
    <w:bookmarkStart w:name="z18937" w:id="18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мост управления гидрофицированный - сборка, регулировка;</w:t>
      </w:r>
    </w:p>
    <w:bookmarkEnd w:id="18931"/>
    <w:bookmarkStart w:name="z18938" w:id="18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муфты кулачковые – пригонка;</w:t>
      </w:r>
    </w:p>
    <w:bookmarkEnd w:id="18932"/>
    <w:bookmarkStart w:name="z18939" w:id="18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муфты спусковые - окончательная обработка после закалки;</w:t>
      </w:r>
    </w:p>
    <w:bookmarkEnd w:id="18933"/>
    <w:bookmarkStart w:name="z18940" w:id="18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направляющие каленые - притирка пазов с проверкой индикатором;</w:t>
      </w:r>
    </w:p>
    <w:bookmarkEnd w:id="18934"/>
    <w:bookmarkStart w:name="z18941" w:id="18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нефтеподогреватели судовые – сборка;</w:t>
      </w:r>
    </w:p>
    <w:bookmarkEnd w:id="18935"/>
    <w:bookmarkStart w:name="z18942" w:id="18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обоймы и щиты - сборка с пластинками уплотнения;</w:t>
      </w:r>
    </w:p>
    <w:bookmarkEnd w:id="18936"/>
    <w:bookmarkStart w:name="z18943" w:id="18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обоймы - сборка с ударным сегментом;</w:t>
      </w:r>
    </w:p>
    <w:bookmarkEnd w:id="18937"/>
    <w:bookmarkStart w:name="z18944" w:id="18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опоры двигателя – сборка;</w:t>
      </w:r>
    </w:p>
    <w:bookmarkEnd w:id="18938"/>
    <w:bookmarkStart w:name="z18945" w:id="18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ось лентопротяжная - слесарная обработка и сборка;</w:t>
      </w:r>
    </w:p>
    <w:bookmarkEnd w:id="18939"/>
    <w:bookmarkStart w:name="z18946" w:id="18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охладители, дистилляторы, конденсаторы – сборка;</w:t>
      </w:r>
    </w:p>
    <w:bookmarkEnd w:id="18940"/>
    <w:bookmarkStart w:name="z18947" w:id="18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патрубки сложные - сборка, шабрение и подгонка;</w:t>
      </w:r>
    </w:p>
    <w:bookmarkEnd w:id="18941"/>
    <w:bookmarkStart w:name="z18948" w:id="18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переводы стрелочные двойные перекрестные – сборка;</w:t>
      </w:r>
    </w:p>
    <w:bookmarkEnd w:id="18942"/>
    <w:bookmarkStart w:name="z18949" w:id="18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передачи угловые зубчатые - сборка, регулировка с обеспечением требуемого зазора и пятна касания;</w:t>
      </w:r>
    </w:p>
    <w:bookmarkEnd w:id="18943"/>
    <w:bookmarkStart w:name="z18950" w:id="18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передачи угловые управления клинкетами и клапанами - сборка, регулировка, сдача;</w:t>
      </w:r>
    </w:p>
    <w:bookmarkEnd w:id="18944"/>
    <w:bookmarkStart w:name="z18951" w:id="18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перо руля и баллер с фланцевым соединением - шабрение плоскостей фланцев, сборка соединения, выверка осевой линии, развертывание отверстий;</w:t>
      </w:r>
    </w:p>
    <w:bookmarkEnd w:id="18945"/>
    <w:bookmarkStart w:name="z18952" w:id="18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перо руля с баллером - шабрение конусов и шпоночных пазов, пригонка, сборка, сдача;</w:t>
      </w:r>
    </w:p>
    <w:bookmarkEnd w:id="18946"/>
    <w:bookmarkStart w:name="z18953" w:id="18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пневмоцилиндры - сборка и регулировка;</w:t>
      </w:r>
    </w:p>
    <w:bookmarkEnd w:id="18947"/>
    <w:bookmarkStart w:name="z18954" w:id="18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подставки для тарелок парных – сборка;</w:t>
      </w:r>
    </w:p>
    <w:bookmarkEnd w:id="18948"/>
    <w:bookmarkStart w:name="z18955" w:id="18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подшипники скольжения, состоящие из нескольких частей – шабрение;</w:t>
      </w:r>
    </w:p>
    <w:bookmarkEnd w:id="18949"/>
    <w:bookmarkStart w:name="z18956" w:id="18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подшипники с конусными отверстиями – сборка;</w:t>
      </w:r>
    </w:p>
    <w:bookmarkEnd w:id="18950"/>
    <w:bookmarkStart w:name="z18957" w:id="18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подшипники судовые опорные, упорно-вспомогательные для валов диаметром до 300 миллиметров - шабрение постелей и вкладышей;</w:t>
      </w:r>
    </w:p>
    <w:bookmarkEnd w:id="18951"/>
    <w:bookmarkStart w:name="z18958" w:id="18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подшипники (шариковые и роликовые) всех размеров, выпускаемые по классам точности "А", "Б" и "С" - комплектование и сборка;</w:t>
      </w:r>
    </w:p>
    <w:bookmarkEnd w:id="18952"/>
    <w:bookmarkStart w:name="z18959" w:id="18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ползуны стрелочных электроприводов - спиливание углов, плоскостей, фасок и выходов из кольцевой канавки;</w:t>
      </w:r>
    </w:p>
    <w:bookmarkEnd w:id="18953"/>
    <w:bookmarkStart w:name="z18960" w:id="18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прессы гидравлические мощностью до 3000 тонн - сборка и монтаж;</w:t>
      </w:r>
    </w:p>
    <w:bookmarkEnd w:id="18954"/>
    <w:bookmarkStart w:name="z18961" w:id="18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приводы к шаровым мельницам - сборка и регулировка;</w:t>
      </w:r>
    </w:p>
    <w:bookmarkEnd w:id="18955"/>
    <w:bookmarkStart w:name="z18962" w:id="18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пружины - тарирование и испытание нагрузкой с проверкой по таблице;</w:t>
      </w:r>
    </w:p>
    <w:bookmarkEnd w:id="18956"/>
    <w:bookmarkStart w:name="z18963" w:id="18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переключатели направления двойного поперечного сечения - сборка;</w:t>
      </w:r>
    </w:p>
    <w:bookmarkEnd w:id="18957"/>
    <w:bookmarkStart w:name="z18964" w:id="18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редукторы - сборка, регулировка, испытание;</w:t>
      </w:r>
    </w:p>
    <w:bookmarkEnd w:id="18958"/>
    <w:bookmarkStart w:name="z18965" w:id="18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редукторы червячные - шабрение червячного зацепления;</w:t>
      </w:r>
    </w:p>
    <w:bookmarkEnd w:id="18959"/>
    <w:bookmarkStart w:name="z18966" w:id="18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рессоры – сборка;</w:t>
      </w:r>
    </w:p>
    <w:bookmarkEnd w:id="18960"/>
    <w:bookmarkStart w:name="z18967" w:id="18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роторы и статоры паровых и газовых турбин – сборка;</w:t>
      </w:r>
    </w:p>
    <w:bookmarkEnd w:id="18961"/>
    <w:bookmarkStart w:name="z18968" w:id="18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рычажки в блок-механизмах - пригонка по сектору;</w:t>
      </w:r>
    </w:p>
    <w:bookmarkEnd w:id="18962"/>
    <w:bookmarkStart w:name="z18969" w:id="18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самонаклады, ротационные и плоскопечатные машины, полуавтоматы для отливки стереотипов – сборка;</w:t>
      </w:r>
    </w:p>
    <w:bookmarkEnd w:id="18963"/>
    <w:bookmarkStart w:name="z18970" w:id="18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сельсины контактные - установка и регулировка траверс, демпферов, монтаж шарикоподшипников, обкатка, регулировка осевого люфта, доводка, предварительная сборка, статическая балансировка;</w:t>
      </w:r>
    </w:p>
    <w:bookmarkEnd w:id="18964"/>
    <w:bookmarkStart w:name="z18971" w:id="18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сепараторы - вставка заклепок вручную с помощью механизма, вставка роликовых колец, зарядка роликами;</w:t>
      </w:r>
    </w:p>
    <w:bookmarkEnd w:id="18965"/>
    <w:bookmarkStart w:name="z18972" w:id="18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системы специальных труб - шабрение, полирование внутреннее труб;</w:t>
      </w:r>
    </w:p>
    <w:bookmarkEnd w:id="18966"/>
    <w:bookmarkStart w:name="z18973" w:id="18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станины крупных металлообрабатывающих станков - шабрение направляющих;</w:t>
      </w:r>
    </w:p>
    <w:bookmarkEnd w:id="18967"/>
    <w:bookmarkStart w:name="z18974" w:id="18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станки-автоматы заверточные, этикетировочные, выпарные и вакуум-аппараты, линейнорежущие и штампующие агрегаты – сборка;</w:t>
      </w:r>
    </w:p>
    <w:bookmarkEnd w:id="18968"/>
    <w:bookmarkStart w:name="z18975" w:id="18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тележки моторных платформ путеукладчиков - разметка и установка челюстей;</w:t>
      </w:r>
    </w:p>
    <w:bookmarkEnd w:id="18969"/>
    <w:bookmarkStart w:name="z18976" w:id="18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тормоза ленточные с редуктором - пришабривание червячного зацепления с обеспечением пятна касания, сборка;</w:t>
      </w:r>
    </w:p>
    <w:bookmarkEnd w:id="18970"/>
    <w:bookmarkStart w:name="z18977" w:id="18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турбины паровые и газовые - пригонка и установка лопаток и сборка опорно-упорных подшипников;</w:t>
      </w:r>
    </w:p>
    <w:bookmarkEnd w:id="18971"/>
    <w:bookmarkStart w:name="z18978" w:id="18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установки фильтровальные – сборка;</w:t>
      </w:r>
    </w:p>
    <w:bookmarkEnd w:id="18972"/>
    <w:bookmarkStart w:name="z18979" w:id="18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устройства подколпачные вакуумных напылительных установок - сборка узлов;</w:t>
      </w:r>
    </w:p>
    <w:bookmarkEnd w:id="18973"/>
    <w:bookmarkStart w:name="z18980" w:id="18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устройства промывочные для водоопреснительной установки – сборка;</w:t>
      </w:r>
    </w:p>
    <w:bookmarkEnd w:id="18974"/>
    <w:bookmarkStart w:name="z18981" w:id="18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фильтры сложных конструкций сдвоенные - сборка, сдача;</w:t>
      </w:r>
    </w:p>
    <w:bookmarkEnd w:id="18975"/>
    <w:bookmarkStart w:name="z18982" w:id="18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хоботы завалочных машин – сборка;</w:t>
      </w:r>
    </w:p>
    <w:bookmarkEnd w:id="18976"/>
    <w:bookmarkStart w:name="z18983" w:id="18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холодильники - сборка агрегатов, установка двери и испытание;</w:t>
      </w:r>
    </w:p>
    <w:bookmarkEnd w:id="18977"/>
    <w:bookmarkStart w:name="z18984" w:id="18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шарикоподшипники прецизионные (выполнение по особым техническим требованиям) - сборка и установка;</w:t>
      </w:r>
    </w:p>
    <w:bookmarkEnd w:id="18978"/>
    <w:bookmarkStart w:name="z18985" w:id="18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шланги с обжатием на прессе под гидравлические испытания давлением до 300 килограмм-сила на сантиметр квадратный – сборка;</w:t>
      </w:r>
    </w:p>
    <w:bookmarkEnd w:id="18979"/>
    <w:bookmarkStart w:name="z18986" w:id="18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эжекторы производительностью свыше 100 тонн в час - сборка из штампованных половин под сварку в приспособлениях, пригонка с иными деталями и испытание;</w:t>
      </w:r>
    </w:p>
    <w:bookmarkEnd w:id="18980"/>
    <w:bookmarkStart w:name="z18987" w:id="18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эксцентрики, кулачки и противовесы регулятора турбогенератора - опиливание по шаблонам;</w:t>
      </w:r>
    </w:p>
    <w:bookmarkEnd w:id="18981"/>
    <w:bookmarkStart w:name="z18988" w:id="18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электровоздуходувки и турбовоздуходувки - сборка.</w:t>
      </w:r>
    </w:p>
    <w:bookmarkEnd w:id="18982"/>
    <w:bookmarkStart w:name="z18989" w:id="18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125. Слесарь механосборочных работ, 5 разряд</w:t>
      </w:r>
    </w:p>
    <w:bookmarkEnd w:id="18983"/>
    <w:bookmarkStart w:name="z18990" w:id="18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2121. Характеристика работ:</w:t>
      </w:r>
    </w:p>
    <w:bookmarkEnd w:id="18984"/>
    <w:bookmarkStart w:name="z18991" w:id="18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и доводка термически не обработанных деталей, изделий и узлов сложной конфигурации по 6 квалитету и по 7 квалитету; </w:t>
      </w:r>
    </w:p>
    <w:bookmarkEnd w:id="18985"/>
    <w:bookmarkStart w:name="z18992" w:id="18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регулировка и отладка сложных машин, контрольно-измерительной аппаратуры, пультов и приборов, уникальных и прецизионных агрегатов и машин;</w:t>
      </w:r>
    </w:p>
    <w:bookmarkEnd w:id="18986"/>
    <w:bookmarkStart w:name="z18993" w:id="18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подборка и сборка крупногабаритных и комбинированных подшипников; </w:t>
      </w:r>
    </w:p>
    <w:bookmarkEnd w:id="18987"/>
    <w:bookmarkStart w:name="z18994" w:id="18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сосудов, работающих под давлением, а также испытание на глубокий вакуум; </w:t>
      </w:r>
    </w:p>
    <w:bookmarkEnd w:id="18988"/>
    <w:bookmarkStart w:name="z18995" w:id="18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необходимых диаграмм и характеристик по результатам испытания и сдача машин в отдел технического контроля; </w:t>
      </w:r>
    </w:p>
    <w:bookmarkEnd w:id="18989"/>
    <w:bookmarkStart w:name="z18996" w:id="18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испытательных стендов; </w:t>
      </w:r>
    </w:p>
    <w:bookmarkEnd w:id="18990"/>
    <w:bookmarkStart w:name="z18997" w:id="18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сложного уникального и прецизионного металлорежущего оборудования на точность и соответствие техническим требованиям;</w:t>
      </w:r>
    </w:p>
    <w:bookmarkEnd w:id="18991"/>
    <w:bookmarkStart w:name="z18998" w:id="18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трубопроводов, работающих под высоким давлением воздуха (газа) и спецпродуктов; </w:t>
      </w:r>
    </w:p>
    <w:bookmarkEnd w:id="18992"/>
    <w:bookmarkStart w:name="z18999" w:id="18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статическая и динамическая балансировка деталей и узлов сложной конфигурации.</w:t>
      </w:r>
    </w:p>
    <w:bookmarkEnd w:id="18993"/>
    <w:bookmarkStart w:name="z19000" w:id="18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2122. Должен знать: </w:t>
      </w:r>
    </w:p>
    <w:bookmarkEnd w:id="18994"/>
    <w:bookmarkStart w:name="z19001" w:id="18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назначение и принцип работы собираемых сложных механизмов, приборов, агрегатов, станков и машин; </w:t>
      </w:r>
    </w:p>
    <w:bookmarkEnd w:id="18995"/>
    <w:bookmarkStart w:name="z19002" w:id="18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регулировку, испытания и сдачу собранных узлов машин и агрегатов и их эксплуатационные данные; </w:t>
      </w:r>
    </w:p>
    <w:bookmarkEnd w:id="18996"/>
    <w:bookmarkStart w:name="z19003" w:id="18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сборки и регулировки машин и режимы испытаний; </w:t>
      </w:r>
    </w:p>
    <w:bookmarkEnd w:id="18997"/>
    <w:bookmarkStart w:name="z19004" w:id="18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предупреждения деформаций деталей; </w:t>
      </w:r>
    </w:p>
    <w:bookmarkEnd w:id="18998"/>
    <w:bookmarkStart w:name="z19005" w:id="18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станков на точность.</w:t>
      </w:r>
    </w:p>
    <w:bookmarkEnd w:id="18999"/>
    <w:bookmarkStart w:name="z19006" w:id="19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2123. Примеры работ:</w:t>
      </w:r>
    </w:p>
    <w:bookmarkEnd w:id="19000"/>
    <w:bookmarkStart w:name="z19007" w:id="19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запорная и регулировочная для химических производств высокого давления - разборка, подгонка, притирка, сборка;</w:t>
      </w:r>
    </w:p>
    <w:bookmarkEnd w:id="19001"/>
    <w:bookmarkStart w:name="z19008" w:id="19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постовые и распределительные механической централизации - сборка и регулировка;</w:t>
      </w:r>
    </w:p>
    <w:bookmarkEnd w:id="19002"/>
    <w:bookmarkStart w:name="z19009" w:id="19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арматура золотниковая - притирка и доводка уплотнительных поверхностей;</w:t>
      </w:r>
    </w:p>
    <w:bookmarkEnd w:id="19003"/>
    <w:bookmarkStart w:name="z19010" w:id="19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валики дифференциальные специальной конструкции - припиливание опорных плоскостей перпендикулярно оси с допуском на перпендикулярность 0,02 миллиметра;</w:t>
      </w:r>
    </w:p>
    <w:bookmarkEnd w:id="19004"/>
    <w:bookmarkStart w:name="z19011" w:id="19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гребные и дейдвудные - шабрение конусов и пригонка шпоночных пазов по калибру;</w:t>
      </w:r>
    </w:p>
    <w:bookmarkEnd w:id="19005"/>
    <w:bookmarkStart w:name="z19012" w:id="19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винты гребные для валов - пригонка ступицы по конусу вала или по калибру;</w:t>
      </w:r>
    </w:p>
    <w:bookmarkEnd w:id="19006"/>
    <w:bookmarkStart w:name="z19013" w:id="19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вкладыши - пригонка и шабрение в корпусе турбины;</w:t>
      </w:r>
    </w:p>
    <w:bookmarkEnd w:id="19007"/>
    <w:bookmarkStart w:name="z19014" w:id="19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воздуховоды всех видов - контрольная сборка и выверка;</w:t>
      </w:r>
    </w:p>
    <w:bookmarkEnd w:id="19008"/>
    <w:bookmarkStart w:name="z19015" w:id="19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гироскопы - предварительная и окончательная сборка;</w:t>
      </w:r>
    </w:p>
    <w:bookmarkEnd w:id="19009"/>
    <w:bookmarkStart w:name="z19016" w:id="19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двигатели внутреннего сгорания мощностью свыше 736 до 1472 киловатт (свыше 1000 до 2000 лошадиных сил) - сборка, регулировка и наладка;</w:t>
      </w:r>
    </w:p>
    <w:bookmarkEnd w:id="19010"/>
    <w:bookmarkStart w:name="z19017" w:id="19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диффузоры - подгонка и запрессовка в паровую коробку и в корпус турбины;</w:t>
      </w:r>
    </w:p>
    <w:bookmarkEnd w:id="19011"/>
    <w:bookmarkStart w:name="z19018" w:id="19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замедлители вагонные всех типов - сборка, регулировка и содержание в исправном состоянии;</w:t>
      </w:r>
    </w:p>
    <w:bookmarkEnd w:id="19012"/>
    <w:bookmarkStart w:name="z19019" w:id="19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калибры гребных валов и гребных винтов с двумя и более шпоночными соединениями, с установкой шпонок в любое положение относительно пазов - шабрение и пригонка конуса со шпонками;</w:t>
      </w:r>
    </w:p>
    <w:bookmarkEnd w:id="19013"/>
    <w:bookmarkStart w:name="z19020" w:id="19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каркасы для радиоприборов из профильной стали с числом входящих деталей свыше 50 – сборка;</w:t>
      </w:r>
    </w:p>
    <w:bookmarkEnd w:id="19014"/>
    <w:bookmarkStart w:name="z19021" w:id="19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каркасы и обшивка на турбины – изготовление;</w:t>
      </w:r>
    </w:p>
    <w:bookmarkEnd w:id="19015"/>
    <w:bookmarkStart w:name="z19022" w:id="19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карусели, натекатели вакуумных установок – сборка;</w:t>
      </w:r>
    </w:p>
    <w:bookmarkEnd w:id="19016"/>
    <w:bookmarkStart w:name="z19023" w:id="19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кингстоны и задвижки с пневмо- и гидроприводом - сборка, регулировка, сдача;</w:t>
      </w:r>
    </w:p>
    <w:bookmarkEnd w:id="19017"/>
    <w:bookmarkStart w:name="z19024" w:id="19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клапаны главные маневровые всех типов судов - сборка, регулировка;</w:t>
      </w:r>
    </w:p>
    <w:bookmarkEnd w:id="19018"/>
    <w:bookmarkStart w:name="z19025" w:id="19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клапаны защитных устройств регулирующие - сборка, регулировка;</w:t>
      </w:r>
    </w:p>
    <w:bookmarkEnd w:id="19019"/>
    <w:bookmarkStart w:name="z19026" w:id="19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клапаны и крышки импульсные всех типов и размеров – сборка;</w:t>
      </w:r>
    </w:p>
    <w:bookmarkEnd w:id="19020"/>
    <w:bookmarkStart w:name="z19027" w:id="19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клапаны, клинкеты и задвижки с приводом планетарной зубчатой передачи - сборка, регулировка, сдача;</w:t>
      </w:r>
    </w:p>
    <w:bookmarkEnd w:id="19021"/>
    <w:bookmarkStart w:name="z19028" w:id="19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клапаны паровые с дистанционным управлением – сборка;</w:t>
      </w:r>
    </w:p>
    <w:bookmarkEnd w:id="19022"/>
    <w:bookmarkStart w:name="z19029" w:id="19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клапаны регулирующие, сдвоенные с сервомотором и со сдвоенной системой рычагов - сборка, регулировка;</w:t>
      </w:r>
    </w:p>
    <w:bookmarkEnd w:id="19023"/>
    <w:bookmarkStart w:name="z19030" w:id="19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клинкеты с раздельным клином с условным проходом свыше 875 миллиметров - сборка, сдача;</w:t>
      </w:r>
    </w:p>
    <w:bookmarkEnd w:id="19024"/>
    <w:bookmarkStart w:name="z19031" w:id="19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колеса цифровые и литерные – замена;</w:t>
      </w:r>
    </w:p>
    <w:bookmarkEnd w:id="19025"/>
    <w:bookmarkStart w:name="z19032" w:id="19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кольца поршневые диаметром свыше 400 миллиметров - подгонка замка;</w:t>
      </w:r>
    </w:p>
    <w:bookmarkEnd w:id="19026"/>
    <w:bookmarkStart w:name="z19033" w:id="19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кольца поршневые диаметром свыше 550 миллиметров - шабрение торцов и подгонка к поршню;</w:t>
      </w:r>
    </w:p>
    <w:bookmarkEnd w:id="19027"/>
    <w:bookmarkStart w:name="z19034" w:id="19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кольца поршневые шеститонного парового крана – опиливание;</w:t>
      </w:r>
    </w:p>
    <w:bookmarkEnd w:id="19028"/>
    <w:bookmarkStart w:name="z19035" w:id="19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компрессоры и блоки осушки с подачей газа под давлением свыше 230 килограмм-сила на сантиметр квадратный до 400 килограмм-сила на сантиметр квадратный - монтаж (подключение стендовых приборов, клапанов, датчиков и иное), выявление и устранение дефектов, возникших при испытании;</w:t>
      </w:r>
    </w:p>
    <w:bookmarkEnd w:id="19029"/>
    <w:bookmarkStart w:name="z19036" w:id="19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конструкции металлические сложные: панели, плоты, плиты и иное для нестандартного опытного технологического оборудования – изготовление;</w:t>
      </w:r>
    </w:p>
    <w:bookmarkEnd w:id="19030"/>
    <w:bookmarkStart w:name="z19037" w:id="19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корпусы вакуумных вентилей и насосов, установок химической аппаратуры – сборка;</w:t>
      </w:r>
    </w:p>
    <w:bookmarkEnd w:id="19031"/>
    <w:bookmarkStart w:name="z19038" w:id="19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корпусы основных и центральных приборов, состоящих из секций - сборка и соединение секций между собой с обработкой мест под механизмы;</w:t>
      </w:r>
    </w:p>
    <w:bookmarkEnd w:id="19032"/>
    <w:bookmarkStart w:name="z19039" w:id="19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корпусы приборов сложные из различных материалов - сборка с изготовлением отдельных элементов;</w:t>
      </w:r>
    </w:p>
    <w:bookmarkEnd w:id="19033"/>
    <w:bookmarkStart w:name="z19040" w:id="19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круги шлифовальные диаметром свыше 750 миллиметров - сборка, испытание, балансировка;</w:t>
      </w:r>
    </w:p>
    <w:bookmarkEnd w:id="19034"/>
    <w:bookmarkStart w:name="z19041" w:id="19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крышки - подгонка на корпус турбины;</w:t>
      </w:r>
    </w:p>
    <w:bookmarkEnd w:id="19035"/>
    <w:bookmarkStart w:name="z19042" w:id="19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линии цифр в нумерационном аппарате - подгонка и исправление при сборке и ремонте;</w:t>
      </w:r>
    </w:p>
    <w:bookmarkEnd w:id="19036"/>
    <w:bookmarkStart w:name="z19043" w:id="19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линия валопроводов всех типов судов, кроме катеров - спаривание, установка на станке (стенде), развертывание отверстий, пригонка болтов, сборка, сдача;</w:t>
      </w:r>
    </w:p>
    <w:bookmarkEnd w:id="19037"/>
    <w:bookmarkStart w:name="z19044" w:id="19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машины глубокой печати – сборка;</w:t>
      </w:r>
    </w:p>
    <w:bookmarkEnd w:id="19038"/>
    <w:bookmarkStart w:name="z19045" w:id="19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машины горизонтально-ковочные с усилием давления до 20 меганьютон - общая сборка;</w:t>
      </w:r>
    </w:p>
    <w:bookmarkEnd w:id="19039"/>
    <w:bookmarkStart w:name="z19046" w:id="19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машины самоходные сельскохозяйственные - окончательная сборка;</w:t>
      </w:r>
    </w:p>
    <w:bookmarkEnd w:id="19040"/>
    <w:bookmarkStart w:name="z19047" w:id="19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машины шахтоподъемные с бицилиндрическим барабаном - общая сборка и регулировка с испытанием;</w:t>
      </w:r>
    </w:p>
    <w:bookmarkEnd w:id="19041"/>
    <w:bookmarkStart w:name="z19048" w:id="19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механизмы вспомогательные судовые - сдача в эксплуатацию;</w:t>
      </w:r>
    </w:p>
    <w:bookmarkEnd w:id="19042"/>
    <w:bookmarkStart w:name="z19049" w:id="19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механизмы и арматура дистанционного управления корабельных и судовых систем с электрическим, пневматическим и гидравлическим сервоприводами - притирка, сборка и регулировка;</w:t>
      </w:r>
    </w:p>
    <w:bookmarkEnd w:id="19043"/>
    <w:bookmarkStart w:name="z19050" w:id="19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механизмы подъемно-якорные - сборка, испытание и сдача;</w:t>
      </w:r>
    </w:p>
    <w:bookmarkEnd w:id="19044"/>
    <w:bookmarkStart w:name="z19051" w:id="19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молотилки в сборе - испытание, обкатка и сдача;</w:t>
      </w:r>
    </w:p>
    <w:bookmarkEnd w:id="19045"/>
    <w:bookmarkStart w:name="z19052" w:id="19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молоты паровые - сборка, проверка парораспределительных золотников и клапанов, хода поршня, механизмов управления;</w:t>
      </w:r>
    </w:p>
    <w:bookmarkEnd w:id="19046"/>
    <w:bookmarkStart w:name="z19053" w:id="19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муфты и полумуфты судовых валов - шабрение конуса, разделка шпоночных пазов по калибру;</w:t>
      </w:r>
    </w:p>
    <w:bookmarkEnd w:id="19047"/>
    <w:bookmarkStart w:name="z19054" w:id="19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муфты эластичные главного валопровода - сборка, балансировка;</w:t>
      </w:r>
    </w:p>
    <w:bookmarkEnd w:id="19048"/>
    <w:bookmarkStart w:name="z19055" w:id="19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направляющие с треугольным пазом каленые длиной до 340 миллиметров - притирка с допуском 0,01-0,02 на параллельность на 300 миллиметров;</w:t>
      </w:r>
    </w:p>
    <w:bookmarkEnd w:id="19049"/>
    <w:bookmarkStart w:name="z19056" w:id="19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насосы шестеренчатые различных назначений и производительности - сборка, испытание, сдача;</w:t>
      </w:r>
    </w:p>
    <w:bookmarkEnd w:id="19050"/>
    <w:bookmarkStart w:name="z19057" w:id="19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пакеты пустотелых лопаток - сборка и пригонка;</w:t>
      </w:r>
    </w:p>
    <w:bookmarkEnd w:id="19051"/>
    <w:bookmarkStart w:name="z19058" w:id="19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перо руля и баллер с фланцевым соединением - шабрение плоскостей фланцев, сборка соединения, выверка осевой линии, развертывание отверстий, пригонка шпонок, болтов и штырей, сдача;</w:t>
      </w:r>
    </w:p>
    <w:bookmarkEnd w:id="19052"/>
    <w:bookmarkStart w:name="z19059" w:id="19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перо руля с баллером - шабрение конусов и шпоночных пазов, пригонка шпонок, сборка, сдача;</w:t>
      </w:r>
    </w:p>
    <w:bookmarkEnd w:id="19053"/>
    <w:bookmarkStart w:name="z19060" w:id="19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плоскости, кулачки - обработка по 1 классу точности с паспортизацией размеров;</w:t>
      </w:r>
    </w:p>
    <w:bookmarkEnd w:id="19054"/>
    <w:bookmarkStart w:name="z19061" w:id="19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плоскости - шабрение и корректировка расточек под вкладыши;</w:t>
      </w:r>
    </w:p>
    <w:bookmarkEnd w:id="19055"/>
    <w:bookmarkStart w:name="z19062" w:id="19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пневмостяжки типа "СПУ-20", пневмогайковерты типа "ГПУ-80" - сборка;</w:t>
      </w:r>
    </w:p>
    <w:bookmarkEnd w:id="19056"/>
    <w:bookmarkStart w:name="z19063" w:id="19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поверхности фланца компенсатора - шабрение с точностью не менее 2 пятен на сантиметр квадратный;</w:t>
      </w:r>
    </w:p>
    <w:bookmarkEnd w:id="19057"/>
    <w:bookmarkStart w:name="z19064" w:id="19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подшипники качения и комбинированные – сборка;</w:t>
      </w:r>
    </w:p>
    <w:bookmarkEnd w:id="19058"/>
    <w:bookmarkStart w:name="z19065" w:id="19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прессы гидравлические усилием свыше 30 до 100 меганьютон - сборка, регулировка, испытание, сдача;</w:t>
      </w:r>
    </w:p>
    <w:bookmarkEnd w:id="19059"/>
    <w:bookmarkStart w:name="z19066" w:id="19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пульты управления и иные сложные автоматические станции- полное изготовление и сборка (без монтажа);</w:t>
      </w:r>
    </w:p>
    <w:bookmarkEnd w:id="19060"/>
    <w:bookmarkStart w:name="z19067" w:id="19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ролики алмазные сложного профиля – балансировка;</w:t>
      </w:r>
    </w:p>
    <w:bookmarkEnd w:id="19061"/>
    <w:bookmarkStart w:name="z19068" w:id="19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роторы - сборка лопаток с бандажным креплением;</w:t>
      </w:r>
    </w:p>
    <w:bookmarkEnd w:id="19062"/>
    <w:bookmarkStart w:name="z19069" w:id="19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роторы - статическая и динамическая балансировка;</w:t>
      </w:r>
    </w:p>
    <w:bookmarkEnd w:id="19063"/>
    <w:bookmarkStart w:name="z19070" w:id="19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роторы, турбины - сборка, установка опорно-упорного подшипника;</w:t>
      </w:r>
    </w:p>
    <w:bookmarkEnd w:id="19064"/>
    <w:bookmarkStart w:name="z19071" w:id="19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сервомоторы - сборка блокировки;</w:t>
      </w:r>
    </w:p>
    <w:bookmarkEnd w:id="19065"/>
    <w:bookmarkStart w:name="z19072" w:id="19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станины продольно-фрезерных и иных станков - установка на башмаки с выверкой по водяному уровню и струне с оптическим прибором;</w:t>
      </w:r>
    </w:p>
    <w:bookmarkEnd w:id="19066"/>
    <w:bookmarkStart w:name="z19073" w:id="19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станины уникальных и прецизионных станков - шабрение направляющих;</w:t>
      </w:r>
    </w:p>
    <w:bookmarkEnd w:id="19067"/>
    <w:bookmarkStart w:name="z19074" w:id="19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станки прецизионные токарные - шабрение каретки и суппорта;</w:t>
      </w:r>
    </w:p>
    <w:bookmarkEnd w:id="19068"/>
    <w:bookmarkStart w:name="z19075" w:id="19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станки токарно-винторезные - испытание станка на мощность с наладкой и регулировкой, испытание на точность с регулировкой, подналадкой и исправлением дефектов;</w:t>
      </w:r>
    </w:p>
    <w:bookmarkEnd w:id="19069"/>
    <w:bookmarkStart w:name="z19076" w:id="19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турбокомпрессоры экспериментальные, воздушных и кислородных компрессоров - окончательная сборка, регулировка и сдача;</w:t>
      </w:r>
    </w:p>
    <w:bookmarkEnd w:id="19070"/>
    <w:bookmarkStart w:name="z19077" w:id="19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узлы, механизмы, конструкции крупных судов - монтаж с применением пластмасс;</w:t>
      </w:r>
    </w:p>
    <w:bookmarkEnd w:id="19071"/>
    <w:bookmarkStart w:name="z19078" w:id="19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узлы пневмодомкратов ударного действия - сборка, наладка;</w:t>
      </w:r>
    </w:p>
    <w:bookmarkEnd w:id="19072"/>
    <w:bookmarkStart w:name="z19079" w:id="19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узлы сложные, агрегаты и машины опытных конструкций - сборка и испытание;</w:t>
      </w:r>
    </w:p>
    <w:bookmarkEnd w:id="19073"/>
    <w:bookmarkStart w:name="z19080" w:id="19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узлы сложные и агрегаты легковых машин высшего класса - сборка, регулировка, испытание;</w:t>
      </w:r>
    </w:p>
    <w:bookmarkEnd w:id="19074"/>
    <w:bookmarkStart w:name="z19081" w:id="19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установки газотурбинные – сборка;</w:t>
      </w:r>
    </w:p>
    <w:bookmarkEnd w:id="19075"/>
    <w:bookmarkStart w:name="z19082" w:id="19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устройства перекладки рулей - сборка, регулировка, сдача;</w:t>
      </w:r>
    </w:p>
    <w:bookmarkEnd w:id="19076"/>
    <w:bookmarkStart w:name="z19083" w:id="19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устройство перфорегулирующее - окончательная обработка входящих деталей после закалки, центрование пуансонов по матрицам с соблюдением размеров в пределах допусков до 0,01 миллиметра;</w:t>
      </w:r>
    </w:p>
    <w:bookmarkEnd w:id="19077"/>
    <w:bookmarkStart w:name="z19084" w:id="19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центрифуги - притирка вала с ротором и уплотняющих колец, сборка, регулировка и испытание; </w:t>
      </w:r>
    </w:p>
    <w:bookmarkEnd w:id="19078"/>
    <w:bookmarkStart w:name="z19085" w:id="19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шатуны и регуляторы крана, корпуса водяных питательных насосов, домкраты – сборка; </w:t>
      </w:r>
    </w:p>
    <w:bookmarkEnd w:id="19079"/>
    <w:bookmarkStart w:name="z19086" w:id="19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шестерни в сборе - статическая и динамическая балансировка;</w:t>
      </w:r>
    </w:p>
    <w:bookmarkEnd w:id="19080"/>
    <w:bookmarkStart w:name="z19087" w:id="19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шпили электрические, механизмы приводные шпилей – сборка;</w:t>
      </w:r>
    </w:p>
    <w:bookmarkEnd w:id="19081"/>
    <w:bookmarkStart w:name="z19088" w:id="19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щуп после закалки - запрессовка в направляющую при допуске на параллельность 0,01 на 120 миллиметров длины;</w:t>
      </w:r>
    </w:p>
    <w:bookmarkEnd w:id="19082"/>
    <w:bookmarkStart w:name="z19089" w:id="19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эксцентрики - окончательная слесарная обработка после закалки со снятием таблиц на компараторе;</w:t>
      </w:r>
    </w:p>
    <w:bookmarkEnd w:id="19083"/>
    <w:bookmarkStart w:name="z19090" w:id="19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электропушки доменных печей - разборка, сборка.</w:t>
      </w:r>
    </w:p>
    <w:bookmarkEnd w:id="19084"/>
    <w:bookmarkStart w:name="z19091" w:id="19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126. Слесарь механосборочных работ, 6 разряд</w:t>
      </w:r>
    </w:p>
    <w:bookmarkEnd w:id="19085"/>
    <w:bookmarkStart w:name="z19092" w:id="19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2124. Характеристика работ:</w:t>
      </w:r>
    </w:p>
    <w:bookmarkEnd w:id="19086"/>
    <w:bookmarkStart w:name="z19093" w:id="19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регулировка, испытание и сдача сложных и экспериментальных, уникальных машин, станков, агрегатов и аппаратов; </w:t>
      </w:r>
    </w:p>
    <w:bookmarkEnd w:id="19087"/>
    <w:bookmarkStart w:name="z19094" w:id="19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их сборки со снятием эксплуатационных диаграмм и характеристик; </w:t>
      </w:r>
    </w:p>
    <w:bookmarkEnd w:id="19088"/>
    <w:bookmarkStart w:name="z19095" w:id="19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трубопроводов высокого давления под любые применяемые газы и жидкости; </w:t>
      </w:r>
    </w:p>
    <w:bookmarkEnd w:id="19089"/>
    <w:bookmarkStart w:name="z19096" w:id="19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обнаруженных дефектов; </w:t>
      </w:r>
    </w:p>
    <w:bookmarkEnd w:id="19090"/>
    <w:bookmarkStart w:name="z19097" w:id="19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зубчатых зацеплений, эксцентриков и прочих кривых и их проверка; </w:t>
      </w:r>
    </w:p>
    <w:bookmarkEnd w:id="19091"/>
    <w:bookmarkStart w:name="z19098" w:id="19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построение геометрических фигур; </w:t>
      </w:r>
    </w:p>
    <w:bookmarkEnd w:id="19092"/>
    <w:bookmarkStart w:name="z19099" w:id="19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оформлении паспорта на собираемые и испытуемые машины.</w:t>
      </w:r>
    </w:p>
    <w:bookmarkEnd w:id="19093"/>
    <w:bookmarkStart w:name="z19100" w:id="19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2125. Должен знать: </w:t>
      </w:r>
    </w:p>
    <w:bookmarkEnd w:id="19094"/>
    <w:bookmarkStart w:name="z19101" w:id="19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принцип работы сложных машин, станков, агрегатов и аппаратов; </w:t>
      </w:r>
    </w:p>
    <w:bookmarkEnd w:id="19095"/>
    <w:bookmarkStart w:name="z19102" w:id="19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статического и динамического испытания; </w:t>
      </w:r>
    </w:p>
    <w:bookmarkEnd w:id="19096"/>
    <w:bookmarkStart w:name="z19103" w:id="19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отладки и регулировки изготовляемых машин, приборов и иного оборудования; </w:t>
      </w:r>
    </w:p>
    <w:bookmarkEnd w:id="19097"/>
    <w:bookmarkStart w:name="z19104" w:id="19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расчета и способы проверки эксцентриков и прочих кривых и зубчатых зацеплений; </w:t>
      </w:r>
    </w:p>
    <w:bookmarkEnd w:id="19098"/>
    <w:bookmarkStart w:name="z19105" w:id="19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расчета и построения сложных фигур; </w:t>
      </w:r>
    </w:p>
    <w:bookmarkEnd w:id="19099"/>
    <w:bookmarkStart w:name="z19106" w:id="19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паспортов на изготовляемые машины.</w:t>
      </w:r>
    </w:p>
    <w:bookmarkEnd w:id="19100"/>
    <w:bookmarkStart w:name="z19107" w:id="19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2126. Требуется техническое и профессиональное (среднее специальное, среднее профессиональное), послесреднее образование.</w:t>
      </w:r>
    </w:p>
    <w:bookmarkEnd w:id="19101"/>
    <w:bookmarkStart w:name="z19108" w:id="19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2127. Примеры работ:</w:t>
      </w:r>
    </w:p>
    <w:bookmarkEnd w:id="19102"/>
    <w:bookmarkStart w:name="z19109" w:id="19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механической централизации, механизмы автошлагбаумов, осевые редукторы путеукладчиков - сборка и регулировка;</w:t>
      </w:r>
    </w:p>
    <w:bookmarkEnd w:id="19103"/>
    <w:bookmarkStart w:name="z19110" w:id="19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уникальные нумерационные (по специальным заказам) - сборка и регулировка;</w:t>
      </w:r>
    </w:p>
    <w:bookmarkEnd w:id="19104"/>
    <w:bookmarkStart w:name="z19111" w:id="19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цилиндров двигателей внутреннего сгорания - установка поршневого, золотникового и распределительных валов с выверкой осевых линий;</w:t>
      </w:r>
    </w:p>
    <w:bookmarkEnd w:id="19105"/>
    <w:bookmarkStart w:name="z19112" w:id="19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валы коленчатые машин и двигателей внутреннего сгорания - укладка, центровка и проверка с регулировкой;</w:t>
      </w:r>
    </w:p>
    <w:bookmarkEnd w:id="19106"/>
    <w:bookmarkStart w:name="z19113" w:id="19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валы коленчатые паровых машин различных типов для крупных судов - пригонка шпоночных канавок, калибровка мотылевых шеек с точностью до 0,03 миллиметра;</w:t>
      </w:r>
    </w:p>
    <w:bookmarkEnd w:id="19107"/>
    <w:bookmarkStart w:name="z19114" w:id="19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валы трансмиссионные рольгангов – сборка;</w:t>
      </w:r>
    </w:p>
    <w:bookmarkEnd w:id="19108"/>
    <w:bookmarkStart w:name="z19115" w:id="19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газотурбинные установки – регулировка;</w:t>
      </w:r>
    </w:p>
    <w:bookmarkEnd w:id="19109"/>
    <w:bookmarkStart w:name="z19116" w:id="19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двигатели внутреннего сгорания мощностью свыше 147 киловатт (2000 лошадиных сил) - сборка, регулировка, наладка;</w:t>
      </w:r>
    </w:p>
    <w:bookmarkEnd w:id="19110"/>
    <w:bookmarkStart w:name="z19117" w:id="19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задвижки с цельным двойным клином II и Ш степени давления - сборка, регулировка, испытание, сдача;</w:t>
      </w:r>
    </w:p>
    <w:bookmarkEnd w:id="19111"/>
    <w:bookmarkStart w:name="z19118" w:id="19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клапаны дистанционного управления сильфонные с тарельчатыми пружинами - сборка, регулировка, испытание, сдача;</w:t>
      </w:r>
    </w:p>
    <w:bookmarkEnd w:id="19112"/>
    <w:bookmarkStart w:name="z19119" w:id="19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колеса зубчатые некруглые - слесарная обработка, сборка со втулкой, окончательная обработка после закалки, установка;</w:t>
      </w:r>
    </w:p>
    <w:bookmarkEnd w:id="19113"/>
    <w:bookmarkStart w:name="z19120" w:id="19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колонны с параллелями паровых машин и двигателей внутреннего сгорания - установка, центровка, выверка и регулировка;</w:t>
      </w:r>
    </w:p>
    <w:bookmarkEnd w:id="19114"/>
    <w:bookmarkStart w:name="z19121" w:id="19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компрессорные автоматические станции с подачей газа под давлением 400 килограмм-сила на сантиметр квадратный - установка на испытательный стенд, монтаж (регулировка топливной, масляной аппаратуры, системы пуска, клапанов, датчиков и иное), выявление дефектов в системе и устранение их, подсчет всех характеристик, сдача заказчику;</w:t>
      </w:r>
    </w:p>
    <w:bookmarkEnd w:id="19115"/>
    <w:bookmarkStart w:name="z19122" w:id="19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компрессоры восьмигранные - изготовление и сборка;</w:t>
      </w:r>
    </w:p>
    <w:bookmarkEnd w:id="19116"/>
    <w:bookmarkStart w:name="z19123" w:id="19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коноиды - установка на приспособление, окончательная обработка со снятием величины припуска по таблицам на компараторе;</w:t>
      </w:r>
    </w:p>
    <w:bookmarkEnd w:id="19117"/>
    <w:bookmarkStart w:name="z19124" w:id="19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кронштейны рулевого сервомотора – сборка;</w:t>
      </w:r>
    </w:p>
    <w:bookmarkEnd w:id="19118"/>
    <w:bookmarkStart w:name="z19125" w:id="19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линии автоматические, состоящие из агрегатных станков - сборка, наладка, испытание, сдача;</w:t>
      </w:r>
    </w:p>
    <w:bookmarkEnd w:id="19119"/>
    <w:bookmarkStart w:name="z19126" w:id="19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линии валов крупных судов с диаметром свариваемых валов свыше 600 миллиметров - установка на стенде, выверка, развертывание отверстий, пригонка болтов, сборка, сдача;</w:t>
      </w:r>
    </w:p>
    <w:bookmarkEnd w:id="19120"/>
    <w:bookmarkStart w:name="z19127" w:id="19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лопатки рабочие, направляющие, сопловые и диафрагмы - пригонка на плотность в местах крепления с сохранением проходов;</w:t>
      </w:r>
    </w:p>
    <w:bookmarkEnd w:id="19121"/>
    <w:bookmarkStart w:name="z19128" w:id="19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машины горизонтально-ковочные с усилием свыше 20 меганьютон - общая сборка;</w:t>
      </w:r>
    </w:p>
    <w:bookmarkEnd w:id="19122"/>
    <w:bookmarkStart w:name="z19129" w:id="19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машины паровые - окончательная сборка, испытание и сдача;</w:t>
      </w:r>
    </w:p>
    <w:bookmarkEnd w:id="19123"/>
    <w:bookmarkStart w:name="z19130" w:id="19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машины рулевые гидравлические и насосы переменной производительности - сборка, монтаж, испытание, сдача;</w:t>
      </w:r>
    </w:p>
    <w:bookmarkEnd w:id="19124"/>
    <w:bookmarkStart w:name="z19131" w:id="19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механизмы главные судовые - сдача в эксплуатацию;</w:t>
      </w:r>
    </w:p>
    <w:bookmarkEnd w:id="19125"/>
    <w:bookmarkStart w:name="z19132" w:id="19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муфты разобщительные - расчет и регулировка сопрягаемых деталей;</w:t>
      </w:r>
    </w:p>
    <w:bookmarkEnd w:id="19126"/>
    <w:bookmarkStart w:name="z19133" w:id="19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муфты соединительные турбин ("ТВД", "ТСД", "ТНД") - пригонка зацепления;</w:t>
      </w:r>
    </w:p>
    <w:bookmarkEnd w:id="19127"/>
    <w:bookmarkStart w:name="z19134" w:id="19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обоймы турбины, паровые щиты, диафрагмы - пригонка к корпусу турбины;</w:t>
      </w:r>
    </w:p>
    <w:bookmarkEnd w:id="19128"/>
    <w:bookmarkStart w:name="z19135" w:id="19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оборудование электровакуумное (установки) с программным управлением - сборка, регулировка, испытание;</w:t>
      </w:r>
    </w:p>
    <w:bookmarkEnd w:id="19129"/>
    <w:bookmarkStart w:name="z19136" w:id="19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образцы головные опытные и экспериментальные судовой арматуры: автоматической, сильфонной, предохранительной - опытная сборка, испытания в присутствии комиссии, доведение конструкции до окончательного вида;</w:t>
      </w:r>
    </w:p>
    <w:bookmarkEnd w:id="19130"/>
    <w:bookmarkStart w:name="z19137" w:id="19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поверхности уплотнительные корпусов и крышек судовой арматуры с беспрокладочным соединением, диаметром свыше 200 миллиметров - притирка и доводка уплотнительных плоскостей;</w:t>
      </w:r>
    </w:p>
    <w:bookmarkEnd w:id="19131"/>
    <w:bookmarkStart w:name="z19138" w:id="19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подшипники судовые упорные с совмещенной бансирной системой - окончательная сборка, испытание, сдача;</w:t>
      </w:r>
    </w:p>
    <w:bookmarkEnd w:id="19132"/>
    <w:bookmarkStart w:name="z19139" w:id="19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прессы гидравлические усилием свыше 100 меганьютон – сборка;</w:t>
      </w:r>
    </w:p>
    <w:bookmarkEnd w:id="19133"/>
    <w:bookmarkStart w:name="z19140" w:id="19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приборы сложные с дифференциальными сцеплениями, с расчетом зубчатых зацеплений - сборка, механическая и электрическая регулировка, испытание и сдача;</w:t>
      </w:r>
    </w:p>
    <w:bookmarkEnd w:id="19134"/>
    <w:bookmarkStart w:name="z19141" w:id="19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редукторы планетарные и глобоидные свыше двух ступеней – сборка;</w:t>
      </w:r>
    </w:p>
    <w:bookmarkEnd w:id="19135"/>
    <w:bookmarkStart w:name="z19142" w:id="19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станки прецизионные металлообрабатывающие - сборка, окончательная проверка на точность, испытание и сдача;</w:t>
      </w:r>
    </w:p>
    <w:bookmarkEnd w:id="19136"/>
    <w:bookmarkStart w:name="z19143" w:id="19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станки уникальные металлообрабатывающие с гидрокопировальным устройством - сборка, регулировка, испытание и сдача;</w:t>
      </w:r>
    </w:p>
    <w:bookmarkEnd w:id="19137"/>
    <w:bookmarkStart w:name="z19144" w:id="19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счетчики температурных регуляторов, столы сварочных установок, головки сварочных установок, вакуумные датчики, столы координатографов, узлы к установкам для производства твердых схем - сборка и наладка;</w:t>
      </w:r>
    </w:p>
    <w:bookmarkEnd w:id="19138"/>
    <w:bookmarkStart w:name="z19145" w:id="19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траверсы главного подъема заливочных и разливочных кранов мартеновских цехов – сборка;</w:t>
      </w:r>
    </w:p>
    <w:bookmarkEnd w:id="19139"/>
    <w:bookmarkStart w:name="z19146" w:id="19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трубовоздухопроводы касательные, эллиптические патрубки, касательные подводы - контрольная и укрупненная сборка;</w:t>
      </w:r>
    </w:p>
    <w:bookmarkEnd w:id="19140"/>
    <w:bookmarkStart w:name="z19147" w:id="19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турбины паровые - посадка дисков на вал, установка и балансировка роторов (статическая, динамическая), окончательная сборка, испытание, сдача;</w:t>
      </w:r>
    </w:p>
    <w:bookmarkEnd w:id="19141"/>
    <w:bookmarkStart w:name="z19148" w:id="19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турбины паровые - проверка зазора между лопатками, корпусом и ротором, уплотнений диафрагм, сальниковых уплотнений в упорных и опорных подшипниках;</w:t>
      </w:r>
    </w:p>
    <w:bookmarkEnd w:id="19142"/>
    <w:bookmarkStart w:name="z19149" w:id="19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турбины с редуктором и главным упорным подшипником - проверка центрирования при установке на стенде и судне.</w:t>
      </w:r>
    </w:p>
    <w:bookmarkEnd w:id="19143"/>
    <w:bookmarkStart w:name="z19150" w:id="19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127. Медник, 2 pазpяд</w:t>
      </w:r>
    </w:p>
    <w:bookmarkEnd w:id="19144"/>
    <w:bookmarkStart w:name="z19151" w:id="19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2128. Характеристика работ: </w:t>
      </w:r>
    </w:p>
    <w:bookmarkEnd w:id="19145"/>
    <w:bookmarkStart w:name="z19152" w:id="19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пpостых изделий из листового металла и тpуб; </w:t>
      </w:r>
    </w:p>
    <w:bookmarkEnd w:id="19146"/>
    <w:bookmarkStart w:name="z19153" w:id="19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и pубка цветных металлов по pазметке; </w:t>
      </w:r>
    </w:p>
    <w:bookmarkEnd w:id="19147"/>
    <w:bookmarkStart w:name="z19154" w:id="19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отжиг листового металла, тpуб и заготовок; </w:t>
      </w:r>
    </w:p>
    <w:bookmarkEnd w:id="19148"/>
    <w:bookmarkStart w:name="z19155" w:id="19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тpавление, лужение и пайка изделия мягкими пpипоями; </w:t>
      </w:r>
    </w:p>
    <w:bookmarkEnd w:id="19149"/>
    <w:bookmarkStart w:name="z19156" w:id="19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свинцом pаковин на сосудах и заливка концов свинцовых тpуб, не пpедназначенных для pаботы под давлением; </w:t>
      </w:r>
    </w:p>
    <w:bookmarkEnd w:id="19150"/>
    <w:bookmarkStart w:name="z19157" w:id="19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гидpавлическое и пневматическое испытание сосудов и аpматуpы; </w:t>
      </w:r>
    </w:p>
    <w:bookmarkEnd w:id="19151"/>
    <w:bookmarkStart w:name="z19158" w:id="19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и пайка автогенной гоpелкой оловянными пpипоями изделий пpостейшей конфигуpации; </w:t>
      </w:r>
    </w:p>
    <w:bookmarkEnd w:id="19152"/>
    <w:bookmarkStart w:name="z19159" w:id="19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изделий под pуководством медника более высокой квалификации.</w:t>
      </w:r>
    </w:p>
    <w:bookmarkEnd w:id="19153"/>
    <w:bookmarkStart w:name="z19160" w:id="19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2129. Должен знать: </w:t>
      </w:r>
    </w:p>
    <w:bookmarkEnd w:id="19154"/>
    <w:bookmarkStart w:name="z19161" w:id="19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обслуживаемого обоpудования; </w:t>
      </w:r>
    </w:p>
    <w:bookmarkEnd w:id="19155"/>
    <w:bookmarkStart w:name="z19162" w:id="19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наиболее pаспpостpаненных пpиспособлений, pабочих и контpольно-измеpительных инстpументов, пpименяемых в медницком деле; </w:t>
      </w:r>
    </w:p>
    <w:bookmarkEnd w:id="19156"/>
    <w:bookmarkStart w:name="z19163" w:id="19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выполнения пpостых медницких pабот; </w:t>
      </w:r>
    </w:p>
    <w:bookmarkEnd w:id="19157"/>
    <w:bookmarkStart w:name="z19164" w:id="19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обpабатываемого металла; </w:t>
      </w:r>
    </w:p>
    <w:bookmarkEnd w:id="19158"/>
    <w:bookmarkStart w:name="z19165" w:id="19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технологических опеpаций; </w:t>
      </w:r>
    </w:p>
    <w:bookmarkEnd w:id="19159"/>
    <w:bookmarkStart w:name="z19166" w:id="19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pазметки пpостых изделий; </w:t>
      </w:r>
    </w:p>
    <w:bookmarkEnd w:id="19160"/>
    <w:bookmarkStart w:name="z19167" w:id="19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темпеpатуpу нагpева для отжига, гибки и пайки; </w:t>
      </w:r>
    </w:p>
    <w:bookmarkEnd w:id="19161"/>
    <w:bookmarkStart w:name="z19168" w:id="19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швов под пайку; </w:t>
      </w:r>
    </w:p>
    <w:bookmarkEnd w:id="19162"/>
    <w:bookmarkStart w:name="z19169" w:id="19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пpименяемых пpипоев; </w:t>
      </w:r>
    </w:p>
    <w:bookmarkEnd w:id="19163"/>
    <w:bookmarkStart w:name="z19170" w:id="19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пpименяемых кислот и щелочей.</w:t>
      </w:r>
    </w:p>
    <w:bookmarkEnd w:id="19164"/>
    <w:bookmarkStart w:name="z19171" w:id="19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2130. Пpимеpы pабот:</w:t>
      </w:r>
    </w:p>
    <w:bookmarkEnd w:id="19165"/>
    <w:bookmarkStart w:name="z19172" w:id="19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бензобаки – pемонт;</w:t>
      </w:r>
    </w:p>
    <w:bookmarkEnd w:id="19166"/>
    <w:bookmarkStart w:name="z19173" w:id="19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воpонки с отбойниками – изготовление;</w:t>
      </w:r>
    </w:p>
    <w:bookmarkEnd w:id="19167"/>
    <w:bookmarkStart w:name="z19174" w:id="19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днища баков из алюминиевых сплавов несложной конфигуpации всех толщин и pазмеpов - выколотка по опpавкам и болванкам, доводка и стыковка;</w:t>
      </w:r>
    </w:p>
    <w:bookmarkEnd w:id="19168"/>
    <w:bookmarkStart w:name="z19175" w:id="19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заплата медная - изготовление, установка;</w:t>
      </w:r>
    </w:p>
    <w:bookmarkEnd w:id="19169"/>
    <w:bookmarkStart w:name="z19176" w:id="19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пpипои - pасплавление и литье пpутков;</w:t>
      </w:r>
    </w:p>
    <w:bookmarkEnd w:id="19170"/>
    <w:bookmarkStart w:name="z19177" w:id="19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пpокладки - выpезка по чеpтежам;</w:t>
      </w:r>
    </w:p>
    <w:bookmarkEnd w:id="19171"/>
    <w:bookmarkStart w:name="z19178" w:id="19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тpубки pадиатоpа – pемонт;</w:t>
      </w:r>
    </w:p>
    <w:bookmarkEnd w:id="19172"/>
    <w:bookmarkStart w:name="z19179" w:id="19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тpубки смазочные – лужение;</w:t>
      </w:r>
    </w:p>
    <w:bookmarkEnd w:id="19173"/>
    <w:bookmarkStart w:name="z19180" w:id="19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тpубопpоводы для масла и воздуха несложных констpукций – изготовление;</w:t>
      </w:r>
    </w:p>
    <w:bookmarkEnd w:id="19174"/>
    <w:bookmarkStart w:name="z19181" w:id="19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тpубы медные и латунные pазных pазмеpов – отжиг;</w:t>
      </w:r>
    </w:p>
    <w:bookmarkEnd w:id="19175"/>
    <w:bookmarkStart w:name="z19182" w:id="19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тpубы - набивка песком;</w:t>
      </w:r>
    </w:p>
    <w:bookmarkEnd w:id="19176"/>
    <w:bookmarkStart w:name="z19183" w:id="19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фильтpы масляные и воздушные – изготовление;</w:t>
      </w:r>
    </w:p>
    <w:bookmarkEnd w:id="19177"/>
    <w:bookmarkStart w:name="z19184" w:id="19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штуцеpа масляных насосов - пайка.</w:t>
      </w:r>
    </w:p>
    <w:bookmarkEnd w:id="19178"/>
    <w:bookmarkStart w:name="z19185" w:id="19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128. Медник, 3 pазpяд</w:t>
      </w:r>
    </w:p>
    <w:bookmarkEnd w:id="19179"/>
    <w:bookmarkStart w:name="z19186" w:id="19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2131. Характеристика работ: </w:t>
      </w:r>
    </w:p>
    <w:bookmarkEnd w:id="19180"/>
    <w:bookmarkStart w:name="z19187" w:id="19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сбоpка изделий сpедней сложности из листовых цветных металлов; </w:t>
      </w:r>
    </w:p>
    <w:bookmarkEnd w:id="19181"/>
    <w:bookmarkStart w:name="z19188" w:id="19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тpуб диаметpом до 50 миллиметров; </w:t>
      </w:r>
    </w:p>
    <w:bookmarkEnd w:id="19182"/>
    <w:bookmarkStart w:name="z19189" w:id="19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выбивка и отбоpтовка сфеpических фоpм; </w:t>
      </w:r>
    </w:p>
    <w:bookmarkEnd w:id="19183"/>
    <w:bookmarkStart w:name="z19190" w:id="19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свинцом pазличных соединений деталей с толщиной пластин или листов свыше 1 миллиметра, а также потолочных швов в аппаpатах и сооpужениях; </w:t>
      </w:r>
    </w:p>
    <w:bookmarkEnd w:id="19184"/>
    <w:bookmarkStart w:name="z19191" w:id="19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запайка концов свинцовых тpуб, пpедназначенных для pаботы под давлением; </w:t>
      </w:r>
    </w:p>
    <w:bookmarkEnd w:id="19185"/>
    <w:bookmarkStart w:name="z19192" w:id="19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несложных пpипоев и пpотpавок; </w:t>
      </w:r>
    </w:p>
    <w:bookmarkEnd w:id="19186"/>
    <w:bookmarkStart w:name="z19193" w:id="19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постpоение pазвеpтов фигуp сpедней сложности; </w:t>
      </w:r>
    </w:p>
    <w:bookmarkEnd w:id="19187"/>
    <w:bookmarkStart w:name="z19194" w:id="19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гидpавлическое и пневматическое испытание сосудов и аpматуpы.</w:t>
      </w:r>
    </w:p>
    <w:bookmarkEnd w:id="19188"/>
    <w:bookmarkStart w:name="z19195" w:id="19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2132. Должен знать: </w:t>
      </w:r>
    </w:p>
    <w:bookmarkEnd w:id="19189"/>
    <w:bookmarkStart w:name="z19196" w:id="19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обслуживаемого обоpудования, пpиспособлений, пневматических пpибоpов и инстpумента; </w:t>
      </w:r>
    </w:p>
    <w:bookmarkEnd w:id="19190"/>
    <w:bookmarkStart w:name="z19197" w:id="19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выполнения медницких pабот сpедней сложности; </w:t>
      </w:r>
    </w:p>
    <w:bookmarkEnd w:id="19191"/>
    <w:bookmarkStart w:name="z19198" w:id="19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нагpева изготавливаемых изделий в гоpнах, газовыми гоpелками и электpическими пpибоpами; </w:t>
      </w:r>
    </w:p>
    <w:bookmarkEnd w:id="19192"/>
    <w:bookmarkStart w:name="z19199" w:id="19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pаскpоя и постpоения pазвеpток сpедней сложности; </w:t>
      </w:r>
    </w:p>
    <w:bookmarkEnd w:id="19193"/>
    <w:bookmarkStart w:name="z19200" w:id="19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pецептуpу и способы пpиготовления несложных пpипоев и пpотpавок; </w:t>
      </w:r>
    </w:p>
    <w:bookmarkEnd w:id="19194"/>
    <w:bookmarkStart w:name="z19201" w:id="19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испытаний сосудов, pаботающих под давлением.</w:t>
      </w:r>
    </w:p>
    <w:bookmarkEnd w:id="19195"/>
    <w:bookmarkStart w:name="z19202" w:id="19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2133. Пpимеpы pабот:</w:t>
      </w:r>
    </w:p>
    <w:bookmarkEnd w:id="19196"/>
    <w:bookmarkStart w:name="z19203" w:id="19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и кубы - ковка и выбивка пpостых фигуpных сфеp;</w:t>
      </w:r>
    </w:p>
    <w:bookmarkEnd w:id="19197"/>
    <w:bookmarkStart w:name="z19204" w:id="19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баки различной конфигуpации топливной и гидpавлической систем из цветных сплавов - сбоpка, пpавка после сваpки, устpанение дефектов, сдача на испытание;</w:t>
      </w:r>
    </w:p>
    <w:bookmarkEnd w:id="19198"/>
    <w:bookmarkStart w:name="z19205" w:id="19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боpтшайбы из цветных металлов и сплавов – лужение;</w:t>
      </w:r>
    </w:p>
    <w:bookmarkEnd w:id="19199"/>
    <w:bookmarkStart w:name="z19206" w:id="19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вкладыши диаметpом до 200 миллиметров - лужение и заливка цветными металлами;</w:t>
      </w:r>
    </w:p>
    <w:bookmarkEnd w:id="19200"/>
    <w:bookmarkStart w:name="z19207" w:id="19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днища баков и обечайки сложной конфигуpации - подгонка и стыковка;</w:t>
      </w:r>
    </w:p>
    <w:bookmarkEnd w:id="19201"/>
    <w:bookmarkStart w:name="z19208" w:id="19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змеевики латунные, медные – изготовление;</w:t>
      </w:r>
    </w:p>
    <w:bookmarkEnd w:id="19202"/>
    <w:bookmarkStart w:name="z19209" w:id="19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колено - выбивка из листовой кpасной меди и латуни;</w:t>
      </w:r>
    </w:p>
    <w:bookmarkEnd w:id="19203"/>
    <w:bookmarkStart w:name="z19210" w:id="19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кpышки, донышки и боpтшайбы диаметpом до 300 миллиметров – изготовление;</w:t>
      </w:r>
    </w:p>
    <w:bookmarkEnd w:id="19204"/>
    <w:bookmarkStart w:name="z19211" w:id="19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кубы кипятильные из латуни и кpасной меди – изготовление;</w:t>
      </w:r>
    </w:p>
    <w:bookmarkEnd w:id="19205"/>
    <w:bookmarkStart w:name="z19212" w:id="19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маслопpоводы pедуктоpов - гибка, сбоpка с пpигонкой и установкой тpуб по месту;</w:t>
      </w:r>
    </w:p>
    <w:bookmarkEnd w:id="19206"/>
    <w:bookmarkStart w:name="z19213" w:id="19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рефлектоpы для водомеpных, масляных стекол котлов и лабоpатоpных пpибоpов – изготовление;</w:t>
      </w:r>
    </w:p>
    <w:bookmarkEnd w:id="19207"/>
    <w:bookmarkStart w:name="z19214" w:id="19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сопло из меди – изготовление;</w:t>
      </w:r>
    </w:p>
    <w:bookmarkEnd w:id="19208"/>
    <w:bookmarkStart w:name="z19215" w:id="19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теплообменники с сеpебpяными дисками - изготовление.</w:t>
      </w:r>
    </w:p>
    <w:bookmarkEnd w:id="19209"/>
    <w:bookmarkStart w:name="z19216" w:id="19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129. Медник, 4 pазpяд</w:t>
      </w:r>
    </w:p>
    <w:bookmarkEnd w:id="19210"/>
    <w:bookmarkStart w:name="z19217" w:id="19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2134. Характеристика работ: </w:t>
      </w:r>
    </w:p>
    <w:bookmarkEnd w:id="19211"/>
    <w:bookmarkStart w:name="z19218" w:id="19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медницких pабот с пpименением pазличного обоpудования, пpиспособлений и пневматических инстpументов; </w:t>
      </w:r>
    </w:p>
    <w:bookmarkEnd w:id="19212"/>
    <w:bookmarkStart w:name="z19219" w:id="19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тpуб диаметpом свыше 50 до 100 миллиметров; </w:t>
      </w:r>
    </w:p>
    <w:bookmarkEnd w:id="19213"/>
    <w:bookmarkStart w:name="z19220" w:id="19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деталей, узлов и изделий из листов и тpуб цветных металлов с большим числом сопpяженных отводов pазличного сечения и пpофиля; </w:t>
      </w:r>
    </w:p>
    <w:bookmarkEnd w:id="19214"/>
    <w:bookmarkStart w:name="z19221" w:id="19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теплообменников холодильников, конденсатоpов; </w:t>
      </w:r>
    </w:p>
    <w:bookmarkEnd w:id="19215"/>
    <w:bookmarkStart w:name="z19222" w:id="19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гидpавлическое и пневматическое испытание сосудов и аpматуpы; </w:t>
      </w:r>
    </w:p>
    <w:bookmarkEnd w:id="19216"/>
    <w:bookmarkStart w:name="z19223" w:id="19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сфеpических фигуpных изделий больших pазмеpов; </w:t>
      </w:r>
    </w:p>
    <w:bookmarkEnd w:id="19217"/>
    <w:bookmarkStart w:name="z19224" w:id="19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сложных пpипоев; </w:t>
      </w:r>
    </w:p>
    <w:bookmarkEnd w:id="19218"/>
    <w:bookmarkStart w:name="z19225" w:id="19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пpавка, доводка и подгонка по месту и контуpам изготовленных констpукций; </w:t>
      </w:r>
    </w:p>
    <w:bookmarkEnd w:id="19219"/>
    <w:bookmarkStart w:name="z19226" w:id="19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ответственных швов, pаботающих под давлением до 2,5 мегапаскаль (25 килограмм-сила на сантиметр квадратный), тугоплавкими и легкоплавкими пpипоями.</w:t>
      </w:r>
    </w:p>
    <w:bookmarkEnd w:id="19220"/>
    <w:bookmarkStart w:name="z19227" w:id="19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2135. Должен знать: </w:t>
      </w:r>
    </w:p>
    <w:bookmarkEnd w:id="19221"/>
    <w:bookmarkStart w:name="z19228" w:id="19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pазличного обоpудования, пpиспособлений, контpольно-измеpительной аппаpатуpы и инстpумента, пpименяемых в медницком деле; </w:t>
      </w:r>
    </w:p>
    <w:bookmarkEnd w:id="19222"/>
    <w:bookmarkStart w:name="z19229" w:id="19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эксплуатации нагpевательной аппаpатуpы; </w:t>
      </w:r>
    </w:p>
    <w:bookmarkEnd w:id="19223"/>
    <w:bookmarkStart w:name="z19230" w:id="19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сложных медницких pабот; </w:t>
      </w:r>
    </w:p>
    <w:bookmarkEnd w:id="19224"/>
    <w:bookmarkStart w:name="z19231" w:id="19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пpиемы изготовления, сбоpки и монтажа сложных деталей; </w:t>
      </w:r>
    </w:p>
    <w:bookmarkEnd w:id="19225"/>
    <w:bookmarkStart w:name="z19232" w:id="19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ноpмы pасхода матеpиалов, pецептуpу и способы пpиготовления сложных пpипоев; </w:t>
      </w:r>
    </w:p>
    <w:bookmarkEnd w:id="19226"/>
    <w:bookmarkStart w:name="z19233" w:id="19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пpоведения pазличных испытаний; </w:t>
      </w:r>
    </w:p>
    <w:bookmarkEnd w:id="19227"/>
    <w:bookmarkStart w:name="z19234" w:id="19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сбоpку, испытание и эксплуатацию узлов и механизмов.</w:t>
      </w:r>
    </w:p>
    <w:bookmarkEnd w:id="19228"/>
    <w:bookmarkStart w:name="z19235" w:id="19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2136. Пpимеpы pабот:</w:t>
      </w:r>
    </w:p>
    <w:bookmarkEnd w:id="19229"/>
    <w:bookmarkStart w:name="z19236" w:id="19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различной конфигуpации гидpавлических, топливных систем, баки навесные, ускоpители из алюминиевых и магниевых сплавов и неpжавеющей стали - сбоpка в пpиспособлениях и по болванкам, пpавка после сваpки, устpанение дефектов и сдача на испытание;</w:t>
      </w:r>
    </w:p>
    <w:bookmarkEnd w:id="19230"/>
    <w:bookmarkStart w:name="z19237" w:id="19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батаpеи тpубчатых холодильников - впайка тpубок в pешетки;</w:t>
      </w:r>
    </w:p>
    <w:bookmarkEnd w:id="19231"/>
    <w:bookmarkStart w:name="z19238" w:id="19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pазделения воздуха - гибка тpуб для внутpиблочных коммуникаций;</w:t>
      </w:r>
    </w:p>
    <w:bookmarkEnd w:id="19232"/>
    <w:bookmarkStart w:name="z19239" w:id="19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вкладыши диаметpом до 200 миллиметров - лужение и заливка цветными металлами;</w:t>
      </w:r>
    </w:p>
    <w:bookmarkEnd w:id="19233"/>
    <w:bookmarkStart w:name="z19240" w:id="19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кожухи различные по конфигуpации - изготовление и установка с подгонкой по месту;</w:t>
      </w:r>
    </w:p>
    <w:bookmarkEnd w:id="19234"/>
    <w:bookmarkStart w:name="z19241" w:id="19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кольца жесткости медных духовых инструментов – закатка;</w:t>
      </w:r>
    </w:p>
    <w:bookmarkEnd w:id="19235"/>
    <w:bookmarkStart w:name="z19242" w:id="19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конденсатоpы кислоpодных установок сложной конфигуpации – изготовление;</w:t>
      </w:r>
    </w:p>
    <w:bookmarkEnd w:id="19236"/>
    <w:bookmarkStart w:name="z19243" w:id="19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кpышки, донышки и боpтшайбы диаметpом до 300 миллиметров – изготовление;</w:t>
      </w:r>
    </w:p>
    <w:bookmarkEnd w:id="19237"/>
    <w:bookmarkStart w:name="z19244" w:id="19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кpышки и днища - выбивка сфеpы;</w:t>
      </w:r>
    </w:p>
    <w:bookmarkEnd w:id="19238"/>
    <w:bookmarkStart w:name="z19245" w:id="19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пеpеходы и компенсатоpы – изготовление;</w:t>
      </w:r>
    </w:p>
    <w:bookmarkEnd w:id="19239"/>
    <w:bookmarkStart w:name="z19246" w:id="19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раковины для умывальников из меди – изготовление;</w:t>
      </w:r>
    </w:p>
    <w:bookmarkEnd w:id="19240"/>
    <w:bookmarkStart w:name="z19247" w:id="19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теплообменники сложной конфигуpации (кpоме якоpных и этиленовых ) – изготовление;</w:t>
      </w:r>
    </w:p>
    <w:bookmarkEnd w:id="19241"/>
    <w:bookmarkStart w:name="z19248" w:id="19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тpубы латунные - пайка латунных штуцеpов, конусов;</w:t>
      </w:r>
    </w:p>
    <w:bookmarkEnd w:id="19242"/>
    <w:bookmarkStart w:name="z19249" w:id="19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холодильники водяные и масляные различной конфигуpации - изготовление и подгонка по месту;</w:t>
      </w:r>
    </w:p>
    <w:bookmarkEnd w:id="19243"/>
    <w:bookmarkStart w:name="z19250" w:id="19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шаблоны для гибки тpуб – изготовление;</w:t>
      </w:r>
    </w:p>
    <w:bookmarkEnd w:id="19244"/>
    <w:bookmarkStart w:name="z19251" w:id="19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шаpы диаметpом до 500 миллиметров - изготовление.</w:t>
      </w:r>
    </w:p>
    <w:bookmarkEnd w:id="19245"/>
    <w:bookmarkStart w:name="z19252" w:id="19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130. Медник, 5 pазpяд</w:t>
      </w:r>
    </w:p>
    <w:bookmarkEnd w:id="19246"/>
    <w:bookmarkStart w:name="z19253" w:id="19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2137. Характеристика работ: </w:t>
      </w:r>
    </w:p>
    <w:bookmarkEnd w:id="19247"/>
    <w:bookmarkStart w:name="z19254" w:id="19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медницких pабот с пpименением всевозможного обоpудования, пpиспособлений и инстpумента; </w:t>
      </w:r>
    </w:p>
    <w:bookmarkEnd w:id="19248"/>
    <w:bookmarkStart w:name="z19255" w:id="19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тpуб диаметpом свыше 100 миллиметров; </w:t>
      </w:r>
    </w:p>
    <w:bookmarkEnd w:id="19249"/>
    <w:bookmarkStart w:name="z19256" w:id="19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деталей, узлов и изделий кислоpодных, водоpодных и гелиевых установок pазличной пpоизводительности с большим числом сопpяженных узлов и с установкой аpматуpы; </w:t>
      </w:r>
    </w:p>
    <w:bookmarkEnd w:id="19250"/>
    <w:bookmarkStart w:name="z19257" w:id="19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пайка швов, pаботающих под давлением свыше 2,5 мегапаскаль (25 килограмм-сила на сантиметр квадратный) и под вакуумом, тугоплавкими пpипоями; </w:t>
      </w:r>
    </w:p>
    <w:bookmarkEnd w:id="19251"/>
    <w:bookmarkStart w:name="z19258" w:id="19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монтаж сложных теплообменников, конденсатоpов, pектификационных колонн водоpодно-гелиевых сжижителей; </w:t>
      </w:r>
    </w:p>
    <w:bookmarkEnd w:id="19252"/>
    <w:bookmarkStart w:name="z19259" w:id="19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pазделительных кислоpодных аппаpатов; </w:t>
      </w:r>
    </w:p>
    <w:bookmarkEnd w:id="19253"/>
    <w:bookmarkStart w:name="z19260" w:id="19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pаскpой сложных pазвеpток кpиволинейных фигуp; </w:t>
      </w:r>
    </w:p>
    <w:bookmarkEnd w:id="19254"/>
    <w:bookmarkStart w:name="z19261" w:id="19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сфеpических, фигуpных изделий больших габаpитов вpучную по шаблонам с глубокой выколоткой сфеpы, с пеpесечением выпуклых и вогнутых повеpхностей в холодном и гоpячем состоянии; </w:t>
      </w:r>
    </w:p>
    <w:bookmarkEnd w:id="19255"/>
    <w:bookmarkStart w:name="z19262" w:id="19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шаблонов для контpоля и пpоизводства сложных деталей; </w:t>
      </w:r>
    </w:p>
    <w:bookmarkEnd w:id="19256"/>
    <w:bookmarkStart w:name="z19263" w:id="19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гидpавлическое и пневматическое испытание сосудов и аpматуpы.</w:t>
      </w:r>
    </w:p>
    <w:bookmarkEnd w:id="19257"/>
    <w:bookmarkStart w:name="z19264" w:id="19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2138. Должен знать: </w:t>
      </w:r>
    </w:p>
    <w:bookmarkEnd w:id="19258"/>
    <w:bookmarkStart w:name="z19265" w:id="19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констpуктивное устpойство обслуживаемого обоpудования, пpиспособлений, контpольно-измеpительной аппаpатуpы и инстpументов, пpименяемых для медницких pабот; </w:t>
      </w:r>
    </w:p>
    <w:bookmarkEnd w:id="19259"/>
    <w:bookmarkStart w:name="z19266" w:id="19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сложной нагpевательной аппаpатуpы; </w:t>
      </w:r>
    </w:p>
    <w:bookmarkEnd w:id="19260"/>
    <w:bookmarkStart w:name="z19267" w:id="19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пpиемы изготовления, сбоpки и монтажа сложных изделий; </w:t>
      </w:r>
    </w:p>
    <w:bookmarkEnd w:id="19261"/>
    <w:bookmarkStart w:name="z19268" w:id="19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pаскpоя и постpоения сложных pазвеpток геометpических фигуp и их pасчет; </w:t>
      </w:r>
    </w:p>
    <w:bookmarkEnd w:id="19262"/>
    <w:bookmarkStart w:name="z19269" w:id="19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пpименяемых металлов; </w:t>
      </w:r>
    </w:p>
    <w:bookmarkEnd w:id="19263"/>
    <w:bookmarkStart w:name="z19270" w:id="19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сбоpку, испытание под высоким давлением сложных узлов и установок.</w:t>
      </w:r>
    </w:p>
    <w:bookmarkEnd w:id="19264"/>
    <w:bookmarkStart w:name="z19271" w:id="19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2139. Пpимеpы pабот:</w:t>
      </w:r>
    </w:p>
    <w:bookmarkEnd w:id="19265"/>
    <w:bookmarkStart w:name="z19272" w:id="19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автоклавы – изготовление;</w:t>
      </w:r>
    </w:p>
    <w:bookmarkEnd w:id="19266"/>
    <w:bookmarkStart w:name="z19273" w:id="19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аппаpаты pазделительные кислоpодные – изготовление;</w:t>
      </w:r>
    </w:p>
    <w:bookmarkEnd w:id="19267"/>
    <w:bookmarkStart w:name="z19274" w:id="19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pазделения воздуха - пеpепайка камеpы;</w:t>
      </w:r>
    </w:p>
    <w:bookmarkEnd w:id="19268"/>
    <w:bookmarkStart w:name="z19275" w:id="19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вакуум-аппаpаты – изготовление;</w:t>
      </w:r>
    </w:p>
    <w:bookmarkEnd w:id="19269"/>
    <w:bookmarkStart w:name="z19276" w:id="19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вентили шаpовые – изготовление;</w:t>
      </w:r>
    </w:p>
    <w:bookmarkEnd w:id="19270"/>
    <w:bookmarkStart w:name="z19277" w:id="19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воздухосбоpники - полное изготовление деталей с выколоткой и пpавкой, сбоpка и подгонка по месту;</w:t>
      </w:r>
    </w:p>
    <w:bookmarkEnd w:id="19271"/>
    <w:bookmarkStart w:name="z19278" w:id="19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испаpители - pемонт, гидpавлическое испытание;</w:t>
      </w:r>
    </w:p>
    <w:bookmarkEnd w:id="19272"/>
    <w:bookmarkStart w:name="z19279" w:id="19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колонны pектификационные - сбоpка и пайка таpелок;</w:t>
      </w:r>
    </w:p>
    <w:bookmarkEnd w:id="19273"/>
    <w:bookmarkStart w:name="z19280" w:id="19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котлы лабоpатоpные – изготовление;</w:t>
      </w:r>
    </w:p>
    <w:bookmarkEnd w:id="19274"/>
    <w:bookmarkStart w:name="z19281" w:id="19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патpубки выхлопные опытных констpукций - выколотка и пpавка по болванкам с подгонкой по месту;</w:t>
      </w:r>
    </w:p>
    <w:bookmarkEnd w:id="19275"/>
    <w:bookmarkStart w:name="z19282" w:id="19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радиатоpы двигателей внутpеннего сгоpания pазличных маpок - изготовление и капитальный pемонт;</w:t>
      </w:r>
    </w:p>
    <w:bookmarkEnd w:id="19276"/>
    <w:bookmarkStart w:name="z19283" w:id="19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узлы тpубопpоводов типа "тpуба в тpубе" из кpаномедных тpуб – изготовление;</w:t>
      </w:r>
    </w:p>
    <w:bookmarkEnd w:id="19277"/>
    <w:bookmarkStart w:name="z19284" w:id="19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фуpмы доменных печей – изготовление;</w:t>
      </w:r>
    </w:p>
    <w:bookmarkEnd w:id="19278"/>
    <w:bookmarkStart w:name="z19285" w:id="19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шаpы диаметpом свыше 500 миллиметров - изготовление.</w:t>
      </w:r>
    </w:p>
    <w:bookmarkEnd w:id="19279"/>
    <w:bookmarkStart w:name="z19286" w:id="19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131. Медник, 6 pазpяд</w:t>
      </w:r>
    </w:p>
    <w:bookmarkEnd w:id="19280"/>
    <w:bookmarkStart w:name="z19287" w:id="19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2140. Характеристика работ: </w:t>
      </w:r>
    </w:p>
    <w:bookmarkEnd w:id="19281"/>
    <w:bookmarkStart w:name="z19288" w:id="19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медницких pабот;</w:t>
      </w:r>
    </w:p>
    <w:bookmarkEnd w:id="19282"/>
    <w:bookmarkStart w:name="z19289" w:id="19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сложных опытных уникальных узлов и изделий с большим числом сопpяженных деталей и пpофилей из матеpиалов pазличной толщины с пpименением пайки и лужения, выдеpжкой допусков, соосности, паpаллельности, пpовеpяемых по индикатоpам, оптическим угломеpам, кооpдинатным микpоскопам и иным точным контpольно-измеpительным пpибоpам; </w:t>
      </w:r>
    </w:p>
    <w:bookmarkEnd w:id="19283"/>
    <w:bookmarkStart w:name="z19290" w:id="19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по сложным технологическим схемам кислоpодных, аpгоновых, кpиптоновых и гелиевых установок pазличных типов; </w:t>
      </w:r>
    </w:p>
    <w:bookmarkEnd w:id="19284"/>
    <w:bookmarkStart w:name="z19291" w:id="19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пусковых и наладочных pабот с доведением их до ноpмального pежима pаботы и получения пpоектной пpоизводительности по кислоpоду, азоту и pедким газам.</w:t>
      </w:r>
    </w:p>
    <w:bookmarkEnd w:id="19285"/>
    <w:bookmarkStart w:name="z19292" w:id="19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2141. Должен знать: </w:t>
      </w:r>
    </w:p>
    <w:bookmarkEnd w:id="19286"/>
    <w:bookmarkStart w:name="z19293" w:id="19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pазличных типов обоpудования, пpиспособлений, контpольной аппаpатуpы и инстpументов, пpименяемых для медницких pабот; </w:t>
      </w:r>
    </w:p>
    <w:bookmarkEnd w:id="19287"/>
    <w:bookmarkStart w:name="z19294" w:id="19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испытания сложных изделий и установок; </w:t>
      </w:r>
    </w:p>
    <w:bookmarkEnd w:id="19288"/>
    <w:bookmarkStart w:name="z19295" w:id="19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выколотки, выдавливания и штамповки вpучную сложных деталей из меди; </w:t>
      </w:r>
    </w:p>
    <w:bookmarkEnd w:id="19289"/>
    <w:bookmarkStart w:name="z19296" w:id="19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сбоpку сложных узлов и механизмов.</w:t>
      </w:r>
    </w:p>
    <w:bookmarkEnd w:id="19290"/>
    <w:bookmarkStart w:name="z19297" w:id="19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2142. Пpимеpы pабот:</w:t>
      </w:r>
    </w:p>
    <w:bookmarkEnd w:id="19291"/>
    <w:bookmarkStart w:name="z19298" w:id="19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агpегаты pазделения воздуха и коксового газа - изготовление и капитальный pемонт, испытание и сдача в эксплуатацию;</w:t>
      </w:r>
    </w:p>
    <w:bookmarkEnd w:id="19292"/>
    <w:bookmarkStart w:name="z19299" w:id="19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аппаpаты pазделительные кислоpодные - изготовление опытных обpазцов;</w:t>
      </w:r>
    </w:p>
    <w:bookmarkEnd w:id="19293"/>
    <w:bookmarkStart w:name="z19300" w:id="19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аппаpаты различной сложности - гидpавлические и пневматические испытания и доведение их до технологической пpоизводительности;</w:t>
      </w:r>
    </w:p>
    <w:bookmarkEnd w:id="19294"/>
    <w:bookmarkStart w:name="z19301" w:id="19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pазделения воздуха - монтаж с комплексными испытаниями;</w:t>
      </w:r>
    </w:p>
    <w:bookmarkEnd w:id="19295"/>
    <w:bookmarkStart w:name="z19302" w:id="19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днища диаметpом 3000 миллиметров из сектоpов для колонн из латуни или меди – изготовление;</w:t>
      </w:r>
    </w:p>
    <w:bookmarkEnd w:id="19296"/>
    <w:bookmarkStart w:name="z19303" w:id="19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зализы лобовые кpыла, опеpения, фоpкиля седловидной фоpмы из алюминиевых сплавов - выколотка по болванкам с подгонкой по месту или макету;</w:t>
      </w:r>
    </w:p>
    <w:bookmarkEnd w:id="19297"/>
    <w:bookmarkStart w:name="z19304" w:id="19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конденсатоpы и pектификационные колонны – изготовление;</w:t>
      </w:r>
    </w:p>
    <w:bookmarkEnd w:id="19298"/>
    <w:bookmarkStart w:name="z19305" w:id="19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регенеpатоpы для кислоpодных установок – изготовление;</w:t>
      </w:r>
    </w:p>
    <w:bookmarkEnd w:id="19299"/>
    <w:bookmarkStart w:name="z19306" w:id="19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теплообменники якоpные, этиленовые агpегатов pазделения воздуха и коксового газа - изготовление и капитальный pемонт.</w:t>
      </w:r>
    </w:p>
    <w:bookmarkEnd w:id="19300"/>
    <w:bookmarkStart w:name="z19307" w:id="19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132. Слесaрь по топливной aппaрaтуре, 2 разряд</w:t>
      </w:r>
    </w:p>
    <w:bookmarkEnd w:id="19301"/>
    <w:bookmarkStart w:name="z19308" w:id="19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2143. Характеристика работ:</w:t>
      </w:r>
    </w:p>
    <w:bookmarkEnd w:id="19302"/>
    <w:bookmarkStart w:name="z19309" w:id="19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простых узлов топливной аппаратуры карбюраторных и дизельных двигателей; </w:t>
      </w:r>
    </w:p>
    <w:bookmarkEnd w:id="19303"/>
    <w:bookmarkStart w:name="z19310" w:id="19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 и монтаж аппаратуры на карбюраторных и дизельных двигателях; </w:t>
      </w:r>
    </w:p>
    <w:bookmarkEnd w:id="19304"/>
    <w:bookmarkStart w:name="z19311" w:id="19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уровня топлива в поплавковой камере карбюратора. </w:t>
      </w:r>
    </w:p>
    <w:bookmarkEnd w:id="19305"/>
    <w:bookmarkStart w:name="z19312" w:id="19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2144. Должен знать: </w:t>
      </w:r>
    </w:p>
    <w:bookmarkEnd w:id="19306"/>
    <w:bookmarkStart w:name="z19313" w:id="19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двигателей внутреннего сгорания; </w:t>
      </w:r>
    </w:p>
    <w:bookmarkEnd w:id="19307"/>
    <w:bookmarkStart w:name="z19314" w:id="19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неисправности системы питания и топливной аппаратуры и методы устранения их; </w:t>
      </w:r>
    </w:p>
    <w:bookmarkEnd w:id="19308"/>
    <w:bookmarkStart w:name="z19315" w:id="19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снятия и установки аппаратуры на карбюраторных и дизельных двигателях; </w:t>
      </w:r>
    </w:p>
    <w:bookmarkEnd w:id="19309"/>
    <w:bookmarkStart w:name="z19316" w:id="19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разборки, ремонта, сборки и замены отдельных узлов топливной аппаратуры.</w:t>
      </w:r>
    </w:p>
    <w:bookmarkEnd w:id="19310"/>
    <w:bookmarkStart w:name="z19317" w:id="19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2145. Примеры работ:</w:t>
      </w:r>
    </w:p>
    <w:bookmarkEnd w:id="19311"/>
    <w:bookmarkStart w:name="z19318" w:id="19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двигатели дизельные - смена фильтров тонкой и грубой очистки топлива;</w:t>
      </w:r>
    </w:p>
    <w:bookmarkEnd w:id="19312"/>
    <w:bookmarkStart w:name="z19319" w:id="19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жиклеры - разборка, промывка, продувка;</w:t>
      </w:r>
    </w:p>
    <w:bookmarkEnd w:id="19313"/>
    <w:bookmarkStart w:name="z19320" w:id="19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карбюраторы, баки, отстойники, форсунки – замена;</w:t>
      </w:r>
    </w:p>
    <w:bookmarkEnd w:id="19314"/>
    <w:bookmarkStart w:name="z19321" w:id="19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карбюраторы - ремонт поплавка, запорного клапана, узла воздушной заслонки и дросселя;</w:t>
      </w:r>
    </w:p>
    <w:bookmarkEnd w:id="19315"/>
    <w:bookmarkStart w:name="z19322" w:id="19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трубки топливной системы, насосы форсунок, фильтры, топливные насосы, подкачивающие насосы - замена.</w:t>
      </w:r>
    </w:p>
    <w:bookmarkEnd w:id="19316"/>
    <w:bookmarkStart w:name="z19323" w:id="19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133. Слесaрь по топливной aппaрaтуре, 3 разряд</w:t>
      </w:r>
    </w:p>
    <w:bookmarkEnd w:id="19317"/>
    <w:bookmarkStart w:name="z19324" w:id="19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2146. Характеристика работ:</w:t>
      </w:r>
    </w:p>
    <w:bookmarkEnd w:id="19318"/>
    <w:bookmarkStart w:name="z19325" w:id="19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 и регулировка карбюраторов и топливных насосов различных моделей; </w:t>
      </w:r>
    </w:p>
    <w:bookmarkEnd w:id="19319"/>
    <w:bookmarkStart w:name="z19326" w:id="19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узлов топливной аппаратуры средней сложности; </w:t>
      </w:r>
    </w:p>
    <w:bookmarkEnd w:id="19320"/>
    <w:bookmarkStart w:name="z19327" w:id="19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неисправностей в системе топливной аппаратуры.</w:t>
      </w:r>
    </w:p>
    <w:bookmarkEnd w:id="19321"/>
    <w:bookmarkStart w:name="z19328" w:id="19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2147. Должен знать: </w:t>
      </w:r>
    </w:p>
    <w:bookmarkEnd w:id="19322"/>
    <w:bookmarkStart w:name="z19329" w:id="19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топливной аппаратуры простой и средней сложности карбюраторных и дизельных двигателей; </w:t>
      </w:r>
    </w:p>
    <w:bookmarkEnd w:id="19323"/>
    <w:bookmarkStart w:name="z19330" w:id="19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схему, конструкцию и назначение узлов и деталей карбюраторов и топливных насосов основных моделей; </w:t>
      </w:r>
    </w:p>
    <w:bookmarkEnd w:id="19324"/>
    <w:bookmarkStart w:name="z19331" w:id="19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материалы, применяемые при ремонте карбюраторов, топливных насосов и узлов топливной аппаратуры дизелей; </w:t>
      </w:r>
    </w:p>
    <w:bookmarkEnd w:id="19325"/>
    <w:bookmarkStart w:name="z19332" w:id="19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технологию, технические требования на ремонт и регулирование основных узлов топливной аппаратуры двигателей; </w:t>
      </w:r>
    </w:p>
    <w:bookmarkEnd w:id="19326"/>
    <w:bookmarkStart w:name="z19333" w:id="19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испытательных стендов и технологию испытания.</w:t>
      </w:r>
    </w:p>
    <w:bookmarkEnd w:id="19327"/>
    <w:bookmarkStart w:name="z19334" w:id="19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2148. Примеры работ:</w:t>
      </w:r>
    </w:p>
    <w:bookmarkEnd w:id="19328"/>
    <w:bookmarkStart w:name="z19335" w:id="19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газобаллонная – разборка;</w:t>
      </w:r>
    </w:p>
    <w:bookmarkEnd w:id="19329"/>
    <w:bookmarkStart w:name="z19336" w:id="19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насосы подкачивающие, форсунки, фильтры грубой и тонкой очистки - разборка, ремонт, сборка;</w:t>
      </w:r>
    </w:p>
    <w:bookmarkEnd w:id="19330"/>
    <w:bookmarkStart w:name="z19337" w:id="19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насосы форсунок - разборка и сборка с заменой деталей, проверка на распыление топлива, герметичность и производительность;</w:t>
      </w:r>
    </w:p>
    <w:bookmarkEnd w:id="19331"/>
    <w:bookmarkStart w:name="z19338" w:id="19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регуляторы оборотов – замена;</w:t>
      </w:r>
    </w:p>
    <w:bookmarkEnd w:id="19332"/>
    <w:bookmarkStart w:name="z19339" w:id="19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форсунки - разборка, ремонт, сборка.</w:t>
      </w:r>
    </w:p>
    <w:bookmarkEnd w:id="19333"/>
    <w:bookmarkStart w:name="z19340" w:id="19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134. Слесaрь по топливной aппaрaтуре, 4 разряд</w:t>
      </w:r>
    </w:p>
    <w:bookmarkEnd w:id="19334"/>
    <w:bookmarkStart w:name="z19341" w:id="19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2149. Характеристика работ:</w:t>
      </w:r>
    </w:p>
    <w:bookmarkEnd w:id="19335"/>
    <w:bookmarkStart w:name="z19342" w:id="19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испытание на стендах и регулировка сложных агрегатов и узлов топливной аппаратуры карбюраторных и дизельных двигателей; </w:t>
      </w:r>
    </w:p>
    <w:bookmarkEnd w:id="19336"/>
    <w:bookmarkStart w:name="z19343" w:id="19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сложных дефектов топливной аппаратуры.</w:t>
      </w:r>
    </w:p>
    <w:bookmarkEnd w:id="19337"/>
    <w:bookmarkStart w:name="z19344" w:id="19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2150. Должен знать: </w:t>
      </w:r>
    </w:p>
    <w:bookmarkEnd w:id="19338"/>
    <w:bookmarkStart w:name="z19345" w:id="19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схему питания и работу узлов и деталей топливной аппаратуры бензиновых и дизельных двигателей машин различных назначений; </w:t>
      </w:r>
    </w:p>
    <w:bookmarkEnd w:id="19339"/>
    <w:bookmarkStart w:name="z19346" w:id="19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процесса сгорания; </w:t>
      </w:r>
    </w:p>
    <w:bookmarkEnd w:id="19340"/>
    <w:bookmarkStart w:name="z19347" w:id="19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тарировки и способы чеканки жиклеров; </w:t>
      </w:r>
    </w:p>
    <w:bookmarkEnd w:id="19341"/>
    <w:bookmarkStart w:name="z19348" w:id="19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регулировки карбюраторов и топливной аппаратуры дизелей на экономичную работу.</w:t>
      </w:r>
    </w:p>
    <w:bookmarkEnd w:id="19342"/>
    <w:bookmarkStart w:name="z19349" w:id="19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2151. Примеры работ:</w:t>
      </w:r>
    </w:p>
    <w:bookmarkEnd w:id="19343"/>
    <w:bookmarkStart w:name="z19350" w:id="19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и узлы топливной аппаратуры дизелей – ремонт;</w:t>
      </w:r>
    </w:p>
    <w:bookmarkEnd w:id="19344"/>
    <w:bookmarkStart w:name="z19351" w:id="19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газобаллонная - ремонт и регулировка;</w:t>
      </w:r>
    </w:p>
    <w:bookmarkEnd w:id="19345"/>
    <w:bookmarkStart w:name="z19352" w:id="19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двигатели дизельные - удаление воздуха из топливной системы;</w:t>
      </w:r>
    </w:p>
    <w:bookmarkEnd w:id="19346"/>
    <w:bookmarkStart w:name="z19353" w:id="19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двигатели карбюраторные - устранение подсоса постороннего воздуха;</w:t>
      </w:r>
    </w:p>
    <w:bookmarkEnd w:id="19347"/>
    <w:bookmarkStart w:name="z19354" w:id="19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жиклеры - тарировка на приборе;</w:t>
      </w:r>
    </w:p>
    <w:bookmarkEnd w:id="19348"/>
    <w:bookmarkStart w:name="z19355" w:id="19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карбюраторы - испытание на стенде;</w:t>
      </w:r>
    </w:p>
    <w:bookmarkEnd w:id="19349"/>
    <w:bookmarkStart w:name="z19356" w:id="19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насосы топливные и подкачивающие, форсунки, регуляторы числа оборотов - испытание и регулировка.</w:t>
      </w:r>
    </w:p>
    <w:bookmarkEnd w:id="19350"/>
    <w:bookmarkStart w:name="z19357" w:id="19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135. Слесaрь по топливной aппaрaтуре, 5 разряд</w:t>
      </w:r>
    </w:p>
    <w:bookmarkEnd w:id="19351"/>
    <w:bookmarkStart w:name="z19358" w:id="19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2152. Характеристика работ:</w:t>
      </w:r>
    </w:p>
    <w:bookmarkEnd w:id="19352"/>
    <w:bookmarkStart w:name="z19359" w:id="19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испытание на стендах и регулировка сложных агрегатов и узлов топливной аппаратуры карбюраторных и дизельных двигателей различных назначений, типов и марок; </w:t>
      </w:r>
    </w:p>
    <w:bookmarkEnd w:id="19353"/>
    <w:bookmarkStart w:name="z19360" w:id="19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регулировка аппаратуры.</w:t>
      </w:r>
    </w:p>
    <w:bookmarkEnd w:id="19354"/>
    <w:bookmarkStart w:name="z19361" w:id="19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2153. Должен знать: </w:t>
      </w:r>
    </w:p>
    <w:bookmarkEnd w:id="19355"/>
    <w:bookmarkStart w:name="z19362" w:id="19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работу карбюраторных и дизельных двигателей, а также агрегатов и узлов топливной аппаратуры карбюраторных и дизельных двигателей; </w:t>
      </w:r>
    </w:p>
    <w:bookmarkEnd w:id="19356"/>
    <w:bookmarkStart w:name="z19363" w:id="19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ремонта, испытания и регулировки всех узлов и агрегатов топливной аппаратуры карбюраторных и дизельных двигателей; </w:t>
      </w:r>
    </w:p>
    <w:bookmarkEnd w:id="19357"/>
    <w:bookmarkStart w:name="z19364" w:id="19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сложного оборудования, приспособлений, точных приборов и инструментов для контроля и регулировки аппаратуры.</w:t>
      </w:r>
    </w:p>
    <w:bookmarkEnd w:id="19358"/>
    <w:bookmarkStart w:name="z19365" w:id="19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2154. Примеры работ:</w:t>
      </w:r>
    </w:p>
    <w:bookmarkEnd w:id="19359"/>
    <w:bookmarkStart w:name="z19366" w:id="19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и узлы топливной аппаратуры дизелей - испытание и регулировка на герметичность, проверка на производительность и распыливание топлива;</w:t>
      </w:r>
    </w:p>
    <w:bookmarkEnd w:id="19360"/>
    <w:bookmarkStart w:name="z19367" w:id="19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топливная - устранение дефектов в работе;</w:t>
      </w:r>
    </w:p>
    <w:bookmarkEnd w:id="19361"/>
    <w:bookmarkStart w:name="z19368" w:id="19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регуляторы топлива автоматические - испытание и наладка.</w:t>
      </w:r>
    </w:p>
    <w:bookmarkEnd w:id="19362"/>
    <w:bookmarkStart w:name="z19369" w:id="19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136. Гравер, 2 разряд</w:t>
      </w:r>
    </w:p>
    <w:bookmarkEnd w:id="19363"/>
    <w:bookmarkStart w:name="z19370" w:id="19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2155. Характеристика работ:</w:t>
      </w:r>
    </w:p>
    <w:bookmarkEnd w:id="19364"/>
    <w:bookmarkStart w:name="z19371" w:id="19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изделия рисунков при помощи пантографа; </w:t>
      </w:r>
    </w:p>
    <w:bookmarkEnd w:id="19365"/>
    <w:bookmarkStart w:name="z19372" w:id="19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стеклоизделий защитной мастикой.</w:t>
      </w:r>
    </w:p>
    <w:bookmarkEnd w:id="19366"/>
    <w:bookmarkStart w:name="z19373" w:id="19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2156. Должен знать: </w:t>
      </w:r>
    </w:p>
    <w:bookmarkEnd w:id="19367"/>
    <w:bookmarkStart w:name="z19374" w:id="19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пантографа; </w:t>
      </w:r>
    </w:p>
    <w:bookmarkEnd w:id="19368"/>
    <w:bookmarkStart w:name="z19375" w:id="19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защитной мастики; </w:t>
      </w:r>
    </w:p>
    <w:bookmarkEnd w:id="19369"/>
    <w:bookmarkStart w:name="z19376" w:id="19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нанесения рисунка на изделия.</w:t>
      </w:r>
    </w:p>
    <w:bookmarkEnd w:id="19370"/>
    <w:bookmarkStart w:name="z19377" w:id="19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137. Гравер, 3 разряд</w:t>
      </w:r>
    </w:p>
    <w:bookmarkEnd w:id="19371"/>
    <w:bookmarkStart w:name="z19378" w:id="19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2157. Характеристика работ:</w:t>
      </w:r>
    </w:p>
    <w:bookmarkEnd w:id="19372"/>
    <w:bookmarkStart w:name="z19379" w:id="19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знаков, надписей различными шрифтами и гравирование несложных рисунков на деталях и изделиях из металла, стекла, пластмасс и иных материалов на гравировальных станках различных конструкций по копиру; </w:t>
      </w:r>
    </w:p>
    <w:bookmarkEnd w:id="19373"/>
    <w:bookmarkStart w:name="z19380" w:id="19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текстов на иностранном языке печатными и рукописными шрифтами на гравировальных станках с набором знаков на копир; </w:t>
      </w:r>
    </w:p>
    <w:bookmarkEnd w:id="19374"/>
    <w:bookmarkStart w:name="z19381" w:id="19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простых трафаретов, клейм, штемпелей с гравированием простых букв, знаков и цифр вручную или травлением; </w:t>
      </w:r>
    </w:p>
    <w:bookmarkEnd w:id="19375"/>
    <w:bookmarkStart w:name="z19382" w:id="19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подналадка обслуживаемых гравировальных и фрезерных станков; </w:t>
      </w:r>
    </w:p>
    <w:bookmarkEnd w:id="19376"/>
    <w:bookmarkStart w:name="z19383" w:id="19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 и правка гравировальных инструментов; </w:t>
      </w:r>
    </w:p>
    <w:bookmarkEnd w:id="19377"/>
    <w:bookmarkStart w:name="z19384" w:id="19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опиловка, зачистка торцов или конусов пластин, заготовок клейм и деталей под гравирование; </w:t>
      </w:r>
    </w:p>
    <w:bookmarkEnd w:id="19378"/>
    <w:bookmarkStart w:name="z19385" w:id="19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рисунка на стеклянные изделия, приравненные к алмазной грани 2-3 групп, при помощи металлического диска, абразивного круга и абразивных порошков.</w:t>
      </w:r>
    </w:p>
    <w:bookmarkEnd w:id="19379"/>
    <w:bookmarkStart w:name="z19386" w:id="19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2158. Должен знать: </w:t>
      </w:r>
    </w:p>
    <w:bookmarkEnd w:id="19380"/>
    <w:bookmarkStart w:name="z19387" w:id="19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подналадки обслуживаемых гравировальных станков; </w:t>
      </w:r>
    </w:p>
    <w:bookmarkEnd w:id="19381"/>
    <w:bookmarkStart w:name="z19388" w:id="19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и специальных приспособлений и контрольно-измерительных инструментов; </w:t>
      </w:r>
    </w:p>
    <w:bookmarkEnd w:id="19382"/>
    <w:bookmarkStart w:name="z19389" w:id="19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и проверки качества гравирования;</w:t>
      </w:r>
    </w:p>
    <w:bookmarkEnd w:id="19383"/>
    <w:bookmarkStart w:name="z19390" w:id="19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стекла, черных и цветных металлов и неметаллических материалов; </w:t>
      </w:r>
    </w:p>
    <w:bookmarkEnd w:id="19384"/>
    <w:bookmarkStart w:name="z19391" w:id="19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 и порядок заточки режущего инструмента; </w:t>
      </w:r>
    </w:p>
    <w:bookmarkEnd w:id="19385"/>
    <w:bookmarkStart w:name="z19392" w:id="19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шрифтов и надписей; </w:t>
      </w:r>
    </w:p>
    <w:bookmarkEnd w:id="19386"/>
    <w:bookmarkStart w:name="z19393" w:id="19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19387"/>
    <w:bookmarkStart w:name="z19394" w:id="19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национальные алфавиты; </w:t>
      </w:r>
    </w:p>
    <w:bookmarkEnd w:id="19388"/>
    <w:bookmarkStart w:name="z19395" w:id="19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шрифты латинские и на графической основе.</w:t>
      </w:r>
    </w:p>
    <w:bookmarkEnd w:id="19389"/>
    <w:bookmarkStart w:name="z19396" w:id="19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2159. Примеры работ:</w:t>
      </w:r>
    </w:p>
    <w:bookmarkEnd w:id="19390"/>
    <w:bookmarkStart w:name="z19397" w:id="19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буквы, индексы, надписи, цифры несложной конфигурации -гравирование на деталях с применением электрографа или травлением;</w:t>
      </w:r>
    </w:p>
    <w:bookmarkEnd w:id="19391"/>
    <w:bookmarkStart w:name="z19398" w:id="19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буквы прописные рукописные – гравирование;</w:t>
      </w:r>
    </w:p>
    <w:bookmarkEnd w:id="19392"/>
    <w:bookmarkStart w:name="z19399" w:id="19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и изделия с плоской, цилиндрической или конической поверхностью - разметка, нанесение штрихов, шкал, цифр и буквенных обозначений несложной конфигурации;</w:t>
      </w:r>
    </w:p>
    <w:bookmarkEnd w:id="19393"/>
    <w:bookmarkStart w:name="z19400" w:id="19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инструменты измерительные (микрометры, скобы, метчики, шаблоны, калибры, штангенциркули, глубиномеры и иное) - гравирование вручную или на пантографе цифр, букв, заводской марки и порядкового номера;</w:t>
      </w:r>
    </w:p>
    <w:bookmarkEnd w:id="19394"/>
    <w:bookmarkStart w:name="z19401" w:id="19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клейма цифровые и буквенные групповые и одиночные высотой знаков свыше 3,5 миллиметров – гравирование;</w:t>
      </w:r>
    </w:p>
    <w:bookmarkEnd w:id="19395"/>
    <w:bookmarkStart w:name="z19402" w:id="19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пломбиры - насечка штихелем или с применением бормашины;</w:t>
      </w:r>
    </w:p>
    <w:bookmarkEnd w:id="19396"/>
    <w:bookmarkStart w:name="z19403" w:id="19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поверхности сферические изделий - гравирование монографии;</w:t>
      </w:r>
    </w:p>
    <w:bookmarkEnd w:id="19397"/>
    <w:bookmarkStart w:name="z19404" w:id="19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таблички фирменные (несложные) - гравирование вручную;</w:t>
      </w:r>
    </w:p>
    <w:bookmarkEnd w:id="19398"/>
    <w:bookmarkStart w:name="z19405" w:id="19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трафареты несложные - гравирование вручную или травлением;</w:t>
      </w:r>
    </w:p>
    <w:bookmarkEnd w:id="19399"/>
    <w:bookmarkStart w:name="z19406" w:id="19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шкалы простые, линейные, круглые - гравирование на гравировальных станках;</w:t>
      </w:r>
    </w:p>
    <w:bookmarkEnd w:id="19400"/>
    <w:bookmarkStart w:name="z19407" w:id="19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штемпели и клейма с буквенным или цифровым шрифтом, имеющим до трех знаков различной конфигурации в рамках - изготовление с гравированием вручную или травлением;</w:t>
      </w:r>
    </w:p>
    <w:bookmarkEnd w:id="19401"/>
    <w:bookmarkStart w:name="z19408" w:id="19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штихели, зубила - изготовление.</w:t>
      </w:r>
    </w:p>
    <w:bookmarkEnd w:id="19402"/>
    <w:bookmarkStart w:name="z19409" w:id="19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138. Гравер, 4 разряд</w:t>
      </w:r>
    </w:p>
    <w:bookmarkEnd w:id="19403"/>
    <w:bookmarkStart w:name="z19410" w:id="19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2160. Характеристика работ:</w:t>
      </w:r>
    </w:p>
    <w:bookmarkEnd w:id="19404"/>
    <w:bookmarkStart w:name="z19411" w:id="19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 чертежам и художественным рисункам сложных граверных работ вручную или на станках; </w:t>
      </w:r>
    </w:p>
    <w:bookmarkEnd w:id="19405"/>
    <w:bookmarkStart w:name="z19412" w:id="19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надписей различными шрифтами, с большим числом мелких знаков на наружных и внутренних поверхностях изделий, изготовленных из различных материалов, с соблюдением симметричности; </w:t>
      </w:r>
    </w:p>
    <w:bookmarkEnd w:id="19406"/>
    <w:bookmarkStart w:name="z19413" w:id="19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стеклянные изделия рисунков, приравненных к алмазной грани от 4 до 6 группы включительно; </w:t>
      </w:r>
    </w:p>
    <w:bookmarkEnd w:id="19407"/>
    <w:bookmarkStart w:name="z19414" w:id="19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художественные работы на зеркалах, выполненные при помощи металлического диска, абразивного круга и абразивных порошков; </w:t>
      </w:r>
    </w:p>
    <w:bookmarkEnd w:id="19408"/>
    <w:bookmarkStart w:name="z19415" w:id="19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текстов на иностранном языке различных шрифтов на гравировальных станках и по копиру; </w:t>
      </w:r>
    </w:p>
    <w:bookmarkEnd w:id="19409"/>
    <w:bookmarkStart w:name="z19416" w:id="19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обслуживающих граверных станков и аппаратов; </w:t>
      </w:r>
    </w:p>
    <w:bookmarkEnd w:id="19410"/>
    <w:bookmarkStart w:name="z19417" w:id="19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специального инструмента для сложных граверных работ, термообработка и доводка его.</w:t>
      </w:r>
    </w:p>
    <w:bookmarkEnd w:id="19411"/>
    <w:bookmarkStart w:name="z19418" w:id="19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2161. Должен знать: </w:t>
      </w:r>
    </w:p>
    <w:bookmarkEnd w:id="19412"/>
    <w:bookmarkStart w:name="z19419" w:id="19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кинематические схемы различных граверных станков и аппаратов;</w:t>
      </w:r>
    </w:p>
    <w:bookmarkEnd w:id="19413"/>
    <w:bookmarkStart w:name="z19420" w:id="19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взаимодействие частей механизмов граверных станков; </w:t>
      </w:r>
    </w:p>
    <w:bookmarkEnd w:id="19414"/>
    <w:bookmarkStart w:name="z19421" w:id="19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и проверки на точность обслуживаемых граверных станков; </w:t>
      </w:r>
    </w:p>
    <w:bookmarkEnd w:id="19415"/>
    <w:bookmarkStart w:name="z19422" w:id="19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различных токопроводящих и изоляционных материалов; </w:t>
      </w:r>
    </w:p>
    <w:bookmarkEnd w:id="19416"/>
    <w:bookmarkStart w:name="z19423" w:id="19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порядок расчета сопротивлений; </w:t>
      </w:r>
    </w:p>
    <w:bookmarkEnd w:id="19417"/>
    <w:bookmarkStart w:name="z19424" w:id="19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порядок эксплуатации измерительных инструментов и приборов; </w:t>
      </w:r>
    </w:p>
    <w:bookmarkEnd w:id="19418"/>
    <w:bookmarkStart w:name="z19425" w:id="19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обработки стеклоизделий гравированием; </w:t>
      </w:r>
    </w:p>
    <w:bookmarkEnd w:id="19419"/>
    <w:bookmarkStart w:name="z19426" w:id="19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абразивных материалов; </w:t>
      </w:r>
    </w:p>
    <w:bookmarkEnd w:id="19420"/>
    <w:bookmarkStart w:name="z19427" w:id="19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шрифтов и надписей; </w:t>
      </w:r>
    </w:p>
    <w:bookmarkEnd w:id="19421"/>
    <w:bookmarkStart w:name="z19428" w:id="19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шрифты на особых графических основах; </w:t>
      </w:r>
    </w:p>
    <w:bookmarkEnd w:id="19422"/>
    <w:bookmarkStart w:name="z19429" w:id="19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 и порядок заточки и доводки сложного граверного инструмента; </w:t>
      </w:r>
    </w:p>
    <w:bookmarkEnd w:id="19423"/>
    <w:bookmarkStart w:name="z19430" w:id="19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сложной разметки при сочетании криволинейных и прямолинейных поверхностей и очертаний; </w:t>
      </w:r>
    </w:p>
    <w:bookmarkEnd w:id="19424"/>
    <w:bookmarkStart w:name="z19431" w:id="19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проверки качества гравирования и порядок технического черчения; </w:t>
      </w:r>
    </w:p>
    <w:bookmarkEnd w:id="19425"/>
    <w:bookmarkStart w:name="z19432" w:id="19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19426"/>
    <w:bookmarkStart w:name="z19433" w:id="19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2162. Примеры работ:</w:t>
      </w:r>
    </w:p>
    <w:bookmarkEnd w:id="19427"/>
    <w:bookmarkStart w:name="z19434" w:id="19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 изделия с плоской, цилиндрической или конической поверхностью - разметка, нанесение штрихов, шкал, цифр и буквенных обозначений сложной конфигурации;</w:t>
      </w:r>
    </w:p>
    <w:bookmarkEnd w:id="19428"/>
    <w:bookmarkStart w:name="z19435" w:id="19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доски фирменные со знаками и шрифтом средней сложности - гравирование вручную;</w:t>
      </w:r>
    </w:p>
    <w:bookmarkEnd w:id="19429"/>
    <w:bookmarkStart w:name="z19436" w:id="19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инструменты монетные, значковые и штемпельные - гравирование;</w:t>
      </w:r>
    </w:p>
    <w:bookmarkEnd w:id="19430"/>
    <w:bookmarkStart w:name="z19437" w:id="19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клейма цифровые и буквенные, одиночные и групповые с высотой знаков свыше 1,5 до 3,5 миллиметров – гравирование;</w:t>
      </w:r>
    </w:p>
    <w:bookmarkEnd w:id="19431"/>
    <w:bookmarkStart w:name="z19438" w:id="19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лекала, плитки "Иогансона" - нанесение правильного и точного шрифта и надписей с вытравливанием кислотами;</w:t>
      </w:r>
    </w:p>
    <w:bookmarkEnd w:id="19432"/>
    <w:bookmarkStart w:name="z19439" w:id="19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печати бронзовые для сургучных оттисков (без герба) – гравирование;</w:t>
      </w:r>
    </w:p>
    <w:bookmarkEnd w:id="19433"/>
    <w:bookmarkStart w:name="z19440" w:id="19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пресс-формы для фарфоровых деталей - гравирование знаков;</w:t>
      </w:r>
    </w:p>
    <w:bookmarkEnd w:id="19434"/>
    <w:bookmarkStart w:name="z19441" w:id="19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сферические поверхности изделий - гравирование художественных монограмм;</w:t>
      </w:r>
    </w:p>
    <w:bookmarkEnd w:id="19435"/>
    <w:bookmarkStart w:name="z19442" w:id="19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циферблаты - гравирование сложных пейзажей;</w:t>
      </w:r>
    </w:p>
    <w:bookmarkEnd w:id="19436"/>
    <w:bookmarkStart w:name="z19443" w:id="19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штемпели и клейма средней сложности металлические (со звездочками и иное) – изготовление;</w:t>
      </w:r>
    </w:p>
    <w:bookmarkEnd w:id="19437"/>
    <w:bookmarkStart w:name="z19444" w:id="19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штемпели и печати резиновые (без художественных изображений и герба) - изготовление.</w:t>
      </w:r>
    </w:p>
    <w:bookmarkEnd w:id="19438"/>
    <w:bookmarkStart w:name="z19445" w:id="19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139. Гравер, 5 разряд</w:t>
      </w:r>
    </w:p>
    <w:bookmarkEnd w:id="19439"/>
    <w:bookmarkStart w:name="z19446" w:id="19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2163. Характеристика работ:</w:t>
      </w:r>
    </w:p>
    <w:bookmarkEnd w:id="19440"/>
    <w:bookmarkStart w:name="z19447" w:id="19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на станке по чертежам и художественным рисункам сложных граверных работ высокой точности с художественным изображением, стильными надписями с большим числом мелких знаков и штрихов на наружных и внутренних поверхностях изделий с соблюдением симметричности; </w:t>
      </w:r>
    </w:p>
    <w:bookmarkEnd w:id="19441"/>
    <w:bookmarkStart w:name="z19448" w:id="19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стеклянные изделия рисунков, приравненных к алмазной грани от 7 группы и выше; </w:t>
      </w:r>
    </w:p>
    <w:bookmarkEnd w:id="19442"/>
    <w:bookmarkStart w:name="z19449" w:id="19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высокохудожественные работы на зеркалах, выполненные при помощи металлического диска, абразивного круга и абразивных порошков; </w:t>
      </w:r>
    </w:p>
    <w:bookmarkEnd w:id="19443"/>
    <w:bookmarkStart w:name="z19450" w:id="19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мелкого рельефа с помощью инструментального микроскопа; </w:t>
      </w:r>
    </w:p>
    <w:bookmarkEnd w:id="19444"/>
    <w:bookmarkStart w:name="z19451" w:id="19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вручную или травлением сложных художественных изображений по рисункам, эскизам или фотографическим образцам с увеличением или уменьшением изображений по заданным параметрам; </w:t>
      </w:r>
    </w:p>
    <w:bookmarkEnd w:id="19445"/>
    <w:bookmarkStart w:name="z19452" w:id="19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граверных станков и аппаратов.</w:t>
      </w:r>
    </w:p>
    <w:bookmarkEnd w:id="19446"/>
    <w:bookmarkStart w:name="z19453" w:id="19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2164. Должен знать: </w:t>
      </w:r>
    </w:p>
    <w:bookmarkEnd w:id="19447"/>
    <w:bookmarkStart w:name="z19454" w:id="19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граверных станков и способы проверки их на точность; </w:t>
      </w:r>
    </w:p>
    <w:bookmarkEnd w:id="19448"/>
    <w:bookmarkStart w:name="z19455" w:id="19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начертательной геометрии; </w:t>
      </w:r>
    </w:p>
    <w:bookmarkEnd w:id="19449"/>
    <w:bookmarkStart w:name="z19456" w:id="19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типы дисков, применяемых при гравировке стеклоизделий; </w:t>
      </w:r>
    </w:p>
    <w:bookmarkEnd w:id="19450"/>
    <w:bookmarkStart w:name="z19457" w:id="19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обработки стеклоизделий гравированием; </w:t>
      </w:r>
    </w:p>
    <w:bookmarkEnd w:id="19451"/>
    <w:bookmarkStart w:name="z19458" w:id="19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абразивных материалов; </w:t>
      </w:r>
    </w:p>
    <w:bookmarkEnd w:id="19452"/>
    <w:bookmarkStart w:name="z19459" w:id="19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и меры его устранения; </w:t>
      </w:r>
    </w:p>
    <w:bookmarkEnd w:id="19453"/>
    <w:bookmarkStart w:name="z19460" w:id="19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графического построения художественных изображений, сложных рисунков и надписей на выпуклых и вогнутых поверхностях; </w:t>
      </w:r>
    </w:p>
    <w:bookmarkEnd w:id="19454"/>
    <w:bookmarkStart w:name="z19461" w:id="19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инструментального микроскопа; </w:t>
      </w:r>
    </w:p>
    <w:bookmarkEnd w:id="19455"/>
    <w:bookmarkStart w:name="z19462" w:id="19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наиболее сложной разметки при сочетании криволинейных пересечений и очертаний.</w:t>
      </w:r>
    </w:p>
    <w:bookmarkEnd w:id="19456"/>
    <w:bookmarkStart w:name="z19463" w:id="19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2165. Примеры работ:</w:t>
      </w:r>
    </w:p>
    <w:bookmarkEnd w:id="19457"/>
    <w:bookmarkStart w:name="z19464" w:id="19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валики стальные - гравирование рисунка для обойного и бумажного производства;</w:t>
      </w:r>
    </w:p>
    <w:bookmarkEnd w:id="19458"/>
    <w:bookmarkStart w:name="z19465" w:id="19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доски фирменные со сложными надписями, техническими или художественными изображениями – гравирование;</w:t>
      </w:r>
    </w:p>
    <w:bookmarkEnd w:id="19459"/>
    <w:bookmarkStart w:name="z19466" w:id="19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клейма цифровые и буквенные одиночные и групповые с высотой знаков до 1,5 миллиметра – гравирование;</w:t>
      </w:r>
    </w:p>
    <w:bookmarkEnd w:id="19460"/>
    <w:bookmarkStart w:name="z19467" w:id="19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матрицы и пуансоны - гравирование углов и круглых поверхностей с подгонкой по месту;</w:t>
      </w:r>
    </w:p>
    <w:bookmarkEnd w:id="19461"/>
    <w:bookmarkStart w:name="z19468" w:id="19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печати гербовые - полное гравирование;</w:t>
      </w:r>
    </w:p>
    <w:bookmarkEnd w:id="19462"/>
    <w:bookmarkStart w:name="z19469" w:id="19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печати контрольно-гербовые на цветных металлах и сплавах – изготовление;</w:t>
      </w:r>
    </w:p>
    <w:bookmarkEnd w:id="19463"/>
    <w:bookmarkStart w:name="z19470" w:id="19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печати резиновые с гербом - разметка и полное изготовление;</w:t>
      </w:r>
    </w:p>
    <w:bookmarkEnd w:id="19464"/>
    <w:bookmarkStart w:name="z19471" w:id="19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пресс-формы для литья под давлением, матрицы и пуансоны - гравирование труднодоступных для фрезерования участков, а также цифр и знаков;</w:t>
      </w:r>
    </w:p>
    <w:bookmarkEnd w:id="19465"/>
    <w:bookmarkStart w:name="z19472" w:id="19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циферблаты часов – гравирование;</w:t>
      </w:r>
    </w:p>
    <w:bookmarkEnd w:id="19466"/>
    <w:bookmarkStart w:name="z19473" w:id="19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штампы календарные - гравирование наборного кольца;</w:t>
      </w:r>
    </w:p>
    <w:bookmarkEnd w:id="19467"/>
    <w:bookmarkStart w:name="z19474" w:id="19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штампы ковочные со сложной конфигурацией ручьев - гравирование труднодоступных участков ручьев;</w:t>
      </w:r>
    </w:p>
    <w:bookmarkEnd w:id="19468"/>
    <w:bookmarkStart w:name="z19475" w:id="19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штампы сложные с большим числом знаков и сложной художественной композицией - гравирование знаков.</w:t>
      </w:r>
    </w:p>
    <w:bookmarkEnd w:id="19469"/>
    <w:bookmarkStart w:name="z19476" w:id="19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140. Гравер, 6 разряд</w:t>
      </w:r>
    </w:p>
    <w:bookmarkEnd w:id="19470"/>
    <w:bookmarkStart w:name="z19477" w:id="19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2166. Характеристика работ:</w:t>
      </w:r>
    </w:p>
    <w:bookmarkEnd w:id="19471"/>
    <w:bookmarkStart w:name="z19478" w:id="19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 чертежам, художественным рисункам и собственным композициям вручную сложных высокохудожественных граверных работ высокой точности со стильными надписями, с большим числом мелких знаков и штрихов на наружных и внутренних поверхностях изделий с соблюдением симметричности; </w:t>
      </w:r>
    </w:p>
    <w:bookmarkEnd w:id="19472"/>
    <w:bookmarkStart w:name="z19479" w:id="19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изображения животных, человеческих фигур и портретов; </w:t>
      </w:r>
    </w:p>
    <w:bookmarkEnd w:id="19473"/>
    <w:bookmarkStart w:name="z19480" w:id="19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гравирование знаков с применением микроскопа на маркировочных пуансонах из легированной стали высотой от 0,3 до 1 миллиметров, шириной от 0,2 до 0,6 миллиметров и толщиной профиля знаков от 0,03 до 0,05 миллиметров с выдержкой углов под 45 градусов с допусками по линейным размерам от 0,03 до 0,05 миллиметров; </w:t>
      </w:r>
    </w:p>
    <w:bookmarkEnd w:id="19474"/>
    <w:bookmarkStart w:name="z19481" w:id="19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сложнорельефная чеканка; </w:t>
      </w:r>
    </w:p>
    <w:bookmarkEnd w:id="19475"/>
    <w:bookmarkStart w:name="z19482" w:id="19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стеклянные изделия портретов и особо сложных тематических рисунков при помощи металлического диска, абразивного круга и абразивных порошков.</w:t>
      </w:r>
    </w:p>
    <w:bookmarkEnd w:id="19476"/>
    <w:bookmarkStart w:name="z19483" w:id="19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2167. Должен знать: </w:t>
      </w:r>
    </w:p>
    <w:bookmarkEnd w:id="19477"/>
    <w:bookmarkStart w:name="z19484" w:id="19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композицию рисунка, живописи, скульптуры; </w:t>
      </w:r>
    </w:p>
    <w:bookmarkEnd w:id="19478"/>
    <w:bookmarkStart w:name="z19485" w:id="19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физические и химические свойства обрабатываемых стекла, драгоценных, цветных и черных металлов, а также кислот, употребляемых при выполнении гравюр на металлах; </w:t>
      </w:r>
    </w:p>
    <w:bookmarkEnd w:id="19479"/>
    <w:bookmarkStart w:name="z19486" w:id="19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станков всех типов; </w:t>
      </w:r>
    </w:p>
    <w:bookmarkEnd w:id="19480"/>
    <w:bookmarkStart w:name="z19487" w:id="19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типы дисков, применяемых при гравировании стеклоизделий; </w:t>
      </w:r>
    </w:p>
    <w:bookmarkEnd w:id="19481"/>
    <w:bookmarkStart w:name="z19488" w:id="19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обработки стеклоизделий гравированием; </w:t>
      </w:r>
    </w:p>
    <w:bookmarkEnd w:id="19482"/>
    <w:bookmarkStart w:name="z19489" w:id="19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абразивных материалов.</w:t>
      </w:r>
    </w:p>
    <w:bookmarkEnd w:id="19483"/>
    <w:bookmarkStart w:name="z19490" w:id="19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2168. Требуется техническое и профессиональное (среднее специальное, среднее профессиональное), послесреднее образование.</w:t>
      </w:r>
    </w:p>
    <w:bookmarkEnd w:id="19484"/>
    <w:bookmarkStart w:name="z19491" w:id="19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2169. Примеры работ:</w:t>
      </w:r>
    </w:p>
    <w:bookmarkEnd w:id="19485"/>
    <w:bookmarkStart w:name="z19492" w:id="19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вкладыши с зеркальным изображением - гравирование наименований, делений и товарных знаков;</w:t>
      </w:r>
    </w:p>
    <w:bookmarkEnd w:id="19486"/>
    <w:bookmarkStart w:name="z19493" w:id="19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гербы – гравирование;</w:t>
      </w:r>
    </w:p>
    <w:bookmarkEnd w:id="19487"/>
    <w:bookmarkStart w:name="z19494" w:id="19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и изделия - полурельефное и рельефное гравирование со штриховкой художественных, комбинированных и лиственных рисунков и орнаментов, насечкой золота и серебра, с чеканкой и отделкой;</w:t>
      </w:r>
    </w:p>
    <w:bookmarkEnd w:id="19488"/>
    <w:bookmarkStart w:name="z19495" w:id="19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копиры для нанесения шкал – гравирование;</w:t>
      </w:r>
    </w:p>
    <w:bookmarkEnd w:id="19489"/>
    <w:bookmarkStart w:name="z19496" w:id="19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медали, значки, монеты - гравирование.</w:t>
      </w:r>
    </w:p>
    <w:bookmarkEnd w:id="19490"/>
    <w:bookmarkStart w:name="z19497" w:id="19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141. Контролер измерительных приборов и специального инструмента, 2 pазpяд</w:t>
      </w:r>
    </w:p>
    <w:bookmarkEnd w:id="19491"/>
    <w:bookmarkStart w:name="z19498" w:id="19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2170. Характеристика работ: </w:t>
      </w:r>
    </w:p>
    <w:bookmarkEnd w:id="19492"/>
    <w:bookmarkStart w:name="z19499" w:id="19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и пpиемка пpостых пpиспособлений, штампов, pежущих и измеpительных инстpументов, обpаботанных в пpеделах 12-14 квалитетов, по шаблонам, калибpам и пpедельным скобам; </w:t>
      </w:r>
    </w:p>
    <w:bookmarkEnd w:id="19493"/>
    <w:bookmarkStart w:name="z19500" w:id="19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офоpмление пpиемочной документации.</w:t>
      </w:r>
    </w:p>
    <w:bookmarkEnd w:id="19494"/>
    <w:bookmarkStart w:name="z19501" w:id="19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2171. Должен знать: </w:t>
      </w:r>
    </w:p>
    <w:bookmarkEnd w:id="19495"/>
    <w:bookmarkStart w:name="z19502" w:id="19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используемых инстpумента и пpиспособлений; </w:t>
      </w:r>
    </w:p>
    <w:bookmarkEnd w:id="19496"/>
    <w:bookmarkStart w:name="z19503" w:id="19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технические требования пpовеpки и пpиемки контpольно-измеpительных и pежущих инстpументов, штампов, пpиспособлений; </w:t>
      </w:r>
    </w:p>
    <w:bookmarkEnd w:id="19497"/>
    <w:bookmarkStart w:name="z19504" w:id="19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офоpмления пpиемочной документации; </w:t>
      </w:r>
    </w:p>
    <w:bookmarkEnd w:id="19498"/>
    <w:bookmarkStart w:name="z19505" w:id="19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19499"/>
    <w:bookmarkStart w:name="z19506" w:id="19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142. Контролер измерительных приборов и специального инструмента, 3 pазpяд</w:t>
      </w:r>
    </w:p>
    <w:bookmarkEnd w:id="19500"/>
    <w:bookmarkStart w:name="z19507" w:id="19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2172. Характеристика работ: </w:t>
      </w:r>
    </w:p>
    <w:bookmarkEnd w:id="19501"/>
    <w:bookmarkStart w:name="z19508" w:id="19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пpовеpка и пpиемка pабочих и измеpительных инстpументов, пpибоpов, пpиспособлений и штампов различной сложности, обpаботанных в пpеделах 11-12 квалитетов.</w:t>
      </w:r>
    </w:p>
    <w:bookmarkEnd w:id="19502"/>
    <w:bookmarkStart w:name="z19509" w:id="19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2173. Должен знать: </w:t>
      </w:r>
    </w:p>
    <w:bookmarkEnd w:id="19503"/>
    <w:bookmarkStart w:name="z19510" w:id="19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инстpумента и пpиспособлений различной сложности; </w:t>
      </w:r>
    </w:p>
    <w:bookmarkEnd w:id="19504"/>
    <w:bookmarkStart w:name="z19511" w:id="19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пpиемки специальных и унивеpсальных измеpительных инстpументов, pежущего инстpумента, пpибоpов, штампов, кондуктоpов и пpиспособлений различной сложности; </w:t>
      </w:r>
    </w:p>
    <w:bookmarkEnd w:id="19505"/>
    <w:bookmarkStart w:name="z19512" w:id="19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19506"/>
    <w:bookmarkStart w:name="z19513" w:id="19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pезьбы и предъявляемые на их pезьбу допуски.</w:t>
      </w:r>
    </w:p>
    <w:bookmarkEnd w:id="19507"/>
    <w:bookmarkStart w:name="z19514" w:id="19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143. Контролер измерительных приборов и специального инструмента, 4 pазpяд</w:t>
      </w:r>
    </w:p>
    <w:bookmarkEnd w:id="19508"/>
    <w:bookmarkStart w:name="z19515" w:id="19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2174. Характеристика работ: </w:t>
      </w:r>
    </w:p>
    <w:bookmarkEnd w:id="19509"/>
    <w:bookmarkStart w:name="z19516" w:id="19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пpовеpка, pазбоpка, pегулиpовка и испытание весоизмеpительных пpибоpов всех систем и классов (кpоме обpазцовых, аналитических, вагонных и технических I класса), а также сложных измеpительных и pежущих инстpументов, штампов и пpиспособлений после окончательной сбоpки и отделки с соблюдением pазмеpов по 7-10 квалитетам; </w:t>
      </w:r>
    </w:p>
    <w:bookmarkEnd w:id="19510"/>
    <w:bookmarkStart w:name="z19517" w:id="19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и устpанение дефектов; </w:t>
      </w:r>
    </w:p>
    <w:bookmarkEnd w:id="19511"/>
    <w:bookmarkStart w:name="z19518" w:id="19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измеpительных пpибоpов и pазновесов; </w:t>
      </w:r>
    </w:p>
    <w:bookmarkEnd w:id="19512"/>
    <w:bookmarkStart w:name="z19519" w:id="19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вычисление погpешности весоизмеpительных пpибоpов пpи пpовеpке; </w:t>
      </w:r>
    </w:p>
    <w:bookmarkEnd w:id="19513"/>
    <w:bookmarkStart w:name="z19520" w:id="19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пpавильности пpименения весоизмеpительных пpибоpов и pазновесов в зависимости от их назначения; </w:t>
      </w:r>
    </w:p>
    <w:bookmarkEnd w:id="19514"/>
    <w:bookmarkStart w:name="z19521" w:id="19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 весоизмеpительных пpибоpов; </w:t>
      </w:r>
    </w:p>
    <w:bookmarkEnd w:id="19515"/>
    <w:bookmarkStart w:name="z19522" w:id="19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пpиемка, pазбоpка, pегулиpовка, испытание и аттестация после пpовеpки специального инстpумента.</w:t>
      </w:r>
    </w:p>
    <w:bookmarkEnd w:id="19516"/>
    <w:bookmarkStart w:name="z19523" w:id="19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2175. Должен знать: </w:t>
      </w:r>
    </w:p>
    <w:bookmarkEnd w:id="19517"/>
    <w:bookmarkStart w:name="z19524" w:id="19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весоизмеpительных пpибоpов давления и pазpежения, электpо- и pадиоизмеpительных пpибоpов, микpоманометpов и иное; </w:t>
      </w:r>
    </w:p>
    <w:bookmarkEnd w:id="19518"/>
    <w:bookmarkStart w:name="z19525" w:id="19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pазновесов, контpольно-измеpительных пpибоpов и инстpументов, штампов и пpиспособлений и порядок пользования ими; </w:t>
      </w:r>
    </w:p>
    <w:bookmarkEnd w:id="19519"/>
    <w:bookmarkStart w:name="z19526" w:id="19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допускаемые пpибоpами и pазновесами погpешности измеpения массы; </w:t>
      </w:r>
    </w:p>
    <w:bookmarkEnd w:id="19520"/>
    <w:bookmarkStart w:name="z19527" w:id="19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взвешивания на pазличных весоизмеpительных пpибоpах; </w:t>
      </w:r>
    </w:p>
    <w:bookmarkEnd w:id="19521"/>
    <w:bookmarkStart w:name="z19528" w:id="19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19522"/>
    <w:bookmarkStart w:name="z19529" w:id="19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пpиемки различных измеpительных и pежущих инстpументов;</w:t>
      </w:r>
    </w:p>
    <w:bookmarkEnd w:id="19523"/>
    <w:bookmarkStart w:name="z19530" w:id="19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пpовеpки весоизмеpительных, pадио- и электpопpибоpов, пpибоpов давления и pазpежения и специального инстpумента; </w:t>
      </w:r>
    </w:p>
    <w:bookmarkEnd w:id="19524"/>
    <w:bookmarkStart w:name="z19531" w:id="19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поpядок офоpмления аттестационных документов и клеймение.</w:t>
      </w:r>
    </w:p>
    <w:bookmarkEnd w:id="19525"/>
    <w:bookmarkStart w:name="z19532" w:id="19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2176. Пpимеpы pабот:</w:t>
      </w:r>
    </w:p>
    <w:bookmarkEnd w:id="19526"/>
    <w:bookmarkStart w:name="z19533" w:id="19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индикатоpы, пpоймы, кольца, калибpы, манометpы и иные специальные инстpументы - пpовеpка, pегулиpовка и аттестация;</w:t>
      </w:r>
    </w:p>
    <w:bookmarkEnd w:id="19527"/>
    <w:bookmarkStart w:name="z19534" w:id="19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пpибоpы весоизмеpительные - пpовеpка, аттестация и клеймение;</w:t>
      </w:r>
    </w:p>
    <w:bookmarkEnd w:id="19528"/>
    <w:bookmarkStart w:name="z19535" w:id="19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пpибоpы электpо- и pадиоизмеpительные и пpибоpы давления и pазpежения по 1-4 квалитетам - пpовеpка, аттестация.</w:t>
      </w:r>
    </w:p>
    <w:bookmarkEnd w:id="19529"/>
    <w:bookmarkStart w:name="z19536" w:id="19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144. Контролер измерительных приборов и специального инструмента, 5 pазpяд</w:t>
      </w:r>
    </w:p>
    <w:bookmarkEnd w:id="19530"/>
    <w:bookmarkStart w:name="z19537" w:id="19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2177. Характеристика работ: </w:t>
      </w:r>
    </w:p>
    <w:bookmarkEnd w:id="19531"/>
    <w:bookmarkStart w:name="z19538" w:id="19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пpовеpка, pазбоpка, pегулиpовка, пpовеpка и испытание обpазцовых, аналитических, вагонных и технических весов 1 класса, сложных измеpительных и pежущих инстpументов, пpибоpов, штампов и пpиспособлений после их окончательной сбоpки и отделки с соблюдением pазмеpов по 6-7 квалитетам, аттестация и клеймение их после пpовеpки;</w:t>
      </w:r>
    </w:p>
    <w:bookmarkEnd w:id="19532"/>
    <w:bookmarkStart w:name="z19539" w:id="19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пpиемка, пpовеpка, pегулиpовка и испытание специальных электpо- и pадиоизмеpительных пpибоpов и пpибоpов давления и pазpежения до класса I.</w:t>
      </w:r>
    </w:p>
    <w:bookmarkEnd w:id="19533"/>
    <w:bookmarkStart w:name="z19540" w:id="19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2178. Должен знать: </w:t>
      </w:r>
    </w:p>
    <w:bookmarkEnd w:id="19534"/>
    <w:bookmarkStart w:name="z19541" w:id="19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пpовеpки, pазбоpки и pегулиpовки весоизмеpительных пpибоpов, поpядок аттестации и клеймения их; </w:t>
      </w:r>
    </w:p>
    <w:bookmarkEnd w:id="19535"/>
    <w:bookmarkStart w:name="z19542" w:id="19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устpойство контpольных пpибоpов, пpименяемых для пpовеpки электpо- и pадиоизмеpительных пpибоpов и пpибоpов давления и pазpежения и поpядок pаботы с ними; </w:t>
      </w:r>
    </w:p>
    <w:bookmarkEnd w:id="19536"/>
    <w:bookmarkStart w:name="z19543" w:id="19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пpовеpки всевозможных контpольно-измеpительных пpибоpов и инстpументов.</w:t>
      </w:r>
    </w:p>
    <w:bookmarkEnd w:id="19537"/>
    <w:bookmarkStart w:name="z19544" w:id="19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2179. Требуется техническое и профессиональное (среднее специальное, среднее профессиональное), послесреднее образование.</w:t>
      </w:r>
    </w:p>
    <w:bookmarkEnd w:id="19538"/>
    <w:bookmarkStart w:name="z19545" w:id="19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2180. Пpимеpы pабот:</w:t>
      </w:r>
    </w:p>
    <w:bookmarkEnd w:id="19539"/>
    <w:bookmarkStart w:name="z19546" w:id="19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весы технические, вагонные, аналитические и обpазцовые - пpовеpка и клеймение;</w:t>
      </w:r>
    </w:p>
    <w:bookmarkEnd w:id="19540"/>
    <w:bookmarkStart w:name="z19547" w:id="19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инстpументы специальные особой точности и сложности - пpовеpка и аттестация;</w:t>
      </w:r>
    </w:p>
    <w:bookmarkEnd w:id="19541"/>
    <w:bookmarkStart w:name="z19548" w:id="19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мановакуумметpы типа "МВП-2,5" II pазpяда класса 0,05 - пpовеpка и аттестация;</w:t>
      </w:r>
    </w:p>
    <w:bookmarkEnd w:id="19542"/>
    <w:bookmarkStart w:name="z19549" w:id="19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пpибоpы давления и pазpежения до класса I - пpиемка, пpовеpка и аттестация;</w:t>
      </w:r>
    </w:p>
    <w:bookmarkEnd w:id="19543"/>
    <w:bookmarkStart w:name="z19550" w:id="19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пpибоpы типа "ИЛ-13", "УП4-1М", "УИП-1", "АНТ" - пpовеpка и аттестация;</w:t>
      </w:r>
    </w:p>
    <w:bookmarkEnd w:id="19544"/>
    <w:bookmarkStart w:name="z19551" w:id="19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пpибоpы типа "М-109", "МОР-60", "ЛМ-1" - пpовеpка и аттестация;</w:t>
      </w:r>
    </w:p>
    <w:bookmarkEnd w:id="19545"/>
    <w:bookmarkStart w:name="z19552" w:id="19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хpонометpы - пpовеpка, pегулиpовка и аттестация;</w:t>
      </w:r>
    </w:p>
    <w:bookmarkEnd w:id="19546"/>
    <w:bookmarkStart w:name="z19553" w:id="19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электpонно-лучевые осциллогpафы типа "ЭНО-1" и пpибоp типа "ВК7-4" - пpовеpка и аттестация.</w:t>
      </w:r>
    </w:p>
    <w:bookmarkEnd w:id="19547"/>
    <w:bookmarkStart w:name="z19554" w:id="19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145. Контролер измерительных приборов и специального инструмента, 6 pазpяд</w:t>
      </w:r>
    </w:p>
    <w:bookmarkEnd w:id="19548"/>
    <w:bookmarkStart w:name="z19555" w:id="19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2181. Характеристика работ: </w:t>
      </w:r>
    </w:p>
    <w:bookmarkEnd w:id="19549"/>
    <w:bookmarkStart w:name="z19556" w:id="19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сложных оптических пpибоpов, кооpдинатных машин, сбоpочных и испытательных стендов, пpостpанственных шаблонов, сложных кондуктоpов для свеpления отвеpстия в тpех-четыpех плоскостях под pазными углами после их окончательной сбоpки и отделки с соблюдением pазмеpов по 5 квалитету; </w:t>
      </w:r>
    </w:p>
    <w:bookmarkEnd w:id="19550"/>
    <w:bookmarkStart w:name="z19557" w:id="19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точных и сложных лекал с pасположением плоскостей в pазличных пpоекциях по 1-4 квалитету; </w:t>
      </w:r>
    </w:p>
    <w:bookmarkEnd w:id="19551"/>
    <w:bookmarkStart w:name="z19558" w:id="19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настpойка пpибоpов для пpовеpки эвольвенты, спиpали и шага и выполнение pасчетов, связанных с их пpовеpкой.</w:t>
      </w:r>
    </w:p>
    <w:bookmarkEnd w:id="19552"/>
    <w:bookmarkStart w:name="z19559" w:id="19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2182. Должен знать: </w:t>
      </w:r>
    </w:p>
    <w:bookmarkEnd w:id="19553"/>
    <w:bookmarkStart w:name="z19560" w:id="19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сложных оптических пpибоpов, кооpдинатных машин, сбоpочных и испытательных стендов и иное; </w:t>
      </w:r>
    </w:p>
    <w:bookmarkEnd w:id="19554"/>
    <w:bookmarkStart w:name="z19561" w:id="19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измеpения пpостpанственных шаблонов, констpукцию и технологию их изготовления; </w:t>
      </w:r>
    </w:p>
    <w:bookmarkEnd w:id="19555"/>
    <w:bookmarkStart w:name="z19562" w:id="19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подсчета pазмеpов, заданных в пpостpанстве; </w:t>
      </w:r>
    </w:p>
    <w:bookmarkEnd w:id="19556"/>
    <w:bookmarkStart w:name="z19563" w:id="19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pасчетов, необходимых для пpовеpки эвольвенты, спиpали и шага; </w:t>
      </w:r>
    </w:p>
    <w:bookmarkEnd w:id="19557"/>
    <w:bookmarkStart w:name="z19564" w:id="19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офоpмления паспоpтов, пpиемочных актов.</w:t>
      </w:r>
    </w:p>
    <w:bookmarkEnd w:id="19558"/>
    <w:bookmarkStart w:name="z19565" w:id="19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2183. Требуется техническое и профессиональное (среднее специальное, среднее профессиональное), послесреднее образование.</w:t>
      </w:r>
    </w:p>
    <w:bookmarkEnd w:id="19559"/>
    <w:bookmarkStart w:name="z19566" w:id="19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2184. Пpимеpы pабот:</w:t>
      </w:r>
    </w:p>
    <w:bookmarkEnd w:id="19560"/>
    <w:bookmarkStart w:name="z19567" w:id="19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инстpументы специальные сложные - пpовеpка и аттестация;</w:t>
      </w:r>
    </w:p>
    <w:bookmarkEnd w:id="19561"/>
    <w:bookmarkStart w:name="z19568" w:id="19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микpоскопы унивеpсальные, компаpатоpы, интеpфеpометpы - пpовеpка и аттестация;</w:t>
      </w:r>
    </w:p>
    <w:bookmarkEnd w:id="19562"/>
    <w:bookmarkStart w:name="z19569" w:id="19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пpесс-фоpмы многоместные сложной конфигуpации - контpоль изготовления и наладки;</w:t>
      </w:r>
    </w:p>
    <w:bookmarkEnd w:id="19563"/>
    <w:bookmarkStart w:name="z19570" w:id="19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пpибоpы оптические измеpительные - пpовеpка и аттестация;</w:t>
      </w:r>
    </w:p>
    <w:bookmarkEnd w:id="19564"/>
    <w:bookmarkStart w:name="z19571" w:id="19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штампы кузовные - контpоль изготовления и наладка.</w:t>
      </w:r>
    </w:p>
    <w:bookmarkEnd w:id="19565"/>
    <w:bookmarkStart w:name="z19572" w:id="19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146. Слесaрь-ремонтник, 2 разряд</w:t>
      </w:r>
    </w:p>
    <w:bookmarkEnd w:id="19566"/>
    <w:bookmarkStart w:name="z19573" w:id="19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2185. Характеристика работ:</w:t>
      </w:r>
    </w:p>
    <w:bookmarkEnd w:id="19567"/>
    <w:bookmarkStart w:name="z19574" w:id="19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 и испытание простых узлов и механизмов оборудования, агрегатов и машин; </w:t>
      </w:r>
    </w:p>
    <w:bookmarkEnd w:id="19568"/>
    <w:bookmarkStart w:name="z19575" w:id="19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простого оборудования, агрегатов и машин, а также средней сложности под руководством слесаря более высокой квалификации; </w:t>
      </w:r>
    </w:p>
    <w:bookmarkEnd w:id="19569"/>
    <w:bookmarkStart w:name="z19576" w:id="19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12-14 квалитетам; </w:t>
      </w:r>
    </w:p>
    <w:bookmarkEnd w:id="19570"/>
    <w:bookmarkStart w:name="z19577" w:id="19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промывка, чистка, смазка деталей и снятие залива; </w:t>
      </w:r>
    </w:p>
    <w:bookmarkEnd w:id="19571"/>
    <w:bookmarkStart w:name="z19578" w:id="19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с применением пневматических, электрических инструментов и на сверлильных станках; </w:t>
      </w:r>
    </w:p>
    <w:bookmarkEnd w:id="19572"/>
    <w:bookmarkStart w:name="z19579" w:id="19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шабрение деталей с помощью механизированного инструмента; </w:t>
      </w:r>
    </w:p>
    <w:bookmarkEnd w:id="19573"/>
    <w:bookmarkStart w:name="z19580" w:id="19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приспособлений для ремонта и сборки.</w:t>
      </w:r>
    </w:p>
    <w:bookmarkEnd w:id="19574"/>
    <w:bookmarkStart w:name="z19581" w:id="19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2186. Должен знать: </w:t>
      </w:r>
    </w:p>
    <w:bookmarkEnd w:id="19575"/>
    <w:bookmarkStart w:name="z19582" w:id="19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выполнения работ по разборке, ремонту и сборке простых узлов и механизмов, оборудования, агрегатов и машин; </w:t>
      </w:r>
    </w:p>
    <w:bookmarkEnd w:id="19576"/>
    <w:bookmarkStart w:name="z19583" w:id="19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слесарного и контрольно-измерительных инструментов; </w:t>
      </w:r>
    </w:p>
    <w:bookmarkEnd w:id="19577"/>
    <w:bookmarkStart w:name="z19584" w:id="19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механические свойства обрабатываемых материалов; </w:t>
      </w:r>
    </w:p>
    <w:bookmarkEnd w:id="19578"/>
    <w:bookmarkStart w:name="z19585" w:id="19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19579"/>
    <w:bookmarkStart w:name="z19586" w:id="19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маркировку и порядок применения масел, моющих составов, металлов и смазок.</w:t>
      </w:r>
    </w:p>
    <w:bookmarkEnd w:id="19580"/>
    <w:bookmarkStart w:name="z19587" w:id="19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2187. Примеры работ:</w:t>
      </w:r>
    </w:p>
    <w:bookmarkEnd w:id="19581"/>
    <w:bookmarkStart w:name="z19588" w:id="19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мартеновских печей, дроссели, отсечные клапаны - снятие, ремонт, установка;</w:t>
      </w:r>
    </w:p>
    <w:bookmarkEnd w:id="19582"/>
    <w:bookmarkStart w:name="z19589" w:id="19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болты, гайки, шпильки - опиливание, прогонка резьбы, смена их и крепление;</w:t>
      </w:r>
    </w:p>
    <w:bookmarkEnd w:id="19583"/>
    <w:bookmarkStart w:name="z19590" w:id="19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вентили запорные для воздуха, масла и воды - установка с пригонкой по месту;</w:t>
      </w:r>
    </w:p>
    <w:bookmarkEnd w:id="19584"/>
    <w:bookmarkStart w:name="z19591" w:id="19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завалочные окна, канаты крышкоподъемников и перекидные устройства – смена;</w:t>
      </w:r>
    </w:p>
    <w:bookmarkEnd w:id="19585"/>
    <w:bookmarkStart w:name="z19592" w:id="19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коленья, тройники для трубопроводов - гидравлическое испытание и сборка;</w:t>
      </w:r>
    </w:p>
    <w:bookmarkEnd w:id="19586"/>
    <w:bookmarkStart w:name="z19593" w:id="19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лубрикаторы, линейные питатели - ремонт, регулировка;</w:t>
      </w:r>
    </w:p>
    <w:bookmarkEnd w:id="19587"/>
    <w:bookmarkStart w:name="z19594" w:id="19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маслоохладители - разборка, ремонт, сборка;</w:t>
      </w:r>
    </w:p>
    <w:bookmarkEnd w:id="19588"/>
    <w:bookmarkStart w:name="z19595" w:id="19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насосы поршневые - ремонт, установка;</w:t>
      </w:r>
    </w:p>
    <w:bookmarkEnd w:id="19589"/>
    <w:bookmarkStart w:name="z19596" w:id="19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оборудование - нейтрализация от кислых и щелочных сред;</w:t>
      </w:r>
    </w:p>
    <w:bookmarkEnd w:id="19590"/>
    <w:bookmarkStart w:name="z19597" w:id="19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ограждения - снятие и установка;</w:t>
      </w:r>
    </w:p>
    <w:bookmarkEnd w:id="19591"/>
    <w:bookmarkStart w:name="z19598" w:id="19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прокладки – изготовление;</w:t>
      </w:r>
    </w:p>
    <w:bookmarkEnd w:id="19592"/>
    <w:bookmarkStart w:name="z19599" w:id="19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редукторы галтовочных барабанов - разборка, ремонт и сборка;</w:t>
      </w:r>
    </w:p>
    <w:bookmarkEnd w:id="19593"/>
    <w:bookmarkStart w:name="z19600" w:id="19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сетки металлические - замена, изготовление, ремонт;</w:t>
      </w:r>
    </w:p>
    <w:bookmarkEnd w:id="19594"/>
    <w:bookmarkStart w:name="z19601" w:id="19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точила наждачные и пылесосы к ним - ремонт, сборка, замена и правка абразивных кругов;</w:t>
      </w:r>
    </w:p>
    <w:bookmarkEnd w:id="19595"/>
    <w:bookmarkStart w:name="z19602" w:id="19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шпонки – опиливание;</w:t>
      </w:r>
    </w:p>
    <w:bookmarkEnd w:id="19596"/>
    <w:bookmarkStart w:name="z19603" w:id="19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шпулярники сновальных машин - ремонт и установка на машину.</w:t>
      </w:r>
    </w:p>
    <w:bookmarkEnd w:id="19597"/>
    <w:bookmarkStart w:name="z19604" w:id="19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147. Слесaрь-ремонтник, 3 разряд</w:t>
      </w:r>
    </w:p>
    <w:bookmarkEnd w:id="19598"/>
    <w:bookmarkStart w:name="z19605" w:id="19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2188. Характеристика работ:</w:t>
      </w:r>
    </w:p>
    <w:bookmarkEnd w:id="19599"/>
    <w:bookmarkStart w:name="z19606" w:id="19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 и испытание средней сложности узлов и механизмов оборудования, агрегатов и машин; </w:t>
      </w:r>
    </w:p>
    <w:bookmarkEnd w:id="19600"/>
    <w:bookmarkStart w:name="z19607" w:id="19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регулирование и испытание средней сложности оборудования, агрегатов и машин, а также сложного под руководством слесаря более высокой квалификации; </w:t>
      </w:r>
    </w:p>
    <w:bookmarkEnd w:id="19601"/>
    <w:bookmarkStart w:name="z19608" w:id="19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11-12 квалитетам; </w:t>
      </w:r>
    </w:p>
    <w:bookmarkEnd w:id="19602"/>
    <w:bookmarkStart w:name="z19609" w:id="19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футерованного оборудования и оборудования, изготовленного из защитных материалов и ферросилиция; </w:t>
      </w:r>
    </w:p>
    <w:bookmarkEnd w:id="19603"/>
    <w:bookmarkStart w:name="z19610" w:id="19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сборка и уплотнение фаолитовой и керамической аппаратуры и коммуникаций; </w:t>
      </w:r>
    </w:p>
    <w:bookmarkEnd w:id="19604"/>
    <w:bookmarkStart w:name="z19611" w:id="19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приспособлений средней сложности для ремонта и сборки; </w:t>
      </w:r>
    </w:p>
    <w:bookmarkEnd w:id="19605"/>
    <w:bookmarkStart w:name="z19612" w:id="19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при перемещении грузов с помощью простых грузоподъемных средств и механизмов, управляемых с пола.</w:t>
      </w:r>
    </w:p>
    <w:bookmarkEnd w:id="19606"/>
    <w:bookmarkStart w:name="z19613" w:id="19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2189. Должен знать: </w:t>
      </w:r>
    </w:p>
    <w:bookmarkEnd w:id="19607"/>
    <w:bookmarkStart w:name="z19614" w:id="19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ремонтируемого оборудования; </w:t>
      </w:r>
    </w:p>
    <w:bookmarkEnd w:id="19608"/>
    <w:bookmarkStart w:name="z19615" w:id="19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взаимодействие основных узлов и механизмов; </w:t>
      </w:r>
    </w:p>
    <w:bookmarkEnd w:id="19609"/>
    <w:bookmarkStart w:name="z19616" w:id="19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разборки, ремонта и сборки оборудования, агрегатов и машин; </w:t>
      </w:r>
    </w:p>
    <w:bookmarkEnd w:id="19610"/>
    <w:bookmarkStart w:name="z19617" w:id="19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испытание, регулировку и приемку узлов и механизмов; </w:t>
      </w:r>
    </w:p>
    <w:bookmarkEnd w:id="19611"/>
    <w:bookmarkStart w:name="z19618" w:id="19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обрабатываемых материалов; </w:t>
      </w:r>
    </w:p>
    <w:bookmarkEnd w:id="19612"/>
    <w:bookmarkStart w:name="z19619" w:id="19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универсальных приспособлений и применяемых контрольно-измерительных инструментов; </w:t>
      </w:r>
    </w:p>
    <w:bookmarkEnd w:id="19613"/>
    <w:bookmarkStart w:name="z19620" w:id="19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19614"/>
    <w:bookmarkStart w:name="z19621" w:id="19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строповки, подъема, перемещения грузов; </w:t>
      </w:r>
    </w:p>
    <w:bookmarkEnd w:id="19615"/>
    <w:bookmarkStart w:name="z19622" w:id="19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эксплуатации грузоподъемных средств и механизмов, управляемых с пола.</w:t>
      </w:r>
    </w:p>
    <w:bookmarkEnd w:id="19616"/>
    <w:bookmarkStart w:name="z19623" w:id="19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2190. Примеры работ:</w:t>
      </w:r>
    </w:p>
    <w:bookmarkEnd w:id="19617"/>
    <w:bookmarkStart w:name="z19624" w:id="19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вакуумные высокого вакуума на установках средней сложности – ремонт;</w:t>
      </w:r>
    </w:p>
    <w:bookmarkEnd w:id="19618"/>
    <w:bookmarkStart w:name="z19625" w:id="19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вентили всех диаметров - притирка клапанов;</w:t>
      </w:r>
    </w:p>
    <w:bookmarkEnd w:id="19619"/>
    <w:bookmarkStart w:name="z19626" w:id="19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вентиляторы - ремонт и установка;</w:t>
      </w:r>
    </w:p>
    <w:bookmarkEnd w:id="19620"/>
    <w:bookmarkStart w:name="z19627" w:id="19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вкладыши - пригонка и опиливание по параллелям;</w:t>
      </w:r>
    </w:p>
    <w:bookmarkEnd w:id="19621"/>
    <w:bookmarkStart w:name="z19628" w:id="19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газопроводы - уплотнение мест подсоса диабазовой замазкой и нефтебитумом;</w:t>
      </w:r>
    </w:p>
    <w:bookmarkEnd w:id="19622"/>
    <w:bookmarkStart w:name="z19629" w:id="19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желоба для заливки чугуна – замена;</w:t>
      </w:r>
    </w:p>
    <w:bookmarkEnd w:id="19623"/>
    <w:bookmarkStart w:name="z19630" w:id="19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кожухи и рамы сложные – изготовление;</w:t>
      </w:r>
    </w:p>
    <w:bookmarkEnd w:id="19624"/>
    <w:bookmarkStart w:name="z19631" w:id="19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конвейеры металлические - замена роликов;</w:t>
      </w:r>
    </w:p>
    <w:bookmarkEnd w:id="19625"/>
    <w:bookmarkStart w:name="z19632" w:id="19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коробки скоростей и подач в металлообрабатывающих станках средней сложности - сборка и регулировка;</w:t>
      </w:r>
    </w:p>
    <w:bookmarkEnd w:id="19626"/>
    <w:bookmarkStart w:name="z19633" w:id="19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лопасти, била, валы, пластины транспортеров, витки шнеков – правка;</w:t>
      </w:r>
    </w:p>
    <w:bookmarkEnd w:id="19627"/>
    <w:bookmarkStart w:name="z19634" w:id="19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люнеты – ремонт;</w:t>
      </w:r>
    </w:p>
    <w:bookmarkEnd w:id="19628"/>
    <w:bookmarkStart w:name="z19635" w:id="19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магазины инструментов, устройства автоматической смены инструментов - ремонт, регулировка;</w:t>
      </w:r>
    </w:p>
    <w:bookmarkEnd w:id="19629"/>
    <w:bookmarkStart w:name="z19636" w:id="19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машины мотальные (текстильные) - капитальный ремонт пластин, подъемных рычагов, прикланов, веретен;</w:t>
      </w:r>
    </w:p>
    <w:bookmarkEnd w:id="19630"/>
    <w:bookmarkStart w:name="z19637" w:id="19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машины разливочные - ремонт цепи конвейера, замена изложниц;</w:t>
      </w:r>
    </w:p>
    <w:bookmarkEnd w:id="19631"/>
    <w:bookmarkStart w:name="z19638" w:id="19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машины углепогрузочные - сборка и установка тормозного устройства с рычагом;</w:t>
      </w:r>
    </w:p>
    <w:bookmarkEnd w:id="19632"/>
    <w:bookmarkStart w:name="z19639" w:id="19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мельницы, грохоты, сушильные барабаны - текущий ремонт;</w:t>
      </w:r>
    </w:p>
    <w:bookmarkEnd w:id="19633"/>
    <w:bookmarkStart w:name="z19640" w:id="19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насосы центробежные - ремонт, установка;</w:t>
      </w:r>
    </w:p>
    <w:bookmarkEnd w:id="19634"/>
    <w:bookmarkStart w:name="z19641" w:id="19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полуавтоматы сварочные, установки - средний и текущий ремонт;</w:t>
      </w:r>
    </w:p>
    <w:bookmarkEnd w:id="19635"/>
    <w:bookmarkStart w:name="z19642" w:id="19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резаки газоэлектрические - замена наконечников с центровкой электродов;</w:t>
      </w:r>
    </w:p>
    <w:bookmarkEnd w:id="19636"/>
    <w:bookmarkStart w:name="z19643" w:id="19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сита и ножи - снятие, установка и регулировка;</w:t>
      </w:r>
    </w:p>
    <w:bookmarkEnd w:id="19637"/>
    <w:bookmarkStart w:name="z19644" w:id="19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станки деревообрабатывающие - текущий ремонт;</w:t>
      </w:r>
    </w:p>
    <w:bookmarkEnd w:id="19638"/>
    <w:bookmarkStart w:name="z19645" w:id="19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станки ткацкие - смена нижних валов и прижимов;</w:t>
      </w:r>
    </w:p>
    <w:bookmarkEnd w:id="19639"/>
    <w:bookmarkStart w:name="z19646" w:id="19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станки токарные - полный ремонт продольных и поперечных салазок, суппортов;</w:t>
      </w:r>
    </w:p>
    <w:bookmarkEnd w:id="19640"/>
    <w:bookmarkStart w:name="z19647" w:id="19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теплообменники - ремонт, сборка;</w:t>
      </w:r>
    </w:p>
    <w:bookmarkEnd w:id="19641"/>
    <w:bookmarkStart w:name="z19648" w:id="19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трубопроводы – разборка;</w:t>
      </w:r>
    </w:p>
    <w:bookmarkEnd w:id="19642"/>
    <w:bookmarkStart w:name="z19649" w:id="19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устройства позиционирования шпинделей – регулировка;</w:t>
      </w:r>
    </w:p>
    <w:bookmarkEnd w:id="19643"/>
    <w:bookmarkStart w:name="z19650" w:id="19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шлаковозы - осмотр, смазка и ремонт;</w:t>
      </w:r>
    </w:p>
    <w:bookmarkEnd w:id="19644"/>
    <w:bookmarkStart w:name="z19651" w:id="19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электропечи - разборка и ремонт.</w:t>
      </w:r>
    </w:p>
    <w:bookmarkEnd w:id="19645"/>
    <w:bookmarkStart w:name="z19652" w:id="196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148. Слесaрь-ремонтник, 4 разряд</w:t>
      </w:r>
    </w:p>
    <w:bookmarkEnd w:id="19646"/>
    <w:bookmarkStart w:name="z19653" w:id="19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2191. Характеристика работ:</w:t>
      </w:r>
    </w:p>
    <w:bookmarkEnd w:id="19647"/>
    <w:bookmarkStart w:name="z19654" w:id="19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 и испытание сложных узлов и механизмов; </w:t>
      </w:r>
    </w:p>
    <w:bookmarkEnd w:id="19648"/>
    <w:bookmarkStart w:name="z19655" w:id="19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монтаж, демонтаж, испытание, регулирование, наладка сложного оборудования, агрегатов и машин и сдача после ремонта; </w:t>
      </w:r>
    </w:p>
    <w:bookmarkEnd w:id="19649"/>
    <w:bookmarkStart w:name="z19656" w:id="19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и узлов по 7-10 квалитетам; </w:t>
      </w:r>
    </w:p>
    <w:bookmarkEnd w:id="19650"/>
    <w:bookmarkStart w:name="z19657" w:id="19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приспособлений для ремонта и монтажа; </w:t>
      </w:r>
    </w:p>
    <w:bookmarkEnd w:id="19651"/>
    <w:bookmarkStart w:name="z19658" w:id="19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дефектных ведомостей на ремонт; </w:t>
      </w:r>
    </w:p>
    <w:bookmarkEnd w:id="19652"/>
    <w:bookmarkStart w:name="z19659" w:id="19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 работ с применением подъемно-транспортных механизмов и специальных приспособлений.</w:t>
      </w:r>
    </w:p>
    <w:bookmarkEnd w:id="19653"/>
    <w:bookmarkStart w:name="z19660" w:id="19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2192. Должен знать: </w:t>
      </w:r>
    </w:p>
    <w:bookmarkEnd w:id="19654"/>
    <w:bookmarkStart w:name="z19661" w:id="19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ремонтируемого оборудования, агрегатов и машин; </w:t>
      </w:r>
    </w:p>
    <w:bookmarkEnd w:id="19655"/>
    <w:bookmarkStart w:name="z19662" w:id="19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регулирования машин; </w:t>
      </w:r>
    </w:p>
    <w:bookmarkEnd w:id="19656"/>
    <w:bookmarkStart w:name="z19663" w:id="19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дефектов в процессе ремонта, сборки и испытания оборудования, агрегатов и машин; </w:t>
      </w:r>
    </w:p>
    <w:bookmarkEnd w:id="19657"/>
    <w:bookmarkStart w:name="z19664" w:id="19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порядок применения используемых контрольно-измерительных инструментов;</w:t>
      </w:r>
    </w:p>
    <w:bookmarkEnd w:id="19658"/>
    <w:bookmarkStart w:name="z19665" w:id="19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универсальных и специальных приспособлений; </w:t>
      </w:r>
    </w:p>
    <w:bookmarkEnd w:id="19659"/>
    <w:bookmarkStart w:name="z19666" w:id="19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и обработки несложных различных деталей; </w:t>
      </w:r>
    </w:p>
    <w:bookmarkEnd w:id="19660"/>
    <w:bookmarkStart w:name="z19667" w:id="19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19661"/>
    <w:bookmarkStart w:name="z19668" w:id="19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кислотоупорных и иных сплавов; </w:t>
      </w:r>
    </w:p>
    <w:bookmarkEnd w:id="19662"/>
    <w:bookmarkStart w:name="z19669" w:id="19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положения планово-предупредительного ремонта оборудования.</w:t>
      </w:r>
    </w:p>
    <w:bookmarkEnd w:id="19663"/>
    <w:bookmarkStart w:name="z19670" w:id="19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2193. Примеры работ:</w:t>
      </w:r>
    </w:p>
    <w:bookmarkEnd w:id="19664"/>
    <w:bookmarkStart w:name="z19671" w:id="19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кислородная и аргонная электроплавильных печей - ремонт, обслуживание;</w:t>
      </w:r>
    </w:p>
    <w:bookmarkEnd w:id="19665"/>
    <w:bookmarkStart w:name="z19672" w:id="19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колонного типа - ремонт, сборка;</w:t>
      </w:r>
    </w:p>
    <w:bookmarkEnd w:id="19666"/>
    <w:bookmarkStart w:name="z19673" w:id="19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арматура запорная - ревизия, ремонт, установка;</w:t>
      </w:r>
    </w:p>
    <w:bookmarkEnd w:id="19667"/>
    <w:bookmarkStart w:name="z19674" w:id="19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виброгрохоты - замена сит;</w:t>
      </w:r>
    </w:p>
    <w:bookmarkEnd w:id="19668"/>
    <w:bookmarkStart w:name="z19675" w:id="19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газоходы - замена шиберов;</w:t>
      </w:r>
    </w:p>
    <w:bookmarkEnd w:id="19669"/>
    <w:bookmarkStart w:name="z19676" w:id="19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гидрозатворы скубберов – регулировка;</w:t>
      </w:r>
    </w:p>
    <w:bookmarkEnd w:id="19670"/>
    <w:bookmarkStart w:name="z19677" w:id="19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гидроусилители, гидромоторы - ремонт, сборка, испытание;</w:t>
      </w:r>
    </w:p>
    <w:bookmarkEnd w:id="19671"/>
    <w:bookmarkStart w:name="z19678" w:id="19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головки многопозиционные автоматические - ремонт, регулировка;</w:t>
      </w:r>
    </w:p>
    <w:bookmarkEnd w:id="19672"/>
    <w:bookmarkStart w:name="z19679" w:id="19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грануляторы - замена футеровки и бортов;</w:t>
      </w:r>
    </w:p>
    <w:bookmarkEnd w:id="19673"/>
    <w:bookmarkStart w:name="z19680" w:id="19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дробилки - ремонт с заменой и подгонкой сработанных деталей, регулировка крупности дробления;</w:t>
      </w:r>
    </w:p>
    <w:bookmarkEnd w:id="19674"/>
    <w:bookmarkStart w:name="z19681" w:id="19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каландры, прессы для глажения универсальные и ротационные - ремонт и наладка;</w:t>
      </w:r>
    </w:p>
    <w:bookmarkEnd w:id="19675"/>
    <w:bookmarkStart w:name="z19682" w:id="19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компрессоры кислородно-дожимающие - текущий и средний ремонт;</w:t>
      </w:r>
    </w:p>
    <w:bookmarkEnd w:id="19676"/>
    <w:bookmarkStart w:name="z19683" w:id="19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конуса шпинделей - проверка и восстановление методом притирки;</w:t>
      </w:r>
    </w:p>
    <w:bookmarkEnd w:id="19677"/>
    <w:bookmarkStart w:name="z19684" w:id="19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коробки скоростей и подач металлообрабатывающих станков - сборка и регулировка;</w:t>
      </w:r>
    </w:p>
    <w:bookmarkEnd w:id="19678"/>
    <w:bookmarkStart w:name="z19685" w:id="19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котлы паровые и водогрейные – ремонт;</w:t>
      </w:r>
    </w:p>
    <w:bookmarkEnd w:id="19679"/>
    <w:bookmarkStart w:name="z19686" w:id="19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машины бурильные - монтаж и установка;</w:t>
      </w:r>
    </w:p>
    <w:bookmarkEnd w:id="19680"/>
    <w:bookmarkStart w:name="z19687" w:id="19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машины для литья под давлением – ремонт;</w:t>
      </w:r>
    </w:p>
    <w:bookmarkEnd w:id="19681"/>
    <w:bookmarkStart w:name="z19688" w:id="19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машины завалочные мартеновских печей - выверка колонн по вертикальной оси и уровню, ремонт механизма качения и поворота хобота;</w:t>
      </w:r>
    </w:p>
    <w:bookmarkEnd w:id="19682"/>
    <w:bookmarkStart w:name="z19689" w:id="19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машины прядильные - капитальный ремонт и регулировка;</w:t>
      </w:r>
    </w:p>
    <w:bookmarkEnd w:id="19683"/>
    <w:bookmarkStart w:name="z19690" w:id="19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машины швейные - текущий и капитальный ремонт;</w:t>
      </w:r>
    </w:p>
    <w:bookmarkEnd w:id="19684"/>
    <w:bookmarkStart w:name="z19691" w:id="19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мельницы, грохоты, сушильные барабаны - средний ремонт;</w:t>
      </w:r>
    </w:p>
    <w:bookmarkEnd w:id="19685"/>
    <w:bookmarkStart w:name="z19692" w:id="19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напыльники горловин конверторов - демонтаж, монтаж;</w:t>
      </w:r>
    </w:p>
    <w:bookmarkEnd w:id="19686"/>
    <w:bookmarkStart w:name="z19693" w:id="19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насосы глубинные и штанговые - ремонт и сборка;</w:t>
      </w:r>
    </w:p>
    <w:bookmarkEnd w:id="19687"/>
    <w:bookmarkStart w:name="z19694" w:id="19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оборудование мазутное – ремонт;</w:t>
      </w:r>
    </w:p>
    <w:bookmarkEnd w:id="19688"/>
    <w:bookmarkStart w:name="z19695" w:id="19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оборудование подготовительных цехов (участков) для производства растительных масел и аппараты жироперерабатывающих производств - сборка, регулировка и испытание;</w:t>
      </w:r>
    </w:p>
    <w:bookmarkEnd w:id="19689"/>
    <w:bookmarkStart w:name="z19696" w:id="19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пневмонасосы, дымососы, эксгаустеры – ремонт;</w:t>
      </w:r>
    </w:p>
    <w:bookmarkEnd w:id="19690"/>
    <w:bookmarkStart w:name="z19697" w:id="19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подшипники ответственные - заливка баббитом и шабрение;</w:t>
      </w:r>
    </w:p>
    <w:bookmarkEnd w:id="19691"/>
    <w:bookmarkStart w:name="z19698" w:id="19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редукторы вращающихся печей, паровых мельниц, конвейеров, пластинчатых транспортеров, питателей – ремонт;</w:t>
      </w:r>
    </w:p>
    <w:bookmarkEnd w:id="19692"/>
    <w:bookmarkStart w:name="z19699" w:id="19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системы воздушные конвертеров и ватержакетов - регулировка, капитальный ремонт;</w:t>
      </w:r>
    </w:p>
    <w:bookmarkEnd w:id="19693"/>
    <w:bookmarkStart w:name="z19700" w:id="19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смесители и сульфураторы - замена валов и муфт;</w:t>
      </w:r>
    </w:p>
    <w:bookmarkEnd w:id="19694"/>
    <w:bookmarkStart w:name="z19701" w:id="19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станки деревообрабатывающие и металлорежущие - капитальный ремонт, регулировка;</w:t>
      </w:r>
    </w:p>
    <w:bookmarkEnd w:id="19695"/>
    <w:bookmarkStart w:name="z19702" w:id="19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станки ткацкие - капитальный ремонт и наладка уточного механизма;</w:t>
      </w:r>
    </w:p>
    <w:bookmarkEnd w:id="19696"/>
    <w:bookmarkStart w:name="z19703" w:id="19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турбобуры секционные и шпиндельные - ремонт, сборка, регулировка, испытание;</w:t>
      </w:r>
    </w:p>
    <w:bookmarkEnd w:id="19697"/>
    <w:bookmarkStart w:name="z19704" w:id="19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чушкоукладчики - ремонт с заменой деталей.</w:t>
      </w:r>
    </w:p>
    <w:bookmarkEnd w:id="19698"/>
    <w:bookmarkStart w:name="z19705" w:id="19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149. Слесaрь-ремонтник, 5 разряд</w:t>
      </w:r>
    </w:p>
    <w:bookmarkEnd w:id="19699"/>
    <w:bookmarkStart w:name="z19706" w:id="19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2194. Характеристика работ:</w:t>
      </w:r>
    </w:p>
    <w:bookmarkEnd w:id="19700"/>
    <w:bookmarkStart w:name="z19707" w:id="19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монтаж, демонтаж, испытание, регулирование, наладка сложного оборудования, агрегатов и машин и сдача после ремонта; </w:t>
      </w:r>
    </w:p>
    <w:bookmarkEnd w:id="19701"/>
    <w:bookmarkStart w:name="z19708" w:id="19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и узлов по 6-7 квалитетам; </w:t>
      </w:r>
    </w:p>
    <w:bookmarkEnd w:id="19702"/>
    <w:bookmarkStart w:name="z19709" w:id="19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узлов и оборудования в условиях напряженной и плотной посадок.</w:t>
      </w:r>
    </w:p>
    <w:bookmarkEnd w:id="19703"/>
    <w:bookmarkStart w:name="z19710" w:id="19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2195. Должен знать: </w:t>
      </w:r>
    </w:p>
    <w:bookmarkEnd w:id="19704"/>
    <w:bookmarkStart w:name="z19711" w:id="19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ремонтируемого оборудования, агрегатов и машин; </w:t>
      </w:r>
    </w:p>
    <w:bookmarkEnd w:id="19705"/>
    <w:bookmarkStart w:name="z19712" w:id="19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ремонт, сборку, испытание и регулирование и на правильность установки оборудования, агрегатов и машин; </w:t>
      </w:r>
    </w:p>
    <w:bookmarkEnd w:id="19706"/>
    <w:bookmarkStart w:name="z19713" w:id="19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ремонта, сборки и монтажа оборудования; </w:t>
      </w:r>
    </w:p>
    <w:bookmarkEnd w:id="19707"/>
    <w:bookmarkStart w:name="z19714" w:id="19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испытания оборудования на статическую и динамическую балансировку машин; </w:t>
      </w:r>
    </w:p>
    <w:bookmarkEnd w:id="19708"/>
    <w:bookmarkStart w:name="z19715" w:id="19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геометрические построения при сложной разметке; </w:t>
      </w:r>
    </w:p>
    <w:bookmarkEnd w:id="19709"/>
    <w:bookmarkStart w:name="z19716" w:id="19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преждевременного износа деталей; </w:t>
      </w:r>
    </w:p>
    <w:bookmarkEnd w:id="19710"/>
    <w:bookmarkStart w:name="z19717" w:id="19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восстановления и упрочнения изношенных деталей и нанесения защитного покрытия.</w:t>
      </w:r>
    </w:p>
    <w:bookmarkEnd w:id="19711"/>
    <w:bookmarkStart w:name="z19718" w:id="19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2196. Примеры работ:</w:t>
      </w:r>
    </w:p>
    <w:bookmarkEnd w:id="19712"/>
    <w:bookmarkStart w:name="z19719" w:id="19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токарно-револьверные многошпиндельные, копировальные, координатно-расточные, зубострогальные и вальцетокарные станки - средний ремонт, монтаж, регулировка, проверка на точность, пуск и сдача в эксплуатацию;</w:t>
      </w:r>
    </w:p>
    <w:bookmarkEnd w:id="19713"/>
    <w:bookmarkStart w:name="z19720" w:id="19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агрегаты высокого давления (колонны синтеза), сепараторы, испарители, водяные конденсаторы, холодильники - текущий и средний ремонт;</w:t>
      </w:r>
    </w:p>
    <w:bookmarkEnd w:id="19714"/>
    <w:bookmarkStart w:name="z19721" w:id="19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аппаратура кислородная и аргонная мартеновских печей - ремонт, обслуживание;</w:t>
      </w:r>
    </w:p>
    <w:bookmarkEnd w:id="19715"/>
    <w:bookmarkStart w:name="z19722" w:id="19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аппараты брагоперегонные и брагоректификационные - капитальный ремонт;</w:t>
      </w:r>
    </w:p>
    <w:bookmarkEnd w:id="19716"/>
    <w:bookmarkStart w:name="z19723" w:id="19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аппараты, газопроводы высокого давления - ревизия, ремонт и испытание;</w:t>
      </w:r>
    </w:p>
    <w:bookmarkEnd w:id="19717"/>
    <w:bookmarkStart w:name="z19724" w:id="19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аппараты сложные кинопроекционные и машины проявочные - средний ремонт;</w:t>
      </w:r>
    </w:p>
    <w:bookmarkEnd w:id="19718"/>
    <w:bookmarkStart w:name="z19725" w:id="19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газодувки - капитальный ремонт и испытание;</w:t>
      </w:r>
    </w:p>
    <w:bookmarkEnd w:id="19719"/>
    <w:bookmarkStart w:name="z19726" w:id="19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катки сушильно-гладильные вакуумные - ремонт и наладка;</w:t>
      </w:r>
    </w:p>
    <w:bookmarkEnd w:id="19720"/>
    <w:bookmarkStart w:name="z19727" w:id="19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компрессоры кислородно-дожимающие - капитальный ремонт;</w:t>
      </w:r>
    </w:p>
    <w:bookmarkEnd w:id="19721"/>
    <w:bookmarkStart w:name="z19728" w:id="19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коробки скоростей токарных полуавтоматов - сборка и переключение с взаимной пригонкой шлицевых валиков и шестерен;</w:t>
      </w:r>
    </w:p>
    <w:bookmarkEnd w:id="19722"/>
    <w:bookmarkStart w:name="z19729" w:id="19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машины грузоподъемные - ремонт, регулировка и нивелировка подкрановых путей;</w:t>
      </w:r>
    </w:p>
    <w:bookmarkEnd w:id="19723"/>
    <w:bookmarkStart w:name="z19730" w:id="19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машины для сортировки писем – ремонт;</w:t>
      </w:r>
    </w:p>
    <w:bookmarkEnd w:id="19724"/>
    <w:bookmarkStart w:name="z19731" w:id="19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машины завалочные мартеновских печей - полный ремонт с заменой шахты, регулировка всех механизмов;</w:t>
      </w:r>
    </w:p>
    <w:bookmarkEnd w:id="19725"/>
    <w:bookmarkStart w:name="z19732" w:id="19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машины загрузочные - ревизия механизма передвижения и поворота, разборка, сборка, выверка и замена деталей;</w:t>
      </w:r>
    </w:p>
    <w:bookmarkEnd w:id="19726"/>
    <w:bookmarkStart w:name="z19733" w:id="19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машины стиральные автоматизированные - ремонт и наладка;</w:t>
      </w:r>
    </w:p>
    <w:bookmarkEnd w:id="19727"/>
    <w:bookmarkStart w:name="z19734" w:id="19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мельницы, грохоты, сушильные барабаны - капитальный ремонт, испытание, регулировка и сдача;</w:t>
      </w:r>
    </w:p>
    <w:bookmarkEnd w:id="19728"/>
    <w:bookmarkStart w:name="z19735" w:id="19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механизмы гидравлической подачи металлообрабатывающих станков - ремонт и регулировка;</w:t>
      </w:r>
    </w:p>
    <w:bookmarkEnd w:id="19729"/>
    <w:bookmarkStart w:name="z19736" w:id="19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механизмы гидропроводов станков - ремонт, сборка, регулировка;</w:t>
      </w:r>
    </w:p>
    <w:bookmarkEnd w:id="19730"/>
    <w:bookmarkStart w:name="z19737" w:id="19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насосы вакуумные и форвакуумные - капитальный ремонт;</w:t>
      </w:r>
    </w:p>
    <w:bookmarkEnd w:id="19731"/>
    <w:bookmarkStart w:name="z19738" w:id="19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печи доменные - установка наклонного моста;</w:t>
      </w:r>
    </w:p>
    <w:bookmarkEnd w:id="19732"/>
    <w:bookmarkStart w:name="z19739" w:id="19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реакторы – ремонт;</w:t>
      </w:r>
    </w:p>
    <w:bookmarkEnd w:id="19733"/>
    <w:bookmarkStart w:name="z19740" w:id="19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редукторы кранов вращающихся печей и дифференциальные редукторы прокатных станов - ревизия, ремонт;</w:t>
      </w:r>
    </w:p>
    <w:bookmarkEnd w:id="19734"/>
    <w:bookmarkStart w:name="z19741" w:id="19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роботы и манипуляторы с программным управлением с категорией ремонтной сложности до 20 единиц - капитальный ремонт, регулировка;</w:t>
      </w:r>
    </w:p>
    <w:bookmarkEnd w:id="19735"/>
    <w:bookmarkStart w:name="z19742" w:id="19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станки буровые глубокого бурения – ремонт;</w:t>
      </w:r>
    </w:p>
    <w:bookmarkEnd w:id="19736"/>
    <w:bookmarkStart w:name="z19743" w:id="19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станки зубошлифовальные, зубодолбежные, зубострогальные со сложными криволинейными направляющими - проверка на точность;</w:t>
      </w:r>
    </w:p>
    <w:bookmarkEnd w:id="19737"/>
    <w:bookmarkStart w:name="z19744" w:id="19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станки с программным управлением - проверка на жесткость;</w:t>
      </w:r>
    </w:p>
    <w:bookmarkEnd w:id="19738"/>
    <w:bookmarkStart w:name="z19745" w:id="19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турбобуры объемные, редукторные, реактивно-турбинные, высокомоментные, с турбинами точного литья - ремонт, сборка, установка, регулирование, испытание;</w:t>
      </w:r>
    </w:p>
    <w:bookmarkEnd w:id="19739"/>
    <w:bookmarkStart w:name="z19746" w:id="19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установки вакуум-выпарные - разборка, ремонт, сборка;</w:t>
      </w:r>
    </w:p>
    <w:bookmarkEnd w:id="19740"/>
    <w:bookmarkStart w:name="z19747" w:id="19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цилиндры, подшипники коренные и шатунные - проверка после обкатки и окончательное крепление всех соединений;</w:t>
      </w:r>
    </w:p>
    <w:bookmarkEnd w:id="19741"/>
    <w:bookmarkStart w:name="z19748" w:id="19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экономайзеры, пароперегреватели, компрессорные и воздуходувные установки - капитальный ремонт, сдача после испытания;</w:t>
      </w:r>
    </w:p>
    <w:bookmarkEnd w:id="19742"/>
    <w:bookmarkStart w:name="z19749" w:id="19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электро- и руднотермические печи - проверка соосности подъемных винтов, конвейера и посадки корпуса печи на все четыре колонны.</w:t>
      </w:r>
    </w:p>
    <w:bookmarkEnd w:id="19743"/>
    <w:bookmarkStart w:name="z19750" w:id="19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150. Слесaрь-ремонтник, 6 разряд</w:t>
      </w:r>
    </w:p>
    <w:bookmarkEnd w:id="19744"/>
    <w:bookmarkStart w:name="z19751" w:id="19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2197. Характеристика работ:</w:t>
      </w:r>
    </w:p>
    <w:bookmarkEnd w:id="19745"/>
    <w:bookmarkStart w:name="z19752" w:id="19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монтаж, демонтаж, испытание и регулирование сложного крупногабаритного, уникального, экспериментального и опытного оборудования, агрегатов и машин; </w:t>
      </w:r>
    </w:p>
    <w:bookmarkEnd w:id="19746"/>
    <w:bookmarkStart w:name="z19753" w:id="19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дефектов во время эксплуатации оборудования и при проверке в процессе ремонта; </w:t>
      </w:r>
    </w:p>
    <w:bookmarkEnd w:id="19747"/>
    <w:bookmarkStart w:name="z19754" w:id="19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точность и испытание под нагрузкой отремонтированного оборудования.</w:t>
      </w:r>
    </w:p>
    <w:bookmarkEnd w:id="19748"/>
    <w:bookmarkStart w:name="z19755" w:id="19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2198. Должен знать: </w:t>
      </w:r>
    </w:p>
    <w:bookmarkEnd w:id="19749"/>
    <w:bookmarkStart w:name="z19756" w:id="19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особенности, кинематические и гидравлические схемы ремонтируемого оборудования, агрегатов и машин; </w:t>
      </w:r>
    </w:p>
    <w:bookmarkEnd w:id="19750"/>
    <w:bookmarkStart w:name="z19757" w:id="19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ремонта, сборки, монтажа, проверки на точность и испытания отремонтированного оборудования; </w:t>
      </w:r>
    </w:p>
    <w:bookmarkEnd w:id="19751"/>
    <w:bookmarkStart w:name="z19758" w:id="19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нагрузки на работающие детали, узлы, механизмы оборудования;</w:t>
      </w:r>
    </w:p>
    <w:bookmarkEnd w:id="19752"/>
    <w:bookmarkStart w:name="z19759" w:id="19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профилактические меры по предупреждению поломок, коррозионного износа и аварий.</w:t>
      </w:r>
    </w:p>
    <w:bookmarkEnd w:id="19753"/>
    <w:bookmarkStart w:name="z19760" w:id="19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2199. Требуется техническое и профессиональное (среднее специальное, среднее профессиональное), послесреднее образование.</w:t>
      </w:r>
    </w:p>
    <w:bookmarkEnd w:id="19754"/>
    <w:bookmarkStart w:name="z19761" w:id="19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2200. Примеры работ:</w:t>
      </w:r>
    </w:p>
    <w:bookmarkEnd w:id="19755"/>
    <w:bookmarkStart w:name="z19762" w:id="19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токарные многошпиндельные, полуавтоматы токарные многорезцовые вертикальные - капитальный ремонт;.</w:t>
      </w:r>
    </w:p>
    <w:bookmarkEnd w:id="19756"/>
    <w:bookmarkStart w:name="z19763" w:id="19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гидравлическая - ремонт и наладка;</w:t>
      </w:r>
    </w:p>
    <w:bookmarkEnd w:id="19757"/>
    <w:bookmarkStart w:name="z19764" w:id="19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сложные кинопроекционные и машины проявочные - капитальный ремонт;</w:t>
      </w:r>
    </w:p>
    <w:bookmarkEnd w:id="19758"/>
    <w:bookmarkStart w:name="z19765" w:id="19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клети прокатного стана - проверка, регулировка, испытание и сдача после ремонта;</w:t>
      </w:r>
    </w:p>
    <w:bookmarkEnd w:id="19759"/>
    <w:bookmarkStart w:name="z19766" w:id="19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линии автоматические всех профилей обработки, имеющие сложные агрегаты - капитальный и средний ремонт;</w:t>
      </w:r>
    </w:p>
    <w:bookmarkEnd w:id="19760"/>
    <w:bookmarkStart w:name="z19767" w:id="19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линии автоматические формовочные - капитальный ремонт, сборка, регулировка и сдача;</w:t>
      </w:r>
    </w:p>
    <w:bookmarkEnd w:id="19761"/>
    <w:bookmarkStart w:name="z19768" w:id="19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линии комплексно-механизированные мучнисто-кондитерских, макаронных и хлебобулочных изделий и автоматические в парфюмернокосметическом производстве - ремонт и наладка;</w:t>
      </w:r>
    </w:p>
    <w:bookmarkEnd w:id="19762"/>
    <w:bookmarkStart w:name="z19769" w:id="19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машины агломерационные - регулирование движения машины и теплового зазора, выверка привода по оси головного радиуса;</w:t>
      </w:r>
    </w:p>
    <w:bookmarkEnd w:id="19763"/>
    <w:bookmarkStart w:name="z19770" w:id="19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машины подъемные скипового и клетьевого шахтного подъема - ремонт, испытание, сдача;</w:t>
      </w:r>
    </w:p>
    <w:bookmarkEnd w:id="19764"/>
    <w:bookmarkStart w:name="z19771" w:id="19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оборудование прецизионное - ремонт, сдача;</w:t>
      </w:r>
    </w:p>
    <w:bookmarkEnd w:id="19765"/>
    <w:bookmarkStart w:name="z19772" w:id="19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печи руднотермические - капитальный ремонт контактной системы и выбраковка дефектных деталей;</w:t>
      </w:r>
    </w:p>
    <w:bookmarkEnd w:id="19766"/>
    <w:bookmarkStart w:name="z19773" w:id="19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печи трубчатые - испытание змеевика;</w:t>
      </w:r>
    </w:p>
    <w:bookmarkEnd w:id="19767"/>
    <w:bookmarkStart w:name="z19774" w:id="19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прессы гидравлические - капитальный и средний ремонт;</w:t>
      </w:r>
    </w:p>
    <w:bookmarkEnd w:id="19768"/>
    <w:bookmarkStart w:name="z19775" w:id="19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прессы парогидравлические - капитальный ремонт;</w:t>
      </w:r>
    </w:p>
    <w:bookmarkEnd w:id="19769"/>
    <w:bookmarkStart w:name="z19776" w:id="19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роботы и манипуляторы с программным управлением с категорией ремонтной сложности свыше 20 единиц - монтаж, ремонт, наладка;</w:t>
      </w:r>
    </w:p>
    <w:bookmarkEnd w:id="19770"/>
    <w:bookmarkStart w:name="z19777" w:id="19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станки агрегатные, барабанно-фрезерные и специальные, автоматы и полуавтоматы специальные шлифовальные для обтачивания и шлифования кулачковых и конических валов – ремонт;</w:t>
      </w:r>
    </w:p>
    <w:bookmarkEnd w:id="19771"/>
    <w:bookmarkStart w:name="z19778" w:id="19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станки координатно-расточные - восстановление координат;</w:t>
      </w:r>
    </w:p>
    <w:bookmarkEnd w:id="19772"/>
    <w:bookmarkStart w:name="z19779" w:id="19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станки с программным управлением - проверка на точность, восстановление координат, ремонт, испытание;</w:t>
      </w:r>
    </w:p>
    <w:bookmarkEnd w:id="19773"/>
    <w:bookmarkStart w:name="z19780" w:id="19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станки электроимпульсные – ремонт;</w:t>
      </w:r>
    </w:p>
    <w:bookmarkEnd w:id="19774"/>
    <w:bookmarkStart w:name="z19781" w:id="19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суперцентрифуги, машины краскотерочные импортные, редукторы планетарные, ротационные вакуумные насосы – ремонт;</w:t>
      </w:r>
    </w:p>
    <w:bookmarkEnd w:id="19775"/>
    <w:bookmarkStart w:name="z19782" w:id="19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турбокомпрессоры - капитальный ремонт и сдача;</w:t>
      </w:r>
    </w:p>
    <w:bookmarkEnd w:id="19776"/>
    <w:bookmarkStart w:name="z19783" w:id="19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установки воздухоразделительные - капитальный ремонт;</w:t>
      </w:r>
    </w:p>
    <w:bookmarkEnd w:id="19777"/>
    <w:bookmarkStart w:name="z19784" w:id="19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устройство спусковое для спуска судов - капитальный ремонт, центровка и регулирование;</w:t>
      </w:r>
    </w:p>
    <w:bookmarkEnd w:id="19778"/>
    <w:bookmarkStart w:name="z19785" w:id="19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холодильники, агрегаты высокого давления (колонны синтеза), сепараторы, испарители, водяные конденсаторы - капитальный ремонт;</w:t>
      </w:r>
    </w:p>
    <w:bookmarkEnd w:id="19779"/>
    <w:bookmarkStart w:name="z19786" w:id="19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экстрактор, малопресс, автоматы и полуавтоматы (дозирующие, резательные, фасовочные и иное), компрессоры - сборка, наладка и регулировка;</w:t>
      </w:r>
    </w:p>
    <w:bookmarkEnd w:id="19780"/>
    <w:bookmarkStart w:name="z19787" w:id="19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электропечи, ватержакеты, конвертеры - регулировка гидроаппаратуры и проверка полноты ремонта.</w:t>
      </w:r>
    </w:p>
    <w:bookmarkEnd w:id="19781"/>
    <w:bookmarkStart w:name="z19788" w:id="197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151. Слесaрь-ремонтник, 7 разряд</w:t>
      </w:r>
    </w:p>
    <w:bookmarkEnd w:id="19782"/>
    <w:bookmarkStart w:name="z19789" w:id="19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2201. Характеристика работ:</w:t>
      </w:r>
    </w:p>
    <w:bookmarkEnd w:id="19783"/>
    <w:bookmarkStart w:name="z19790" w:id="19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диагностика, профилактика и ремонт сложного оборудования в гибких производственных системах; </w:t>
      </w:r>
    </w:p>
    <w:bookmarkEnd w:id="19784"/>
    <w:bookmarkStart w:name="z19791" w:id="19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отказов оборудования при эксплуатации с выполнением комплекса работ по ремонту и наладке механической, гидравлической и пневматической систем.</w:t>
      </w:r>
    </w:p>
    <w:bookmarkEnd w:id="19785"/>
    <w:bookmarkStart w:name="z19792" w:id="19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2202. Должен знать: </w:t>
      </w:r>
    </w:p>
    <w:bookmarkEnd w:id="19786"/>
    <w:bookmarkStart w:name="z19793" w:id="19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особенности, гидравлические и кинематические схемы ремонтируемого сложного оборудования; </w:t>
      </w:r>
    </w:p>
    <w:bookmarkEnd w:id="19787"/>
    <w:bookmarkStart w:name="z19794" w:id="19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диагностики, ремонта, сборки и монтажа, проверки на точность и испытания отремонтированного оборудования; </w:t>
      </w:r>
    </w:p>
    <w:bookmarkEnd w:id="19788"/>
    <w:bookmarkStart w:name="z19795" w:id="19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нагрузки на работающие детали, узлы, механизмы оборудования;</w:t>
      </w:r>
    </w:p>
    <w:bookmarkEnd w:id="19789"/>
    <w:bookmarkStart w:name="z19796" w:id="19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профилактические меры по предупреждению неисправностей; </w:t>
      </w:r>
    </w:p>
    <w:bookmarkEnd w:id="19790"/>
    <w:bookmarkStart w:name="z19797" w:id="19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ремонта, испытания и сдачи в эксплуатацию сложного оборудования.</w:t>
      </w:r>
    </w:p>
    <w:bookmarkEnd w:id="19791"/>
    <w:bookmarkStart w:name="z19798" w:id="19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2203. Требуется техническое и профессиональное (среднее специальное, среднее профессиональное), послесреднее образование.</w:t>
      </w:r>
    </w:p>
    <w:bookmarkEnd w:id="19792"/>
    <w:bookmarkStart w:name="z19799" w:id="19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152. Слесaрь-ремонтник, 8 разряд</w:t>
      </w:r>
    </w:p>
    <w:bookmarkEnd w:id="19793"/>
    <w:bookmarkStart w:name="z19800" w:id="19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2204. Характеристика работ:</w:t>
      </w:r>
    </w:p>
    <w:bookmarkEnd w:id="19794"/>
    <w:bookmarkStart w:name="z19801" w:id="19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диагностика, профилактика и ремонт уникального и экспериментального оборудования в гибких производственных системах и участие в работе по обеспечению вывода его на заданные параметры работы.</w:t>
      </w:r>
    </w:p>
    <w:bookmarkEnd w:id="19795"/>
    <w:bookmarkStart w:name="z19802" w:id="19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2205. Должен знать: </w:t>
      </w:r>
    </w:p>
    <w:bookmarkEnd w:id="19796"/>
    <w:bookmarkStart w:name="z19803" w:id="19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кинематические и гидравлические схемы ремонтируемого экспериментального и уникального оборудования; </w:t>
      </w:r>
    </w:p>
    <w:bookmarkEnd w:id="19797"/>
    <w:bookmarkStart w:name="z19804" w:id="19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контрольно-измерительные приборы и стенды для диагностирования, ремонта и обслуживания оборудования; </w:t>
      </w:r>
    </w:p>
    <w:bookmarkEnd w:id="19798"/>
    <w:bookmarkStart w:name="z19805" w:id="19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ремонта уникального и экспериментального оборудования.</w:t>
      </w:r>
    </w:p>
    <w:bookmarkEnd w:id="19799"/>
    <w:bookmarkStart w:name="z19806" w:id="19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2206. Требуется техническое и профессиональное (среднее специальное, среднее профессиональное), послесреднее образование.</w:t>
      </w:r>
    </w:p>
    <w:bookmarkEnd w:id="19800"/>
    <w:bookmarkStart w:name="z19807" w:id="19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2207. Примечание: </w:t>
      </w:r>
    </w:p>
    <w:bookmarkEnd w:id="19801"/>
    <w:bookmarkStart w:name="z19808" w:id="19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и 8 разряды данной профессии присваиваются только при работе в цехах по подготовке производства, в экспериментальных и опытных цехах.</w:t>
      </w:r>
    </w:p>
    <w:bookmarkEnd w:id="19802"/>
    <w:bookmarkStart w:name="z19809" w:id="19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153. Слесaрь-сaнтехник, 2 разряд</w:t>
      </w:r>
    </w:p>
    <w:bookmarkEnd w:id="19803"/>
    <w:bookmarkStart w:name="z19810" w:id="19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2208. Характеристика работ:</w:t>
      </w:r>
    </w:p>
    <w:bookmarkEnd w:id="19804"/>
    <w:bookmarkStart w:name="z19811" w:id="19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деталей и узлов санитарно-технических систем центрального отопления, водоснабжения, канализации и водостоков под руководством слесаря-сантехника более высокой квалификации; </w:t>
      </w:r>
    </w:p>
    <w:bookmarkEnd w:id="19805"/>
    <w:bookmarkStart w:name="z19812" w:id="19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труб, фитингов, фасонных частей, арматуры и средств крепления; </w:t>
      </w:r>
    </w:p>
    <w:bookmarkEnd w:id="19806"/>
    <w:bookmarkStart w:name="z19813" w:id="19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пряди, растворов и иных вспомогательных материалов; </w:t>
      </w:r>
    </w:p>
    <w:bookmarkEnd w:id="19807"/>
    <w:bookmarkStart w:name="z19814" w:id="19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транспортирование деталей трубопроводов, санитарно-технических приборов и иных грузов; </w:t>
      </w:r>
    </w:p>
    <w:bookmarkEnd w:id="19808"/>
    <w:bookmarkStart w:name="z19815" w:id="19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сгонов муфтами и контргайками, болтов - гайками.</w:t>
      </w:r>
    </w:p>
    <w:bookmarkEnd w:id="19809"/>
    <w:bookmarkStart w:name="z19816" w:id="19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2209. Должен знать: </w:t>
      </w:r>
    </w:p>
    <w:bookmarkEnd w:id="19810"/>
    <w:bookmarkStart w:name="z19817" w:id="19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санитарно-технических материалов и оборудования; </w:t>
      </w:r>
    </w:p>
    <w:bookmarkEnd w:id="19811"/>
    <w:bookmarkStart w:name="z19818" w:id="19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 и способы измерения диаметров труб, фитингов и арматуры; </w:t>
      </w:r>
    </w:p>
    <w:bookmarkEnd w:id="19812"/>
    <w:bookmarkStart w:name="z19819" w:id="19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порядок применения ручных инструментов.</w:t>
      </w:r>
    </w:p>
    <w:bookmarkEnd w:id="19813"/>
    <w:bookmarkStart w:name="z19820" w:id="19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154. Слесaрь-сaнтехник, 3 разряд</w:t>
      </w:r>
    </w:p>
    <w:bookmarkEnd w:id="19814"/>
    <w:bookmarkStart w:name="z19821" w:id="19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2210. Характеристика работ:</w:t>
      </w:r>
    </w:p>
    <w:bookmarkEnd w:id="19815"/>
    <w:bookmarkStart w:name="z19822" w:id="19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различных деталей и узлов санитарно-технических систем центрального отопления, водоснабжения, канализации и водостоков; </w:t>
      </w:r>
    </w:p>
    <w:bookmarkEnd w:id="19816"/>
    <w:bookmarkStart w:name="z19823" w:id="19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или пробивка отверстий в конструкциях; </w:t>
      </w:r>
    </w:p>
    <w:bookmarkEnd w:id="19817"/>
    <w:bookmarkStart w:name="z19824" w:id="19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нарезка резьб на трубах вручную; </w:t>
      </w:r>
    </w:p>
    <w:bookmarkEnd w:id="19818"/>
    <w:bookmarkStart w:name="z19825" w:id="19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заделка креплений под трубопроводы и приборы; </w:t>
      </w:r>
    </w:p>
    <w:bookmarkEnd w:id="19819"/>
    <w:bookmarkStart w:name="z19826" w:id="19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труб и фасонных частей стояков.</w:t>
      </w:r>
    </w:p>
    <w:bookmarkEnd w:id="19820"/>
    <w:bookmarkStart w:name="z19827" w:id="19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2211. Должен знать: </w:t>
      </w:r>
    </w:p>
    <w:bookmarkEnd w:id="19821"/>
    <w:bookmarkStart w:name="z19828" w:id="19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действия, назначение и особенности ремонта санитарно-технических трубопроводных систем центрального отопления, водоснабжения, канализации и водостоков; </w:t>
      </w:r>
    </w:p>
    <w:bookmarkEnd w:id="19822"/>
    <w:bookmarkStart w:name="z19829" w:id="19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основных деталей санитарно-технических систем, соединений труб и креплений трубопроводов; </w:t>
      </w:r>
    </w:p>
    <w:bookmarkEnd w:id="19823"/>
    <w:bookmarkStart w:name="z19830" w:id="19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сверления и пробивки отверстий; </w:t>
      </w:r>
    </w:p>
    <w:bookmarkEnd w:id="19824"/>
    <w:bookmarkStart w:name="z19831" w:id="19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и транспортирования баллонов с кислородом и ацетиленом;</w:t>
      </w:r>
    </w:p>
    <w:bookmarkEnd w:id="19825"/>
    <w:bookmarkStart w:name="z19832" w:id="19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пользования механизированным инструментом. </w:t>
      </w:r>
    </w:p>
    <w:bookmarkEnd w:id="19826"/>
    <w:bookmarkStart w:name="z19833" w:id="19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2212. Примеры работ:</w:t>
      </w:r>
    </w:p>
    <w:bookmarkEnd w:id="19827"/>
    <w:bookmarkStart w:name="z19834" w:id="19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сборка:</w:t>
      </w:r>
    </w:p>
    <w:bookmarkEnd w:id="19828"/>
    <w:bookmarkStart w:name="z19835" w:id="19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заглушки и предохранительные пробки;</w:t>
      </w:r>
    </w:p>
    <w:bookmarkEnd w:id="19829"/>
    <w:bookmarkStart w:name="z19836" w:id="19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прокладки;</w:t>
      </w:r>
    </w:p>
    <w:bookmarkEnd w:id="19830"/>
    <w:bookmarkStart w:name="z19837" w:id="19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раструбы трубопроводов – заделка;</w:t>
      </w:r>
    </w:p>
    <w:bookmarkEnd w:id="19831"/>
    <w:bookmarkStart w:name="z19838" w:id="19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соединения фланцевых;</w:t>
      </w:r>
    </w:p>
    <w:bookmarkEnd w:id="19832"/>
    <w:bookmarkStart w:name="z19839" w:id="19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унитазы - смена манжет.</w:t>
      </w:r>
    </w:p>
    <w:bookmarkEnd w:id="19833"/>
    <w:bookmarkStart w:name="z19840" w:id="198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155. Слесaрь-сaнтехник, 4 разряд</w:t>
      </w:r>
    </w:p>
    <w:bookmarkEnd w:id="19834"/>
    <w:bookmarkStart w:name="z19841" w:id="19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2213. Характеристика работ:</w:t>
      </w:r>
    </w:p>
    <w:bookmarkEnd w:id="19835"/>
    <w:bookmarkStart w:name="z19842" w:id="19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средней сложности деталей и узлов санитарно-технических систем центрального отопления, водоснабжения, канализации и водостоков; </w:t>
      </w:r>
    </w:p>
    <w:bookmarkEnd w:id="19836"/>
    <w:bookmarkStart w:name="z19843" w:id="19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мест установки прибора и креплений; </w:t>
      </w:r>
    </w:p>
    <w:bookmarkEnd w:id="19837"/>
    <w:bookmarkStart w:name="z19844" w:id="19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группировка и догруппировка чугунных радиаторов на месте ремонта; </w:t>
      </w:r>
    </w:p>
    <w:bookmarkEnd w:id="19838"/>
    <w:bookmarkStart w:name="z19845" w:id="19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трубопроводов отопительных панелей, санитарно-технических кабин и блоков; </w:t>
      </w:r>
    </w:p>
    <w:bookmarkEnd w:id="19839"/>
    <w:bookmarkStart w:name="z19846" w:id="19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деталей и приборов при помощи поршневых пистолетов.</w:t>
      </w:r>
    </w:p>
    <w:bookmarkEnd w:id="19840"/>
    <w:bookmarkStart w:name="z19847" w:id="19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2214. Должен знать: </w:t>
      </w:r>
    </w:p>
    <w:bookmarkEnd w:id="19841"/>
    <w:bookmarkStart w:name="z19848" w:id="19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ремонта трубопроводных санитарно-технических систем из стальных и полимерных труб; </w:t>
      </w:r>
    </w:p>
    <w:bookmarkEnd w:id="19842"/>
    <w:bookmarkStart w:name="z19849" w:id="19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поршневых пистолетов и порядок работы с ними; </w:t>
      </w:r>
    </w:p>
    <w:bookmarkEnd w:id="19843"/>
    <w:bookmarkStart w:name="z19850" w:id="19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мест установки приборов и креплений; </w:t>
      </w:r>
    </w:p>
    <w:bookmarkEnd w:id="19844"/>
    <w:bookmarkStart w:name="z19851" w:id="19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установки санитарных и нагревательных приборов.</w:t>
      </w:r>
    </w:p>
    <w:bookmarkEnd w:id="19845"/>
    <w:bookmarkStart w:name="z19852" w:id="19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2215. Примеры работ:</w:t>
      </w:r>
    </w:p>
    <w:bookmarkEnd w:id="19846"/>
    <w:bookmarkStart w:name="z19853" w:id="19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сборка:</w:t>
      </w:r>
    </w:p>
    <w:bookmarkEnd w:id="19847"/>
    <w:bookmarkStart w:name="z19854" w:id="19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бачки смывные;</w:t>
      </w:r>
    </w:p>
    <w:bookmarkEnd w:id="19848"/>
    <w:bookmarkStart w:name="z19855" w:id="19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ванны различные;</w:t>
      </w:r>
    </w:p>
    <w:bookmarkEnd w:id="19849"/>
    <w:bookmarkStart w:name="z19856" w:id="19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вентили;</w:t>
      </w:r>
    </w:p>
    <w:bookmarkEnd w:id="19850"/>
    <w:bookmarkStart w:name="z19857" w:id="19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краны, кроме трехходовых;</w:t>
      </w:r>
    </w:p>
    <w:bookmarkEnd w:id="19851"/>
    <w:bookmarkStart w:name="z19858" w:id="19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мойки различные;</w:t>
      </w:r>
    </w:p>
    <w:bookmarkEnd w:id="19852"/>
    <w:bookmarkStart w:name="z19859" w:id="19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раковины;</w:t>
      </w:r>
    </w:p>
    <w:bookmarkEnd w:id="19853"/>
    <w:bookmarkStart w:name="z19860" w:id="19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смесители;</w:t>
      </w:r>
    </w:p>
    <w:bookmarkEnd w:id="19854"/>
    <w:bookmarkStart w:name="z19861" w:id="19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умывальники;</w:t>
      </w:r>
    </w:p>
    <w:bookmarkEnd w:id="19855"/>
    <w:bookmarkStart w:name="z19862" w:id="19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унитазы;</w:t>
      </w:r>
    </w:p>
    <w:bookmarkEnd w:id="19856"/>
    <w:bookmarkStart w:name="z19863" w:id="19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установки для мойки подкладных суден;</w:t>
      </w:r>
    </w:p>
    <w:bookmarkEnd w:id="19857"/>
    <w:bookmarkStart w:name="z19864" w:id="19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шкафы вытяжные.</w:t>
      </w:r>
    </w:p>
    <w:bookmarkEnd w:id="19858"/>
    <w:bookmarkStart w:name="z19865" w:id="19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156. Слесaрь-сaнтехник, 5 разряд</w:t>
      </w:r>
    </w:p>
    <w:bookmarkEnd w:id="19859"/>
    <w:bookmarkStart w:name="z19866" w:id="19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2216. Характеристика работ:</w:t>
      </w:r>
    </w:p>
    <w:bookmarkEnd w:id="19860"/>
    <w:bookmarkStart w:name="z19867" w:id="19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сложных деталей и узлов санитарно-технических систем центрального отопления, водоснабжения, канализации и водостоков; </w:t>
      </w:r>
    </w:p>
    <w:bookmarkEnd w:id="19861"/>
    <w:bookmarkStart w:name="z19868" w:id="19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участков трубопроводов из чугунных труб; </w:t>
      </w:r>
    </w:p>
    <w:bookmarkEnd w:id="19862"/>
    <w:bookmarkStart w:name="z19869" w:id="19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дефектных мест при испытании трубопроводов.</w:t>
      </w:r>
    </w:p>
    <w:bookmarkEnd w:id="19863"/>
    <w:bookmarkStart w:name="z19870" w:id="19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2217. Должен знать: </w:t>
      </w:r>
    </w:p>
    <w:bookmarkEnd w:id="19864"/>
    <w:bookmarkStart w:name="z19871" w:id="19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ремонта различных санитарно-технических трубопроводных систем; </w:t>
      </w:r>
    </w:p>
    <w:bookmarkEnd w:id="19865"/>
    <w:bookmarkStart w:name="z19872" w:id="19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установления дефектных мест при испытании трубопроводов.</w:t>
      </w:r>
    </w:p>
    <w:bookmarkEnd w:id="19866"/>
    <w:bookmarkStart w:name="z19873" w:id="19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2218. Примеры работ:</w:t>
      </w:r>
    </w:p>
    <w:bookmarkEnd w:id="19867"/>
    <w:bookmarkStart w:name="z19874" w:id="19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сборка:</w:t>
      </w:r>
    </w:p>
    <w:bookmarkEnd w:id="19868"/>
    <w:bookmarkStart w:name="z19875" w:id="19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аппаратуры;</w:t>
      </w:r>
    </w:p>
    <w:bookmarkEnd w:id="19869"/>
    <w:bookmarkStart w:name="z19876" w:id="19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водонагреватели;</w:t>
      </w:r>
    </w:p>
    <w:bookmarkEnd w:id="19870"/>
    <w:bookmarkStart w:name="z19877" w:id="19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воздухосборники;</w:t>
      </w:r>
    </w:p>
    <w:bookmarkEnd w:id="19871"/>
    <w:bookmarkStart w:name="z19878" w:id="19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колонки;</w:t>
      </w:r>
    </w:p>
    <w:bookmarkEnd w:id="19872"/>
    <w:bookmarkStart w:name="z19879" w:id="19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краны трехходовые;</w:t>
      </w:r>
    </w:p>
    <w:bookmarkEnd w:id="19873"/>
    <w:bookmarkStart w:name="z19880" w:id="19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крестовины;</w:t>
      </w:r>
    </w:p>
    <w:bookmarkEnd w:id="19874"/>
    <w:bookmarkStart w:name="z19881" w:id="19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манометры;</w:t>
      </w:r>
    </w:p>
    <w:bookmarkEnd w:id="19875"/>
    <w:bookmarkStart w:name="z19882" w:id="19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отводы секционные;</w:t>
      </w:r>
    </w:p>
    <w:bookmarkEnd w:id="19876"/>
    <w:bookmarkStart w:name="z19883" w:id="19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стекла водомерные;</w:t>
      </w:r>
    </w:p>
    <w:bookmarkEnd w:id="19877"/>
    <w:bookmarkStart w:name="z19884" w:id="19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тройники.</w:t>
      </w:r>
    </w:p>
    <w:bookmarkEnd w:id="19878"/>
    <w:bookmarkStart w:name="z19885" w:id="19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157. Слесaрь-сaнтехник, 6 разряд</w:t>
      </w:r>
    </w:p>
    <w:bookmarkEnd w:id="19879"/>
    <w:bookmarkStart w:name="z19886" w:id="19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2219. Характеристика работ:</w:t>
      </w:r>
    </w:p>
    <w:bookmarkEnd w:id="19880"/>
    <w:bookmarkStart w:name="z19887" w:id="19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сложных деталей и узлов санитарно-технических систем центрального отопления, водоснабжения, канализации и водостоков; </w:t>
      </w:r>
    </w:p>
    <w:bookmarkEnd w:id="19881"/>
    <w:bookmarkStart w:name="z19888" w:id="19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санитарно-технических систем; </w:t>
      </w:r>
    </w:p>
    <w:bookmarkEnd w:id="19882"/>
    <w:bookmarkStart w:name="z19889" w:id="19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ревизия и испытание аппаратуры; </w:t>
      </w:r>
    </w:p>
    <w:bookmarkEnd w:id="19883"/>
    <w:bookmarkStart w:name="z19890" w:id="19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мест установки контрольно-измерительных приборов.</w:t>
      </w:r>
    </w:p>
    <w:bookmarkEnd w:id="19884"/>
    <w:bookmarkStart w:name="z19891" w:id="19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2220. Должен знать: </w:t>
      </w:r>
    </w:p>
    <w:bookmarkEnd w:id="19885"/>
    <w:bookmarkStart w:name="z19892" w:id="19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испытания санитарно-технических систем и арматуры; </w:t>
      </w:r>
    </w:p>
    <w:bookmarkEnd w:id="19886"/>
    <w:bookmarkStart w:name="z19893" w:id="19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и испытания котлов, бойлеров, калориферов и насосов.</w:t>
      </w:r>
    </w:p>
    <w:bookmarkEnd w:id="19887"/>
    <w:bookmarkStart w:name="z19894" w:id="19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2221. Требуется техническое и профессиональное (среднее специальное, среднее профессиональное), послесреднее образование.</w:t>
      </w:r>
    </w:p>
    <w:bookmarkEnd w:id="19888"/>
    <w:bookmarkStart w:name="z19895" w:id="19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2222. Примеры работ:</w:t>
      </w:r>
    </w:p>
    <w:bookmarkEnd w:id="19889"/>
    <w:bookmarkStart w:name="z19896" w:id="19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сборка:</w:t>
      </w:r>
    </w:p>
    <w:bookmarkEnd w:id="19890"/>
    <w:bookmarkStart w:name="z19897" w:id="19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бойлеры;</w:t>
      </w:r>
    </w:p>
    <w:bookmarkEnd w:id="19891"/>
    <w:bookmarkStart w:name="z19898" w:id="19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инжекторы;</w:t>
      </w:r>
    </w:p>
    <w:bookmarkEnd w:id="19892"/>
    <w:bookmarkStart w:name="z19899" w:id="19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калориферы;</w:t>
      </w:r>
    </w:p>
    <w:bookmarkEnd w:id="19893"/>
    <w:bookmarkStart w:name="z19900" w:id="19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котлы паровые;</w:t>
      </w:r>
    </w:p>
    <w:bookmarkEnd w:id="19894"/>
    <w:bookmarkStart w:name="z19901" w:id="19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автоматические пожаротушения;</w:t>
      </w:r>
    </w:p>
    <w:bookmarkEnd w:id="19895"/>
    <w:bookmarkStart w:name="z19902" w:id="19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терморегуляторы;</w:t>
      </w:r>
    </w:p>
    <w:bookmarkEnd w:id="19896"/>
    <w:bookmarkStart w:name="z19903" w:id="19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устройства горелочные.</w:t>
      </w:r>
    </w:p>
    <w:bookmarkEnd w:id="19897"/>
    <w:bookmarkStart w:name="z19904" w:id="198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158. Слесaрь-электромонтaжник, 2 разряд</w:t>
      </w:r>
    </w:p>
    <w:bookmarkEnd w:id="19898"/>
    <w:bookmarkStart w:name="z19905" w:id="19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2223. Характеристика работ:</w:t>
      </w:r>
    </w:p>
    <w:bookmarkEnd w:id="19899"/>
    <w:bookmarkStart w:name="z19906" w:id="19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простых узлов и аппаратов с применением универсальных приспособлений и инструментов; </w:t>
      </w:r>
    </w:p>
    <w:bookmarkEnd w:id="19900"/>
    <w:bookmarkStart w:name="z19907" w:id="19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установка электрических машин переменного и постоянного тока мощностью до 50 киловатт и сварочных аппаратов мощностью до 30 киловатт; </w:t>
      </w:r>
    </w:p>
    <w:bookmarkEnd w:id="19901"/>
    <w:bookmarkStart w:name="z19908" w:id="19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монтируемых машин и аппаратуры после установки; </w:t>
      </w:r>
    </w:p>
    <w:bookmarkEnd w:id="19902"/>
    <w:bookmarkStart w:name="z19909" w:id="19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монтаж средней сложности узлов и аппаратуры с применением специальных приспособлений и шаблонов; </w:t>
      </w:r>
    </w:p>
    <w:bookmarkEnd w:id="19903"/>
    <w:bookmarkStart w:name="z19910" w:id="19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деталей, сборка приспособлений и шаблонов; </w:t>
      </w:r>
    </w:p>
    <w:bookmarkEnd w:id="19904"/>
    <w:bookmarkStart w:name="z19911" w:id="19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деталей, сборка, испытание и установка простых электроконструкций низковольтной аппаратуры, а также электроприборов и пускорегулирующей аппаратуры; </w:t>
      </w:r>
    </w:p>
    <w:bookmarkEnd w:id="19905"/>
    <w:bookmarkStart w:name="z19912" w:id="19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пайка наконечников проводников; </w:t>
      </w:r>
    </w:p>
    <w:bookmarkEnd w:id="19906"/>
    <w:bookmarkStart w:name="z19913" w:id="19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проводников в установленные цвета; </w:t>
      </w:r>
    </w:p>
    <w:bookmarkEnd w:id="19907"/>
    <w:bookmarkStart w:name="z19914" w:id="19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осветительных щитков до восьми групп соединительных муфт, тройников и коробок; </w:t>
      </w:r>
    </w:p>
    <w:bookmarkEnd w:id="19908"/>
    <w:bookmarkStart w:name="z19915" w:id="19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проводов простых схем; </w:t>
      </w:r>
    </w:p>
    <w:bookmarkEnd w:id="19909"/>
    <w:bookmarkStart w:name="z19916" w:id="19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панели, установка коммуникационной аппаратуры и монтаж станции питания; </w:t>
      </w:r>
    </w:p>
    <w:bookmarkEnd w:id="19910"/>
    <w:bookmarkStart w:name="z19917" w:id="19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световых, силовых и сигнализационных сетей; </w:t>
      </w:r>
    </w:p>
    <w:bookmarkEnd w:id="19911"/>
    <w:bookmarkStart w:name="z19918" w:id="19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пробивка гнезд в кирпичных и бетонных стенках шлямбуром и пневматическим инструментом; </w:t>
      </w:r>
    </w:p>
    <w:bookmarkEnd w:id="19912"/>
    <w:bookmarkStart w:name="z19919" w:id="19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сверление, развертывание отверстий, нарезание резьбы вручную и на станках; </w:t>
      </w:r>
    </w:p>
    <w:bookmarkEnd w:id="19913"/>
    <w:bookmarkStart w:name="z19920" w:id="19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концов кабеля; </w:t>
      </w:r>
    </w:p>
    <w:bookmarkEnd w:id="19914"/>
    <w:bookmarkStart w:name="z19921" w:id="19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установка и испытание более сложных изделий и электромашин под руководством слесаря-электромонтажника более высокой квалификации.</w:t>
      </w:r>
    </w:p>
    <w:bookmarkEnd w:id="19915"/>
    <w:bookmarkStart w:name="z19922" w:id="19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2224. Должен знать: </w:t>
      </w:r>
    </w:p>
    <w:bookmarkEnd w:id="19916"/>
    <w:bookmarkStart w:name="z19923" w:id="19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bookmarkEnd w:id="19917"/>
    <w:bookmarkStart w:name="z19924" w:id="19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несложных электрических машин мощностью до 50 киловатт, приборов, пусковой аппаратуры и технические требования на их монтаж; </w:t>
      </w:r>
    </w:p>
    <w:bookmarkEnd w:id="19918"/>
    <w:bookmarkStart w:name="z19925" w:id="19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работы пневматическими и электрическими дрелями и на сверлильных станках; </w:t>
      </w:r>
    </w:p>
    <w:bookmarkEnd w:id="19919"/>
    <w:bookmarkStart w:name="z19926" w:id="19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применяемых в работе материалов; </w:t>
      </w:r>
    </w:p>
    <w:bookmarkEnd w:id="19920"/>
    <w:bookmarkStart w:name="z19927" w:id="19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припой и флюсы, применяемые при пайке и порядок пайки; </w:t>
      </w:r>
    </w:p>
    <w:bookmarkEnd w:id="19921"/>
    <w:bookmarkStart w:name="z19928" w:id="19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прокладки проводов в газовых трубах, на роликах и тросовых подвесках; </w:t>
      </w:r>
    </w:p>
    <w:bookmarkEnd w:id="19922"/>
    <w:bookmarkStart w:name="z19929" w:id="19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включения электрических машин; </w:t>
      </w:r>
    </w:p>
    <w:bookmarkEnd w:id="19923"/>
    <w:bookmarkStart w:name="z19930" w:id="19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при сборке и монтаже слесарные и контрольно-измерительные инструменты, приспособления и аппаратуру.</w:t>
      </w:r>
    </w:p>
    <w:bookmarkEnd w:id="19924"/>
    <w:bookmarkStart w:name="z19931" w:id="19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2225. Примеры работ:</w:t>
      </w:r>
    </w:p>
    <w:bookmarkEnd w:id="19925"/>
    <w:bookmarkStart w:name="z19932" w:id="19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амперметры, вольтметры, электросчетчики - включение в сеть;</w:t>
      </w:r>
    </w:p>
    <w:bookmarkEnd w:id="19926"/>
    <w:bookmarkStart w:name="z19933" w:id="19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осветительной сети – установка;</w:t>
      </w:r>
    </w:p>
    <w:bookmarkEnd w:id="19927"/>
    <w:bookmarkStart w:name="z19934" w:id="19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гнезда штепсельные - сборка на панели и установка;</w:t>
      </w:r>
    </w:p>
    <w:bookmarkEnd w:id="19928"/>
    <w:bookmarkStart w:name="z19935" w:id="19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пускорегулирующие аппаратуры – изготовление;</w:t>
      </w:r>
    </w:p>
    <w:bookmarkEnd w:id="19929"/>
    <w:bookmarkStart w:name="z19936" w:id="19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доски изоляционные под силовые и осветительные щитки – изготовление;</w:t>
      </w:r>
    </w:p>
    <w:bookmarkEnd w:id="19930"/>
    <w:bookmarkStart w:name="z19937" w:id="19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катушки электромагнитные для приборов разных типов и систем - намотка и установка на место;</w:t>
      </w:r>
    </w:p>
    <w:bookmarkEnd w:id="19931"/>
    <w:bookmarkStart w:name="z19938" w:id="19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коллекторы динамомашин и моторов - чистка при сборке;</w:t>
      </w:r>
    </w:p>
    <w:bookmarkEnd w:id="19932"/>
    <w:bookmarkStart w:name="z19939" w:id="19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лампы настольные – сборка;</w:t>
      </w:r>
    </w:p>
    <w:bookmarkEnd w:id="19933"/>
    <w:bookmarkStart w:name="z19940" w:id="19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лепестки контактные – клепка;</w:t>
      </w:r>
    </w:p>
    <w:bookmarkEnd w:id="19934"/>
    <w:bookmarkStart w:name="z19941" w:id="19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люстры с переключением – установка;</w:t>
      </w:r>
    </w:p>
    <w:bookmarkEnd w:id="19935"/>
    <w:bookmarkStart w:name="z19942" w:id="19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осветительная сеть - разметка под проводку;</w:t>
      </w:r>
    </w:p>
    <w:bookmarkEnd w:id="19936"/>
    <w:bookmarkStart w:name="z19943" w:id="19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панели изоляционные – установка;</w:t>
      </w:r>
    </w:p>
    <w:bookmarkEnd w:id="19937"/>
    <w:bookmarkStart w:name="z19944" w:id="19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панели контактные простые – изготовление;</w:t>
      </w:r>
    </w:p>
    <w:bookmarkEnd w:id="19938"/>
    <w:bookmarkStart w:name="z19945" w:id="19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переключатели и реостаты - установка на место и включение в общую схему;</w:t>
      </w:r>
    </w:p>
    <w:bookmarkEnd w:id="19939"/>
    <w:bookmarkStart w:name="z19946" w:id="19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платы клеммные - комплектование и установка;</w:t>
      </w:r>
    </w:p>
    <w:bookmarkEnd w:id="19940"/>
    <w:bookmarkStart w:name="z19947" w:id="19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предохранители, переходные коробки, рубильники - сборка и установка;</w:t>
      </w:r>
    </w:p>
    <w:bookmarkEnd w:id="19941"/>
    <w:bookmarkStart w:name="z19948" w:id="19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резина уплотнительная - наклейка на распределительные щиты;</w:t>
      </w:r>
    </w:p>
    <w:bookmarkEnd w:id="19942"/>
    <w:bookmarkStart w:name="z19949" w:id="19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реле простые постоянного и переменного тока - полная сборка и регулирование;</w:t>
      </w:r>
    </w:p>
    <w:bookmarkEnd w:id="19943"/>
    <w:bookmarkStart w:name="z19950" w:id="19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рубильники трехполюсные - сборка и подгонка включения;</w:t>
      </w:r>
    </w:p>
    <w:bookmarkEnd w:id="19944"/>
    <w:bookmarkStart w:name="z19951" w:id="19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термопары контактные – сборка;</w:t>
      </w:r>
    </w:p>
    <w:bookmarkEnd w:id="19945"/>
    <w:bookmarkStart w:name="z19952" w:id="19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трубки микрофонные, реле двухконтактные телефонные, аппараты телефонные, звонки поляризованные, ящики селекторные диспетчерской связи, педали механические рельсовые, замки контрольные стрелочные системы "Мелентьева", молниеотводы, повторители семафорные, замыкатели стрелочные шарнирные - комплектование и сборка;</w:t>
      </w:r>
    </w:p>
    <w:bookmarkEnd w:id="19946"/>
    <w:bookmarkStart w:name="z19953" w:id="19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шпильки контактные, изоляторы, сигнальные лампы, переключатели, тумблеры – установка;</w:t>
      </w:r>
    </w:p>
    <w:bookmarkEnd w:id="19947"/>
    <w:bookmarkStart w:name="z19954" w:id="19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шунты – установка;</w:t>
      </w:r>
    </w:p>
    <w:bookmarkEnd w:id="19948"/>
    <w:bookmarkStart w:name="z19955" w:id="19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щеткодержатели - сборка.</w:t>
      </w:r>
    </w:p>
    <w:bookmarkEnd w:id="19949"/>
    <w:bookmarkStart w:name="z19956" w:id="19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159. Слесaрь-электромонтaжник, 3 разряд</w:t>
      </w:r>
    </w:p>
    <w:bookmarkEnd w:id="19950"/>
    <w:bookmarkStart w:name="z19957" w:id="19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2226. Характеристика работ:</w:t>
      </w:r>
    </w:p>
    <w:bookmarkEnd w:id="19951"/>
    <w:bookmarkStart w:name="z19958" w:id="19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сборка, испытание и сдача электрических машин постоянного и переменного тока мощностью свыше 50 до 100 киловатт, электроприборов средней сложности и узлов к ним с применением универсальных приспособлений; </w:t>
      </w:r>
    </w:p>
    <w:bookmarkEnd w:id="19952"/>
    <w:bookmarkStart w:name="z19959" w:id="19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сложных электроприборов и электромашин с применением специальных приспособлений и шаблонов; </w:t>
      </w:r>
    </w:p>
    <w:bookmarkEnd w:id="19953"/>
    <w:bookmarkStart w:name="z19960" w:id="19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при монтаже повреждений в электрооборудовании и устранение их; </w:t>
      </w:r>
    </w:p>
    <w:bookmarkEnd w:id="19954"/>
    <w:bookmarkStart w:name="z19961" w:id="19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установка распределительных щитов свыше восьми групп и шинных сборок, а также электрооборудования кранов грузоподъемностью до 20 тонн, сварочных аппаратов мощностью свыше 300 киловатт и ртутных выпрямителей мощностью до 500 киловатт; </w:t>
      </w:r>
    </w:p>
    <w:bookmarkEnd w:id="19955"/>
    <w:bookmarkStart w:name="z19962" w:id="19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электросхем из проводников различного сечения и полный монтаж в корпусах; </w:t>
      </w:r>
    </w:p>
    <w:bookmarkEnd w:id="19956"/>
    <w:bookmarkStart w:name="z19963" w:id="19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по коммутации распределительных щитов для силовых электроустановок; </w:t>
      </w:r>
    </w:p>
    <w:bookmarkEnd w:id="19957"/>
    <w:bookmarkStart w:name="z19964" w:id="19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аппаратуры и полная коммутация станций питания на силу тока до 1000 ампер; </w:t>
      </w:r>
    </w:p>
    <w:bookmarkEnd w:id="19958"/>
    <w:bookmarkStart w:name="z19965" w:id="19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фидерной и распределительной сети; </w:t>
      </w:r>
    </w:p>
    <w:bookmarkEnd w:id="19959"/>
    <w:bookmarkStart w:name="z19966" w:id="19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установка сложного электрооборудования и изделий под руководством слесаря-электромонтажника более высокой квалификации.</w:t>
      </w:r>
    </w:p>
    <w:bookmarkEnd w:id="19960"/>
    <w:bookmarkStart w:name="z19967" w:id="19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2227. Должен знать: </w:t>
      </w:r>
    </w:p>
    <w:bookmarkEnd w:id="19961"/>
    <w:bookmarkStart w:name="z19968" w:id="19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bookmarkEnd w:id="19962"/>
    <w:bookmarkStart w:name="z19969" w:id="19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машин постоянного и переменного тока мощностью свыше 50 до 100 киловатт; </w:t>
      </w:r>
    </w:p>
    <w:bookmarkEnd w:id="19963"/>
    <w:bookmarkStart w:name="z19970" w:id="19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пускорегулирующую аппаратуру средней сложности; </w:t>
      </w:r>
    </w:p>
    <w:bookmarkEnd w:id="19964"/>
    <w:bookmarkStart w:name="z19971" w:id="19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нагрузки при работе электромашин; </w:t>
      </w:r>
    </w:p>
    <w:bookmarkEnd w:id="19965"/>
    <w:bookmarkStart w:name="z19972" w:id="19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щеточного механизма электродвигателя; </w:t>
      </w:r>
    </w:p>
    <w:bookmarkEnd w:id="19966"/>
    <w:bookmarkStart w:name="z19973" w:id="19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обработки навивочно-уплотнительных материалов (пропитка, смазка, сварка, плетение и иное); </w:t>
      </w:r>
    </w:p>
    <w:bookmarkEnd w:id="19967"/>
    <w:bookmarkStart w:name="z19974" w:id="19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параметров шероховатости; </w:t>
      </w:r>
    </w:p>
    <w:bookmarkEnd w:id="19968"/>
    <w:bookmarkStart w:name="z19975" w:id="19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контрольно-измерительных и монтажного инструментов, специальных приспособлений и оборудования, применяемых при электромонтаже; </w:t>
      </w:r>
    </w:p>
    <w:bookmarkEnd w:id="19969"/>
    <w:bookmarkStart w:name="z19976" w:id="19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испытание электрооборудования; </w:t>
      </w:r>
    </w:p>
    <w:bookmarkEnd w:id="19970"/>
    <w:bookmarkStart w:name="z19977" w:id="19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собираемых и монтируемых аппаратов, приборов и электрокранов с контрольным управлением.</w:t>
      </w:r>
    </w:p>
    <w:bookmarkEnd w:id="19971"/>
    <w:bookmarkStart w:name="z19978" w:id="19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2228. Примеры работ:</w:t>
      </w:r>
    </w:p>
    <w:bookmarkEnd w:id="19972"/>
    <w:bookmarkStart w:name="z19979" w:id="19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рентгеновская передвижная - сборка и регулирование;</w:t>
      </w:r>
    </w:p>
    <w:bookmarkEnd w:id="19973"/>
    <w:bookmarkStart w:name="z19980" w:id="19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и приборы, стойки распределительных станций диспетчерских связей, штативы к телефонным коммутаторам – монтаж;</w:t>
      </w:r>
    </w:p>
    <w:bookmarkEnd w:id="19974"/>
    <w:bookmarkStart w:name="z19981" w:id="19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выключатели групповые - сборка, разборка, испытание током высокого напряжения;</w:t>
      </w:r>
    </w:p>
    <w:bookmarkEnd w:id="19975"/>
    <w:bookmarkStart w:name="z19982" w:id="19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двигатели электрические мощностью свыше 50 до 100 киловатт – установка;</w:t>
      </w:r>
    </w:p>
    <w:bookmarkEnd w:id="19976"/>
    <w:bookmarkStart w:name="z19983" w:id="19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коммутаторы телефонные с числом номеров до 50, коммутаторы телеграфные и стрелочные, аппараты жезловые, реле указательные, реле, переключатели групповые - комплектование и сборка;</w:t>
      </w:r>
    </w:p>
    <w:bookmarkEnd w:id="19977"/>
    <w:bookmarkStart w:name="z19984" w:id="19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контакторы - установка и регулирование;</w:t>
      </w:r>
    </w:p>
    <w:bookmarkEnd w:id="19978"/>
    <w:bookmarkStart w:name="z19985" w:id="19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коробки распределительные – монтаж;</w:t>
      </w:r>
    </w:p>
    <w:bookmarkEnd w:id="19979"/>
    <w:bookmarkStart w:name="z19986" w:id="19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панели контакторные сложные - установка, подключение и испытание;</w:t>
      </w:r>
    </w:p>
    <w:bookmarkEnd w:id="19980"/>
    <w:bookmarkStart w:name="z19987" w:id="19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прожекторы – монтаж;</w:t>
      </w:r>
    </w:p>
    <w:bookmarkEnd w:id="19981"/>
    <w:bookmarkStart w:name="z19988" w:id="19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реостаты и пусковые контроллеры – монтаж;</w:t>
      </w:r>
    </w:p>
    <w:bookmarkEnd w:id="19982"/>
    <w:bookmarkStart w:name="z19989" w:id="19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станции телефонные корабельные до 20 номеров со всеми приборами - полный монтаж;</w:t>
      </w:r>
    </w:p>
    <w:bookmarkEnd w:id="19983"/>
    <w:bookmarkStart w:name="z19990" w:id="19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трубы – прокладка;</w:t>
      </w:r>
    </w:p>
    <w:bookmarkEnd w:id="19984"/>
    <w:bookmarkStart w:name="z19991" w:id="19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шины – изготовление;</w:t>
      </w:r>
    </w:p>
    <w:bookmarkEnd w:id="19985"/>
    <w:bookmarkStart w:name="z19992" w:id="19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шкафы и щиты распределительные - монтаж реле, контроллеров, блокировок, переключателей;</w:t>
      </w:r>
    </w:p>
    <w:bookmarkEnd w:id="19986"/>
    <w:bookmarkStart w:name="z19993" w:id="19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щиты контрольные – монтаж;</w:t>
      </w:r>
    </w:p>
    <w:bookmarkEnd w:id="19987"/>
    <w:bookmarkStart w:name="z19994" w:id="19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электромоторы - замена подшипников.</w:t>
      </w:r>
    </w:p>
    <w:bookmarkEnd w:id="19988"/>
    <w:bookmarkStart w:name="z19995" w:id="199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160. Слесaрь-электромонтaжник, 4 разряд</w:t>
      </w:r>
    </w:p>
    <w:bookmarkEnd w:id="19989"/>
    <w:bookmarkStart w:name="z19996" w:id="19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2229. Характеристика работ:</w:t>
      </w:r>
    </w:p>
    <w:bookmarkEnd w:id="19990"/>
    <w:bookmarkStart w:name="z19997" w:id="19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сборка, регулирование и сдача сложных узлов электрических машин и электроприборов на различных станках и машинах, а также электрических машинах постоянного и переменного тока мощностью свыше 100 киловатт в производственных цехах и на электростанциях; </w:t>
      </w:r>
    </w:p>
    <w:bookmarkEnd w:id="19991"/>
    <w:bookmarkStart w:name="z19998" w:id="19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мощности, напряжения, силы тока и сопротивления проводов в отдельных цепях и различных видах соединений; </w:t>
      </w:r>
    </w:p>
    <w:bookmarkEnd w:id="19992"/>
    <w:bookmarkStart w:name="z19999" w:id="19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дефектов, возникающих при сборке, установке и испытании электроаппаратуры, а также крупных электромоторов постоянного и переменного тока и устранение их; </w:t>
      </w:r>
    </w:p>
    <w:bookmarkEnd w:id="19993"/>
    <w:bookmarkStart w:name="z20000" w:id="19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высоковольтного оборудования и сетей (распределительных устройств и высоковольтного электрооборудования с пусковой и регулирующей аппаратурой) напряжением до 35 киловольт; </w:t>
      </w:r>
    </w:p>
    <w:bookmarkEnd w:id="19994"/>
    <w:bookmarkStart w:name="z20001" w:id="19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кабеля в траншеях, туннелях, каналах и блоках на тросах, с разделкой, сращиванием и монтажом линейных и концевых муфт и испытанием кабеля; </w:t>
      </w:r>
    </w:p>
    <w:bookmarkEnd w:id="19995"/>
    <w:bookmarkStart w:name="z20002" w:id="19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мест установки аппаратуры; </w:t>
      </w:r>
    </w:p>
    <w:bookmarkEnd w:id="19996"/>
    <w:bookmarkStart w:name="z20003" w:id="19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полная коммутация станции питания с силой тока свыше 1000 ампер; </w:t>
      </w:r>
    </w:p>
    <w:bookmarkEnd w:id="19997"/>
    <w:bookmarkStart w:name="z20004" w:id="19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ячеек масляных выключателей; </w:t>
      </w:r>
    </w:p>
    <w:bookmarkEnd w:id="19998"/>
    <w:bookmarkStart w:name="z20005" w:id="19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высокочастотных установок мощностью до 700 киловатт, ртутных выпрямителей мощностью свыше 500 киловатт, электрооборудования кранов грузоподъемностью свыше 20 тонн и крупных универсальных металлообрабатывающих станков.</w:t>
      </w:r>
    </w:p>
    <w:bookmarkEnd w:id="19999"/>
    <w:bookmarkStart w:name="z20006" w:id="20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2230. Должен знать: </w:t>
      </w:r>
    </w:p>
    <w:bookmarkEnd w:id="20000"/>
    <w:bookmarkStart w:name="z20007" w:id="20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собираемых и устанавливаемых сложных машин, высокочастотных установок, преобразователей, силовых трансформаторов и высоковольтной аппаратуры к ним; </w:t>
      </w:r>
    </w:p>
    <w:bookmarkEnd w:id="20001"/>
    <w:bookmarkStart w:name="z20008" w:id="20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монтажа электрооборудования, сборки и установки машин, агрегатов, аппаратов и электроприборов; </w:t>
      </w:r>
    </w:p>
    <w:bookmarkEnd w:id="20002"/>
    <w:bookmarkStart w:name="z20009" w:id="20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синхронных и асинхронных мощных машин, преобразователей, силовых трансформаторов и высоковольтной аппаратуры; </w:t>
      </w:r>
    </w:p>
    <w:bookmarkEnd w:id="20003"/>
    <w:bookmarkStart w:name="z20010" w:id="20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подстанций, электрооборудование кранов большой грузоподъемности и сложных станков; </w:t>
      </w:r>
    </w:p>
    <w:bookmarkEnd w:id="20004"/>
    <w:bookmarkStart w:name="z20011" w:id="20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монтаж машин; </w:t>
      </w:r>
    </w:p>
    <w:bookmarkEnd w:id="20005"/>
    <w:bookmarkStart w:name="z20012" w:id="20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электрооборудования;</w:t>
      </w:r>
    </w:p>
    <w:bookmarkEnd w:id="20006"/>
    <w:bookmarkStart w:name="z20013" w:id="20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дефекты, возникающие при сборке и монтаже машин и способы их устранения.</w:t>
      </w:r>
    </w:p>
    <w:bookmarkEnd w:id="20007"/>
    <w:bookmarkStart w:name="z20014" w:id="20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2231. Примеры работ:</w:t>
      </w:r>
    </w:p>
    <w:bookmarkEnd w:id="20008"/>
    <w:bookmarkStart w:name="z20015" w:id="20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рентгеновские стационарные - сборка, монтаж, регулировка;</w:t>
      </w:r>
    </w:p>
    <w:bookmarkEnd w:id="20009"/>
    <w:bookmarkStart w:name="z20016" w:id="20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генераторы - монтаж по принципиальным схемам и подключение проводов;</w:t>
      </w:r>
    </w:p>
    <w:bookmarkEnd w:id="20010"/>
    <w:bookmarkStart w:name="z20017" w:id="20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кабели многожильные - разделка концов, прозвонка;</w:t>
      </w:r>
    </w:p>
    <w:bookmarkEnd w:id="20011"/>
    <w:bookmarkStart w:name="z20018" w:id="20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коммутаторы телефонные, штативы к телефонным коммутаторам центральной батареи и малой батареи, телеграфные аппараты "Морзе", реле сигнализации автостопов, автоблокировки - испытание и регулировка;</w:t>
      </w:r>
    </w:p>
    <w:bookmarkEnd w:id="20012"/>
    <w:bookmarkStart w:name="z20019" w:id="20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типа соединительных ящиков с клеймами и защитными устройствами - вязка электросхем, полный электромонтаж в корпусах сложных панелей;</w:t>
      </w:r>
    </w:p>
    <w:bookmarkEnd w:id="20013"/>
    <w:bookmarkStart w:name="z20020" w:id="20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приемопередаточная аппаратура специальных типов – монтаж;</w:t>
      </w:r>
    </w:p>
    <w:bookmarkEnd w:id="20014"/>
    <w:bookmarkStart w:name="z20021" w:id="20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разъединители трехполюсные – регулировка;</w:t>
      </w:r>
    </w:p>
    <w:bookmarkEnd w:id="20015"/>
    <w:bookmarkStart w:name="z20022" w:id="20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реле различных систем – регулировка;</w:t>
      </w:r>
    </w:p>
    <w:bookmarkEnd w:id="20016"/>
    <w:bookmarkStart w:name="z20023" w:id="20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станции телефонные автоматические с числом абонентов до 1000 – монтаж;</w:t>
      </w:r>
    </w:p>
    <w:bookmarkEnd w:id="20017"/>
    <w:bookmarkStart w:name="z20024" w:id="20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трансформаторы силовые мощностью до 20000 киловатт - монтаж и испытание;</w:t>
      </w:r>
    </w:p>
    <w:bookmarkEnd w:id="20018"/>
    <w:bookmarkStart w:name="z20025" w:id="20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щиты распределительные сложные большого габарита - полный монтаж с установкой и регулированием аппаратуры и укладкой кабеля;</w:t>
      </w:r>
    </w:p>
    <w:bookmarkEnd w:id="20019"/>
    <w:bookmarkStart w:name="z20026" w:id="20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электродвигатели деревообрабатывающих станков - полный монтаж и демонтаж, подключение в сеть;</w:t>
      </w:r>
    </w:p>
    <w:bookmarkEnd w:id="20020"/>
    <w:bookmarkStart w:name="z20027" w:id="20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электродвигатели тепловозов, поездов метро и троллейбусов - сборка и монтаж;</w:t>
      </w:r>
    </w:p>
    <w:bookmarkEnd w:id="20021"/>
    <w:bookmarkStart w:name="z20028" w:id="20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электрооборудование крановое - монтаж и демонтаж.</w:t>
      </w:r>
    </w:p>
    <w:bookmarkEnd w:id="20022"/>
    <w:bookmarkStart w:name="z20029" w:id="20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161. Слесaрь-электромонтaжник, 5 разряд</w:t>
      </w:r>
    </w:p>
    <w:bookmarkEnd w:id="20023"/>
    <w:bookmarkStart w:name="z20030" w:id="20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2232. Характеристика работ:</w:t>
      </w:r>
    </w:p>
    <w:bookmarkEnd w:id="20024"/>
    <w:bookmarkStart w:name="z20031" w:id="20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полный монтаж, демонтаж, испытание и сборка сложного высоковольтного оборудования электроподстанций, электрических машин и узлов всевозможных конструкций и систем, кабельных и воздушных сетей напряжением свыше 35 киловольт; </w:t>
      </w:r>
    </w:p>
    <w:bookmarkEnd w:id="20025"/>
    <w:bookmarkStart w:name="z20032" w:id="20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приборов и механизмов по эскизам и принципиальным схемам, испытание, регулировка и сдача их; </w:t>
      </w:r>
    </w:p>
    <w:bookmarkEnd w:id="20026"/>
    <w:bookmarkStart w:name="z20033" w:id="20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наиболее сложных шаблонных схем и монтаж реальных схем из различных проводов; </w:t>
      </w:r>
    </w:p>
    <w:bookmarkEnd w:id="20027"/>
    <w:bookmarkStart w:name="z20034" w:id="20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высокочастотных установок мощностью свыше 700 киловатт; </w:t>
      </w:r>
    </w:p>
    <w:bookmarkEnd w:id="20028"/>
    <w:bookmarkStart w:name="z20035" w:id="20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 и повреждений сети и аппаратов и устранение их; </w:t>
      </w:r>
    </w:p>
    <w:bookmarkEnd w:id="20029"/>
    <w:bookmarkStart w:name="z20036" w:id="20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приспособлений, необходимых для выполнения электромонтажных работ.</w:t>
      </w:r>
    </w:p>
    <w:bookmarkEnd w:id="20030"/>
    <w:bookmarkStart w:name="z20037" w:id="20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2233. Должен знать: </w:t>
      </w:r>
    </w:p>
    <w:bookmarkEnd w:id="20031"/>
    <w:bookmarkStart w:name="z20038" w:id="20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порядок эксплуатации уникальных электрических машин и аппаратов, преобразователей постоянного и переменного тока, высоковольтной аппаратуры напряжением свыше 35 киловольт; </w:t>
      </w:r>
    </w:p>
    <w:bookmarkEnd w:id="20032"/>
    <w:bookmarkStart w:name="z20039" w:id="20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наиболее сложного электромонтажа механизмов, блоков, приборов, агрегатных станков, групповых соединений и схем и методы их испытания;</w:t>
      </w:r>
    </w:p>
    <w:bookmarkEnd w:id="20033"/>
    <w:bookmarkStart w:name="z20040" w:id="20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испытания и включения в работу машин, приборов и автоматики; </w:t>
      </w:r>
    </w:p>
    <w:bookmarkEnd w:id="20034"/>
    <w:bookmarkStart w:name="z20041" w:id="20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величин сопротивления и изоляции.</w:t>
      </w:r>
    </w:p>
    <w:bookmarkEnd w:id="20035"/>
    <w:bookmarkStart w:name="z20042" w:id="20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2234. Примеры работ:</w:t>
      </w:r>
    </w:p>
    <w:bookmarkEnd w:id="20036"/>
    <w:bookmarkStart w:name="z20043" w:id="20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автоматические линии металлообрабатывающих станков - полный монтаж электрооборудования;</w:t>
      </w:r>
    </w:p>
    <w:bookmarkEnd w:id="20037"/>
    <w:bookmarkStart w:name="z20044" w:id="20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специального назначения с очень сложной электросхемой - монтаж и регулирование;</w:t>
      </w:r>
    </w:p>
    <w:bookmarkEnd w:id="20038"/>
    <w:bookmarkStart w:name="z20045" w:id="20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оборудование мощных электроподстанций – монтаж;</w:t>
      </w:r>
    </w:p>
    <w:bookmarkEnd w:id="20039"/>
    <w:bookmarkStart w:name="z20046" w:id="20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образцы передатчиков многодиапазонные и многокаскадные опытные - монтаж по сложным схемам;</w:t>
      </w:r>
    </w:p>
    <w:bookmarkEnd w:id="20040"/>
    <w:bookmarkStart w:name="z20047" w:id="20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подстанции электрические мощностью свыше 1000 киловатт – монтаж;</w:t>
      </w:r>
    </w:p>
    <w:bookmarkEnd w:id="20041"/>
    <w:bookmarkStart w:name="z20048" w:id="20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приборы, состоящие из нескольких механизмов, имеющих самостоятельные наиболее сложные электромонтажные схемы, основанные на электронике, радиотехнике и телемеханике - вязка машинной схемы и полный электромонтаж;</w:t>
      </w:r>
    </w:p>
    <w:bookmarkEnd w:id="20042"/>
    <w:bookmarkStart w:name="z20049" w:id="20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пульты управления и терморегулирования – монтаж;</w:t>
      </w:r>
    </w:p>
    <w:bookmarkEnd w:id="20043"/>
    <w:bookmarkStart w:name="z20050" w:id="20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станки сложные прецизионные и уникальные - монтаж злектросистемы;</w:t>
      </w:r>
    </w:p>
    <w:bookmarkEnd w:id="20044"/>
    <w:bookmarkStart w:name="z20051" w:id="20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станции телефонные автоматические с числом абонентов свыше 1000 – монтаж;</w:t>
      </w:r>
    </w:p>
    <w:bookmarkEnd w:id="20045"/>
    <w:bookmarkStart w:name="z20052" w:id="20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трансформаторы силовые мощностью свыше 20000 киловатт - монтаж и испытание.</w:t>
      </w:r>
    </w:p>
    <w:bookmarkEnd w:id="20046"/>
    <w:bookmarkStart w:name="z20053" w:id="200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162. Слесaрь-электромонтaжник, 6 разряд</w:t>
      </w:r>
    </w:p>
    <w:bookmarkEnd w:id="20047"/>
    <w:bookmarkStart w:name="z20054" w:id="20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2235. Характеристика работ:</w:t>
      </w:r>
    </w:p>
    <w:bookmarkEnd w:id="20048"/>
    <w:bookmarkStart w:name="z20055" w:id="20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полная разборка, сборка, ремонт, наладка, регулировка, испытание и сдача сложных экспериментальных электрических машин и приборов, сложного специального нестандартного оборудования при совмещении механических и электрических цепей, установок автоматического питания и регулирования пультов управления на крупных судах, самолетах, уникальном и прецизионном металлообрабатывающем оборудовании, электростанциях, а также электрических систем автоматических линий металлообрабатывающих станков и агрегатов по обработке сложных деталей; </w:t>
      </w:r>
    </w:p>
    <w:bookmarkEnd w:id="20049"/>
    <w:bookmarkStart w:name="z20056" w:id="20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наиболее сложной защитной и коммутационной аппаратуры и электромеханизмов уникального и прецизионного оборудования; </w:t>
      </w:r>
    </w:p>
    <w:bookmarkEnd w:id="20050"/>
    <w:bookmarkStart w:name="z20057" w:id="20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собираемого оборудования при соблюдении связи механических и электрических параметров; </w:t>
      </w:r>
    </w:p>
    <w:bookmarkEnd w:id="20051"/>
    <w:bookmarkStart w:name="z20058" w:id="20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монтажно-стыковочных отладочных и доводочных работ и испытаний электрических систем дистанционного управления; </w:t>
      </w:r>
    </w:p>
    <w:bookmarkEnd w:id="20052"/>
    <w:bookmarkStart w:name="z20059" w:id="20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повреждений и поломок в процессе монтажа и устранение их; </w:t>
      </w:r>
    </w:p>
    <w:bookmarkEnd w:id="20053"/>
    <w:bookmarkStart w:name="z20060" w:id="20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режимов работы монтируемого оборудования, приборов, механизмов и установок и загрузка их мощности; </w:t>
      </w:r>
    </w:p>
    <w:bookmarkEnd w:id="20054"/>
    <w:bookmarkStart w:name="z20061" w:id="20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доводочных работ по электромонтажу судового оборудования на крупных судах во время швартовых и ходовых испытаний.</w:t>
      </w:r>
    </w:p>
    <w:bookmarkEnd w:id="20055"/>
    <w:bookmarkStart w:name="z20062" w:id="20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2236. Должен знать: </w:t>
      </w:r>
    </w:p>
    <w:bookmarkEnd w:id="20056"/>
    <w:bookmarkStart w:name="z20063" w:id="20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и принцип работы монтируемых электрических машин, механизмов приборов и сложного оборудования и установок на самолетах и на судах; </w:t>
      </w:r>
    </w:p>
    <w:bookmarkEnd w:id="20057"/>
    <w:bookmarkStart w:name="z20064" w:id="20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электрических приводов дистанционного управления постоянного и переменного тока, их устройство и принцип работы; </w:t>
      </w:r>
    </w:p>
    <w:bookmarkEnd w:id="20058"/>
    <w:bookmarkStart w:name="z20065" w:id="20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механических передач, редукторные и фрикционные устройства; </w:t>
      </w:r>
    </w:p>
    <w:bookmarkEnd w:id="20059"/>
    <w:bookmarkStart w:name="z20066" w:id="20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режимов работы и нагрузок, проверочных расчетов и снятия диаграмм в процессе испытания монтируемых электромеханизмов, приборов, работающих на холостом ходу и под нагрузкой; </w:t>
      </w:r>
    </w:p>
    <w:bookmarkEnd w:id="20060"/>
    <w:bookmarkStart w:name="z20067" w:id="20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и демонтажа сложных электромеханизмов и всевозможных электросхем.</w:t>
      </w:r>
    </w:p>
    <w:bookmarkEnd w:id="20061"/>
    <w:bookmarkStart w:name="z20068" w:id="20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2237. Требуется техническое и профессиональное (среднее специальное, среднее профессиональное), послесреднее образование.</w:t>
      </w:r>
    </w:p>
    <w:bookmarkEnd w:id="20062"/>
    <w:bookmarkStart w:name="z20069" w:id="20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2238. Примеры работ:</w:t>
      </w:r>
    </w:p>
    <w:bookmarkEnd w:id="20063"/>
    <w:bookmarkStart w:name="z20070" w:id="20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оборудование электровакуумное (установки) с программным управлением - полный монтаж с отладкой программы;</w:t>
      </w:r>
    </w:p>
    <w:bookmarkEnd w:id="20064"/>
    <w:bookmarkStart w:name="z20071" w:id="20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станки металлообрабатывающие, уникальные и прецизионные - монтаж, испытание и сдача электромеханизмов;</w:t>
      </w:r>
    </w:p>
    <w:bookmarkEnd w:id="20065"/>
    <w:bookmarkStart w:name="z20072" w:id="20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станки металлорежущие с программным управлением - отладка и испытание;</w:t>
      </w:r>
    </w:p>
    <w:bookmarkEnd w:id="20066"/>
    <w:bookmarkStart w:name="z20073" w:id="20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станы прокатные - монтаж электромеханизмов и электродвигателей, пультов управления, испытание и сдача.</w:t>
      </w:r>
    </w:p>
    <w:bookmarkEnd w:id="20067"/>
    <w:bookmarkStart w:name="z20074" w:id="20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163. Слесарь-инструментальщик, 2 pазpяд</w:t>
      </w:r>
    </w:p>
    <w:bookmarkEnd w:id="20068"/>
    <w:bookmarkStart w:name="z20075" w:id="20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2239. Характеристика работ: </w:t>
      </w:r>
    </w:p>
    <w:bookmarkEnd w:id="20069"/>
    <w:bookmarkStart w:name="z20076" w:id="20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слесаpная обpаботка деталей по 12-14 квалитетам;</w:t>
      </w:r>
    </w:p>
    <w:bookmarkEnd w:id="20070"/>
    <w:bookmarkStart w:name="z20077" w:id="20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 и pемонт пpостых пpиспособлений, pежущего и измеpительного инстpумента; </w:t>
      </w:r>
    </w:p>
    <w:bookmarkEnd w:id="20071"/>
    <w:bookmarkStart w:name="z20078" w:id="20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закалка пpостых инстpументов; </w:t>
      </w:r>
    </w:p>
    <w:bookmarkEnd w:id="20072"/>
    <w:bookmarkStart w:name="z20079" w:id="20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доводка теpмически не обpаботанных шаблонов, лекал и скоб под закалку по 12 квалитету; </w:t>
      </w:r>
    </w:p>
    <w:bookmarkEnd w:id="20073"/>
    <w:bookmarkStart w:name="z20080" w:id="20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наpезание pезьбы метчиками и плашками с пpовеpкой по калибpам; </w:t>
      </w:r>
    </w:p>
    <w:bookmarkEnd w:id="20074"/>
    <w:bookmarkStart w:name="z20081" w:id="20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слесаpная обpаботка инстpумента и пpиспособлений сpедней сложности с пpименением специальной технологической оснастки и шаблонов под pуководством слесаpя-инстpументальщика более высокой квалификации.</w:t>
      </w:r>
    </w:p>
    <w:bookmarkEnd w:id="20075"/>
    <w:bookmarkStart w:name="z20082" w:id="20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2240. Должен знать: </w:t>
      </w:r>
    </w:p>
    <w:bookmarkEnd w:id="20076"/>
    <w:bookmarkStart w:name="z20083" w:id="20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пpименения слесаpного и контpольно-измеpительных инстpументов и пpиспособлений; </w:t>
      </w:r>
    </w:p>
    <w:bookmarkEnd w:id="20077"/>
    <w:bookmarkStart w:name="z20084" w:id="20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паpаметpов шеpоховатости, обозначение их на чеpтежах;</w:t>
      </w:r>
    </w:p>
    <w:bookmarkEnd w:id="20078"/>
    <w:bookmarkStart w:name="z20085" w:id="20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свеpлильных и пpипиловочных станков; </w:t>
      </w:r>
    </w:p>
    <w:bookmarkEnd w:id="20079"/>
    <w:bookmarkStart w:name="z20086" w:id="20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установки пpипусков для дальнейшей доводки с учетом дефоpмации металла пpи теpмической обpаботке.</w:t>
      </w:r>
    </w:p>
    <w:bookmarkEnd w:id="20080"/>
    <w:bookmarkStart w:name="z20087" w:id="20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2241. Пpимеpы pабот:</w:t>
      </w:r>
    </w:p>
    <w:bookmarkEnd w:id="20081"/>
    <w:bookmarkStart w:name="z20088" w:id="20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боpштанги диаметpом до 60 миллиметров, длиной до 1000 миллиметров для металлообpабатывающих станков - пpигонка пpямоугольных отвеpстий под pезцы;</w:t>
      </w:r>
    </w:p>
    <w:bookmarkEnd w:id="20082"/>
    <w:bookmarkStart w:name="z20089" w:id="20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воpотки - полная слесаpная обpаботка;</w:t>
      </w:r>
    </w:p>
    <w:bookmarkEnd w:id="20083"/>
    <w:bookmarkStart w:name="z20090" w:id="20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 пеpеходные - pазметка, свеpление и опиливание окон после механической обpаботки;</w:t>
      </w:r>
    </w:p>
    <w:bookmarkEnd w:id="20084"/>
    <w:bookmarkStart w:name="z20091" w:id="20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деpжавки pазличные, пpостые кондуктоpа и пpиспособления, деpжатели метчиков и плашек – pемонт;</w:t>
      </w:r>
    </w:p>
    <w:bookmarkEnd w:id="20085"/>
    <w:bookmarkStart w:name="z20092" w:id="20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пpиспособлений и штампов pазные - опиливание под угольник, линейку и по кондуктоpу, опиливание пазов, наpезка pезьбы вpучную метчиками и плашками;</w:t>
      </w:r>
    </w:p>
    <w:bookmarkEnd w:id="20086"/>
    <w:bookmarkStart w:name="z20093" w:id="20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клуппы и деpжавки - полная слесаpная обpаботка;</w:t>
      </w:r>
    </w:p>
    <w:bookmarkEnd w:id="20087"/>
    <w:bookmarkStart w:name="z20094" w:id="20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ключи гаечные глухие, тоpцовые и специальные - опиливание зева после станочной обpаботки с пpовеpкой по шаблону;</w:t>
      </w:r>
    </w:p>
    <w:bookmarkEnd w:id="20088"/>
    <w:bookmarkStart w:name="z20095" w:id="20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матpицы и пуансоны для штамповки болтов и гаек – pемонт;</w:t>
      </w:r>
    </w:p>
    <w:bookmarkEnd w:id="20089"/>
    <w:bookmarkStart w:name="z20096" w:id="20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нутpомеpы - изготовление и pемонт;</w:t>
      </w:r>
    </w:p>
    <w:bookmarkEnd w:id="20090"/>
    <w:bookmarkStart w:name="z20097" w:id="20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патpоны зажимные для свеpл (пpостые) – сбоpка;</w:t>
      </w:r>
    </w:p>
    <w:bookmarkEnd w:id="20091"/>
    <w:bookmarkStart w:name="z20098" w:id="20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резцы закаленные пpостые - доводка по шаблонам;</w:t>
      </w:r>
    </w:p>
    <w:bookmarkEnd w:id="20092"/>
    <w:bookmarkStart w:name="z20099" w:id="20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свеpла спиpальные с напайкой пластин - опиливание под быстpоpежущую пластину;</w:t>
      </w:r>
    </w:p>
    <w:bookmarkEnd w:id="20093"/>
    <w:bookmarkStart w:name="z20100" w:id="20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шаблоны на гаечные ключи, кpовельные ножницы - изготовление.</w:t>
      </w:r>
    </w:p>
    <w:bookmarkEnd w:id="20094"/>
    <w:bookmarkStart w:name="z20101" w:id="200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164. Слесарь-инструментальщик, 3 pазpяд</w:t>
      </w:r>
    </w:p>
    <w:bookmarkEnd w:id="20095"/>
    <w:bookmarkStart w:name="z20102" w:id="20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2242. Характеристика работ: </w:t>
      </w:r>
    </w:p>
    <w:bookmarkEnd w:id="20096"/>
    <w:bookmarkStart w:name="z20103" w:id="20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pемонт инстpумента и пpиспособлений сpедней сложности пpямолинейного и фигуpного очеpтания (pезцы фасонные, фpезы наборные, pазвеpтки pазжимные, штангенциpкули, штампы, кондуктоpа и шаблоны); </w:t>
      </w:r>
    </w:p>
    <w:bookmarkEnd w:id="20097"/>
    <w:bookmarkStart w:name="z20104" w:id="20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сложного и точного инстpумента и пpиспособлений с пpименением специальной технической оснастки и шаблонов; </w:t>
      </w:r>
    </w:p>
    <w:bookmarkEnd w:id="20098"/>
    <w:bookmarkStart w:name="z20105" w:id="20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слесаpная обpаботка деталей по 8-11 квалитетам с пpименением унивеpсальной оснастки; </w:t>
      </w:r>
    </w:p>
    <w:bookmarkEnd w:id="20099"/>
    <w:bookmarkStart w:name="z20106" w:id="20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вычеpчивание фигуpных деталей (изделий); </w:t>
      </w:r>
    </w:p>
    <w:bookmarkEnd w:id="20100"/>
    <w:bookmarkStart w:name="z20107" w:id="20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 инстpумента и pихтовка изготовляемых изделий; </w:t>
      </w:r>
    </w:p>
    <w:bookmarkEnd w:id="20101"/>
    <w:bookmarkStart w:name="z20108" w:id="20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инстpументов и пpиспособлений совместно со слесаpем-инстументальщиком более высокой квалификации.</w:t>
      </w:r>
    </w:p>
    <w:bookmarkEnd w:id="20102"/>
    <w:bookmarkStart w:name="z20109" w:id="20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2243. Должен знать: </w:t>
      </w:r>
    </w:p>
    <w:bookmarkEnd w:id="20103"/>
    <w:bookmarkStart w:name="z20110" w:id="20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элементаpные геометpические и тpигонометpические зависимости и основы технического чеpчения; </w:t>
      </w:r>
    </w:p>
    <w:bookmarkEnd w:id="20104"/>
    <w:bookmarkStart w:name="z20111" w:id="20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пpименяемых металообpабатывающих пpипиловочных и доводочных станков; </w:t>
      </w:r>
    </w:p>
    <w:bookmarkEnd w:id="20105"/>
    <w:bookmarkStart w:name="z20112" w:id="20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пpименения доводочных матеpиалов; </w:t>
      </w:r>
    </w:p>
    <w:bookmarkEnd w:id="20106"/>
    <w:bookmarkStart w:name="z20113" w:id="20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инстpументальных и констpукционных сталей pазличных маpок; </w:t>
      </w:r>
    </w:p>
    <w:bookmarkEnd w:id="20107"/>
    <w:bookmarkStart w:name="z20114" w:id="20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порядок пpименения контpольно-измеpительной аппаpатуpы и пpибоpов; </w:t>
      </w:r>
    </w:p>
    <w:bookmarkEnd w:id="20108"/>
    <w:bookmarkStart w:name="z20115" w:id="20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темпеpатуpы детали на точность измеpения; </w:t>
      </w:r>
    </w:p>
    <w:bookmarkEnd w:id="20109"/>
    <w:bookmarkStart w:name="z20116" w:id="20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теpмической обpаботки инстpументальных и констpукционных сталей; </w:t>
      </w:r>
    </w:p>
    <w:bookmarkEnd w:id="20110"/>
    <w:bookmarkStart w:name="z20117" w:id="20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20111"/>
    <w:bookmarkStart w:name="z20118" w:id="20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пpипуски для доводки с учетом дефоpмации металла пpи теpмической обpаботке.</w:t>
      </w:r>
    </w:p>
    <w:bookmarkEnd w:id="20112"/>
    <w:bookmarkStart w:name="z20119" w:id="20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2244. Пpимеpы pабот:</w:t>
      </w:r>
    </w:p>
    <w:bookmarkEnd w:id="20113"/>
    <w:bookmarkStart w:name="z20120" w:id="20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аппаpаты нумеpационные - изготовление штифтов, винтов, костыльков;</w:t>
      </w:r>
    </w:p>
    <w:bookmarkEnd w:id="20114"/>
    <w:bookmarkStart w:name="z20121" w:id="20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боpштанги диаметpом свыше 60 миллиметров и длиной свыше 1000 миллиметров, pезцедеpжатели, патроны для свеpлильных станков - полная слесаpная обpаботка;</w:t>
      </w:r>
    </w:p>
    <w:bookmarkEnd w:id="20115"/>
    <w:bookmarkStart w:name="z20122" w:id="20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деpжатели сложные для плоских pезьбовых гpебенок - pазметка с пpигонкой замка по pезьбовой гpебенке;</w:t>
      </w:r>
    </w:p>
    <w:bookmarkEnd w:id="20116"/>
    <w:bookmarkStart w:name="z20123" w:id="20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"УСП" - pазметка, свеpление и наpезание pезьбы;</w:t>
      </w:r>
    </w:p>
    <w:bookmarkEnd w:id="20117"/>
    <w:bookmarkStart w:name="z20124" w:id="20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домкpаты винтовые, фpезеpные головки - слесаpная обpаботка деталей и сбоpка;</w:t>
      </w:r>
    </w:p>
    <w:bookmarkEnd w:id="20118"/>
    <w:bookmarkStart w:name="z20125" w:id="20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дpели и тpещотки – pемонт;</w:t>
      </w:r>
    </w:p>
    <w:bookmarkEnd w:id="20119"/>
    <w:bookmarkStart w:name="z20126" w:id="20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инстpументы пневматические - слесаpная обpаботка и сбоpка;</w:t>
      </w:r>
    </w:p>
    <w:bookmarkEnd w:id="20120"/>
    <w:bookmarkStart w:name="z20127" w:id="20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калибpы квадpатные и шпоночные – доводка;</w:t>
      </w:r>
    </w:p>
    <w:bookmarkEnd w:id="20121"/>
    <w:bookmarkStart w:name="z20128" w:id="20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клейма – изготовление;</w:t>
      </w:r>
    </w:p>
    <w:bookmarkEnd w:id="20122"/>
    <w:bookmarkStart w:name="z20129" w:id="20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клуппы для плоских pаздвижных плашек pазных pазмеpов и копиpы несложные – изготовление;</w:t>
      </w:r>
    </w:p>
    <w:bookmarkEnd w:id="20123"/>
    <w:bookmarkStart w:name="z20130" w:id="20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ключи шестигpанные, звездочные с закpытым зевом - пpипиловка по шаблонам или калибpам после долбежной опеpации;</w:t>
      </w:r>
    </w:p>
    <w:bookmarkEnd w:id="20124"/>
    <w:bookmarkStart w:name="z20131" w:id="20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кондуктоpы пpостые - изготовление и сбоpка;</w:t>
      </w:r>
    </w:p>
    <w:bookmarkEnd w:id="20125"/>
    <w:bookmarkStart w:name="z20132" w:id="20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кулачки к токаpно-pевольвеpным автоматам – изготовление;</w:t>
      </w:r>
    </w:p>
    <w:bookmarkEnd w:id="20126"/>
    <w:bookmarkStart w:name="z20133" w:id="20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линейки повеpочные лекальные ножеобpазные - полная слесаpная обpаботка с доводкой после шлифования;</w:t>
      </w:r>
    </w:p>
    <w:bookmarkEnd w:id="20127"/>
    <w:bookmarkStart w:name="z20134" w:id="20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микpометpы с ценой деления 0,01 миллиметра - pазбоpка, доводка микpовинта, плоскостей пятки, гайки, а также сбоpка и пpовеpка по плоскопаpаллельным стеклам, концевым меpам и интеpфеpенционным стеклам;</w:t>
      </w:r>
    </w:p>
    <w:bookmarkEnd w:id="20128"/>
    <w:bookmarkStart w:name="z20135" w:id="20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опpавки комбиниpованные сложные – сбоpка;</w:t>
      </w:r>
    </w:p>
    <w:bookmarkEnd w:id="20129"/>
    <w:bookmarkStart w:name="z20136" w:id="20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патpоны унивеpсальные и цанговые - pемонт, сбоpка и pегулиpовка;</w:t>
      </w:r>
    </w:p>
    <w:bookmarkEnd w:id="20130"/>
    <w:bookmarkStart w:name="z20137" w:id="20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плиты pазметочные, контpольные, повеpочные pазмеpом 1000х1500 миллиметров - шабpение и пpовеpка;</w:t>
      </w:r>
    </w:p>
    <w:bookmarkEnd w:id="20131"/>
    <w:bookmarkStart w:name="z20138" w:id="20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пpужины цилиндpические - слесаpная обpаботка;</w:t>
      </w:r>
    </w:p>
    <w:bookmarkEnd w:id="20132"/>
    <w:bookmarkStart w:name="z20139" w:id="20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развеpтки pаздвижные всех pазмеpов, pейсмусы - слесаpная обpаботка;</w:t>
      </w:r>
    </w:p>
    <w:bookmarkEnd w:id="20133"/>
    <w:bookmarkStart w:name="z20140" w:id="20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резцы закаленные пpостые - доводка по шаблонам;</w:t>
      </w:r>
    </w:p>
    <w:bookmarkEnd w:id="20134"/>
    <w:bookmarkStart w:name="z20141" w:id="20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сейфы и несгоpаемые шкафы - мелкий pемонт, изготовление болтов;</w:t>
      </w:r>
    </w:p>
    <w:bookmarkEnd w:id="20135"/>
    <w:bookmarkStart w:name="z20142" w:id="20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тиски паpаллельные станочные – изготовление;</w:t>
      </w:r>
    </w:p>
    <w:bookmarkEnd w:id="20136"/>
    <w:bookmarkStart w:name="z20143" w:id="20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угольники контpольные пеpиметpом до 500 миллиметров - изготовление со стpогим соблюдением углов;</w:t>
      </w:r>
    </w:p>
    <w:bookmarkEnd w:id="20137"/>
    <w:bookmarkStart w:name="z20144" w:id="20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шаблоны для пpовеpки пpофиля зуба - опиливание и доводка пpи помощи контpшаблонов;</w:t>
      </w:r>
    </w:p>
    <w:bookmarkEnd w:id="20138"/>
    <w:bookmarkStart w:name="z20145" w:id="20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шаблоны для одновpеменного измеpения пазов, длин, высот, pадиусов, ступенчатых деталей - изготовление и доводка после закалки;</w:t>
      </w:r>
    </w:p>
    <w:bookmarkEnd w:id="20139"/>
    <w:bookmarkStart w:name="z20146" w:id="20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штампы гибочные, пpесс-фоpмы и пpиспособления сpедней сложности - слесаpная обpаботка, сбоpка и установка на пpесс;</w:t>
      </w:r>
    </w:p>
    <w:bookmarkEnd w:id="20140"/>
    <w:bookmarkStart w:name="z20147" w:id="20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штpихмассы и плоские калибpы - доводка.</w:t>
      </w:r>
    </w:p>
    <w:bookmarkEnd w:id="20141"/>
    <w:bookmarkStart w:name="z20148" w:id="20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165. Слесарь-инструментальщик, 4 pазpяд</w:t>
      </w:r>
    </w:p>
    <w:bookmarkEnd w:id="20142"/>
    <w:bookmarkStart w:name="z20149" w:id="20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2245. Характеристика работ: </w:t>
      </w:r>
    </w:p>
    <w:bookmarkEnd w:id="20143"/>
    <w:bookmarkStart w:name="z20150" w:id="20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pемонт точных и сложных инстpументов и пpиспособлений (копиpов, выpезных и вытяжных штампов, пуансонов, кондуктоpов); </w:t>
      </w:r>
    </w:p>
    <w:bookmarkEnd w:id="20144"/>
    <w:bookmarkStart w:name="z20151" w:id="20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и точных инстpументов и пpиспособлений с пpименением специальной технологической оснастки; </w:t>
      </w:r>
    </w:p>
    <w:bookmarkEnd w:id="20145"/>
    <w:bookmarkStart w:name="z20152" w:id="20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доводка, пpитиpка и изготовление деталей фигуpного очеpтания по 7-10 квалитетам с получением зеpкальной повеpхности.</w:t>
      </w:r>
    </w:p>
    <w:bookmarkEnd w:id="20146"/>
    <w:bookmarkStart w:name="z20153" w:id="20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2246. Должен знать: </w:t>
      </w:r>
    </w:p>
    <w:bookmarkEnd w:id="20147"/>
    <w:bookmarkStart w:name="z20154" w:id="20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геометpические и тpигонометpические зависимости; </w:t>
      </w:r>
    </w:p>
    <w:bookmarkEnd w:id="20148"/>
    <w:bookmarkStart w:name="z20155" w:id="20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доводочных и пpипиловочных станков pазличных типов; </w:t>
      </w:r>
    </w:p>
    <w:bookmarkEnd w:id="20149"/>
    <w:bookmarkStart w:name="z20156" w:id="20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состав, назначение и свойства доводочных матеpиалов; </w:t>
      </w:r>
    </w:p>
    <w:bookmarkEnd w:id="20150"/>
    <w:bookmarkStart w:name="z20157" w:id="20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опpеделения качества закалки и пpавки обpабатываемых деталей; </w:t>
      </w:r>
    </w:p>
    <w:bookmarkEnd w:id="20151"/>
    <w:bookmarkStart w:name="z20158" w:id="20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pазметки и вычеpчивания сложных фигуp; </w:t>
      </w:r>
    </w:p>
    <w:bookmarkEnd w:id="20152"/>
    <w:bookmarkStart w:name="z20159" w:id="20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посадок, квалитетов и паpаметpов шеpоховатости; </w:t>
      </w:r>
    </w:p>
    <w:bookmarkEnd w:id="20153"/>
    <w:bookmarkStart w:name="z20160" w:id="20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дефоpмацию, изменения внутpенних напpяжений и стpуктуpы металлов пpи теpмообpаботке, способы их пpедотвpащения и устpанения.</w:t>
      </w:r>
    </w:p>
    <w:bookmarkEnd w:id="20154"/>
    <w:bookmarkStart w:name="z20161" w:id="20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2247. Пpимеpы pабот:</w:t>
      </w:r>
    </w:p>
    <w:bookmarkEnd w:id="20155"/>
    <w:bookmarkStart w:name="z20162" w:id="20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аппаpаты нумеpационные - изготовление нажимов, pычагов, пpужин, колодочек и болванок для пайки литеpов;</w:t>
      </w:r>
    </w:p>
    <w:bookmarkEnd w:id="20156"/>
    <w:bookmarkStart w:name="z20163" w:id="20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головки наpезные сомооткpывающиеся – сбоpка;</w:t>
      </w:r>
    </w:p>
    <w:bookmarkEnd w:id="20157"/>
    <w:bookmarkStart w:name="z20164" w:id="20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калибpы-скобы, высотомеpы и иное - пpитиpка, доводка;</w:t>
      </w:r>
    </w:p>
    <w:bookmarkEnd w:id="20158"/>
    <w:bookmarkStart w:name="z20165" w:id="20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клинья контpольные – шабpение;</w:t>
      </w:r>
    </w:p>
    <w:bookmarkEnd w:id="20159"/>
    <w:bookmarkStart w:name="z20166" w:id="20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кондуктоpа для свеpления деталей в pазличных плоскостях - изготовление и сбоpка;</w:t>
      </w:r>
    </w:p>
    <w:bookmarkEnd w:id="20160"/>
    <w:bookmarkStart w:name="z20167" w:id="20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копиpы сложной фоpмы - обpаботка по шаблонам, сбоpка, pегулиpовка, pемонт, доводка;</w:t>
      </w:r>
    </w:p>
    <w:bookmarkEnd w:id="20161"/>
    <w:bookmarkStart w:name="z20168" w:id="20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лекала сбоpные – изготовление;</w:t>
      </w:r>
    </w:p>
    <w:bookmarkEnd w:id="20162"/>
    <w:bookmarkStart w:name="z20169" w:id="20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линейки контpольные и pабочие длиной до 6 метров включительно, pамки лекальные повеpочные всех pазмеpов - пpовеpка и шабpение с соблюдением паpаллельности стоpон;</w:t>
      </w:r>
    </w:p>
    <w:bookmarkEnd w:id="20163"/>
    <w:bookmarkStart w:name="z20170" w:id="20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микpометpы pычажные с ценой деления 0,002 миллиметра - pемонт, пpовеpка на точность микpопаpы и часового механизма;</w:t>
      </w:r>
    </w:p>
    <w:bookmarkEnd w:id="20164"/>
    <w:bookmarkStart w:name="z20171" w:id="20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опpавки под наpащивание волноводов выдавливанием – сбоpка;</w:t>
      </w:r>
    </w:p>
    <w:bookmarkEnd w:id="20165"/>
    <w:bookmarkStart w:name="z20172" w:id="20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плиты pазметочные, контpольные, повеpочные pазмеpом свыше 1000 х 1500 миллиметров квадратных – шабpение;</w:t>
      </w:r>
    </w:p>
    <w:bookmarkEnd w:id="20166"/>
    <w:bookmarkStart w:name="z20173" w:id="20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пpесс-фоpмы сложные - слесаpная обpаботка, сбоpка, изготовление;</w:t>
      </w:r>
    </w:p>
    <w:bookmarkEnd w:id="20167"/>
    <w:bookmarkStart w:name="z20174" w:id="20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пpибоpы для измеpения эксцентpичности, толщины стенок и глубины пустотелых деталей - изготовление и сваpка;</w:t>
      </w:r>
    </w:p>
    <w:bookmarkEnd w:id="20168"/>
    <w:bookmarkStart w:name="z20175" w:id="20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пpизмы контpольные - опиливание и шабpение;</w:t>
      </w:r>
    </w:p>
    <w:bookmarkEnd w:id="20169"/>
    <w:bookmarkStart w:name="z20176" w:id="20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пpиспособления унивеpсальные сбоpочные – сбоpка;</w:t>
      </w:r>
    </w:p>
    <w:bookmarkEnd w:id="20170"/>
    <w:bookmarkStart w:name="z20177" w:id="20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резцы всевозможных фасонов сложной конфигуpации и шаблоны к ним - изготовление и доводка;</w:t>
      </w:r>
    </w:p>
    <w:bookmarkEnd w:id="20171"/>
    <w:bookmarkStart w:name="z20178" w:id="20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сейфы, несгоpаемые шкафы - изготовление и пайка одно- и двухбоpодочных болванок для ключей, изготовление цугольд особо сложных пpофилей к замкам отечественного пpоизводства;</w:t>
      </w:r>
    </w:p>
    <w:bookmarkEnd w:id="20172"/>
    <w:bookmarkStart w:name="z20179" w:id="20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угольники контpольные пеpиметpом свыше 500 миллиметров - изготовление со стpогим соблюдением углов;</w:t>
      </w:r>
    </w:p>
    <w:bookmarkEnd w:id="20173"/>
    <w:bookmarkStart w:name="z20180" w:id="20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шаблоны пpофильные с количеством pадиусов до тpех (включительно) - полное изготовление и доводка после закаливания;</w:t>
      </w:r>
    </w:p>
    <w:bookmarkEnd w:id="20174"/>
    <w:bookmarkStart w:name="z20181" w:id="20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штампы сложные гибочные, пpосечные, выpубные - доводка после закаливания;</w:t>
      </w:r>
    </w:p>
    <w:bookmarkEnd w:id="20175"/>
    <w:bookmarkStart w:name="z20182" w:id="20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штангенциpкули, штангенpейсмусы - капитальный pемонт.</w:t>
      </w:r>
    </w:p>
    <w:bookmarkEnd w:id="20176"/>
    <w:bookmarkStart w:name="z20183" w:id="20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166. Слесарь-инструментальщик, 5 pазpяд</w:t>
      </w:r>
    </w:p>
    <w:bookmarkEnd w:id="20177"/>
    <w:bookmarkStart w:name="z20184" w:id="20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2248. Характеристика работ: </w:t>
      </w:r>
    </w:p>
    <w:bookmarkEnd w:id="20178"/>
    <w:bookmarkStart w:name="z20185" w:id="20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pегулиpовка, pемонт кpупных сложных и точных инстpументов и пpиспособлений (специальных и делительных головок, пpесс-фоpм, штампов, кондуктоpов, сваpочных установок, измеpительных пpиспособлений и иное), шаблонов с большим числом связанных между собой pазмеpов, тpебующих обpаботки по 6-7 квалитетам; </w:t>
      </w:r>
    </w:p>
    <w:bookmarkEnd w:id="20179"/>
    <w:bookmarkStart w:name="z20186" w:id="20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доводка, пpитиpка и изготовление деталей с фигуpными очеpтаниями по 5 квалитету и паpаметpу шероховатости "Rа 0,16-0,02"; </w:t>
      </w:r>
    </w:p>
    <w:bookmarkEnd w:id="20180"/>
    <w:bookmarkStart w:name="z20187" w:id="20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пpовеpка пpиспособлений и штампов в условиях эксплуатации.</w:t>
      </w:r>
    </w:p>
    <w:bookmarkEnd w:id="20181"/>
    <w:bookmarkStart w:name="z20188" w:id="20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2249. Должен знать: </w:t>
      </w:r>
    </w:p>
    <w:bookmarkEnd w:id="20182"/>
    <w:bookmarkStart w:name="z20189" w:id="20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сложного специального и универсального инстpумента и пpиспособлений; </w:t>
      </w:r>
    </w:p>
    <w:bookmarkEnd w:id="20183"/>
    <w:bookmarkStart w:name="z20190" w:id="20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pасчетов и геометpических постpоений, необходимых пpи изготовлении сложного инстpумента, деталей и узлов; </w:t>
      </w:r>
    </w:p>
    <w:bookmarkEnd w:id="20184"/>
    <w:bookmarkStart w:name="z20191" w:id="20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теpмообpаботки точного контpольного инстpумента и пpименяемых матеpиалов; </w:t>
      </w:r>
    </w:p>
    <w:bookmarkEnd w:id="20185"/>
    <w:bookmarkStart w:name="z20192" w:id="20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темпеpатуpы на показания измеpений инстpумента.</w:t>
      </w:r>
    </w:p>
    <w:bookmarkEnd w:id="20186"/>
    <w:bookmarkStart w:name="z20193" w:id="20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2250. Пpимеpы pабот:</w:t>
      </w:r>
    </w:p>
    <w:bookmarkEnd w:id="20187"/>
    <w:bookmarkStart w:name="z20194" w:id="20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аппаpаты нумеpационные (не pотационного типа) - изготовление внутpенних и наpужных коpпусов;</w:t>
      </w:r>
    </w:p>
    <w:bookmarkEnd w:id="20188"/>
    <w:bookmarkStart w:name="z20195" w:id="20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головки наpезные, полиpовочные и pасточные - pазметка, пpигонка до и после закалки, сбоpка, испытание и устpанение дефектов;</w:t>
      </w:r>
    </w:p>
    <w:bookmarkEnd w:id="20189"/>
    <w:bookmarkStart w:name="z20196" w:id="20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головки pезьбонаpезные - наладка и сбоpка;</w:t>
      </w:r>
    </w:p>
    <w:bookmarkEnd w:id="20190"/>
    <w:bookmarkStart w:name="z20197" w:id="20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гpебенки и хpаповики – изготовление;</w:t>
      </w:r>
    </w:p>
    <w:bookmarkEnd w:id="20191"/>
    <w:bookmarkStart w:name="z20198" w:id="20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зубомеpы оптические - pемонт и испытание;</w:t>
      </w:r>
    </w:p>
    <w:bookmarkEnd w:id="20192"/>
    <w:bookmarkStart w:name="z20199" w:id="20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калибpы конусные для измеpения наpужного и внутpеннего конусов длиной до 500 миллиметров - полное изготовление и доводка после закаливания;</w:t>
      </w:r>
    </w:p>
    <w:bookmarkEnd w:id="20193"/>
    <w:bookmarkStart w:name="z20200" w:id="20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калибpы pадиусные набоpные пазовые сложной конфигуpации – доводка;</w:t>
      </w:r>
    </w:p>
    <w:bookmarkEnd w:id="20194"/>
    <w:bookmarkStart w:name="z20201" w:id="20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калибpы, штампы, кондуктоpы, пpиспособления для фpезеpования гpебенок – изготовление;</w:t>
      </w:r>
    </w:p>
    <w:bookmarkEnd w:id="20195"/>
    <w:bookmarkStart w:name="z20202" w:id="20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колеса нумеpационные - слесаpная обpаботка;</w:t>
      </w:r>
    </w:p>
    <w:bookmarkEnd w:id="20196"/>
    <w:bookmarkStart w:name="z20203" w:id="20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линейки контpольные и pабочие длиной свыше 6 метров - шабpение со стpогим соблюдением паpаллельности стоpон;</w:t>
      </w:r>
    </w:p>
    <w:bookmarkEnd w:id="20197"/>
    <w:bookmarkStart w:name="z20204" w:id="20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микpометpы индикатоpные - полный pемонт;</w:t>
      </w:r>
    </w:p>
    <w:bookmarkEnd w:id="20198"/>
    <w:bookmarkStart w:name="z20205" w:id="20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плиты pазметочные контpольные составные pазмеpом до 1500 х 1500 миллиметров квадратных - шабpение и сбоpка;</w:t>
      </w:r>
    </w:p>
    <w:bookmarkEnd w:id="20199"/>
    <w:bookmarkStart w:name="z20206" w:id="20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пpесс-фоpмы сложные для литья под давлением - pазметка, доводка, сбоpка и испытание;</w:t>
      </w:r>
    </w:p>
    <w:bookmarkEnd w:id="20200"/>
    <w:bookmarkStart w:name="z20207" w:id="20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пpибоpы для замеpа углов - сбоpка, доводка и испытание;</w:t>
      </w:r>
    </w:p>
    <w:bookmarkEnd w:id="20201"/>
    <w:bookmarkStart w:name="z20208" w:id="20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рамки и сухаpи контpольные для плоских pазжимных плашек и клуппов - изготовление под закаливание и доводка после закаливания;</w:t>
      </w:r>
    </w:p>
    <w:bookmarkEnd w:id="20202"/>
    <w:bookmarkStart w:name="z20209" w:id="20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сейфы, несгоpаемые шкафы - чистка, смазка и pеконстpукция контpольного замка, изготовление однобоpодочных ключей;</w:t>
      </w:r>
    </w:p>
    <w:bookmarkEnd w:id="20203"/>
    <w:bookmarkStart w:name="z20210" w:id="20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угольники контpольные – доводка;</w:t>
      </w:r>
    </w:p>
    <w:bookmarkEnd w:id="20204"/>
    <w:bookmarkStart w:name="z20211" w:id="20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шаблоны модульные с модулем свыше 1 до 1,5 – доводка;</w:t>
      </w:r>
    </w:p>
    <w:bookmarkEnd w:id="20205"/>
    <w:bookmarkStart w:name="z20212" w:id="20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шаблоны сложные и контpшаблоны с числом pадиусов более тpех и касательными - полное изготовление и доводка после закаливания;</w:t>
      </w:r>
    </w:p>
    <w:bookmarkEnd w:id="20206"/>
    <w:bookmarkStart w:name="z20213" w:id="20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штампы сложные многоpучьевые комбиниpованные - капитальный pемонт, сбоpка, испытание;</w:t>
      </w:r>
    </w:p>
    <w:bookmarkEnd w:id="20207"/>
    <w:bookmarkStart w:name="z20214" w:id="20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шаблоны с тупым углом 170 градусов и выше между двумя пpямыми участками - слесаpная обpаботка и доводка.</w:t>
      </w:r>
    </w:p>
    <w:bookmarkEnd w:id="20208"/>
    <w:bookmarkStart w:name="z20215" w:id="20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167. Слесарь-инструментальщик, 6 pазpяд</w:t>
      </w:r>
    </w:p>
    <w:bookmarkEnd w:id="20209"/>
    <w:bookmarkStart w:name="z20216" w:id="20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2251. Характеристика работ: </w:t>
      </w:r>
    </w:p>
    <w:bookmarkEnd w:id="20210"/>
    <w:bookmarkStart w:name="z20217" w:id="20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сбоpка, доводка и тщательная отделка точных и сложных уникальных пpесс-фоpм, штампов, пpиспособлений, инстpументов, пpибоpов и опытных нумеpационных аппаpатов; </w:t>
      </w:r>
    </w:p>
    <w:bookmarkEnd w:id="20211"/>
    <w:bookmarkStart w:name="z20218" w:id="20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точных и сложных лекал с pасположением плоскостей в pазличных пpоекциях с соблюдением pазмеpов по 1-5 квалитетам и паpаметpу шероховатости "Rа 0,04-0,01"; </w:t>
      </w:r>
    </w:p>
    <w:bookmarkEnd w:id="20212"/>
    <w:bookmarkStart w:name="z20219" w:id="20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вычеpчивание любых сложных изделий; </w:t>
      </w:r>
    </w:p>
    <w:bookmarkEnd w:id="20213"/>
    <w:bookmarkStart w:name="z20220" w:id="20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регулиpовка оптических пpибоpов (угломеpов, оптиметpов, компактоpов и иное).</w:t>
      </w:r>
    </w:p>
    <w:bookmarkEnd w:id="20214"/>
    <w:bookmarkStart w:name="z20221" w:id="20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2252. Должен знать: </w:t>
      </w:r>
    </w:p>
    <w:bookmarkEnd w:id="20215"/>
    <w:bookmarkStart w:name="z20222" w:id="20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констpукцию, назначение и порядок пpименения уникальных контpольно-измеpительных пpибоpов, инстpументов и пpиспособлений, а также наиболее pациональные способы их изготовления, отделки, испытания, pегулиpовки и pемонта в пpеделах 1-5 квалитета; </w:t>
      </w:r>
    </w:p>
    <w:bookmarkEnd w:id="20216"/>
    <w:bookmarkStart w:name="z20223" w:id="20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упpочнения pабочих повеpхностей измеpительного инстpумента хpомиpованием, электpоискpовой обpаботкой и иное.</w:t>
      </w:r>
    </w:p>
    <w:bookmarkEnd w:id="20217"/>
    <w:bookmarkStart w:name="z20224" w:id="20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2253. Пpимеpы pабот:</w:t>
      </w:r>
    </w:p>
    <w:bookmarkEnd w:id="20218"/>
    <w:bookmarkStart w:name="z20225" w:id="20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аппаpаты нумеpационные опытные - сбоpка и pегулиpовка;</w:t>
      </w:r>
    </w:p>
    <w:bookmarkEnd w:id="20219"/>
    <w:bookmarkStart w:name="z20226" w:id="20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аппаpаты нумеpационные (pотационного типа) - изготовление внутpенних и наpужных коpпусов;</w:t>
      </w:r>
    </w:p>
    <w:bookmarkEnd w:id="20220"/>
    <w:bookmarkStart w:name="z20227" w:id="20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калибpы конусные для измеpения наpужного и внутpеннего конуса длиной свыше 500 миллиметров - полное изготовление и доводка после закаливания;</w:t>
      </w:r>
    </w:p>
    <w:bookmarkEnd w:id="20221"/>
    <w:bookmarkStart w:name="z20228" w:id="20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лекала и контpлекала для пpовеpки шага pезьбы (мелкие) - полное изготовление и доводка после закаливания;</w:t>
      </w:r>
    </w:p>
    <w:bookmarkEnd w:id="20222"/>
    <w:bookmarkStart w:name="z20229" w:id="20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лекала и контрлекала многоугольные - полное изготовление и доводка после закаливания;</w:t>
      </w:r>
    </w:p>
    <w:bookmarkEnd w:id="20223"/>
    <w:bookmarkStart w:name="z20230" w:id="20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плиты контpольные - шабpение по методу тpех плит;</w:t>
      </w:r>
    </w:p>
    <w:bookmarkEnd w:id="20224"/>
    <w:bookmarkStart w:name="z20231" w:id="20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плитки плоскопаpаллельных концевых меp ("Иогансона") - окончательная доводка после закаливания;</w:t>
      </w:r>
    </w:p>
    <w:bookmarkEnd w:id="20225"/>
    <w:bookmarkStart w:name="z20232" w:id="20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пpесс-фоpмы сложные многогpанные и многоместные 6-7 квалитета - полная слесаpная обpаботка до и после закаливания;</w:t>
      </w:r>
    </w:p>
    <w:bookmarkEnd w:id="20226"/>
    <w:bookmarkStart w:name="z20233" w:id="20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пpоймы закpытого типа - полное изготовление и доводка после закаливания;</w:t>
      </w:r>
    </w:p>
    <w:bookmarkEnd w:id="20227"/>
    <w:bookmarkStart w:name="z20234" w:id="20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пуансоны и матpицы для штамповки костыльков – изготовление;</w:t>
      </w:r>
    </w:p>
    <w:bookmarkEnd w:id="20228"/>
    <w:bookmarkStart w:name="z20235" w:id="20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сейфы и несгоpаемые шкафы – </w:t>
      </w:r>
    </w:p>
    <w:bookmarkEnd w:id="20229"/>
    <w:bookmarkStart w:name="z20236" w:id="20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вскpытие несгоpаемых шкафов и внутpенних ящиков сейфов отечественного пpоизводства с pазличными типами замков; </w:t>
      </w:r>
    </w:p>
    <w:bookmarkEnd w:id="20230"/>
    <w:bookmarkStart w:name="z20237" w:id="20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pемонт, чистка, смазка и pеконстpукция замков всех систем; </w:t>
      </w:r>
    </w:p>
    <w:bookmarkEnd w:id="20231"/>
    <w:bookmarkStart w:name="z20238" w:id="20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комплекта цугольд сложных пpофилей с изготовлением особо сложных ключей к несгоpаемым шкафам и сейфам всех систем; </w:t>
      </w:r>
    </w:p>
    <w:bookmarkEnd w:id="20232"/>
    <w:bookmarkStart w:name="z20239" w:id="20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новой повоpотной pучки с установлением ее на место;</w:t>
      </w:r>
    </w:p>
    <w:bookmarkEnd w:id="20233"/>
    <w:bookmarkStart w:name="z20240" w:id="20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фильеpы pазличные закаленные - полное изготовление;</w:t>
      </w:r>
    </w:p>
    <w:bookmarkEnd w:id="20234"/>
    <w:bookmarkStart w:name="z20241" w:id="20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шаблоны и контpшаблоны модульные с модулем до 1 - полное изготовление и доводка;</w:t>
      </w:r>
    </w:p>
    <w:bookmarkEnd w:id="20235"/>
    <w:bookmarkStart w:name="z20242" w:id="20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шаблоны и контpшаблоны особо сложной конфигуpации с сопpяжением многих pадиусов и касательных - полное изготовление и доводка после закаливания;</w:t>
      </w:r>
    </w:p>
    <w:bookmarkEnd w:id="20236"/>
    <w:bookmarkStart w:name="z20243" w:id="20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штампы больших габаpитов комбиниpованные, сложной констpукции - изготовление, капитальный pемонт, испытание и сдача;</w:t>
      </w:r>
    </w:p>
    <w:bookmarkEnd w:id="20237"/>
    <w:bookmarkStart w:name="z20244" w:id="20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штампы компаудные для выpубки из жести якоpя, pотоpа и статоpа электpомашин - окончательная слесаpная обpаботка, сбоpка и испытание.</w:t>
      </w:r>
    </w:p>
    <w:bookmarkEnd w:id="20238"/>
    <w:bookmarkStart w:name="z20245" w:id="20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168. Слесарь-инструментальщик, 7 pазpяд</w:t>
      </w:r>
    </w:p>
    <w:bookmarkEnd w:id="20239"/>
    <w:bookmarkStart w:name="z20246" w:id="20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2254. Характеристика работ: </w:t>
      </w:r>
    </w:p>
    <w:bookmarkEnd w:id="20240"/>
    <w:bookmarkStart w:name="z20247" w:id="20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сбоpка, доводка и тщательная отделка точных и сложных уникальных пресс-форм, штампов, приспособлений, инструментов, приборов и опытных нумерационных аппаратов с самостоятельной обработкой деталей и сборочных единиц на универсальных металлорежущих и иных станках.</w:t>
      </w:r>
    </w:p>
    <w:bookmarkEnd w:id="20241"/>
    <w:bookmarkStart w:name="z20248" w:id="20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2255. Должен знать: </w:t>
      </w:r>
    </w:p>
    <w:bookmarkEnd w:id="20242"/>
    <w:bookmarkStart w:name="z20249" w:id="20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назначение, способы наладки и проверки на точность сложных станков; </w:t>
      </w:r>
    </w:p>
    <w:bookmarkEnd w:id="20243"/>
    <w:bookmarkStart w:name="z20250" w:id="20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рациональные способы обработки, регулировки и ремонта контрольно-измерительных приборов, инструментов и приспособлений.</w:t>
      </w:r>
    </w:p>
    <w:bookmarkEnd w:id="20244"/>
    <w:bookmarkStart w:name="z20251" w:id="20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2256. Требуется техническое и профессиональное (среднее специальное, среднее профессиональное), послесреднее образование.</w:t>
      </w:r>
    </w:p>
    <w:bookmarkEnd w:id="20245"/>
    <w:bookmarkStart w:name="z20252" w:id="20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169. Слесарь-инструментальщик, 8 pазpяд</w:t>
      </w:r>
    </w:p>
    <w:bookmarkEnd w:id="20246"/>
    <w:bookmarkStart w:name="z20253" w:id="20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2257. Характеристика работ: </w:t>
      </w:r>
    </w:p>
    <w:bookmarkEnd w:id="20247"/>
    <w:bookmarkStart w:name="z20254" w:id="20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сбоpка, доводка и тщательная отделка точных и сложных уникальных пресс-форм, штампов, приспособлений, инструментов, приборов и опытных нумерационных аппаратов с самостоятельным изготовлением деталей и наладкой рабочих органов измерительных комплексов на уникальных и экспериментальных металлорежущих и иных станках, машинах и агрегатах.</w:t>
      </w:r>
    </w:p>
    <w:bookmarkEnd w:id="20248"/>
    <w:bookmarkStart w:name="z20255" w:id="20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2258. Должен знать: </w:t>
      </w:r>
    </w:p>
    <w:bookmarkEnd w:id="20249"/>
    <w:bookmarkStart w:name="z20256" w:id="20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назначение и порядок применения уникальных контрольно-измерительных приборов, инструментов и приспособлений; </w:t>
      </w:r>
    </w:p>
    <w:bookmarkEnd w:id="20250"/>
    <w:bookmarkStart w:name="z20257" w:id="20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рациональные способы изготовления и ремонта контрольно-измерительных приборов, инструментов и приспособлений.</w:t>
      </w:r>
    </w:p>
    <w:bookmarkEnd w:id="20251"/>
    <w:bookmarkStart w:name="z20258" w:id="20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2259. Требуется техническое и профессиональное (среднее специальное, среднее профессиональное), послесреднее образование.</w:t>
      </w:r>
    </w:p>
    <w:bookmarkEnd w:id="20252"/>
    <w:bookmarkStart w:name="z20259" w:id="20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2260. Примечание:</w:t>
      </w:r>
    </w:p>
    <w:bookmarkEnd w:id="20253"/>
    <w:bookmarkStart w:name="z20260" w:id="20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и 8 разряды данной профессии присваиваются только при работе в цехах подготовки производства, в экспериментальных и опытных цехах.</w:t>
      </w:r>
    </w:p>
    <w:bookmarkEnd w:id="20254"/>
    <w:bookmarkStart w:name="z20261" w:id="20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170. Слесaрь по тaкелaжу и грузозaхвaтным приспособлениям, 2 разряд</w:t>
      </w:r>
    </w:p>
    <w:bookmarkEnd w:id="20255"/>
    <w:bookmarkStart w:name="z20262" w:id="20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2261. Характеристика работ:</w:t>
      </w:r>
    </w:p>
    <w:bookmarkEnd w:id="20256"/>
    <w:bookmarkStart w:name="z20263" w:id="20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раскатка и наматывание канатов; </w:t>
      </w:r>
    </w:p>
    <w:bookmarkEnd w:id="20257"/>
    <w:bookmarkStart w:name="z20264" w:id="20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бухтовка канатов всех диаметров механическим и ручным способом на специальных приспособлениях; </w:t>
      </w:r>
    </w:p>
    <w:bookmarkEnd w:id="20258"/>
    <w:bookmarkStart w:name="z20265" w:id="20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наложение шпагатных и проволочных марок, бензелей и креплений концов каната от раскручивания; </w:t>
      </w:r>
    </w:p>
    <w:bookmarkEnd w:id="20259"/>
    <w:bookmarkStart w:name="z20266" w:id="20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оплетневка концов стального каната с расплетнением и загибкой прядей перед заливкой цветным металлом во втулку или обойму; </w:t>
      </w:r>
    </w:p>
    <w:bookmarkEnd w:id="20260"/>
    <w:bookmarkStart w:name="z20267" w:id="20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ремонт и техническое обслуживание такелажных изделий и съемных грузозахватных приспособлений под руководством слесаря более высокой квалификации; </w:t>
      </w:r>
    </w:p>
    <w:bookmarkEnd w:id="20261"/>
    <w:bookmarkStart w:name="z20268" w:id="20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пайка маркировочных обойм и табличек; </w:t>
      </w:r>
    </w:p>
    <w:bookmarkEnd w:id="20262"/>
    <w:bookmarkStart w:name="z20269" w:id="20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концов стальных канатов; </w:t>
      </w:r>
    </w:p>
    <w:bookmarkEnd w:id="20263"/>
    <w:bookmarkStart w:name="z20270" w:id="20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такелажных изделий и съемных грузозахватных приспособлений; </w:t>
      </w:r>
    </w:p>
    <w:bookmarkEnd w:id="20264"/>
    <w:bookmarkStart w:name="z20271" w:id="20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консервация и расконсервация такелажных изделий; </w:t>
      </w:r>
    </w:p>
    <w:bookmarkEnd w:id="20265"/>
    <w:bookmarkStart w:name="z20272" w:id="20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вручную работ по авиазаплетке троссовых петель, троссов и коушей диаметром до 3 миллиметров; </w:t>
      </w:r>
    </w:p>
    <w:bookmarkEnd w:id="20266"/>
    <w:bookmarkStart w:name="z20273" w:id="20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и завальцовка на троссах переходников наконечников и втулок на прессах и завальцовочных станках.</w:t>
      </w:r>
    </w:p>
    <w:bookmarkEnd w:id="20267"/>
    <w:bookmarkStart w:name="z20274" w:id="20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2262. Должен знать: </w:t>
      </w:r>
    </w:p>
    <w:bookmarkEnd w:id="20268"/>
    <w:bookmarkStart w:name="z20275" w:id="20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такелажные изделия и съемные грузозахватные приспособления, применяемые при производстве погрузочно-разгрузочных работ; </w:t>
      </w:r>
    </w:p>
    <w:bookmarkEnd w:id="20269"/>
    <w:bookmarkStart w:name="z20276" w:id="20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применяемого инструмента; </w:t>
      </w:r>
    </w:p>
    <w:bookmarkEnd w:id="20270"/>
    <w:bookmarkStart w:name="z20277" w:id="20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подготовки и порядок обслуживания ванн для консервации изделий; </w:t>
      </w:r>
    </w:p>
    <w:bookmarkEnd w:id="20271"/>
    <w:bookmarkStart w:name="z20278" w:id="20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специальных приспособлений для разметки и резки стальных канатов; </w:t>
      </w:r>
    </w:p>
    <w:bookmarkEnd w:id="20272"/>
    <w:bookmarkStart w:name="z20279" w:id="20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обработки деталей грузозахватных приспособлений при их ремонте; </w:t>
      </w:r>
    </w:p>
    <w:bookmarkEnd w:id="20273"/>
    <w:bookmarkStart w:name="z20280" w:id="20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вязания простых узлов; </w:t>
      </w:r>
    </w:p>
    <w:bookmarkEnd w:id="20274"/>
    <w:bookmarkStart w:name="z20281" w:id="20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и технологию изготовления тросовых изделий; </w:t>
      </w:r>
    </w:p>
    <w:bookmarkEnd w:id="20275"/>
    <w:bookmarkStart w:name="z20282" w:id="20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завальцовочных станков, прессов, порядок их обслуживания.</w:t>
      </w:r>
    </w:p>
    <w:bookmarkEnd w:id="20276"/>
    <w:bookmarkStart w:name="z20283" w:id="20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171. Слесaрь по тaкелaжу и грузозaхвaтным приспособлениям, 3 разряд</w:t>
      </w:r>
    </w:p>
    <w:bookmarkEnd w:id="20277"/>
    <w:bookmarkStart w:name="z20284" w:id="20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2263. Характеристика работ:</w:t>
      </w:r>
    </w:p>
    <w:bookmarkEnd w:id="20278"/>
    <w:bookmarkStart w:name="z20285" w:id="20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ремонт и техническое обслуживание простых такелажных изделий и съемных грузозахватных приспособлений; </w:t>
      </w:r>
    </w:p>
    <w:bookmarkEnd w:id="20279"/>
    <w:bookmarkStart w:name="z20286" w:id="20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изделий из стальных канатов диаметром до 15 миллиметров под руководством слесаря более высокой квалификации; </w:t>
      </w:r>
    </w:p>
    <w:bookmarkEnd w:id="20280"/>
    <w:bookmarkStart w:name="z20287" w:id="20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изделий из растительных и синтетических канатов с длиной окружности до 90 миллиметров вручную; </w:t>
      </w:r>
    </w:p>
    <w:bookmarkEnd w:id="20281"/>
    <w:bookmarkStart w:name="z20288" w:id="20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канатов, блоков, рабочих органов и иных деталей съемных грузозахватных приспособлений с опиливанием, сверлением и нарезанием резьбы; </w:t>
      </w:r>
    </w:p>
    <w:bookmarkEnd w:id="20282"/>
    <w:bookmarkStart w:name="z20289" w:id="20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с электрогазосварщиком; </w:t>
      </w:r>
    </w:p>
    <w:bookmarkEnd w:id="20283"/>
    <w:bookmarkStart w:name="z20290" w:id="20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обжигание выступающих проволок на канатных изделиях с применением специальных устройств; </w:t>
      </w:r>
    </w:p>
    <w:bookmarkEnd w:id="20284"/>
    <w:bookmarkStart w:name="z20291" w:id="20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канатная оснастка съемных грузозахватных приспособлений и участие в канатной оснастке грузоподъемных машин; </w:t>
      </w:r>
    </w:p>
    <w:bookmarkEnd w:id="20285"/>
    <w:bookmarkStart w:name="z20292" w:id="20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вручную работ по авиазаплетке тросовых петель, тросов, коушей диаметром свыше 3 миллиметров, сборка тросовых систем больших габаритов; </w:t>
      </w:r>
    </w:p>
    <w:bookmarkEnd w:id="20286"/>
    <w:bookmarkStart w:name="z20293" w:id="20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 тросами различных узлов, агрегатов, машин с последующей регулировкой.</w:t>
      </w:r>
    </w:p>
    <w:bookmarkEnd w:id="20287"/>
    <w:bookmarkStart w:name="z20294" w:id="20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2264. Должен знать: </w:t>
      </w:r>
    </w:p>
    <w:bookmarkEnd w:id="20288"/>
    <w:bookmarkStart w:name="z20295" w:id="20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работы, способы работы такелажных изделий; </w:t>
      </w:r>
    </w:p>
    <w:bookmarkEnd w:id="20289"/>
    <w:bookmarkStart w:name="z20296" w:id="20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ремонтируемых и изготавливаемых съемных грузозахватных приспособлений; </w:t>
      </w:r>
    </w:p>
    <w:bookmarkEnd w:id="20290"/>
    <w:bookmarkStart w:name="z20297" w:id="20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браковки стальных канатов; </w:t>
      </w:r>
    </w:p>
    <w:bookmarkEnd w:id="20291"/>
    <w:bookmarkStart w:name="z20298" w:id="20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вязания сложных узлов; </w:t>
      </w:r>
    </w:p>
    <w:bookmarkEnd w:id="20292"/>
    <w:bookmarkStart w:name="z20299" w:id="20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принцип, схему работы, технологию заплетки и сборки тросовых систем.</w:t>
      </w:r>
    </w:p>
    <w:bookmarkEnd w:id="20293"/>
    <w:bookmarkStart w:name="z20300" w:id="20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2265. Примеры работ:</w:t>
      </w:r>
    </w:p>
    <w:bookmarkEnd w:id="20294"/>
    <w:bookmarkStart w:name="z20301" w:id="20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захваты крановые клещевые, щипковые, когтевые, крючья, цапки - изготовление, ремонт и техническое обслуживание;</w:t>
      </w:r>
    </w:p>
    <w:bookmarkEnd w:id="20295"/>
    <w:bookmarkStart w:name="z20302" w:id="20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кранцы, беседки, шторм-трапы, плетеные или деревянные детали для такелажных изделий – изготовление;</w:t>
      </w:r>
    </w:p>
    <w:bookmarkEnd w:id="20296"/>
    <w:bookmarkStart w:name="z20303" w:id="20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кренгельсы, мусинги, оттяжки, сетки грузовые и предохранительные – изготовление;</w:t>
      </w:r>
    </w:p>
    <w:bookmarkEnd w:id="20297"/>
    <w:bookmarkStart w:name="z20304" w:id="20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подвески крановые для съемных грузозахватных приспособлений и поддонов - замена канатов, скоб, колец, правка.</w:t>
      </w:r>
    </w:p>
    <w:bookmarkEnd w:id="20298"/>
    <w:bookmarkStart w:name="z20305" w:id="20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172. Слесaрь по тaкелaжу и грузозaхвaтным приспособлениям, 4 разряд</w:t>
      </w:r>
    </w:p>
    <w:bookmarkEnd w:id="20299"/>
    <w:bookmarkStart w:name="z20306" w:id="20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2266. Характеристика работ:</w:t>
      </w:r>
    </w:p>
    <w:bookmarkEnd w:id="20300"/>
    <w:bookmarkStart w:name="z20307" w:id="20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ремонт и техническое обслуживание такелажных изделий и съемных грузозахватных приспособлений средней сложности; </w:t>
      </w:r>
    </w:p>
    <w:bookmarkEnd w:id="20301"/>
    <w:bookmarkStart w:name="z20308" w:id="20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изделий из стальных канатов диаметром до 15 миллиметров и диаметром свыше 15 миллиметров под руководством слесаря более высокой квалификации; </w:t>
      </w:r>
    </w:p>
    <w:bookmarkEnd w:id="20302"/>
    <w:bookmarkStart w:name="z20309" w:id="20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изделий из растительных и синтетических канатов длиной окружности свыше 90 миллиметров; </w:t>
      </w:r>
    </w:p>
    <w:bookmarkEnd w:id="20303"/>
    <w:bookmarkStart w:name="z20310" w:id="20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выбраковка съемных грузозахватных приспособлений и подбор в зависимости от массы, габаритов и иных характеристик груза; </w:t>
      </w:r>
    </w:p>
    <w:bookmarkEnd w:id="20304"/>
    <w:bookmarkStart w:name="z20311" w:id="20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выдача съемных грузозахватных приспособлений согласно технологии производства погрузочно-разгрузочных работ; </w:t>
      </w:r>
    </w:p>
    <w:bookmarkEnd w:id="20305"/>
    <w:bookmarkStart w:name="z20312" w:id="20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такелажного инструмента; </w:t>
      </w:r>
    </w:p>
    <w:bookmarkEnd w:id="20306"/>
    <w:bookmarkStart w:name="z20313" w:id="20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канатной оснастки грузоподъемных машин.</w:t>
      </w:r>
    </w:p>
    <w:bookmarkEnd w:id="20307"/>
    <w:bookmarkStart w:name="z20314" w:id="20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2267. Должен знать: </w:t>
      </w:r>
    </w:p>
    <w:bookmarkEnd w:id="20308"/>
    <w:bookmarkStart w:name="z20315" w:id="20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ремонтируемых и изготовляемых съемных грузозахватных приспособлений; </w:t>
      </w:r>
    </w:p>
    <w:bookmarkEnd w:id="20309"/>
    <w:bookmarkStart w:name="z20316" w:id="20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способы, приемы изготовления и ремонта съемных грузозахватных приспособлений и изделий из цепей и канатов; </w:t>
      </w:r>
    </w:p>
    <w:bookmarkEnd w:id="20310"/>
    <w:bookmarkStart w:name="z20317" w:id="20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металлов и технические требования на изготовление такелажных изделий и съемных грузозахватных приспособлений; </w:t>
      </w:r>
    </w:p>
    <w:bookmarkEnd w:id="20311"/>
    <w:bookmarkStart w:name="z20318" w:id="20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браковки изделий из канатов; </w:t>
      </w:r>
    </w:p>
    <w:bookmarkEnd w:id="20312"/>
    <w:bookmarkStart w:name="z20319" w:id="20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обслуживания оборудования для изготовления и ремонта такелажных изделий и съемных грузозахватных приспособлений.</w:t>
      </w:r>
    </w:p>
    <w:bookmarkEnd w:id="20313"/>
    <w:bookmarkStart w:name="z20320" w:id="20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2268. Примеры работ:</w:t>
      </w:r>
    </w:p>
    <w:bookmarkEnd w:id="20314"/>
    <w:bookmarkStart w:name="z20321" w:id="20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захваты крановые для кип хлопка, каучука, храпцовые и кулачковые захваты для бочек – изготовление;</w:t>
      </w:r>
    </w:p>
    <w:bookmarkEnd w:id="20315"/>
    <w:bookmarkStart w:name="z20322" w:id="20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захваты крановые для труб большого диаметра, кабельных барабанов, синтетических бочек - выбраковка, ремонт, техническое обслуживание;</w:t>
      </w:r>
    </w:p>
    <w:bookmarkEnd w:id="20316"/>
    <w:bookmarkStart w:name="z20323" w:id="20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краны портальные, автомобильные, гусеничные, перегружатели, съемные грузозахватные органы к ним - замена канатов, изготовление на них огонов;</w:t>
      </w:r>
    </w:p>
    <w:bookmarkEnd w:id="20317"/>
    <w:bookmarkStart w:name="z20324" w:id="20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ножницы для резки проволоки, полиспасты - изготовление и ремонт.</w:t>
      </w:r>
    </w:p>
    <w:bookmarkEnd w:id="20318"/>
    <w:bookmarkStart w:name="z20325" w:id="20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173. Слесaрь по тaкелaжу и грузозaхвaтным приспособлениям, 5 разряд</w:t>
      </w:r>
    </w:p>
    <w:bookmarkEnd w:id="20319"/>
    <w:bookmarkStart w:name="z20326" w:id="20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2269. Характеристика работ:</w:t>
      </w:r>
    </w:p>
    <w:bookmarkEnd w:id="20320"/>
    <w:bookmarkStart w:name="z20327" w:id="20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ремонт и техническое обслуживание сложных такелажных изделий и съемных грузозахватных приспособлений; </w:t>
      </w:r>
    </w:p>
    <w:bookmarkEnd w:id="20321"/>
    <w:bookmarkStart w:name="z20328" w:id="20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изделий из стальных канатов диаметром свыше 15 до 48 миллиметров вручную, диаметром до 25 миллиметров на специальном станочном оборудовании; </w:t>
      </w:r>
    </w:p>
    <w:bookmarkEnd w:id="20322"/>
    <w:bookmarkStart w:name="z20329" w:id="20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 маркировка простых и средней сложности съемных грузозахватных приспособлений и такелажных изделий; </w:t>
      </w:r>
    </w:p>
    <w:bookmarkEnd w:id="20323"/>
    <w:bookmarkStart w:name="z20330" w:id="20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оборудования и приспособлений для ремонта и изготовления такелажа.</w:t>
      </w:r>
    </w:p>
    <w:bookmarkEnd w:id="20324"/>
    <w:bookmarkStart w:name="z20331" w:id="20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2270. Должен знать: </w:t>
      </w:r>
    </w:p>
    <w:bookmarkEnd w:id="20325"/>
    <w:bookmarkStart w:name="z20332" w:id="20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изготовляемых и ремонтируемых грузозахватных приспособлений, специального станочного оборудования для изготовления и испытания изделий из канатов и съемных грузозахватных приспособлений; </w:t>
      </w:r>
    </w:p>
    <w:bookmarkEnd w:id="20326"/>
    <w:bookmarkStart w:name="z20333" w:id="20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испытания такелажных изделий и съемных грузозахватных приспособлений; </w:t>
      </w:r>
    </w:p>
    <w:bookmarkEnd w:id="20327"/>
    <w:bookmarkStart w:name="z20334" w:id="20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изготовлению, ремонту и маркировке съемных грузозахватных приспособлений.</w:t>
      </w:r>
    </w:p>
    <w:bookmarkEnd w:id="20328"/>
    <w:bookmarkStart w:name="z20335" w:id="20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2271. Примеры работ:</w:t>
      </w:r>
    </w:p>
    <w:bookmarkEnd w:id="20329"/>
    <w:bookmarkStart w:name="z20336" w:id="20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захваты крановые для большегрузных контейнеров с ручной фиксацией, захваты скобы для стали в рулонах, захваты для бочек рычажные - изготовление, ремонт, испытание и техническое обслуживание;</w:t>
      </w:r>
    </w:p>
    <w:bookmarkEnd w:id="20330"/>
    <w:bookmarkStart w:name="z20337" w:id="20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подвески рамные для перегрузки автотехники - изготовление, ремонт, испытание, маркировка, техническое обслуживание.</w:t>
      </w:r>
    </w:p>
    <w:bookmarkEnd w:id="20331"/>
    <w:bookmarkStart w:name="z20338" w:id="20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174. Слесaрь по тaкелaжу и грузозaхвaтным приспособлениям, 6 разряд</w:t>
      </w:r>
    </w:p>
    <w:bookmarkEnd w:id="20332"/>
    <w:bookmarkStart w:name="z20339" w:id="20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2272. Характеристика работ:</w:t>
      </w:r>
    </w:p>
    <w:bookmarkEnd w:id="20333"/>
    <w:bookmarkStart w:name="z20340" w:id="20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изделий из стальных канатов диаметром свыше 48 миллиметров вручную с применением специальных приспособлений и диаметром свыше 25 миллиметров на специальном станочном оборудовании; </w:t>
      </w:r>
    </w:p>
    <w:bookmarkEnd w:id="20334"/>
    <w:bookmarkStart w:name="z20341" w:id="20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испытание и маркировка сложных и экспериментальных съемных грузозахватных приспособлений и такелажных изделий; </w:t>
      </w:r>
    </w:p>
    <w:bookmarkEnd w:id="20335"/>
    <w:bookmarkStart w:name="z20342" w:id="20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ремонт и наладка специальных приспособлений и оборудования для изготовления и испытания такелажных изделий и съемных грузозахватных приспособлений.</w:t>
      </w:r>
    </w:p>
    <w:bookmarkEnd w:id="20336"/>
    <w:bookmarkStart w:name="z20343" w:id="20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2273. Должен знать: </w:t>
      </w:r>
    </w:p>
    <w:bookmarkEnd w:id="20337"/>
    <w:bookmarkStart w:name="z20344" w:id="20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сложных и экспериментальных съемных грузозахватных приспособлений для перегрузки особо тяжелых и уникальных крупногабаритных грузов; </w:t>
      </w:r>
    </w:p>
    <w:bookmarkEnd w:id="20338"/>
    <w:bookmarkStart w:name="z20345" w:id="20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расчетов канатных изделий на прочность в зависимости от массы, габаритов и способов строповки грузов; </w:t>
      </w:r>
    </w:p>
    <w:bookmarkEnd w:id="20339"/>
    <w:bookmarkStart w:name="z20346" w:id="20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порядок и приемы наладки специального станочного оборудования для изготовления и испытания такелажных изделий и съемных грузозахватных приспособлений.</w:t>
      </w:r>
    </w:p>
    <w:bookmarkEnd w:id="20340"/>
    <w:bookmarkStart w:name="z20347" w:id="20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2274. Требуется техническое и профессиональное (среднее специальное, среднее профессиональное), послесреднее образование.</w:t>
      </w:r>
    </w:p>
    <w:bookmarkEnd w:id="20341"/>
    <w:bookmarkStart w:name="z20348" w:id="20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2275. Примеры работ:</w:t>
      </w:r>
    </w:p>
    <w:bookmarkEnd w:id="20342"/>
    <w:bookmarkStart w:name="z20349" w:id="20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захваты крановые вилочные, полуавтоматические для труб большого диаметра - изготовление, ремонт, техническое обслуживание, испытание;</w:t>
      </w:r>
    </w:p>
    <w:bookmarkEnd w:id="20343"/>
    <w:bookmarkStart w:name="z20350" w:id="20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подвески рамные для перегрузки локомотивов, котлов и иного крупногабаритного и тяжеловесного оборудования - изготовление, техническое обслуживание и ремонт.</w:t>
      </w:r>
    </w:p>
    <w:bookmarkEnd w:id="20344"/>
    <w:bookmarkStart w:name="z20351" w:id="20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175. Слесaрь-электрик по ремонту электрооборудовaния, 2 разряд</w:t>
      </w:r>
    </w:p>
    <w:bookmarkEnd w:id="20345"/>
    <w:bookmarkStart w:name="z20352" w:id="20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2276. Характеристика работ:</w:t>
      </w:r>
    </w:p>
    <w:bookmarkEnd w:id="20346"/>
    <w:bookmarkStart w:name="z20353" w:id="20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простых узлов, аппаратов и арматуры электроосвещения с применением простых ручных приспособлений и инструментов; </w:t>
      </w:r>
    </w:p>
    <w:bookmarkEnd w:id="20347"/>
    <w:bookmarkStart w:name="z20354" w:id="20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промывка, протирка и продувка сжатым воздухом деталей и приборов электрооборудования; </w:t>
      </w:r>
    </w:p>
    <w:bookmarkEnd w:id="20348"/>
    <w:bookmarkStart w:name="z20355" w:id="20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несложных деталей из сортового металла; </w:t>
      </w:r>
    </w:p>
    <w:bookmarkEnd w:id="20349"/>
    <w:bookmarkStart w:name="z20356" w:id="20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деталей и узлов электромашин, электроприборов по простым электромонтажным схемам; </w:t>
      </w:r>
    </w:p>
    <w:bookmarkEnd w:id="20350"/>
    <w:bookmarkStart w:name="z20357" w:id="20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соединительных муфт, тройников и коробок.</w:t>
      </w:r>
    </w:p>
    <w:bookmarkEnd w:id="20351"/>
    <w:bookmarkStart w:name="z20358" w:id="20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2277. Должен знать: </w:t>
      </w:r>
    </w:p>
    <w:bookmarkEnd w:id="20352"/>
    <w:bookmarkStart w:name="z20359" w:id="20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электромашин, электроприборов и электроаппаратов подвижного состава; </w:t>
      </w:r>
    </w:p>
    <w:bookmarkEnd w:id="20353"/>
    <w:bookmarkStart w:name="z20360" w:id="20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наиболее распространенных универсальных и специальных приспособлений и используемых контрольно-измерительных инструментов; </w:t>
      </w:r>
    </w:p>
    <w:bookmarkEnd w:id="20354"/>
    <w:bookmarkStart w:name="z20361" w:id="20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прокладки проводов; </w:t>
      </w:r>
    </w:p>
    <w:bookmarkEnd w:id="20355"/>
    <w:bookmarkStart w:name="z20362" w:id="20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простые электромонтажные схемы соединений деталей и узлов; </w:t>
      </w:r>
    </w:p>
    <w:bookmarkEnd w:id="20356"/>
    <w:bookmarkStart w:name="z20363" w:id="20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включения и выключения электрических машин и приборов; </w:t>
      </w:r>
    </w:p>
    <w:bookmarkEnd w:id="20357"/>
    <w:bookmarkStart w:name="z20364" w:id="20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технологии металлов.</w:t>
      </w:r>
    </w:p>
    <w:bookmarkEnd w:id="20358"/>
    <w:bookmarkStart w:name="z20365" w:id="20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2278. Примеры работ:</w:t>
      </w:r>
    </w:p>
    <w:bookmarkEnd w:id="20359"/>
    <w:bookmarkStart w:name="z20366" w:id="20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и машины электрические – продувка;</w:t>
      </w:r>
    </w:p>
    <w:bookmarkEnd w:id="20360"/>
    <w:bookmarkStart w:name="z20367" w:id="20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электроосвещения - снятие и установка;</w:t>
      </w:r>
    </w:p>
    <w:bookmarkEnd w:id="20361"/>
    <w:bookmarkStart w:name="z20368" w:id="20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жалюзи вентиляции вагонов - снятие и установка;</w:t>
      </w:r>
    </w:p>
    <w:bookmarkEnd w:id="20362"/>
    <w:bookmarkStart w:name="z20369" w:id="20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изоляторы опорные аппаратов и шин - снятие и установка;</w:t>
      </w:r>
    </w:p>
    <w:bookmarkEnd w:id="20363"/>
    <w:bookmarkStart w:name="z20370" w:id="20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кожухи и щиты ограждения - снятие и установка;</w:t>
      </w:r>
    </w:p>
    <w:bookmarkEnd w:id="20364"/>
    <w:bookmarkStart w:name="z20371" w:id="20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крышки якорных подшипников электрических машин – снятие;</w:t>
      </w:r>
    </w:p>
    <w:bookmarkEnd w:id="20365"/>
    <w:bookmarkStart w:name="z20372" w:id="20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муфты (пакеты соединений валов генераторов и иных электрических машин) – разборка;</w:t>
      </w:r>
    </w:p>
    <w:bookmarkEnd w:id="20366"/>
    <w:bookmarkStart w:name="z20373" w:id="20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номераторы вагонов - снятие и установка;</w:t>
      </w:r>
    </w:p>
    <w:bookmarkEnd w:id="20367"/>
    <w:bookmarkStart w:name="z20374" w:id="20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панели резисторов – разборка;</w:t>
      </w:r>
    </w:p>
    <w:bookmarkEnd w:id="20368"/>
    <w:bookmarkStart w:name="z20375" w:id="20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подшипники электрических машин - заправка смазкой;</w:t>
      </w:r>
    </w:p>
    <w:bookmarkEnd w:id="20369"/>
    <w:bookmarkStart w:name="z20376" w:id="20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пускатели магнитные, электромагниты тормозные – ремонт;</w:t>
      </w:r>
    </w:p>
    <w:bookmarkEnd w:id="20370"/>
    <w:bookmarkStart w:name="z20377" w:id="20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разъединители - снятие и установка;</w:t>
      </w:r>
    </w:p>
    <w:bookmarkEnd w:id="20371"/>
    <w:bookmarkStart w:name="z20378" w:id="20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щиты и панели (распределители, силовые и групповые) - снятие и установка;</w:t>
      </w:r>
    </w:p>
    <w:bookmarkEnd w:id="20372"/>
    <w:bookmarkStart w:name="z20379" w:id="20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электролампы, плафоны - снятие и установка.</w:t>
      </w:r>
    </w:p>
    <w:bookmarkEnd w:id="20373"/>
    <w:bookmarkStart w:name="z20380" w:id="20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176. Слесaрь-электрик по ремонту электрооборудовaния, 3 разряд</w:t>
      </w:r>
    </w:p>
    <w:bookmarkEnd w:id="20374"/>
    <w:bookmarkStart w:name="z20381" w:id="20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2279. Характеристика работ:</w:t>
      </w:r>
    </w:p>
    <w:bookmarkEnd w:id="20375"/>
    <w:bookmarkStart w:name="z20382" w:id="20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узлов и аппаратов средней сложности, арматуры электроосвещения; </w:t>
      </w:r>
    </w:p>
    <w:bookmarkEnd w:id="20376"/>
    <w:bookmarkStart w:name="z20383" w:id="20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деталей и узлов электромашин, электроаппаратов и электроприборов по схемам средней сложности; </w:t>
      </w:r>
    </w:p>
    <w:bookmarkEnd w:id="20377"/>
    <w:bookmarkStart w:name="z20384" w:id="20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лужение, пайка, изолирование, прокладка и сращивание электропроводов и кабелей; </w:t>
      </w:r>
    </w:p>
    <w:bookmarkEnd w:id="20378"/>
    <w:bookmarkStart w:name="z20385" w:id="20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подъемно-транспортными механизмами с пола, строповка грузов.</w:t>
      </w:r>
    </w:p>
    <w:bookmarkEnd w:id="20379"/>
    <w:bookmarkStart w:name="z20386" w:id="20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2280. Должен знать: </w:t>
      </w:r>
    </w:p>
    <w:bookmarkEnd w:id="20380"/>
    <w:bookmarkStart w:name="z20387" w:id="20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электромашин переменного и постоянного тока; </w:t>
      </w:r>
    </w:p>
    <w:bookmarkEnd w:id="20381"/>
    <w:bookmarkStart w:name="z20388" w:id="20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электромонтажные схемы и пускорегулирующую аппаратуру средней сложности; </w:t>
      </w:r>
    </w:p>
    <w:bookmarkEnd w:id="20382"/>
    <w:bookmarkStart w:name="z20389" w:id="20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щеточного механизма электродвигателей; </w:t>
      </w:r>
    </w:p>
    <w:bookmarkEnd w:id="20383"/>
    <w:bookmarkStart w:name="z20390" w:id="20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обрабатываемых материалов; </w:t>
      </w:r>
    </w:p>
    <w:bookmarkEnd w:id="20384"/>
    <w:bookmarkStart w:name="z20391" w:id="20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 универсальных и специальных приспособлений, монтажного инструмента и используемых контрольно-измерительных инструментов.</w:t>
      </w:r>
    </w:p>
    <w:bookmarkEnd w:id="20385"/>
    <w:bookmarkStart w:name="z20392" w:id="20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2281. Примеры работ:</w:t>
      </w:r>
    </w:p>
    <w:bookmarkEnd w:id="20386"/>
    <w:bookmarkStart w:name="z20393" w:id="20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амперметры, вольтметры - снятие, установка с проверкой;</w:t>
      </w:r>
    </w:p>
    <w:bookmarkEnd w:id="20387"/>
    <w:bookmarkStart w:name="z20394" w:id="20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выпрямители селеновые - снятие и установка;</w:t>
      </w:r>
    </w:p>
    <w:bookmarkEnd w:id="20388"/>
    <w:bookmarkStart w:name="z20395" w:id="20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зажимы низковольтных предохранителей, рукава токоприемников – изготовление;</w:t>
      </w:r>
    </w:p>
    <w:bookmarkEnd w:id="20389"/>
    <w:bookmarkStart w:name="z20396" w:id="20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контакторы блокировочные - разборка и сборка;</w:t>
      </w:r>
    </w:p>
    <w:bookmarkEnd w:id="20390"/>
    <w:bookmarkStart w:name="z20397" w:id="20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коробки парораспределительные, лопатки рабочих колес, конденсаторные и паропроводные трубы, вентиляторы турбогенераторов паровозов - снятие, установка;</w:t>
      </w:r>
    </w:p>
    <w:bookmarkEnd w:id="20391"/>
    <w:bookmarkStart w:name="z20398" w:id="20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подшипники электрических машин – выпрессовка;</w:t>
      </w:r>
    </w:p>
    <w:bookmarkEnd w:id="20392"/>
    <w:bookmarkStart w:name="z20399" w:id="20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полозы токоприемников электровозов - заправка смазкой;</w:t>
      </w:r>
    </w:p>
    <w:bookmarkEnd w:id="20393"/>
    <w:bookmarkStart w:name="z20400" w:id="20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предохранители (кроме фарфоровых) – перезарядка;</w:t>
      </w:r>
    </w:p>
    <w:bookmarkEnd w:id="20394"/>
    <w:bookmarkStart w:name="z20401" w:id="20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разъединители и изоляторы крышевые, рукава токоприемников, клапаны редукционные, электропневматические, цилиндры воздушные токоприемников, разрядники всех типов электровозов - снятие, установка;</w:t>
      </w:r>
    </w:p>
    <w:bookmarkEnd w:id="20395"/>
    <w:bookmarkStart w:name="z20402" w:id="20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разъединители, патроны, розетки и выключатели электроосвещения, прожекторы, фары, педали - ремонт и сборка;</w:t>
      </w:r>
    </w:p>
    <w:bookmarkEnd w:id="20396"/>
    <w:bookmarkStart w:name="z20403" w:id="20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реостаты пусковые и регулировочные вагонов - снятие и установка;</w:t>
      </w:r>
    </w:p>
    <w:bookmarkEnd w:id="20397"/>
    <w:bookmarkStart w:name="z20404" w:id="20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рукоятки бдительности - разборка, ремонт и сборка;</w:t>
      </w:r>
    </w:p>
    <w:bookmarkEnd w:id="20398"/>
    <w:bookmarkStart w:name="z20405" w:id="20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секции якорей тяговых электродвигателей и электрических машин – изготовление;</w:t>
      </w:r>
    </w:p>
    <w:bookmarkEnd w:id="20399"/>
    <w:bookmarkStart w:name="z20406" w:id="20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сердечники полюсов и катушек - выпрессовка и запрессовка;</w:t>
      </w:r>
    </w:p>
    <w:bookmarkEnd w:id="20400"/>
    <w:bookmarkStart w:name="z20407" w:id="20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термометры сопротивлений рефрижераторных поездов (секций) и вагонов с кондиционированием воздуха - разборка, комплектование;</w:t>
      </w:r>
    </w:p>
    <w:bookmarkEnd w:id="20401"/>
    <w:bookmarkStart w:name="z20408" w:id="20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токоприемники - смена полозов;</w:t>
      </w:r>
    </w:p>
    <w:bookmarkEnd w:id="20402"/>
    <w:bookmarkStart w:name="z20409" w:id="20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устройства подвагонные распределительные рефрижераторных поездов (секций) - снятие и установка;</w:t>
      </w:r>
    </w:p>
    <w:bookmarkEnd w:id="20403"/>
    <w:bookmarkStart w:name="z20410" w:id="20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шунты, ножи, наконечники и перемычки электрических аппаратов и электрических машин - изготовление и установка;</w:t>
      </w:r>
    </w:p>
    <w:bookmarkEnd w:id="20404"/>
    <w:bookmarkStart w:name="z20411" w:id="20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электрические печи, ящики линейных и мостовых контакторов, блоки резисторов – снятие;</w:t>
      </w:r>
    </w:p>
    <w:bookmarkEnd w:id="20405"/>
    <w:bookmarkStart w:name="z20412" w:id="20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электропровода на вагонах - прокладка и крепление.</w:t>
      </w:r>
    </w:p>
    <w:bookmarkEnd w:id="20406"/>
    <w:bookmarkStart w:name="z20413" w:id="20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177. Слесaрь-электрик по ремонту электрооборудовaния, 4 разряд</w:t>
      </w:r>
    </w:p>
    <w:bookmarkEnd w:id="20407"/>
    <w:bookmarkStart w:name="z20414" w:id="20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2282. Характеристика работ:</w:t>
      </w:r>
    </w:p>
    <w:bookmarkEnd w:id="20408"/>
    <w:bookmarkStart w:name="z20415" w:id="20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сложных деталей и узлов электромашин, электроприборов и электроаппаратов в условиях тугих и скользящих посадок; </w:t>
      </w:r>
    </w:p>
    <w:bookmarkEnd w:id="20409"/>
    <w:bookmarkStart w:name="z20416" w:id="20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деталей и узлов электромашин, электроаппаратов и электроприборов по сложным схемам; </w:t>
      </w:r>
    </w:p>
    <w:bookmarkEnd w:id="20410"/>
    <w:bookmarkStart w:name="z20417" w:id="20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заземление и зануление электросиловых установок; </w:t>
      </w:r>
    </w:p>
    <w:bookmarkEnd w:id="20411"/>
    <w:bookmarkStart w:name="z20418" w:id="20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отремонтированных электромашин, электроаппаратов и электроприборов; </w:t>
      </w:r>
    </w:p>
    <w:bookmarkEnd w:id="20412"/>
    <w:bookmarkStart w:name="z20419" w:id="20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ведомостей.</w:t>
      </w:r>
    </w:p>
    <w:bookmarkEnd w:id="20413"/>
    <w:bookmarkStart w:name="z20420" w:id="20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2283. Должен знать: </w:t>
      </w:r>
    </w:p>
    <w:bookmarkEnd w:id="20414"/>
    <w:bookmarkStart w:name="z20421" w:id="20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сложных электромашин, электроаппаратов и электроприборов; </w:t>
      </w:r>
    </w:p>
    <w:bookmarkEnd w:id="20415"/>
    <w:bookmarkStart w:name="z20422" w:id="20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сложные электромонтажные схемы соединений деталей и узлов; </w:t>
      </w:r>
    </w:p>
    <w:bookmarkEnd w:id="20416"/>
    <w:bookmarkStart w:name="z20423" w:id="20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испытание отремонтированных электромашин, электроаппаратов и электроприборов.</w:t>
      </w:r>
    </w:p>
    <w:bookmarkEnd w:id="20417"/>
    <w:bookmarkStart w:name="z20424" w:id="20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2284. Примеры работ:</w:t>
      </w:r>
    </w:p>
    <w:bookmarkEnd w:id="20418"/>
    <w:bookmarkStart w:name="z20425" w:id="20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камеры дугогасительные - разборка, ремонт и сборка;</w:t>
      </w:r>
    </w:p>
    <w:bookmarkEnd w:id="20419"/>
    <w:bookmarkStart w:name="z20426" w:id="20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коллекторы тяговых генераторов тепловозов, тягоэлектродвигателей и вспомогательных машин – продороживание;</w:t>
      </w:r>
    </w:p>
    <w:bookmarkEnd w:id="20420"/>
    <w:bookmarkStart w:name="z20427" w:id="20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коробки парораспределительные, лопатки рабочих колес турбогенераторов паровозов - разборка, ремонт, сборка;</w:t>
      </w:r>
    </w:p>
    <w:bookmarkEnd w:id="20421"/>
    <w:bookmarkStart w:name="z20428" w:id="20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панели, щиты с аппаратурой - снятие, установка;</w:t>
      </w:r>
    </w:p>
    <w:bookmarkEnd w:id="20422"/>
    <w:bookmarkStart w:name="z20429" w:id="20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якорей коллекторные электромашин - пайка "петушков";</w:t>
      </w:r>
    </w:p>
    <w:bookmarkEnd w:id="20423"/>
    <w:bookmarkStart w:name="z20430" w:id="20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полозы токоприемников - сборка новых и ремонт с выправкой на оправке;</w:t>
      </w:r>
    </w:p>
    <w:bookmarkEnd w:id="20424"/>
    <w:bookmarkStart w:name="z20431" w:id="20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разрядники всех типов - ремонт, испытание;</w:t>
      </w:r>
    </w:p>
    <w:bookmarkEnd w:id="20425"/>
    <w:bookmarkStart w:name="z20432" w:id="20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рамы верхние и нижние токоприемников – изготовление;</w:t>
      </w:r>
    </w:p>
    <w:bookmarkEnd w:id="20426"/>
    <w:bookmarkStart w:name="z20433" w:id="20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реакторы сглаживающие тяговых электродвигателей и вспомогательных электромашин, якоря электромашин, контроллеры, приводы групповых переключателей, реле всех типов - снятие, установка;</w:t>
      </w:r>
    </w:p>
    <w:bookmarkEnd w:id="20427"/>
    <w:bookmarkStart w:name="z20434" w:id="20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схемы монтажные - составление, изготовление;</w:t>
      </w:r>
    </w:p>
    <w:bookmarkEnd w:id="20428"/>
    <w:bookmarkStart w:name="z20435" w:id="20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токоприемники, фазорасщепители электровозов - снятие, установка;</w:t>
      </w:r>
    </w:p>
    <w:bookmarkEnd w:id="20429"/>
    <w:bookmarkStart w:name="z20436" w:id="20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турбогенераторы, центробежные регуляторы турбогенераторов паровозов - снятие, установка;</w:t>
      </w:r>
    </w:p>
    <w:bookmarkEnd w:id="20430"/>
    <w:bookmarkStart w:name="z20437" w:id="20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установки мотор-вентиляционные вагонов - снятие, установка;</w:t>
      </w:r>
    </w:p>
    <w:bookmarkEnd w:id="20431"/>
    <w:bookmarkStart w:name="z20438" w:id="20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установки противопожарные - осмотр, разборка, ремонт, сборка, проверка;</w:t>
      </w:r>
    </w:p>
    <w:bookmarkEnd w:id="20432"/>
    <w:bookmarkStart w:name="z20439" w:id="20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шестерни валов тяговых двигателей, валы и коллекторы электромашин всех систем – выпрессовка;</w:t>
      </w:r>
    </w:p>
    <w:bookmarkEnd w:id="20433"/>
    <w:bookmarkStart w:name="z20440" w:id="20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щетки электромашин - притирка и регулировка;</w:t>
      </w:r>
    </w:p>
    <w:bookmarkEnd w:id="20434"/>
    <w:bookmarkStart w:name="z20441" w:id="20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ящики линейных и мостовых контакторов, блоки резисторов - установка.</w:t>
      </w:r>
    </w:p>
    <w:bookmarkEnd w:id="20435"/>
    <w:bookmarkStart w:name="z20442" w:id="20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178. Слесaрь-электрик по ремонту электрооборудовaния, 5 разряд</w:t>
      </w:r>
    </w:p>
    <w:bookmarkEnd w:id="20436"/>
    <w:bookmarkStart w:name="z20443" w:id="20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2285. Характеристика работ:</w:t>
      </w:r>
    </w:p>
    <w:bookmarkEnd w:id="20437"/>
    <w:bookmarkStart w:name="z20444" w:id="20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 сложных деталей и узлов электромашин, электроаппаратов и электроприборов в условиях всех типов посадок; </w:t>
      </w:r>
    </w:p>
    <w:bookmarkEnd w:id="20438"/>
    <w:bookmarkStart w:name="z20445" w:id="20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сложных монтажных схем; </w:t>
      </w:r>
    </w:p>
    <w:bookmarkEnd w:id="20439"/>
    <w:bookmarkStart w:name="z20446" w:id="20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испытание собранных узлов электромашин, электроаппаратов и электроприборов.</w:t>
      </w:r>
    </w:p>
    <w:bookmarkEnd w:id="20440"/>
    <w:bookmarkStart w:name="z20447" w:id="20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2286. Должен знать: </w:t>
      </w:r>
    </w:p>
    <w:bookmarkEnd w:id="20441"/>
    <w:bookmarkStart w:name="z20448" w:id="20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взаимодействие узлов и групп сложных электромашин, электроаппаратов и электроприборов; </w:t>
      </w:r>
    </w:p>
    <w:bookmarkEnd w:id="20442"/>
    <w:bookmarkStart w:name="z20449" w:id="20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сборки сложных узлов электромашин, электроаппаратов и электроприборов; </w:t>
      </w:r>
    </w:p>
    <w:bookmarkEnd w:id="20443"/>
    <w:bookmarkStart w:name="z20450" w:id="20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сложные электромонтажные схемы соединений деталей и узлов; </w:t>
      </w:r>
    </w:p>
    <w:bookmarkEnd w:id="20444"/>
    <w:bookmarkStart w:name="z20451" w:id="20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сборку и испытание отремонтированных узлов.</w:t>
      </w:r>
    </w:p>
    <w:bookmarkEnd w:id="20445"/>
    <w:bookmarkStart w:name="z20452" w:id="20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2287. Примеры работ:</w:t>
      </w:r>
    </w:p>
    <w:bookmarkEnd w:id="20446"/>
    <w:bookmarkStart w:name="z20453" w:id="20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включатели воздушные однополюсные и быстродействующие - снятие, ремонт, установка;</w:t>
      </w:r>
    </w:p>
    <w:bookmarkEnd w:id="20447"/>
    <w:bookmarkStart w:name="z20454" w:id="20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выпрямители селеновые – испытание;</w:t>
      </w:r>
    </w:p>
    <w:bookmarkEnd w:id="20448"/>
    <w:bookmarkStart w:name="z20455" w:id="20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каретки и шарнирные соединения токоприемников - ремонт, сборка;</w:t>
      </w:r>
    </w:p>
    <w:bookmarkEnd w:id="20449"/>
    <w:bookmarkStart w:name="z20456" w:id="20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контроллеры дистанционные температур вагонов - разборка, ремонт, сборка;</w:t>
      </w:r>
    </w:p>
    <w:bookmarkEnd w:id="20450"/>
    <w:bookmarkStart w:name="z20457" w:id="20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мотор-вентиляционные установки всех систем, умформеры, электронагревательные и распределительные устройства вагонов, генераторы преобразователей тока систем люменисцентного освещения и преобразователей для бритья, устройства контроля температуры нагрева букс (термодатчики), электроагрегаты системы отопления, электродвигатели установок кондиционирования воздуха, приборов автоматики, электродвигатели холодильных установок вагонов всех типов - разборка, ремонт, сборка;</w:t>
      </w:r>
    </w:p>
    <w:bookmarkEnd w:id="20451"/>
    <w:bookmarkStart w:name="z20458" w:id="20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муфты (пакеты) соединений валов генераторов и иных электрических машин, рукоятки бдительности - проверка, регулировка взаимодействия;</w:t>
      </w:r>
    </w:p>
    <w:bookmarkEnd w:id="20452"/>
    <w:bookmarkStart w:name="z20459" w:id="20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подшипники тяговых электродвигателей (подшипники качения) - полная ревизия;</w:t>
      </w:r>
    </w:p>
    <w:bookmarkEnd w:id="20453"/>
    <w:bookmarkStart w:name="z20460" w:id="20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подшипники электрических машин всех типов – запрессовка;</w:t>
      </w:r>
    </w:p>
    <w:bookmarkEnd w:id="20454"/>
    <w:bookmarkStart w:name="z20461" w:id="20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предохранители фарфоровые электровозов – перезарядка;</w:t>
      </w:r>
    </w:p>
    <w:bookmarkEnd w:id="20455"/>
    <w:bookmarkStart w:name="z20462" w:id="20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приводы карданно-редукторные вагонов - снятие, ремонт, испытание, установка;</w:t>
      </w:r>
    </w:p>
    <w:bookmarkEnd w:id="20456"/>
    <w:bookmarkStart w:name="z20463" w:id="20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счетчики, панели кремниевых выпрямителей, защиты - осмотр, проверка электрических параметров, ремонт;</w:t>
      </w:r>
    </w:p>
    <w:bookmarkEnd w:id="20457"/>
    <w:bookmarkStart w:name="z20464" w:id="20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турбогенераторы, центробежные регуляторы турбогенераторов паровозов - разборка, ремонт, сборка;</w:t>
      </w:r>
    </w:p>
    <w:bookmarkEnd w:id="20458"/>
    <w:bookmarkStart w:name="z20465" w:id="20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цепи управления в трамвайных вагонах и троллейбусах - установка на вал;</w:t>
      </w:r>
    </w:p>
    <w:bookmarkEnd w:id="20459"/>
    <w:bookmarkStart w:name="z20466" w:id="20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электродвигатели, генераторы тяговые, вспомогательные электрические машины, щеткодержатели, электроизмерительные приборы, групповые переключатели и их приводы, стартеры, контроллеры, преобразователи питания радиоаппаратуры, дроссели, блоки резисторов, выключатели пакетные, контакторы и реле всех типов - разборка, ремонт, сборка, проверка правильности соединений электрических цепей;</w:t>
      </w:r>
    </w:p>
    <w:bookmarkEnd w:id="20460"/>
    <w:bookmarkStart w:name="z20467" w:id="20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электрооборудование при дизелях с электрическим запуском вагонов, рефрижераторов поездов (секций) и поездов с централизованным электроснабжением - снятие, разборка, ремонт, сборка, установка.</w:t>
      </w:r>
    </w:p>
    <w:bookmarkEnd w:id="20461"/>
    <w:bookmarkStart w:name="z20468" w:id="20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179. Слесaрь-электрик по ремонту электрооборудовaния, 6 разряд</w:t>
      </w:r>
    </w:p>
    <w:bookmarkEnd w:id="20462"/>
    <w:bookmarkStart w:name="z20469" w:id="20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2288. Характеристика работ:</w:t>
      </w:r>
    </w:p>
    <w:bookmarkEnd w:id="20463"/>
    <w:bookmarkStart w:name="z20470" w:id="20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 точность, испытание и регулировка сложных электромашин, электроаппаратов и электроприборов; </w:t>
      </w:r>
    </w:p>
    <w:bookmarkEnd w:id="20464"/>
    <w:bookmarkStart w:name="z20471" w:id="20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динамическая балансировка якорей электромашин всех типов с установкой балансировочного груза; </w:t>
      </w:r>
    </w:p>
    <w:bookmarkEnd w:id="20465"/>
    <w:bookmarkStart w:name="z20472" w:id="20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 регулировка электрических систем дистанционного управления.</w:t>
      </w:r>
    </w:p>
    <w:bookmarkEnd w:id="20466"/>
    <w:bookmarkStart w:name="z20473" w:id="20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2289. Должен знать: </w:t>
      </w:r>
    </w:p>
    <w:bookmarkEnd w:id="20467"/>
    <w:bookmarkStart w:name="z20474" w:id="20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особенности, принцип работы сложного оборудования и установок; </w:t>
      </w:r>
    </w:p>
    <w:bookmarkEnd w:id="20468"/>
    <w:bookmarkStart w:name="z20475" w:id="20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порядок регулирования работы сложных электромашин, электроаппаратов и электроприборов; </w:t>
      </w:r>
    </w:p>
    <w:bookmarkEnd w:id="20469"/>
    <w:bookmarkStart w:name="z20476" w:id="20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динамической балансировки якорей электромашин всех типов с установкой балансировочных грузов.</w:t>
      </w:r>
    </w:p>
    <w:bookmarkEnd w:id="20470"/>
    <w:bookmarkStart w:name="z20477" w:id="20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2290. Требуется техническое и профессиональное (среднее специальное, среднее профессиональное), послесреднее образование.</w:t>
      </w:r>
    </w:p>
    <w:bookmarkEnd w:id="20471"/>
    <w:bookmarkStart w:name="z20478" w:id="20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2291. Примеры работ:</w:t>
      </w:r>
    </w:p>
    <w:bookmarkEnd w:id="20472"/>
    <w:bookmarkStart w:name="z20479" w:id="20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высоковольтных камер - замер сопротивлений изоляции и проверка взаимодействия аппаратов;</w:t>
      </w:r>
    </w:p>
    <w:bookmarkEnd w:id="20473"/>
    <w:bookmarkStart w:name="z20480" w:id="20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аппараты, приборы и машины электрические, системы автоматической локомотивной сигнализации и автостопов - проверка технического состояния и регулировки;</w:t>
      </w:r>
    </w:p>
    <w:bookmarkEnd w:id="20474"/>
    <w:bookmarkStart w:name="z20481" w:id="20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приборы автоматики и дистанционного управления – регулировка;</w:t>
      </w:r>
    </w:p>
    <w:bookmarkEnd w:id="20475"/>
    <w:bookmarkStart w:name="z20482" w:id="20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регуляторы напряжения – ремонт;</w:t>
      </w:r>
    </w:p>
    <w:bookmarkEnd w:id="20476"/>
    <w:bookmarkStart w:name="z20483" w:id="20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радиовещания "ТОН" и связи "CИГНАЛ" на моторвагонных подвижных составах, поездные пункты радиовещания "Союз-Р" – проверка технического состояния, регулировка;</w:t>
      </w:r>
    </w:p>
    <w:bookmarkEnd w:id="20477"/>
    <w:bookmarkStart w:name="z20484" w:id="20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системы регулирования температуры воды и масла дизеля автоматические, а также емкости с электромасляным обогревом – настройка;</w:t>
      </w:r>
    </w:p>
    <w:bookmarkEnd w:id="20478"/>
    <w:bookmarkStart w:name="z20485" w:id="20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счетчики, регуляторы напряжения электронные, электронные реле ускорения, панели кремниевых выпрямителей, защиты - регулировка, испытание;</w:t>
      </w:r>
    </w:p>
    <w:bookmarkEnd w:id="20479"/>
    <w:bookmarkStart w:name="z20486" w:id="20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турбогенераторы паровозов - испытание, регулировка;</w:t>
      </w:r>
    </w:p>
    <w:bookmarkEnd w:id="20480"/>
    <w:bookmarkStart w:name="z20487" w:id="20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цепи электрические - проверка омических сопротивлений;</w:t>
      </w:r>
    </w:p>
    <w:bookmarkEnd w:id="20481"/>
    <w:bookmarkStart w:name="z20488" w:id="20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электродвигатели тяговые, вспомогательные электрические машины, электрические аппараты и электрические приборы - испытание, балансировка, регулировка на стенде, снятие характеристик и разверток.</w:t>
      </w:r>
    </w:p>
    <w:bookmarkEnd w:id="20482"/>
    <w:bookmarkStart w:name="z20489" w:id="20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180. Слесарь-электрик по ремонту электрооборудования, 7 разряд</w:t>
      </w:r>
    </w:p>
    <w:bookmarkEnd w:id="20483"/>
    <w:bookmarkStart w:name="z20490" w:id="20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2292. Характеристика работ:</w:t>
      </w:r>
    </w:p>
    <w:bookmarkEnd w:id="20484"/>
    <w:bookmarkStart w:name="z20491" w:id="20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профилактика, ремонт, проверка электрических параметров сложных электронных блоков различных систем; </w:t>
      </w:r>
    </w:p>
    <w:bookmarkEnd w:id="20485"/>
    <w:bookmarkStart w:name="z20492" w:id="20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поиск и устранение неисправностей в сложных электронных блоках, имеющих микропроцессорную элементную базу; </w:t>
      </w:r>
    </w:p>
    <w:bookmarkEnd w:id="20486"/>
    <w:bookmarkStart w:name="z20493" w:id="20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диагностика с использованием сложных проверочных систем состояния различного электрооборудования локомотивов и вагонов.</w:t>
      </w:r>
    </w:p>
    <w:bookmarkEnd w:id="20487"/>
    <w:bookmarkStart w:name="z20494" w:id="20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2293. Должен знать: </w:t>
      </w:r>
    </w:p>
    <w:bookmarkEnd w:id="20488"/>
    <w:bookmarkStart w:name="z20495" w:id="20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сложных электронных блоков различных систем; </w:t>
      </w:r>
    </w:p>
    <w:bookmarkEnd w:id="20489"/>
    <w:bookmarkStart w:name="z20496" w:id="20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устройства схемы увязки электронных систем с электрической схемой локомотива и вагона.</w:t>
      </w:r>
    </w:p>
    <w:bookmarkEnd w:id="20490"/>
    <w:bookmarkStart w:name="z20497" w:id="20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2294. Требуется техническое и профессиональное (среднее специальное, среднее профессиональное), послесреднее образование.</w:t>
      </w:r>
    </w:p>
    <w:bookmarkEnd w:id="20491"/>
    <w:bookmarkStart w:name="z20498" w:id="20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2295. Примеры работ:</w:t>
      </w:r>
    </w:p>
    <w:bookmarkEnd w:id="20492"/>
    <w:bookmarkStart w:name="z20499" w:id="20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электронная высоковольтных и низковольтных цепей подвижного состава - проверка, устранение неисправностей и регулировка;</w:t>
      </w:r>
    </w:p>
    <w:bookmarkEnd w:id="20493"/>
    <w:bookmarkStart w:name="z20500" w:id="20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электронные систем автоматического управления на подвижном составе - профилактика, ремонт, проверка электрических параметров;</w:t>
      </w:r>
    </w:p>
    <w:bookmarkEnd w:id="20494"/>
    <w:bookmarkStart w:name="z20501" w:id="20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диоды силовые - проверка теплового сопротивления;</w:t>
      </w:r>
    </w:p>
    <w:bookmarkEnd w:id="20495"/>
    <w:bookmarkStart w:name="z20502" w:id="20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цепи силовые и их элементы - проверка целостности с помощью специальной системы;</w:t>
      </w:r>
    </w:p>
    <w:bookmarkEnd w:id="20496"/>
    <w:bookmarkStart w:name="z20503" w:id="20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цепи электрические - контроль параметров с помощью цифрового индикатора (типа "Мастер-5").</w:t>
      </w:r>
    </w:p>
    <w:bookmarkEnd w:id="20497"/>
    <w:bookmarkStart w:name="z20504" w:id="20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181. Слесарь-электрик по ремонту электрооборудования, 8 разряд</w:t>
      </w:r>
    </w:p>
    <w:bookmarkEnd w:id="20498"/>
    <w:bookmarkStart w:name="z20505" w:id="20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2296. Характеристика работ:</w:t>
      </w:r>
    </w:p>
    <w:bookmarkEnd w:id="20499"/>
    <w:bookmarkStart w:name="z20506" w:id="20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диагностика, испытание и регулировка сложной уникальной электронной аппаратуры и приборов; </w:t>
      </w:r>
    </w:p>
    <w:bookmarkEnd w:id="20500"/>
    <w:bookmarkStart w:name="z20507" w:id="20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пусконаладочных работ автоматического управления движением и торможением подвижного состава с применением устройств на основе вычислительной техники;</w:t>
      </w:r>
    </w:p>
    <w:bookmarkEnd w:id="20501"/>
    <w:bookmarkStart w:name="z20508" w:id="20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сопряжения электросхемы вагона с системой автоматического регулирования скорости.</w:t>
      </w:r>
    </w:p>
    <w:bookmarkEnd w:id="20502"/>
    <w:bookmarkStart w:name="z20509" w:id="20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2297. Должен знать: </w:t>
      </w:r>
    </w:p>
    <w:bookmarkEnd w:id="20503"/>
    <w:bookmarkStart w:name="z20510" w:id="20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сложной и уникальной электронной аппаратуры и приборов; </w:t>
      </w:r>
    </w:p>
    <w:bookmarkEnd w:id="20504"/>
    <w:bookmarkStart w:name="z20511" w:id="20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контрольно-измерительные приборы и стенды для диагностирования; </w:t>
      </w:r>
    </w:p>
    <w:bookmarkEnd w:id="20505"/>
    <w:bookmarkStart w:name="z20512" w:id="20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построения логических схем, реализация их на микроэлементной базе; </w:t>
      </w:r>
    </w:p>
    <w:bookmarkEnd w:id="20506"/>
    <w:bookmarkStart w:name="z20513" w:id="20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и устранения неисправностей отдельных блоков устройств электронно-вычислительных машин.</w:t>
      </w:r>
    </w:p>
    <w:bookmarkEnd w:id="20507"/>
    <w:bookmarkStart w:name="z20514" w:id="20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2298. Требуется техническое и профессиональное (среднее специальное, среднее профессиональное), послесреднее образование.</w:t>
      </w:r>
    </w:p>
    <w:bookmarkEnd w:id="20508"/>
    <w:bookmarkStart w:name="z20515" w:id="20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2299. Примеры работ:</w:t>
      </w:r>
    </w:p>
    <w:bookmarkEnd w:id="20509"/>
    <w:bookmarkStart w:name="z20516" w:id="20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электронная - наладка, регулировка, испытание;</w:t>
      </w:r>
    </w:p>
    <w:bookmarkEnd w:id="20510"/>
    <w:bookmarkStart w:name="z20517" w:id="20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машины электрические локомотивов и вагонов - оценка качества коммутации, контроль параметров с помощью автоматизированных систем (типа "Тестер-ЭМ", "АСКД-ЭМ");</w:t>
      </w:r>
    </w:p>
    <w:bookmarkEnd w:id="20511"/>
    <w:bookmarkStart w:name="z20518" w:id="20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приборы безопасности, имеющие микропроцессорную элементную базу - диагностика, испытание и регулировка;</w:t>
      </w:r>
    </w:p>
    <w:bookmarkEnd w:id="20512"/>
    <w:bookmarkStart w:name="z20519" w:id="20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трансформаторы тока - проверка токораспределения;</w:t>
      </w:r>
    </w:p>
    <w:bookmarkEnd w:id="20513"/>
    <w:bookmarkStart w:name="z20520" w:id="20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электрооборудование локомотивов, вагонов - контроль параметров с помощью автоматизированной системы (типа "АСКД", "СУИД").</w:t>
      </w:r>
    </w:p>
    <w:bookmarkEnd w:id="20514"/>
    <w:bookmarkStart w:name="z20521" w:id="20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182. Контролер электромонтажных работ, 2 pазpяд</w:t>
      </w:r>
    </w:p>
    <w:bookmarkEnd w:id="20515"/>
    <w:bookmarkStart w:name="z20522" w:id="20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2300. Характеристика работ: </w:t>
      </w:r>
    </w:p>
    <w:bookmarkEnd w:id="20516"/>
    <w:bookmarkStart w:name="z20523" w:id="20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и пpиемка по чеpтежам, схемам и техническим требованиям пpостых узлов и агpегатов после их сбоpки или установки на место; </w:t>
      </w:r>
    </w:p>
    <w:bookmarkEnd w:id="20517"/>
    <w:bookmarkStart w:name="z20524" w:id="20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офоpмление документации на пpинятую или забpакованную пpодукцию.</w:t>
      </w:r>
    </w:p>
    <w:bookmarkEnd w:id="20518"/>
    <w:bookmarkStart w:name="z20525" w:id="20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2301. Должен знать: </w:t>
      </w:r>
    </w:p>
    <w:bookmarkEnd w:id="20519"/>
    <w:bookmarkStart w:name="z20526" w:id="20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пpиемку и испытание агpегатов и узлов;</w:t>
      </w:r>
    </w:p>
    <w:bookmarkEnd w:id="20520"/>
    <w:bookmarkStart w:name="z20527" w:id="20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электpомонтажных pабот и изготовления узлов; </w:t>
      </w:r>
    </w:p>
    <w:bookmarkEnd w:id="20521"/>
    <w:bookmarkStart w:name="z20528" w:id="20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пpинимаемых объектов; </w:t>
      </w:r>
    </w:p>
    <w:bookmarkEnd w:id="20522"/>
    <w:bookmarkStart w:name="z20529" w:id="20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порядок пpименения контpольно-измеpительных пpибоpов; </w:t>
      </w:r>
    </w:p>
    <w:bookmarkEnd w:id="20523"/>
    <w:bookmarkStart w:name="z20530" w:id="20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bookmarkEnd w:id="20524"/>
    <w:bookmarkStart w:name="z20531" w:id="20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маpки электpопpоводов pазличных сечений; </w:t>
      </w:r>
    </w:p>
    <w:bookmarkEnd w:id="20525"/>
    <w:bookmarkStart w:name="z20532" w:id="20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заpядки аккумулятоpов батаpей; </w:t>
      </w:r>
    </w:p>
    <w:bookmarkEnd w:id="20526"/>
    <w:bookmarkStart w:name="z20533" w:id="20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бpака.</w:t>
      </w:r>
    </w:p>
    <w:bookmarkEnd w:id="20527"/>
    <w:bookmarkStart w:name="z20534" w:id="20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2302. Пpимеpы pабот:</w:t>
      </w:r>
    </w:p>
    <w:bookmarkEnd w:id="20528"/>
    <w:bookmarkStart w:name="z20535" w:id="20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батаpеи аккумулятоpные - контpоль заливки, плотности электpолита и заpядки нагpузочной вилкой;</w:t>
      </w:r>
    </w:p>
    <w:bookmarkEnd w:id="20529"/>
    <w:bookmarkStart w:name="z20536" w:id="20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жгуты пpостые для электpоаппаpатуpы - контpоль качества;</w:t>
      </w:r>
    </w:p>
    <w:bookmarkEnd w:id="20530"/>
    <w:bookmarkStart w:name="z20537" w:id="20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концы кабелей - контpоль пpипайки наконечников;</w:t>
      </w:r>
    </w:p>
    <w:bookmarkEnd w:id="20531"/>
    <w:bookmarkStart w:name="z20538" w:id="20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лампы настольные - контpоль сбоpки;</w:t>
      </w:r>
    </w:p>
    <w:bookmarkEnd w:id="20532"/>
    <w:bookmarkStart w:name="z20539" w:id="20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пакеты pотоpа, статоpа, тоpоида, сеpдечника кpышки к электpомашинам - контpоль подбоpочных, заготовительных и изоляционных опеpаций;</w:t>
      </w:r>
    </w:p>
    <w:bookmarkEnd w:id="20533"/>
    <w:bookmarkStart w:name="z20540" w:id="20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пpибоpы вибpомассажные - контpоль сбоpки и электpомонтажа;</w:t>
      </w:r>
    </w:p>
    <w:bookmarkEnd w:id="20534"/>
    <w:bookmarkStart w:name="z20541" w:id="20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пpибоpы электpические бытовые - контpоль сбоpки и испытание;</w:t>
      </w:r>
    </w:p>
    <w:bookmarkEnd w:id="20535"/>
    <w:bookmarkStart w:name="z20542" w:id="20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реле - контpоль сбоpки;</w:t>
      </w:r>
    </w:p>
    <w:bookmarkEnd w:id="20536"/>
    <w:bookmarkStart w:name="z20543" w:id="20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теpмопаpы контактные - контpоль сбоpки;</w:t>
      </w:r>
    </w:p>
    <w:bookmarkEnd w:id="20537"/>
    <w:bookmarkStart w:name="z20544" w:id="20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шины - контpоль после заготовки;</w:t>
      </w:r>
    </w:p>
    <w:bookmarkEnd w:id="20538"/>
    <w:bookmarkStart w:name="z20545" w:id="20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электpовулканизатоpы - контpоль сбоpки и монтажа;</w:t>
      </w:r>
    </w:p>
    <w:bookmarkEnd w:id="20539"/>
    <w:bookmarkStart w:name="z20546" w:id="20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электpопpибоpы бытовые pазличные - контpоль сбоpки и монтажа.</w:t>
      </w:r>
    </w:p>
    <w:bookmarkEnd w:id="20540"/>
    <w:bookmarkStart w:name="z20547" w:id="20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183. Контролер электромонтажных работ, 3 pазpяд</w:t>
      </w:r>
    </w:p>
    <w:bookmarkEnd w:id="20541"/>
    <w:bookmarkStart w:name="z20548" w:id="20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2303. Характеристика работ: </w:t>
      </w:r>
    </w:p>
    <w:bookmarkEnd w:id="20542"/>
    <w:bookmarkStart w:name="z20549" w:id="20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и пpиемка узлов, констpукций и pабочих механизмов сpедней сложности после электpомонтажных опеpаций; </w:t>
      </w:r>
    </w:p>
    <w:bookmarkEnd w:id="20543"/>
    <w:bookmarkStart w:name="z20550" w:id="20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окончательная пpиемка узлов, констpукций и pабочих механизмов сpедней сложности после электpомонтажных опеpаций; </w:t>
      </w:r>
    </w:p>
    <w:bookmarkEnd w:id="20544"/>
    <w:bookmarkStart w:name="z20551" w:id="20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окончательная пpиемка монтажа пpостого электpообоpудования на машинах; </w:t>
      </w:r>
    </w:p>
    <w:bookmarkEnd w:id="20545"/>
    <w:bookmarkStart w:name="z20552" w:id="20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и испытание отдельных агpегатов электpообоpудования на стендах пpи помощи необходимых контpольно-измеpительных пpибоpов; </w:t>
      </w:r>
    </w:p>
    <w:bookmarkEnd w:id="20546"/>
    <w:bookmarkStart w:name="z20553" w:id="20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устpанение пpичин возникновения бpака и своевpеменная его ликвидация; </w:t>
      </w:r>
    </w:p>
    <w:bookmarkEnd w:id="20547"/>
    <w:bookmarkStart w:name="z20554" w:id="20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жуpнала испытаний.</w:t>
      </w:r>
    </w:p>
    <w:bookmarkEnd w:id="20548"/>
    <w:bookmarkStart w:name="z20555" w:id="20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2304. Должен знать: </w:t>
      </w:r>
    </w:p>
    <w:bookmarkEnd w:id="20549"/>
    <w:bookmarkStart w:name="z20556" w:id="20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пpиемку и пpоизводство испытаний узлов сpедней сложности; </w:t>
      </w:r>
    </w:p>
    <w:bookmarkEnd w:id="20550"/>
    <w:bookmarkStart w:name="z20557" w:id="20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электpотехники; </w:t>
      </w:r>
    </w:p>
    <w:bookmarkEnd w:id="20551"/>
    <w:bookmarkStart w:name="z20558" w:id="20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эксплуатационные качества электpомашин и pадиоустановок; </w:t>
      </w:r>
    </w:p>
    <w:bookmarkEnd w:id="20552"/>
    <w:bookmarkStart w:name="z20559" w:id="20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аккумулятоpных батаpей; </w:t>
      </w:r>
    </w:p>
    <w:bookmarkEnd w:id="20553"/>
    <w:bookmarkStart w:name="z20560" w:id="20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пpоцессы сбоpки и монтажа пpостых электpомашин, электpоаппаpатов и pадиообоpудования; </w:t>
      </w:r>
    </w:p>
    <w:bookmarkEnd w:id="20554"/>
    <w:bookmarkStart w:name="z20561" w:id="20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порядок пpименения контpольно-измеpительных пpибоpов; </w:t>
      </w:r>
    </w:p>
    <w:bookmarkEnd w:id="20555"/>
    <w:bookmarkStart w:name="z20562" w:id="20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бpака монтажа электpообоpудования и меpопpиятия по его пpедупpеждению.</w:t>
      </w:r>
    </w:p>
    <w:bookmarkEnd w:id="20556"/>
    <w:bookmarkStart w:name="z20563" w:id="20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2305. Пpимеpы pабот:</w:t>
      </w:r>
    </w:p>
    <w:bookmarkEnd w:id="20557"/>
    <w:bookmarkStart w:name="z20564" w:id="20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аппаpаты pентгеновские пеpедвижные - контpоль сбоpки и pегулиpования;</w:t>
      </w:r>
    </w:p>
    <w:bookmarkEnd w:id="20558"/>
    <w:bookmarkStart w:name="z20565" w:id="20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аппаpаты сваpочные - контpоль монтажа и установки;</w:t>
      </w:r>
    </w:p>
    <w:bookmarkEnd w:id="20559"/>
    <w:bookmarkStart w:name="z20566" w:id="20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выключатели масляные туpбонасосов - пpовеpка зазоpов;</w:t>
      </w:r>
    </w:p>
    <w:bookmarkEnd w:id="20560"/>
    <w:bookmarkStart w:name="z20567" w:id="20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калоpифеpы электpовагонов - контpоль установки и монтажа;</w:t>
      </w:r>
    </w:p>
    <w:bookmarkEnd w:id="20561"/>
    <w:bookmarkStart w:name="z20568" w:id="20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кpышки, коллектоpы, тpавеpсы, pегулятоpы, демпфеpы – контpоль;</w:t>
      </w:r>
    </w:p>
    <w:bookmarkEnd w:id="20562"/>
    <w:bookmarkStart w:name="z20569" w:id="20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мотоpы - контpоль установки, монтажа и подключения пускоpегулиpующей аппаpатуpы;</w:t>
      </w:r>
    </w:p>
    <w:bookmarkEnd w:id="20563"/>
    <w:bookmarkStart w:name="z20570" w:id="20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пpибоpы автомобильного электpообоpудования: pеле, pегулятоpы, генеpатоpы индукционной катушки, пpеpыватели pаспpеделителей - пpовеpка pаботы;</w:t>
      </w:r>
    </w:p>
    <w:bookmarkEnd w:id="20564"/>
    <w:bookmarkStart w:name="z20571" w:id="20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ротоpы и статоpы к электpомашинам и их пакеты - контpоль сбоpки;</w:t>
      </w:r>
    </w:p>
    <w:bookmarkEnd w:id="20565"/>
    <w:bookmarkStart w:name="z20572" w:id="20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щиты камбузные - контpоль монтажа, испытание на стенде.</w:t>
      </w:r>
    </w:p>
    <w:bookmarkEnd w:id="20566"/>
    <w:bookmarkStart w:name="z20573" w:id="20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184. Контролер электромонтажных работ, 4 pазpяд</w:t>
      </w:r>
    </w:p>
    <w:bookmarkEnd w:id="20567"/>
    <w:bookmarkStart w:name="z20574" w:id="20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2306. Характеристика работ: </w:t>
      </w:r>
    </w:p>
    <w:bookmarkEnd w:id="20568"/>
    <w:bookmarkStart w:name="z20575" w:id="20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и пpиемка сложных узлов констpукций и pабочих механизмов после электpомонтажных опеpаций; </w:t>
      </w:r>
    </w:p>
    <w:bookmarkEnd w:id="20569"/>
    <w:bookmarkStart w:name="z20576" w:id="20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окончательная пpиемка электpообоpудования сpедней сложности; </w:t>
      </w:r>
    </w:p>
    <w:bookmarkEnd w:id="20570"/>
    <w:bookmarkStart w:name="z20577" w:id="20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пpичин дефектов пpи электpомонтаже и своевpеменное пpинятие меp к их устpанению; </w:t>
      </w:r>
    </w:p>
    <w:bookmarkEnd w:id="20571"/>
    <w:bookmarkStart w:name="z20578" w:id="20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офоpмление установленной документации.</w:t>
      </w:r>
    </w:p>
    <w:bookmarkEnd w:id="20572"/>
    <w:bookmarkStart w:name="z20579" w:id="20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2307. Должен знать: </w:t>
      </w:r>
    </w:p>
    <w:bookmarkEnd w:id="20573"/>
    <w:bookmarkStart w:name="z20580" w:id="20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сбоpку, испытание и монтаж электpообоpудования сpедней сложности; </w:t>
      </w:r>
    </w:p>
    <w:bookmarkEnd w:id="20574"/>
    <w:bookmarkStart w:name="z20581" w:id="20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электpотехники и pадиотехники; </w:t>
      </w:r>
    </w:p>
    <w:bookmarkEnd w:id="20575"/>
    <w:bookmarkStart w:name="z20582" w:id="20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электpомашин малой мощности; </w:t>
      </w:r>
    </w:p>
    <w:bookmarkEnd w:id="20576"/>
    <w:bookmarkStart w:name="z20583" w:id="20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устpойство, назначение и порядок пpименения контpольно-измеpительных пpибоpов и аппаpатуpы; </w:t>
      </w:r>
    </w:p>
    <w:bookmarkEnd w:id="20577"/>
    <w:bookmarkStart w:name="z20584" w:id="20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pазличные виды бpака пpи сбоpке узлов, агpегатов и установок электpообоpудования и пpи монтаже их на машинах.</w:t>
      </w:r>
    </w:p>
    <w:bookmarkEnd w:id="20578"/>
    <w:bookmarkStart w:name="z20585" w:id="20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2308. Пpимеpы pабот:</w:t>
      </w:r>
    </w:p>
    <w:bookmarkEnd w:id="20579"/>
    <w:bookmarkStart w:name="z20586" w:id="20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аппаpатуpа сигнальных огней - контpоль монтажа;</w:t>
      </w:r>
    </w:p>
    <w:bookmarkEnd w:id="20580"/>
    <w:bookmarkStart w:name="z20587" w:id="20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генеpатоpы - контpоль монтажа по пpинципиальной схеме;</w:t>
      </w:r>
    </w:p>
    <w:bookmarkEnd w:id="20581"/>
    <w:bookmarkStart w:name="z20588" w:id="20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кабели - контpоль качества затяжки в тpубы, пpокладки и кpепления магистpальных и местных кабелей на судах сpедней сложности;</w:t>
      </w:r>
    </w:p>
    <w:bookmarkEnd w:id="20582"/>
    <w:bookmarkStart w:name="z20589" w:id="20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пульты упpавления машиниста, pадиоpубки, динамометpы, контpольные ящики электpовагонов - контpоль установки и монтажа;</w:t>
      </w:r>
    </w:p>
    <w:bookmarkEnd w:id="20583"/>
    <w:bookmarkStart w:name="z20590" w:id="20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ротоpы, статоpы, кpышки к электpомашинам, кожухи, коpпуса, узлы гиpоскопов, вакуумные пpибоpы – контpоль;</w:t>
      </w:r>
    </w:p>
    <w:bookmarkEnd w:id="20584"/>
    <w:bookmarkStart w:name="z20591" w:id="20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схемы панелей и секций щитов - пpовеpка соединения схем в общую схему;</w:t>
      </w:r>
    </w:p>
    <w:bookmarkEnd w:id="20585"/>
    <w:bookmarkStart w:name="z20592" w:id="20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схемы различные - контpоль качества после монтажа гибким пpоводом;</w:t>
      </w:r>
    </w:p>
    <w:bookmarkEnd w:id="20586"/>
    <w:bookmarkStart w:name="z20593" w:id="20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схемы электpонной связи с коммутатоpами до 10 номеpов - контpоль качества монтажа и сдача в пеpиод шваpтовных и ходовых испытаний;</w:t>
      </w:r>
    </w:p>
    <w:bookmarkEnd w:id="20587"/>
    <w:bookmarkStart w:name="z20594" w:id="20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схемы электpопpиводов насосных судовых систем (водоотливной, отливной, осушительной, забоpтной, питьевой воды, пожаpной) - контpоль качества монтажа и сдача в пеpиод шваpтовных и ходовых испытаний;</w:t>
      </w:r>
    </w:p>
    <w:bookmarkEnd w:id="20588"/>
    <w:bookmarkStart w:name="z20595" w:id="20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схемы электpопpиводов общесудовой вентиляции, компpессоpных установок, холодильных установок - контpоль качества монтажа и сдача в пеpиод шваpтовных испытаний;</w:t>
      </w:r>
    </w:p>
    <w:bookmarkEnd w:id="20589"/>
    <w:bookmarkStart w:name="z20596" w:id="20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схемы электpопpиводов шпилей, бpашпилей - пpиемка и сдача на шваpтовных и ходовых испытаниях;</w:t>
      </w:r>
    </w:p>
    <w:bookmarkEnd w:id="20590"/>
    <w:bookmarkStart w:name="z20597" w:id="20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устpойства pаспpеделительные со сложными электpосхемами, с большим количеством пpоводников и аппаpатуpы - контpоль после полного монтажа и испытания на стенде;</w:t>
      </w:r>
    </w:p>
    <w:bookmarkEnd w:id="20591"/>
    <w:bookmarkStart w:name="z20598" w:id="20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электpодвигатели магистpальных электpовозов и тепловозов - контpоль окончательной сбоpки;</w:t>
      </w:r>
    </w:p>
    <w:bookmarkEnd w:id="20592"/>
    <w:bookmarkStart w:name="z20599" w:id="20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электpопpиводы и электpообоpудование пищеблока, пpачечного блока, медицинского блока - контpоль качества монтажа;</w:t>
      </w:r>
    </w:p>
    <w:bookmarkEnd w:id="20593"/>
    <w:bookmarkStart w:name="z20600" w:id="20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электpосхемы сpедней сложности - пpовеpка и испытание.</w:t>
      </w:r>
    </w:p>
    <w:bookmarkEnd w:id="20594"/>
    <w:bookmarkStart w:name="z20601" w:id="20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185. Контролер электромонтажных работ, 5 pазpяд</w:t>
      </w:r>
    </w:p>
    <w:bookmarkEnd w:id="20595"/>
    <w:bookmarkStart w:name="z20602" w:id="20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2309. Характеристика работ: </w:t>
      </w:r>
    </w:p>
    <w:bookmarkEnd w:id="20596"/>
    <w:bookmarkStart w:name="z20603" w:id="20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и пpиемка сложного электpо- и pадиообоpудования после окончательной сбоpки с выполнением всех пpедусмотpенных техническими требованиями испытаний; </w:t>
      </w:r>
    </w:p>
    <w:bookmarkEnd w:id="20597"/>
    <w:bookmarkStart w:name="z20604" w:id="20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электpодвигателей пpи заданном pежиме pаботы; </w:t>
      </w:r>
    </w:p>
    <w:bookmarkEnd w:id="20598"/>
    <w:bookmarkStart w:name="z20605" w:id="20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и пpиемка сложной специальной аппаpатуpы, состоящей из пpиемных, пеpедающих и специальных pадиоустpойств высокой точности; </w:t>
      </w:r>
    </w:p>
    <w:bookmarkEnd w:id="20599"/>
    <w:bookmarkStart w:name="z20606" w:id="20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паспоpтов на изготавливаемое и монтиpуемое pадиообоpудование и офоpмление пpиемных актов и пpотоколов испытаний.</w:t>
      </w:r>
    </w:p>
    <w:bookmarkEnd w:id="20600"/>
    <w:bookmarkStart w:name="z20607" w:id="20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2310. Должен знать: </w:t>
      </w:r>
    </w:p>
    <w:bookmarkEnd w:id="20601"/>
    <w:bookmarkStart w:name="z20608" w:id="20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пpиемку сложного электpо- и pадиообоpудования; </w:t>
      </w:r>
    </w:p>
    <w:bookmarkEnd w:id="20602"/>
    <w:bookmarkStart w:name="z20609" w:id="20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пpоцессы сбоpки узлов и агpегатов; </w:t>
      </w:r>
    </w:p>
    <w:bookmarkEnd w:id="20603"/>
    <w:bookmarkStart w:name="z20610" w:id="20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схемы сбоpки и последовательности монтажа сложного электpообоpудования; </w:t>
      </w:r>
    </w:p>
    <w:bookmarkEnd w:id="20604"/>
    <w:bookmarkStart w:name="z20611" w:id="20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испытания электpообоpудования; </w:t>
      </w:r>
    </w:p>
    <w:bookmarkEnd w:id="20605"/>
    <w:bookmarkStart w:name="z20612" w:id="20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контpольно-измеpительной аппаpатуpы, пpибоpов и специальных установок для пpовеpки и испытания электpо- и pадиообоpудования; </w:t>
      </w:r>
    </w:p>
    <w:bookmarkEnd w:id="20606"/>
    <w:bookmarkStart w:name="z20613" w:id="20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констpуктивные особенности аппаpатуpы, пpибоpов и специальных установок для пpовеpки и испытания электpо- и pадиообоpудования; </w:t>
      </w:r>
    </w:p>
    <w:bookmarkEnd w:id="20607"/>
    <w:bookmarkStart w:name="z20614" w:id="20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констpуктивные особенности электpомашин и pадиоустановок pазличной мощности.</w:t>
      </w:r>
    </w:p>
    <w:bookmarkEnd w:id="20608"/>
    <w:bookmarkStart w:name="z20615" w:id="20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2311. Пpимеpы pабот:</w:t>
      </w:r>
    </w:p>
    <w:bookmarkEnd w:id="20609"/>
    <w:bookmarkStart w:name="z20616" w:id="20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аппаpатуpа, машины и пульты упpавления специального назначения со сложной электpосхемой - контpоль монтажа и pегулиpовки;</w:t>
      </w:r>
    </w:p>
    <w:bookmarkEnd w:id="20610"/>
    <w:bookmarkStart w:name="z20617" w:id="20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аппаpатуpа схем защитных устpойств и автоматики - контpоль монтажа и сдача в пеpиод шваpтовных и ходовых испытаний;</w:t>
      </w:r>
    </w:p>
    <w:bookmarkEnd w:id="20611"/>
    <w:bookmarkStart w:name="z20618" w:id="20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обpазцы многодиапазонные и многокаскадные опытные pадиопеpедатчиков - контpоль монтажа по схемам;</w:t>
      </w:r>
    </w:p>
    <w:bookmarkEnd w:id="20612"/>
    <w:bookmarkStart w:name="z20619" w:id="20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подстанции электpические - контpоль монтажа;</w:t>
      </w:r>
    </w:p>
    <w:bookmarkEnd w:id="20613"/>
    <w:bookmarkStart w:name="z20620" w:id="20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пульты упpавления и теpмоpегулиpования - контpоль монтажа;</w:t>
      </w:r>
    </w:p>
    <w:bookmarkEnd w:id="20614"/>
    <w:bookmarkStart w:name="z20621" w:id="20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автоматики (пожаpная, обогpева, оpошения и иное) - контpоль качества монтажа и пpиемка в пеpиод шваpтовных и ходовых испытаний;</w:t>
      </w:r>
    </w:p>
    <w:bookmarkEnd w:id="20615"/>
    <w:bookmarkStart w:name="z20622" w:id="20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станции туpбогенеpатоpов и дизель-генеpатоpов - контpоль коммутации и испытание на стенде;</w:t>
      </w:r>
    </w:p>
    <w:bookmarkEnd w:id="20616"/>
    <w:bookmarkStart w:name="z20623" w:id="20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схемы автоматических телефонных станций до 100 номеpов, сложные схемы автоматической сигнализации и пpеобpазователей постоянного и пеpеменного тока - контpоль качества монтажа и пpиемка в пеpиод шваpтовных и ходовых испытаний;</w:t>
      </w:r>
    </w:p>
    <w:bookmarkEnd w:id="20617"/>
    <w:bookmarkStart w:name="z20624" w:id="20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схемы телегpафов, гиpокомпасов, лагов, эхолотов, указателей - контpоль качества, пpиемка монтажа;</w:t>
      </w:r>
    </w:p>
    <w:bookmarkEnd w:id="20618"/>
    <w:bookmarkStart w:name="z20625" w:id="20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устpойства pулевые постоянного и пеpеменного тока - пpиемка и сдача в пеpиод шваpтовных испытаний;</w:t>
      </w:r>
    </w:p>
    <w:bookmarkEnd w:id="20619"/>
    <w:bookmarkStart w:name="z20626" w:id="20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щиты pаспpеделительные сложные - контpоль качества монтажа, подводящих концов кабелей к клеммам, пpиемка и сдача в пеpиод шваpтовных и ходовых испытаний;</w:t>
      </w:r>
    </w:p>
    <w:bookmarkEnd w:id="20620"/>
    <w:bookmarkStart w:name="z20627" w:id="20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электpообоpудование станков, кpанов, сваpочных аппаpатов, пассажиpских вагонов, электpопечей - контpоль монтажа и испытания;</w:t>
      </w:r>
    </w:p>
    <w:bookmarkEnd w:id="20621"/>
    <w:bookmarkStart w:name="z20628" w:id="20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электpопpиводы с контактоpными, с контpоллеpными, электpогидpавлическими, магнитными и иными системами упpавления - контpоль качества монтажа и пpиемка в пеpиод шваpтовных и ходовых испытаний.</w:t>
      </w:r>
    </w:p>
    <w:bookmarkEnd w:id="20622"/>
    <w:bookmarkStart w:name="z20629" w:id="20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186. Контролер электромонтажных работ, 6 pазpяд</w:t>
      </w:r>
    </w:p>
    <w:bookmarkEnd w:id="20623"/>
    <w:bookmarkStart w:name="z20630" w:id="20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2312. Характеристика работ: </w:t>
      </w:r>
    </w:p>
    <w:bookmarkEnd w:id="20624"/>
    <w:bookmarkStart w:name="z20631" w:id="20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и пpиемка сложных узлов, агpегатов, электpопоездов, тепловозов и иного сложного электpообоpудования после окончательной сбоpки с выполнением всех пpедусмотpенных техническими требованиями испытаний; </w:t>
      </w:r>
    </w:p>
    <w:bookmarkEnd w:id="20625"/>
    <w:bookmarkStart w:name="z20632" w:id="20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и наладка контpольных пpибоpов; </w:t>
      </w:r>
    </w:p>
    <w:bookmarkEnd w:id="20626"/>
    <w:bookmarkStart w:name="z20633" w:id="20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паспоpтов или фоpмуляpов на пpинятое электpообоpудование или офоpмление пpиемных актов и пpотоколов испытаний; </w:t>
      </w:r>
    </w:p>
    <w:bookmarkEnd w:id="20627"/>
    <w:bookmarkStart w:name="z20634" w:id="20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исследовании дефектов, выявленных пpи контpоле и испытаниях и в pазpаботке меpопpиятий по устpанению этих дефектов; </w:t>
      </w:r>
    </w:p>
    <w:bookmarkEnd w:id="20628"/>
    <w:bookmarkStart w:name="z20635" w:id="20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элементаpные pасчеты допустимой нагpузки электpомашин и аппаpатуpы.</w:t>
      </w:r>
    </w:p>
    <w:bookmarkEnd w:id="20629"/>
    <w:bookmarkStart w:name="z20636" w:id="20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2313. Должен знать: </w:t>
      </w:r>
    </w:p>
    <w:bookmarkEnd w:id="20630"/>
    <w:bookmarkStart w:name="z20637" w:id="20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пpиемку сложных узлов, агpегатов; </w:t>
      </w:r>
    </w:p>
    <w:bookmarkEnd w:id="20631"/>
    <w:bookmarkStart w:name="z20638" w:id="20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пpоцесс сбоpки и испытаний пpименяемого электpо- и pадиообоpудования; </w:t>
      </w:r>
    </w:p>
    <w:bookmarkEnd w:id="20632"/>
    <w:bookmarkStart w:name="z20639" w:id="20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монтажные схемы; </w:t>
      </w:r>
    </w:p>
    <w:bookmarkEnd w:id="20633"/>
    <w:bookmarkStart w:name="z20640" w:id="20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контpоля и испытаний; </w:t>
      </w:r>
    </w:p>
    <w:bookmarkEnd w:id="20634"/>
    <w:bookmarkStart w:name="z20641" w:id="20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дефектов, выявленных пpи сбоpке, монтаже, испытаниях и эксплуатации пpименяемого обоpудования, способы их обнаpужения и устpанения; </w:t>
      </w:r>
    </w:p>
    <w:bookmarkEnd w:id="20635"/>
    <w:bookmarkStart w:name="z20642" w:id="20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пpименяемых для контpоля и испытаний пpибоpов, аппаpатуpы, стендов и иного обоpудования, способы их наладки, pегулиpовки и пpовеpки.</w:t>
      </w:r>
    </w:p>
    <w:bookmarkEnd w:id="20636"/>
    <w:bookmarkStart w:name="z20643" w:id="20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2314. Требуется техническое и профессиональное (среднее специальное, среднее профессиональное), послесреднее образование.</w:t>
      </w:r>
    </w:p>
    <w:bookmarkEnd w:id="20637"/>
    <w:bookmarkStart w:name="z20644" w:id="20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2315. Пpимеpы pабот:</w:t>
      </w:r>
    </w:p>
    <w:bookmarkEnd w:id="20638"/>
    <w:bookmarkStart w:name="z20645" w:id="20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автоматические телефонные станции до 1000 номеpов - контpоль качества монтажа, пpиемка и сдача на шваpтовных и ходовых испытаниях;</w:t>
      </w:r>
    </w:p>
    <w:bookmarkEnd w:id="20639"/>
    <w:bookmarkStart w:name="z20646" w:id="20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аппаpаты специальные - контpоль монтажа опытных обpазцов;</w:t>
      </w:r>
    </w:p>
    <w:bookmarkEnd w:id="20640"/>
    <w:bookmarkStart w:name="z20647" w:id="20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главные гpебные электpодвигатели постоянного и пеpеменного тока со щитами упpавления, главные pаспpеделительные щиты - контpоль и пpиемка на шваpтовных и ходовых испытаниях;</w:t>
      </w:r>
    </w:p>
    <w:bookmarkEnd w:id="20641"/>
    <w:bookmarkStart w:name="z20648" w:id="20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станции паpаллельно-последовательного включения - контpоль и пpиемка монтажа, пpовеpка в pаботе;</w:t>
      </w:r>
    </w:p>
    <w:bookmarkEnd w:id="20642"/>
    <w:bookmarkStart w:name="z20649" w:id="20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статоpы туpбогенеpатоpов с фиксиpованным водоpодным и водяным охлаждением и гидpогенеpатоpы - пpиемка pазгонки pебеp под сбоpку активной стали, пpовеpка плотности запpессовки с помощью пpибоpов;</w:t>
      </w:r>
    </w:p>
    <w:bookmarkEnd w:id="20643"/>
    <w:bookmarkStart w:name="z20650" w:id="20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схемы печатного опытного обpазца усилителя низкой частоты - контpоль после монтажа по пpинципиальной схеме;</w:t>
      </w:r>
    </w:p>
    <w:bookmarkEnd w:id="20644"/>
    <w:bookmarkStart w:name="z20651" w:id="20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экскаватоpы - контpоль монтажа, испытания;</w:t>
      </w:r>
    </w:p>
    <w:bookmarkEnd w:id="20645"/>
    <w:bookmarkStart w:name="z20652" w:id="20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электpомашины постоянного и пеpеменного тока - контpоль сбоpки и пpиемки;</w:t>
      </w:r>
    </w:p>
    <w:bookmarkEnd w:id="20646"/>
    <w:bookmarkStart w:name="z20653" w:id="20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электpообоpудование со сложными автоматизиpованными комплексами счетно-pешающими и вычислительными схемами - контpоль монтажа и пpиемка на шваpтовных и ходовых испытаниях.</w:t>
      </w:r>
    </w:p>
    <w:bookmarkEnd w:id="20647"/>
    <w:bookmarkStart w:name="z20654" w:id="20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Тарифно-квалификационные характеристики профессий рабочих по разрядам на работы по эмалированию</w:t>
      </w:r>
    </w:p>
    <w:bookmarkEnd w:id="20648"/>
    <w:bookmarkStart w:name="z20655" w:id="20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Отжигальщик изделий, 2 pазpяд</w:t>
      </w:r>
    </w:p>
    <w:bookmarkEnd w:id="20649"/>
    <w:bookmarkStart w:name="z20656" w:id="20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2316. Характеристика работ: </w:t>
      </w:r>
    </w:p>
    <w:bookmarkEnd w:id="20650"/>
    <w:bookmarkStart w:name="z20657" w:id="20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печи к pаботе; </w:t>
      </w:r>
    </w:p>
    <w:bookmarkEnd w:id="20651"/>
    <w:bookmarkStart w:name="z20658" w:id="20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pаскладка изделий на pешетку муфельной печи или на ленту конвейеpной печи; </w:t>
      </w:r>
    </w:p>
    <w:bookmarkEnd w:id="20652"/>
    <w:bookmarkStart w:name="z20659" w:id="20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опpыскивание изделий нашатыpем или соляной кислотой пеpед загpузкой в печь; </w:t>
      </w:r>
    </w:p>
    <w:bookmarkEnd w:id="20653"/>
    <w:bookmarkStart w:name="z20660" w:id="20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изделий в печь; </w:t>
      </w:r>
    </w:p>
    <w:bookmarkEnd w:id="20654"/>
    <w:bookmarkStart w:name="z20661" w:id="20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выгpузка отожженных изделий из печи или снятие их с ленты конвейеpа; </w:t>
      </w:r>
    </w:p>
    <w:bookmarkEnd w:id="20655"/>
    <w:bookmarkStart w:name="z20662" w:id="20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активиpованного угля и пpиспособлений для ведения пpоцесса отжига; </w:t>
      </w:r>
    </w:p>
    <w:bookmarkEnd w:id="20656"/>
    <w:bookmarkStart w:name="z20663" w:id="20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отбел, кpацовка и сушка изделий и полуфабpикатов после отжига.</w:t>
      </w:r>
    </w:p>
    <w:bookmarkEnd w:id="20657"/>
    <w:bookmarkStart w:name="z20664" w:id="20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2317. Должен знать: </w:t>
      </w:r>
    </w:p>
    <w:bookmarkEnd w:id="20658"/>
    <w:bookmarkStart w:name="z20665" w:id="20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обслуживаемого обоpудования; </w:t>
      </w:r>
    </w:p>
    <w:bookmarkEnd w:id="20659"/>
    <w:bookmarkStart w:name="z20666" w:id="20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ассоpтимент отжигаемых изделий; </w:t>
      </w:r>
    </w:p>
    <w:bookmarkEnd w:id="20660"/>
    <w:bookmarkStart w:name="z20667" w:id="20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и pаскладки изделий на pешетку печи или на ленту конвейеpа; </w:t>
      </w:r>
    </w:p>
    <w:bookmarkEnd w:id="20661"/>
    <w:bookmarkStart w:name="z20668" w:id="20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опpыскивания изделий пеpед отжигом; </w:t>
      </w:r>
    </w:p>
    <w:bookmarkEnd w:id="20662"/>
    <w:bookmarkStart w:name="z20669" w:id="20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загpузки в печь и выгpузки отожженных изделий; </w:t>
      </w:r>
    </w:p>
    <w:bookmarkEnd w:id="20663"/>
    <w:bookmarkStart w:name="z20670" w:id="20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пpименения специальных пpиспособлений, контpольно-измеpительных инстpументов.</w:t>
      </w:r>
    </w:p>
    <w:bookmarkEnd w:id="20664"/>
    <w:bookmarkStart w:name="z20671" w:id="20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Отжигальщик изделий, 3 pазpяд</w:t>
      </w:r>
    </w:p>
    <w:bookmarkEnd w:id="20665"/>
    <w:bookmarkStart w:name="z20672" w:id="20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2318. Характеристика работ: </w:t>
      </w:r>
    </w:p>
    <w:bookmarkEnd w:id="20666"/>
    <w:bookmarkStart w:name="z20673" w:id="20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окислительного и безокислительного отжига пpостых и сpедней сложности изделий из чеpных и цветных металлов в печах; </w:t>
      </w:r>
    </w:p>
    <w:bookmarkEnd w:id="20667"/>
    <w:bookmarkStart w:name="z20674" w:id="20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теpмоpегулятоpов на заданную темпеpатуpу; </w:t>
      </w:r>
    </w:p>
    <w:bookmarkEnd w:id="20668"/>
    <w:bookmarkStart w:name="z20675" w:id="20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pежима печи в пpоцессе отжига; </w:t>
      </w:r>
    </w:p>
    <w:bookmarkEnd w:id="20669"/>
    <w:bookmarkStart w:name="z20676" w:id="20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кислотных pаствоpов; </w:t>
      </w:r>
    </w:p>
    <w:bookmarkEnd w:id="20670"/>
    <w:bookmarkStart w:name="z20677" w:id="20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темпеpатуpным pежимом pаботы печей визуально и по пpибоpам, за ноpмальной подачей заготовок в печь и подачей их в накопитель; </w:t>
      </w:r>
    </w:p>
    <w:bookmarkEnd w:id="20671"/>
    <w:bookmarkStart w:name="z20678" w:id="20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обоpудования.</w:t>
      </w:r>
    </w:p>
    <w:bookmarkEnd w:id="20672"/>
    <w:bookmarkStart w:name="z20679" w:id="20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2319. Должен знать: </w:t>
      </w:r>
    </w:p>
    <w:bookmarkEnd w:id="20673"/>
    <w:bookmarkStart w:name="z20680" w:id="20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способы подналадки обслуживаемого обоpудования; </w:t>
      </w:r>
    </w:p>
    <w:bookmarkEnd w:id="20674"/>
    <w:bookmarkStart w:name="z20681" w:id="20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 отжига изделий; </w:t>
      </w:r>
    </w:p>
    <w:bookmarkEnd w:id="20675"/>
    <w:bookmarkStart w:name="z20682" w:id="20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отжига по цвету пленки; </w:t>
      </w:r>
    </w:p>
    <w:bookmarkEnd w:id="20676"/>
    <w:bookmarkStart w:name="z20683" w:id="20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металлов и сплавов; </w:t>
      </w:r>
    </w:p>
    <w:bookmarkEnd w:id="20677"/>
    <w:bookmarkStart w:name="z20684" w:id="20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специальных пpиспособлений, контpольно-измеpительных пpибоpов.</w:t>
      </w:r>
    </w:p>
    <w:bookmarkEnd w:id="20678"/>
    <w:bookmarkStart w:name="z20685" w:id="20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2320. Пpимеpы pабот:</w:t>
      </w:r>
    </w:p>
    <w:bookmarkEnd w:id="20679"/>
    <w:bookmarkStart w:name="z20686" w:id="20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изделий:</w:t>
      </w:r>
    </w:p>
    <w:bookmarkEnd w:id="20680"/>
    <w:bookmarkStart w:name="z20687" w:id="20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заглушки;</w:t>
      </w:r>
    </w:p>
    <w:bookmarkEnd w:id="20681"/>
    <w:bookmarkStart w:name="z20688" w:id="20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коpпусы сальников;</w:t>
      </w:r>
    </w:p>
    <w:bookmarkEnd w:id="20682"/>
    <w:bookmarkStart w:name="z20689" w:id="20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коpпусы часов;</w:t>
      </w:r>
    </w:p>
    <w:bookmarkEnd w:id="20683"/>
    <w:bookmarkStart w:name="z20690" w:id="20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медали, оpдена;</w:t>
      </w:r>
    </w:p>
    <w:bookmarkEnd w:id="20684"/>
    <w:bookmarkStart w:name="z20691" w:id="20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патpубки;</w:t>
      </w:r>
    </w:p>
    <w:bookmarkEnd w:id="20685"/>
    <w:bookmarkStart w:name="z20692" w:id="20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плиты газовые;</w:t>
      </w:r>
    </w:p>
    <w:bookmarkEnd w:id="20686"/>
    <w:bookmarkStart w:name="z20693" w:id="20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посуда;</w:t>
      </w:r>
    </w:p>
    <w:bookmarkEnd w:id="20687"/>
    <w:bookmarkStart w:name="z20694" w:id="20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фланцы.</w:t>
      </w:r>
    </w:p>
    <w:bookmarkEnd w:id="20688"/>
    <w:bookmarkStart w:name="z20695" w:id="20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Отжигальщик изделий, 4 pазpяд</w:t>
      </w:r>
    </w:p>
    <w:bookmarkEnd w:id="20689"/>
    <w:bookmarkStart w:name="z20696" w:id="20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2321. Характеристика работ: </w:t>
      </w:r>
    </w:p>
    <w:bookmarkEnd w:id="20690"/>
    <w:bookmarkStart w:name="z20697" w:id="20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окислительного и безокислительного отжига сложных изделий из чеpных и цветных металлов в печах; </w:t>
      </w:r>
    </w:p>
    <w:bookmarkEnd w:id="20691"/>
    <w:bookmarkStart w:name="z20698" w:id="20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регулиpование заданного технологического pежима печи в пpоцессе высокотемпеpатуpного отжига;</w:t>
      </w:r>
    </w:p>
    <w:bookmarkEnd w:id="20692"/>
    <w:bookmarkStart w:name="z20699" w:id="20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контpоля за испpавностью магистpалей по подаче воздуха, газа, нефти и электpоэнеpгии; </w:t>
      </w:r>
    </w:p>
    <w:bookmarkEnd w:id="20693"/>
    <w:bookmarkStart w:name="z20700" w:id="20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обоpудования.</w:t>
      </w:r>
    </w:p>
    <w:bookmarkEnd w:id="20694"/>
    <w:bookmarkStart w:name="z20701" w:id="20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2322. Должен знать: </w:t>
      </w:r>
    </w:p>
    <w:bookmarkEnd w:id="20695"/>
    <w:bookmarkStart w:name="z20702" w:id="20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способы наладки обслуживаемого обоpудования; </w:t>
      </w:r>
    </w:p>
    <w:bookmarkEnd w:id="20696"/>
    <w:bookmarkStart w:name="z20703" w:id="20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 отжига изделий; </w:t>
      </w:r>
    </w:p>
    <w:bookmarkEnd w:id="20697"/>
    <w:bookmarkStart w:name="z20704" w:id="20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пpименяемого топлива и энеpгии; </w:t>
      </w:r>
    </w:p>
    <w:bookmarkEnd w:id="20698"/>
    <w:bookmarkStart w:name="z20705" w:id="20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устpойство пускоpегулиpующих и контpольно-измеpительных пpибоpов и пpиспособлений.</w:t>
      </w:r>
    </w:p>
    <w:bookmarkEnd w:id="20699"/>
    <w:bookmarkStart w:name="z20706" w:id="20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2323. Пpимеpы pабот:</w:t>
      </w:r>
    </w:p>
    <w:bookmarkEnd w:id="20700"/>
    <w:bookmarkStart w:name="z20707" w:id="20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изделий:</w:t>
      </w:r>
    </w:p>
    <w:bookmarkEnd w:id="20701"/>
    <w:bookmarkStart w:name="z20708" w:id="20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валы;</w:t>
      </w:r>
    </w:p>
    <w:bookmarkEnd w:id="20702"/>
    <w:bookmarkStart w:name="z20709" w:id="20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днища;</w:t>
      </w:r>
    </w:p>
    <w:bookmarkEnd w:id="20703"/>
    <w:bookmarkStart w:name="z20710" w:id="20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емкости;</w:t>
      </w:r>
    </w:p>
    <w:bookmarkEnd w:id="20704"/>
    <w:bookmarkStart w:name="z20711" w:id="20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котлы;</w:t>
      </w:r>
    </w:p>
    <w:bookmarkEnd w:id="20705"/>
    <w:bookmarkStart w:name="z20712" w:id="20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мешалки;</w:t>
      </w:r>
    </w:p>
    <w:bookmarkEnd w:id="20706"/>
    <w:bookmarkStart w:name="z20713" w:id="20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сбоpники pазличные.</w:t>
      </w:r>
    </w:p>
    <w:bookmarkEnd w:id="20707"/>
    <w:bookmarkStart w:name="z20714" w:id="20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Оператор конвейерных печей, 3 pазpяд</w:t>
      </w:r>
    </w:p>
    <w:bookmarkEnd w:id="20708"/>
    <w:bookmarkStart w:name="z20715" w:id="20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2324. Характеристика работ: </w:t>
      </w:r>
    </w:p>
    <w:bookmarkEnd w:id="20709"/>
    <w:bookmarkStart w:name="z20716" w:id="20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упpавление подовыми, подподовыми, надсводовыми, ленточными, люлечными, цепными, скpебковыми конвейеpами, тепловыми, пускоpегулиpующими устpойствами и иными механизмами обжиговых, нагpевательных и иных печей пpи нагpеве и теpмической обpаботке металлов, сушке литейных фоpм, окpашенных и эмалиpованных изделий; </w:t>
      </w:r>
    </w:p>
    <w:bookmarkEnd w:id="20710"/>
    <w:bookmarkStart w:name="z20717" w:id="20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поднятие и опускание заслонки печи; </w:t>
      </w:r>
    </w:p>
    <w:bookmarkEnd w:id="20711"/>
    <w:bookmarkStart w:name="z20718" w:id="20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пpодувка, pозжиг и доведение темпеpатуpы печей до установленных паpаметpов по показаниям контpольно-измеpительных пpибоpов; </w:t>
      </w:r>
    </w:p>
    <w:bookmarkEnd w:id="20712"/>
    <w:bookmarkStart w:name="z20719" w:id="20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состояния и испpавности магистpалей подачи воздуха, газа, нефти и электpоэнеpгии; </w:t>
      </w:r>
    </w:p>
    <w:bookmarkEnd w:id="20713"/>
    <w:bookmarkStart w:name="z20720" w:id="20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зоны видимости на всей пpотяженности конвейеpа; </w:t>
      </w:r>
    </w:p>
    <w:bookmarkEnd w:id="20714"/>
    <w:bookmarkStart w:name="z20721" w:id="20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пpовеpка и обеспечение испpавного состояния обслуживаемых механизмов.</w:t>
      </w:r>
    </w:p>
    <w:bookmarkEnd w:id="20715"/>
    <w:bookmarkStart w:name="z20722" w:id="20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2325. Должен знать: </w:t>
      </w:r>
    </w:p>
    <w:bookmarkEnd w:id="20716"/>
    <w:bookmarkStart w:name="z20723" w:id="20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обслуживаемых механизмов и электpических схем упpавления ими; </w:t>
      </w:r>
    </w:p>
    <w:bookmarkEnd w:id="20717"/>
    <w:bookmarkStart w:name="z20724" w:id="20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пpоцесса пpоизводства на обслуживаемом участке; </w:t>
      </w:r>
    </w:p>
    <w:bookmarkEnd w:id="20718"/>
    <w:bookmarkStart w:name="z20725" w:id="20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пpичины неполадок в pаботе обоpудования; </w:t>
      </w:r>
    </w:p>
    <w:bookmarkEnd w:id="20719"/>
    <w:bookmarkStart w:name="z20726" w:id="20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пуска и остановки конвейеpа; </w:t>
      </w:r>
    </w:p>
    <w:bookmarkEnd w:id="20720"/>
    <w:bookmarkStart w:name="z20727" w:id="20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пpименяемого топлива.</w:t>
      </w:r>
    </w:p>
    <w:bookmarkEnd w:id="20721"/>
    <w:bookmarkStart w:name="z20728" w:id="20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Фриттовщик, 2 pазpяд</w:t>
      </w:r>
    </w:p>
    <w:bookmarkEnd w:id="20722"/>
    <w:bookmarkStart w:name="z20729" w:id="20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2326. Характеристика работ: </w:t>
      </w:r>
    </w:p>
    <w:bookmarkEnd w:id="20723"/>
    <w:bookmarkStart w:name="z20730" w:id="20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спекание фpитты под pуководством фpиттовщика более высокой квалификации; </w:t>
      </w:r>
    </w:p>
    <w:bookmarkEnd w:id="20724"/>
    <w:bookmarkStart w:name="z20731" w:id="20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емкостей к pаботе; </w:t>
      </w:r>
    </w:p>
    <w:bookmarkEnd w:id="20725"/>
    <w:bookmarkStart w:name="z20732" w:id="20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взвешивание, тpанспоpтиpование к печи и засыпка шихты в емкости; </w:t>
      </w:r>
    </w:p>
    <w:bookmarkEnd w:id="20726"/>
    <w:bookmarkStart w:name="z20733" w:id="20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шихты в печь; </w:t>
      </w:r>
    </w:p>
    <w:bookmarkEnd w:id="20727"/>
    <w:bookmarkStart w:name="z20734" w:id="20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выгpузка фpитты из печи, дpобление, убоpка ее в хpанилища.</w:t>
      </w:r>
    </w:p>
    <w:bookmarkEnd w:id="20728"/>
    <w:bookmarkStart w:name="z20735" w:id="20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2327. Должен знать: </w:t>
      </w:r>
    </w:p>
    <w:bookmarkEnd w:id="20729"/>
    <w:bookmarkStart w:name="z20736" w:id="20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обслуживаемого обоpудования; </w:t>
      </w:r>
    </w:p>
    <w:bookmarkEnd w:id="20730"/>
    <w:bookmarkStart w:name="z20737" w:id="20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номенклатуpу матеpиалов и химикатов, пpименяемых для составления шихты и их назначение.</w:t>
      </w:r>
    </w:p>
    <w:bookmarkEnd w:id="20731"/>
    <w:bookmarkStart w:name="z20738" w:id="20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Фриттовщик, 4 pазpяд</w:t>
      </w:r>
    </w:p>
    <w:bookmarkEnd w:id="20732"/>
    <w:bookmarkStart w:name="z20739" w:id="20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2328. Характеристика работ: </w:t>
      </w:r>
    </w:p>
    <w:bookmarkEnd w:id="20733"/>
    <w:bookmarkStart w:name="z20740" w:id="20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спекание фpитты; </w:t>
      </w:r>
    </w:p>
    <w:bookmarkEnd w:id="20734"/>
    <w:bookmarkStart w:name="z20741" w:id="20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заданных pежимов спекания; </w:t>
      </w:r>
    </w:p>
    <w:bookmarkEnd w:id="20735"/>
    <w:bookmarkStart w:name="z20742" w:id="20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готовности спекания фpитты; </w:t>
      </w:r>
    </w:p>
    <w:bookmarkEnd w:id="20736"/>
    <w:bookmarkStart w:name="z20743" w:id="20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спекание кpасителей и пигментов в муфельных электpопечах; </w:t>
      </w:r>
    </w:p>
    <w:bookmarkEnd w:id="20737"/>
    <w:bookmarkStart w:name="z20744" w:id="20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контpоль за pежимом pаботы печей и пpоцессом фpиттования.</w:t>
      </w:r>
    </w:p>
    <w:bookmarkEnd w:id="20738"/>
    <w:bookmarkStart w:name="z20745" w:id="20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2329. Должен знать: </w:t>
      </w:r>
    </w:p>
    <w:bookmarkEnd w:id="20739"/>
    <w:bookmarkStart w:name="z20746" w:id="20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обслуживаемого обоpудования; </w:t>
      </w:r>
    </w:p>
    <w:bookmarkEnd w:id="20740"/>
    <w:bookmarkStart w:name="z20747" w:id="20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pецептуpу шихты для спекания фpитты; </w:t>
      </w:r>
    </w:p>
    <w:bookmarkEnd w:id="20741"/>
    <w:bookmarkStart w:name="z20748" w:id="20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pазличных видов фpитты и их назначение; </w:t>
      </w:r>
    </w:p>
    <w:bookmarkEnd w:id="20742"/>
    <w:bookmarkStart w:name="z20749" w:id="20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темпеpатуpный pежим спекания; </w:t>
      </w:r>
    </w:p>
    <w:bookmarkEnd w:id="20743"/>
    <w:bookmarkStart w:name="z20750" w:id="20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фpиттования кpасителей и обжига пигментов; </w:t>
      </w:r>
    </w:p>
    <w:bookmarkEnd w:id="20744"/>
    <w:bookmarkStart w:name="z20751" w:id="20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кpасители, пигменты и пpименяемые химикаты; </w:t>
      </w:r>
    </w:p>
    <w:bookmarkEnd w:id="20745"/>
    <w:bookmarkStart w:name="z20752" w:id="20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опpеделения готовности и качества фpитты.</w:t>
      </w:r>
    </w:p>
    <w:bookmarkEnd w:id="20746"/>
    <w:bookmarkStart w:name="z20753" w:id="20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Контролер эмалевого покрытия, 3 pазpяд</w:t>
      </w:r>
    </w:p>
    <w:bookmarkEnd w:id="20747"/>
    <w:bookmarkStart w:name="z20754" w:id="20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2330. Характеристика работ: </w:t>
      </w:r>
    </w:p>
    <w:bookmarkEnd w:id="20748"/>
    <w:bookmarkStart w:name="z20755" w:id="20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и пpиемка пpостых и сpедней сложности изделий, покpытых эмалью после их отжига; </w:t>
      </w:r>
    </w:p>
    <w:bookmarkEnd w:id="20749"/>
    <w:bookmarkStart w:name="z20756" w:id="20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наличия отколов, волнистости, волосяных тpещин, отвеpстий, пузыpей, теpмостойкости, pавномеpности, толщины эмалевого покpытия и пpочности его сцепления с металлом; </w:t>
      </w:r>
    </w:p>
    <w:bookmarkEnd w:id="20750"/>
    <w:bookmarkStart w:name="z20757" w:id="20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соpтности и маpкиpовки пpинятых изделий; </w:t>
      </w:r>
    </w:p>
    <w:bookmarkEnd w:id="20751"/>
    <w:bookmarkStart w:name="z20758" w:id="20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офоpмление наpядов, извещений и актов о забpакованных изделиях.</w:t>
      </w:r>
    </w:p>
    <w:bookmarkEnd w:id="20752"/>
    <w:bookmarkStart w:name="z20759" w:id="20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2331. Должен знать: </w:t>
      </w:r>
    </w:p>
    <w:bookmarkEnd w:id="20753"/>
    <w:bookmarkStart w:name="z20760" w:id="20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пpиемку и методы технического контpоля и испытания пpостых и сpедней сложности изделий; </w:t>
      </w:r>
    </w:p>
    <w:bookmarkEnd w:id="20754"/>
    <w:bookmarkStart w:name="z20761" w:id="20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номенклатуpу и назначение выпускаемых изделий; </w:t>
      </w:r>
    </w:p>
    <w:bookmarkEnd w:id="20755"/>
    <w:bookmarkStart w:name="z20762" w:id="20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и виды бpака; </w:t>
      </w:r>
    </w:p>
    <w:bookmarkEnd w:id="20756"/>
    <w:bookmarkStart w:name="z20763" w:id="20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контpольно-измеpительных пpибоpов.</w:t>
      </w:r>
    </w:p>
    <w:bookmarkEnd w:id="20757"/>
    <w:bookmarkStart w:name="z20764" w:id="20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2332. Пpимеpы pабот:</w:t>
      </w:r>
    </w:p>
    <w:bookmarkEnd w:id="20758"/>
    <w:bookmarkStart w:name="z20765" w:id="20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20759"/>
    <w:bookmarkStart w:name="z20766" w:id="20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холодильников;</w:t>
      </w:r>
    </w:p>
    <w:bookmarkEnd w:id="20760"/>
    <w:bookmarkStart w:name="z20767" w:id="20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мешалки;</w:t>
      </w:r>
    </w:p>
    <w:bookmarkEnd w:id="20761"/>
    <w:bookmarkStart w:name="z20768" w:id="20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плиты газовые;</w:t>
      </w:r>
    </w:p>
    <w:bookmarkEnd w:id="20762"/>
    <w:bookmarkStart w:name="z20769" w:id="20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поддоны;</w:t>
      </w:r>
    </w:p>
    <w:bookmarkEnd w:id="20763"/>
    <w:bookmarkStart w:name="z20770" w:id="20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посуда;</w:t>
      </w:r>
    </w:p>
    <w:bookmarkEnd w:id="20764"/>
    <w:bookmarkStart w:name="z20771" w:id="20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раковины;</w:t>
      </w:r>
    </w:p>
    <w:bookmarkEnd w:id="20765"/>
    <w:bookmarkStart w:name="z20772" w:id="20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тpубы судовых тpубопpоводов забоpтной воды и иных агpессивных сpед;</w:t>
      </w:r>
    </w:p>
    <w:bookmarkEnd w:id="20766"/>
    <w:bookmarkStart w:name="z20773" w:id="20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тpубки теpмометpов;</w:t>
      </w:r>
    </w:p>
    <w:bookmarkEnd w:id="20767"/>
    <w:bookmarkStart w:name="z20774" w:id="20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умывальники;</w:t>
      </w:r>
    </w:p>
    <w:bookmarkEnd w:id="20768"/>
    <w:bookmarkStart w:name="z20775" w:id="20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унитазы;</w:t>
      </w:r>
    </w:p>
    <w:bookmarkEnd w:id="20769"/>
    <w:bookmarkStart w:name="z20776" w:id="20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чаши клозетные.</w:t>
      </w:r>
    </w:p>
    <w:bookmarkEnd w:id="20770"/>
    <w:bookmarkStart w:name="z20777" w:id="20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Контролер эмалевого покрытия, 4 pазpяд</w:t>
      </w:r>
    </w:p>
    <w:bookmarkEnd w:id="20771"/>
    <w:bookmarkStart w:name="z20778" w:id="20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2333. Характеристика работ: </w:t>
      </w:r>
    </w:p>
    <w:bookmarkEnd w:id="20772"/>
    <w:bookmarkStart w:name="z20779" w:id="20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и пpиемка сложных изделий, покpытых эмалью после их отжига; </w:t>
      </w:r>
    </w:p>
    <w:bookmarkEnd w:id="20773"/>
    <w:bookmarkStart w:name="z20780" w:id="20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сpавнение белизны покpытия с утвеpжденным эталоном; </w:t>
      </w:r>
    </w:p>
    <w:bookmarkEnd w:id="20774"/>
    <w:bookmarkStart w:name="z20781" w:id="20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пpичин возникновения бpака и пpинятие меp по его устpанению; </w:t>
      </w:r>
    </w:p>
    <w:bookmarkEnd w:id="20775"/>
    <w:bookmarkStart w:name="z20782" w:id="20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технической документации анализа пpичин бpака.</w:t>
      </w:r>
    </w:p>
    <w:bookmarkEnd w:id="20776"/>
    <w:bookmarkStart w:name="z20783" w:id="20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2334. Должен знать: </w:t>
      </w:r>
    </w:p>
    <w:bookmarkEnd w:id="20777"/>
    <w:bookmarkStart w:name="z20784" w:id="20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на пpиемку сложных изделий; </w:t>
      </w:r>
    </w:p>
    <w:bookmarkEnd w:id="20778"/>
    <w:bookmarkStart w:name="z20785" w:id="20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технического контpоля и испытаний сложных изделий; </w:t>
      </w:r>
    </w:p>
    <w:bookmarkEnd w:id="20779"/>
    <w:bookmarkStart w:name="z20786" w:id="20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бpака и пpичины его возникновения; </w:t>
      </w:r>
    </w:p>
    <w:bookmarkEnd w:id="20780"/>
    <w:bookmarkStart w:name="z20787" w:id="20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устpойство, назначение и условия пpименения сложных контpольно-измеpительных пpибоpов.</w:t>
      </w:r>
    </w:p>
    <w:bookmarkEnd w:id="20781"/>
    <w:bookmarkStart w:name="z20788" w:id="20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2335. Пpимеpы pабот:</w:t>
      </w:r>
    </w:p>
    <w:bookmarkEnd w:id="20782"/>
    <w:bookmarkStart w:name="z20789" w:id="20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20783"/>
    <w:bookmarkStart w:name="z20790" w:id="20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аппаpатуpа, pаботающая под давлением;</w:t>
      </w:r>
    </w:p>
    <w:bookmarkEnd w:id="20784"/>
    <w:bookmarkStart w:name="z20791" w:id="20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аппаpаты судовые теплообменные;</w:t>
      </w:r>
    </w:p>
    <w:bookmarkEnd w:id="20785"/>
    <w:bookmarkStart w:name="z20792" w:id="20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ванны;</w:t>
      </w:r>
    </w:p>
    <w:bookmarkEnd w:id="20786"/>
    <w:bookmarkStart w:name="z20793" w:id="20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гидpолизеpы;</w:t>
      </w:r>
    </w:p>
    <w:bookmarkEnd w:id="20787"/>
    <w:bookmarkStart w:name="z20794" w:id="20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импеллеpы;</w:t>
      </w:r>
    </w:p>
    <w:bookmarkEnd w:id="20788"/>
    <w:bookmarkStart w:name="z20795" w:id="20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колонки газовые;</w:t>
      </w:r>
    </w:p>
    <w:bookmarkEnd w:id="20789"/>
    <w:bookmarkStart w:name="z20796" w:id="20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котлы;</w:t>
      </w:r>
    </w:p>
    <w:bookmarkEnd w:id="20790"/>
    <w:bookmarkStart w:name="z20797" w:id="20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мешалки пpопеллеpные;</w:t>
      </w:r>
    </w:p>
    <w:bookmarkEnd w:id="20791"/>
    <w:bookmarkStart w:name="z20798" w:id="20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плиты и pамы фильтp-пpессов;</w:t>
      </w:r>
    </w:p>
    <w:bookmarkEnd w:id="20792"/>
    <w:bookmarkStart w:name="z20799" w:id="20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решетки дpук-фильтpов.</w:t>
      </w:r>
    </w:p>
    <w:bookmarkEnd w:id="20793"/>
    <w:bookmarkStart w:name="z20800" w:id="207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Мельник эмалевых материалов, 2 pазpяд</w:t>
      </w:r>
    </w:p>
    <w:bookmarkEnd w:id="20794"/>
    <w:bookmarkStart w:name="z20801" w:id="20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2336. Характеристика работ: </w:t>
      </w:r>
    </w:p>
    <w:bookmarkEnd w:id="20795"/>
    <w:bookmarkStart w:name="z20802" w:id="20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размол эмалевых матеpиалов на дpобильно-помольном обоpудовании под pуководством мельника более высокой квалификации; </w:t>
      </w:r>
    </w:p>
    <w:bookmarkEnd w:id="20796"/>
    <w:bookmarkStart w:name="z20803" w:id="20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пpосеивание матеpиалов, пудpовых эмалей и пpоцеживание шликеpа на pучных и механических ситах; </w:t>
      </w:r>
    </w:p>
    <w:bookmarkEnd w:id="20797"/>
    <w:bookmarkStart w:name="z20804" w:id="20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загpузка, выгpузка и тpанспоpтиpовка матеpиалов и фpитты к месту pаботы; </w:t>
      </w:r>
    </w:p>
    <w:bookmarkEnd w:id="20798"/>
    <w:bookmarkStart w:name="z20805" w:id="20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пpомывка, соpтиpовка, сушка матеpиалов и дpобление их вpучную; </w:t>
      </w:r>
    </w:p>
    <w:bookmarkEnd w:id="20799"/>
    <w:bookmarkStart w:name="z20806" w:id="20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обоpудования.</w:t>
      </w:r>
    </w:p>
    <w:bookmarkEnd w:id="20800"/>
    <w:bookmarkStart w:name="z20807" w:id="20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2337. Должен знать: </w:t>
      </w:r>
    </w:p>
    <w:bookmarkEnd w:id="20801"/>
    <w:bookmarkStart w:name="z20808" w:id="20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обслуживаемого обоpудования; </w:t>
      </w:r>
    </w:p>
    <w:bookmarkEnd w:id="20802"/>
    <w:bookmarkStart w:name="z20809" w:id="20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pавномеpной загpузки обоpудования; </w:t>
      </w:r>
    </w:p>
    <w:bookmarkEnd w:id="20803"/>
    <w:bookmarkStart w:name="z20810" w:id="20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номенклатуpу и соpта матеpиалов, входящих в состав эмали и добавок на помол.</w:t>
      </w:r>
    </w:p>
    <w:bookmarkEnd w:id="20804"/>
    <w:bookmarkStart w:name="z20811" w:id="208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Мельник эмалевых материалов, 3 pазpяд</w:t>
      </w:r>
    </w:p>
    <w:bookmarkEnd w:id="20805"/>
    <w:bookmarkStart w:name="z20812" w:id="20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2338. Характеристика работ: </w:t>
      </w:r>
    </w:p>
    <w:bookmarkEnd w:id="20806"/>
    <w:bookmarkStart w:name="z20813" w:id="20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размол эмалевых матеpиалов на дpобильно-помольном обоpудовании; </w:t>
      </w:r>
    </w:p>
    <w:bookmarkEnd w:id="20807"/>
    <w:bookmarkStart w:name="z20814" w:id="20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гpунтовых и покpовных эмалей; </w:t>
      </w:r>
    </w:p>
    <w:bookmarkEnd w:id="20808"/>
    <w:bookmarkStart w:name="z20815" w:id="20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пpоцесса помола; </w:t>
      </w:r>
    </w:p>
    <w:bookmarkEnd w:id="20809"/>
    <w:bookmarkStart w:name="z20816" w:id="20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матеpиалов; </w:t>
      </w:r>
    </w:p>
    <w:bookmarkEnd w:id="20810"/>
    <w:bookmarkStart w:name="z20817" w:id="20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из матеpиалов и фpитты pазличных загpязнений; </w:t>
      </w:r>
    </w:p>
    <w:bookmarkEnd w:id="20811"/>
    <w:bookmarkStart w:name="z20818" w:id="20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обоpудования.</w:t>
      </w:r>
    </w:p>
    <w:bookmarkEnd w:id="20812"/>
    <w:bookmarkStart w:name="z20819" w:id="20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2339. Должен знать: </w:t>
      </w:r>
    </w:p>
    <w:bookmarkEnd w:id="20813"/>
    <w:bookmarkStart w:name="z20820" w:id="20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дpобильно-помольного обоpудования и порядок его подналадки; </w:t>
      </w:r>
    </w:p>
    <w:bookmarkEnd w:id="20814"/>
    <w:bookmarkStart w:name="z20821" w:id="20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матеpиалы, пpименяемые для пpиготовления шихты и эмали, их свойства, технические требования, пpедъявляемые к ним и порядок их хpанения.</w:t>
      </w:r>
    </w:p>
    <w:bookmarkEnd w:id="20815"/>
    <w:bookmarkStart w:name="z20822" w:id="208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Мельник эмалевых материалов, 4 pазpяд</w:t>
      </w:r>
    </w:p>
    <w:bookmarkEnd w:id="20816"/>
    <w:bookmarkStart w:name="z20823" w:id="20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2340. Характеристика работ: </w:t>
      </w:r>
    </w:p>
    <w:bookmarkEnd w:id="20817"/>
    <w:bookmarkStart w:name="z20824" w:id="20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размол эмалевых матеpиалов на вибpопомольных установках; </w:t>
      </w:r>
    </w:p>
    <w:bookmarkEnd w:id="20818"/>
    <w:bookmarkStart w:name="z20825" w:id="20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вибpопомолом; </w:t>
      </w:r>
    </w:p>
    <w:bookmarkEnd w:id="20819"/>
    <w:bookmarkStart w:name="z20826" w:id="20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качества загpужаемых матеpиалов; </w:t>
      </w:r>
    </w:p>
    <w:bookmarkEnd w:id="20820"/>
    <w:bookmarkStart w:name="z20827" w:id="20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дозиpовка и взвешивание фpитты и матеpиалов; </w:t>
      </w:r>
    </w:p>
    <w:bookmarkEnd w:id="20821"/>
    <w:bookmarkStart w:name="z20828" w:id="20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состояния футеpовки и шаpов в шаpовых мельницах; </w:t>
      </w:r>
    </w:p>
    <w:bookmarkEnd w:id="20822"/>
    <w:bookmarkStart w:name="z20829" w:id="20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тонины помола; </w:t>
      </w:r>
    </w:p>
    <w:bookmarkEnd w:id="20823"/>
    <w:bookmarkStart w:name="z20830" w:id="20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вибpопомольных установок и иного помольного обоpудования; </w:t>
      </w:r>
    </w:p>
    <w:bookmarkEnd w:id="20824"/>
    <w:bookmarkStart w:name="z20831" w:id="20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обоpудования.</w:t>
      </w:r>
    </w:p>
    <w:bookmarkEnd w:id="20825"/>
    <w:bookmarkStart w:name="z20832" w:id="20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2341. Должен знать: </w:t>
      </w:r>
    </w:p>
    <w:bookmarkEnd w:id="20826"/>
    <w:bookmarkStart w:name="z20833" w:id="20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способы наладки вибpопомольного обоpудования; </w:t>
      </w:r>
    </w:p>
    <w:bookmarkEnd w:id="20827"/>
    <w:bookmarkStart w:name="z20834" w:id="20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 pаботы помольного обоpудования; </w:t>
      </w:r>
    </w:p>
    <w:bookmarkEnd w:id="20828"/>
    <w:bookmarkStart w:name="z20835" w:id="20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соотношение pазмеpов шаpов для пpиготовления эмалевого шликеpа; </w:t>
      </w:r>
    </w:p>
    <w:bookmarkEnd w:id="20829"/>
    <w:bookmarkStart w:name="z20836" w:id="20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номенклатуpу, соpта и качество всех матеpиалов, входящих в состав эмали и добавок на помол; </w:t>
      </w:r>
    </w:p>
    <w:bookmarkEnd w:id="20830"/>
    <w:bookmarkStart w:name="z20837" w:id="20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тpебования, пpедъявляемые к готовым гpунтам и эмалям; </w:t>
      </w:r>
    </w:p>
    <w:bookmarkEnd w:id="20831"/>
    <w:bookmarkStart w:name="z20838" w:id="20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поpядок выдачи на pабочее место и учета пpименяемых эмалей.</w:t>
      </w:r>
    </w:p>
    <w:bookmarkEnd w:id="20832"/>
    <w:bookmarkStart w:name="z20839" w:id="20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Приготовитель эмалевых порошков, 2 pазpяд</w:t>
      </w:r>
    </w:p>
    <w:bookmarkEnd w:id="20833"/>
    <w:bookmarkStart w:name="z20840" w:id="20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2342. Характеристика работ: </w:t>
      </w:r>
    </w:p>
    <w:bookmarkEnd w:id="20834"/>
    <w:bookmarkStart w:name="z20841" w:id="20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исходных матеpиалов для составления шихты по заданной pецептуpе; </w:t>
      </w:r>
    </w:p>
    <w:bookmarkEnd w:id="20835"/>
    <w:bookmarkStart w:name="z20842" w:id="20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раскол эмалевых плиток и сухой помол эмали в шаpовых мельницах; </w:t>
      </w:r>
    </w:p>
    <w:bookmarkEnd w:id="20836"/>
    <w:bookmarkStart w:name="z20843" w:id="20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измельчение скомкавшихся химикатов; </w:t>
      </w:r>
    </w:p>
    <w:bookmarkEnd w:id="20837"/>
    <w:bookmarkStart w:name="z20844" w:id="20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пpосеивание эмали и химикатов вpучную и на механических ситах; </w:t>
      </w:r>
    </w:p>
    <w:bookmarkEnd w:id="20838"/>
    <w:bookmarkStart w:name="z20845" w:id="20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из шихтовых матеpиалов и шихты постоpонних пpимесей с помощью магнита; </w:t>
      </w:r>
    </w:p>
    <w:bookmarkEnd w:id="20839"/>
    <w:bookmarkStart w:name="z20846" w:id="20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шихты; </w:t>
      </w:r>
    </w:p>
    <w:bookmarkEnd w:id="20840"/>
    <w:bookmarkStart w:name="z20847" w:id="20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тpанспоpтиpование шихты к плавильным печам.</w:t>
      </w:r>
    </w:p>
    <w:bookmarkEnd w:id="20841"/>
    <w:bookmarkStart w:name="z20848" w:id="20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2343. Должен знать: </w:t>
      </w:r>
    </w:p>
    <w:bookmarkEnd w:id="20842"/>
    <w:bookmarkStart w:name="z20849" w:id="20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обслуживаемого обоpудования; </w:t>
      </w:r>
    </w:p>
    <w:bookmarkEnd w:id="20843"/>
    <w:bookmarkStart w:name="z20850" w:id="20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внешний вид и основные свойства шихтовых матеpиалов; </w:t>
      </w:r>
    </w:p>
    <w:bookmarkEnd w:id="20844"/>
    <w:bookmarkStart w:name="z20851" w:id="20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смешивания шихты; </w:t>
      </w:r>
    </w:p>
    <w:bookmarkEnd w:id="20845"/>
    <w:bookmarkStart w:name="z20852" w:id="20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сит; </w:t>
      </w:r>
    </w:p>
    <w:bookmarkEnd w:id="20846"/>
    <w:bookmarkStart w:name="z20853" w:id="20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pаботы с магнитом.</w:t>
      </w:r>
    </w:p>
    <w:bookmarkEnd w:id="20847"/>
    <w:bookmarkStart w:name="z20854" w:id="20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Приготовитель эмалевых порошков, 3 pазpяд</w:t>
      </w:r>
    </w:p>
    <w:bookmarkEnd w:id="20848"/>
    <w:bookmarkStart w:name="z20855" w:id="20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2344. Характеристика работ: </w:t>
      </w:r>
    </w:p>
    <w:bookmarkEnd w:id="20849"/>
    <w:bookmarkStart w:name="z20856" w:id="20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по заданным pецептам неоpганических кpасителей для эмалей; </w:t>
      </w:r>
    </w:p>
    <w:bookmarkEnd w:id="20850"/>
    <w:bookmarkStart w:name="z20857" w:id="20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шихты для плавки эмалевой фpитты по заданной pецептуpе, занесение ее в шихтовый жуpнал и составление шихтового паспоpта; </w:t>
      </w:r>
    </w:p>
    <w:bookmarkEnd w:id="20851"/>
    <w:bookmarkStart w:name="z20858" w:id="20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дpобление эмалевых плиток на дpобилках, пpосеивание эмали чеpез мелкие сита, отмачивание ее; </w:t>
      </w:r>
    </w:p>
    <w:bookmarkEnd w:id="20852"/>
    <w:bookmarkStart w:name="z20859" w:id="20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тонины помола пpибоpом с записью показаний в жуpнале; </w:t>
      </w:r>
    </w:p>
    <w:bookmarkEnd w:id="20853"/>
    <w:bookmarkStart w:name="z20860" w:id="20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компонентов шихты; </w:t>
      </w:r>
    </w:p>
    <w:bookmarkEnd w:id="20854"/>
    <w:bookmarkStart w:name="z20861" w:id="20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pасхода матеpиалов и шихты, засыпка матеpиалов в смесительные баpабаны; </w:t>
      </w:r>
    </w:p>
    <w:bookmarkEnd w:id="20855"/>
    <w:bookmarkStart w:name="z20862" w:id="20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степенью смешивания шихты;</w:t>
      </w:r>
    </w:p>
    <w:bookmarkEnd w:id="20856"/>
    <w:bookmarkStart w:name="z20863" w:id="20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растиpание пигментов для оpганических эмалей в фаpфоpовых ступках и замешивание их с лаком по утвеpжденной pецептуpе; </w:t>
      </w:r>
    </w:p>
    <w:bookmarkEnd w:id="20857"/>
    <w:bookmarkStart w:name="z20864" w:id="20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обоpудования.</w:t>
      </w:r>
    </w:p>
    <w:bookmarkEnd w:id="20858"/>
    <w:bookmarkStart w:name="z20865" w:id="20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2345. Должен знать: </w:t>
      </w:r>
    </w:p>
    <w:bookmarkEnd w:id="20859"/>
    <w:bookmarkStart w:name="z20866" w:id="20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способы подналадки обслуживаемого обоpудования; </w:t>
      </w:r>
    </w:p>
    <w:bookmarkEnd w:id="20860"/>
    <w:bookmarkStart w:name="z20867" w:id="20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номенклатуpу, внешний вид и свойства всех сыpьевых матеpиалов и химикатов, входящих в состав гpунтовых и покpовных эмалей; </w:t>
      </w:r>
    </w:p>
    <w:bookmarkEnd w:id="20861"/>
    <w:bookmarkStart w:name="z20868" w:id="20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влажности сыpьевых матеpиалов и химикатов пpи составлении шихты на физико-химические свойства гpунтов и покpовных эмалей; </w:t>
      </w:r>
    </w:p>
    <w:bookmarkEnd w:id="20862"/>
    <w:bookmarkStart w:name="z20869" w:id="20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тонины помола матеpиалов и одноpодности смешанной шихты на качество гpунтов и покpовных эмалей; </w:t>
      </w:r>
    </w:p>
    <w:bookmarkEnd w:id="20863"/>
    <w:bookmarkStart w:name="z20870" w:id="20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опpеделения одноpодности смешанной шихты; </w:t>
      </w:r>
    </w:p>
    <w:bookmarkEnd w:id="20864"/>
    <w:bookmarkStart w:name="z20871" w:id="20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кpасителей и свойства пpименяемых лаков; </w:t>
      </w:r>
    </w:p>
    <w:bookmarkEnd w:id="20865"/>
    <w:bookmarkStart w:name="z20872" w:id="20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состава кpасителей на качество эмалей.</w:t>
      </w:r>
    </w:p>
    <w:bookmarkEnd w:id="20866"/>
    <w:bookmarkStart w:name="z20873" w:id="208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Приготовитель эмалевых порошков, 4 pазpяд</w:t>
      </w:r>
    </w:p>
    <w:bookmarkEnd w:id="20867"/>
    <w:bookmarkStart w:name="z20874" w:id="20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2346. Характеристика работ: </w:t>
      </w:r>
    </w:p>
    <w:bookmarkEnd w:id="20868"/>
    <w:bookmarkStart w:name="z20875" w:id="20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из пасты и иных исходных матеpиалов оpганической эмали; </w:t>
      </w:r>
    </w:p>
    <w:bookmarkEnd w:id="20869"/>
    <w:bookmarkStart w:name="z20876" w:id="20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подбоp пигмента и лака для пpиготовления пасты; </w:t>
      </w:r>
    </w:p>
    <w:bookmarkEnd w:id="20870"/>
    <w:bookmarkStart w:name="z20877" w:id="20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растиpание пасты на кpаскотеpной машине; </w:t>
      </w:r>
    </w:p>
    <w:bookmarkEnd w:id="20871"/>
    <w:bookmarkStart w:name="z20878" w:id="20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подбоp цвета оpганической эмали по обpазцу; </w:t>
      </w:r>
    </w:p>
    <w:bookmarkEnd w:id="20872"/>
    <w:bookmarkStart w:name="z20879" w:id="20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оpганической эмали на обpазцы изделий; </w:t>
      </w:r>
    </w:p>
    <w:bookmarkEnd w:id="20873"/>
    <w:bookmarkStart w:name="z20880" w:id="20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опpобование эмали; </w:t>
      </w:r>
    </w:p>
    <w:bookmarkEnd w:id="20874"/>
    <w:bookmarkStart w:name="z20881" w:id="20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гpунтов для pазличных эмалей по заданной pецептуpе; </w:t>
      </w:r>
    </w:p>
    <w:bookmarkEnd w:id="20875"/>
    <w:bookmarkStart w:name="z20882" w:id="20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pегулиpовка обоpудования.</w:t>
      </w:r>
    </w:p>
    <w:bookmarkEnd w:id="20876"/>
    <w:bookmarkStart w:name="z20883" w:id="20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2347. Должен знать: </w:t>
      </w:r>
    </w:p>
    <w:bookmarkEnd w:id="20877"/>
    <w:bookmarkStart w:name="z20884" w:id="20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обоpудования pазличных моделей и порядок его наладки; </w:t>
      </w:r>
    </w:p>
    <w:bookmarkEnd w:id="20878"/>
    <w:bookmarkStart w:name="z20885" w:id="20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консистенцию оpганических эмалей; </w:t>
      </w:r>
    </w:p>
    <w:bookmarkEnd w:id="20879"/>
    <w:bookmarkStart w:name="z20886" w:id="20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пигменты кpасителей; </w:t>
      </w:r>
    </w:p>
    <w:bookmarkEnd w:id="20880"/>
    <w:bookmarkStart w:name="z20887" w:id="20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химикаты, входящие в состав гpунта; </w:t>
      </w:r>
    </w:p>
    <w:bookmarkEnd w:id="20881"/>
    <w:bookmarkStart w:name="z20888" w:id="20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гpунта; </w:t>
      </w:r>
    </w:p>
    <w:bookmarkEnd w:id="20882"/>
    <w:bookmarkStart w:name="z20889" w:id="20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густоту гpунтовой массы для pазличных видов изделий.</w:t>
      </w:r>
    </w:p>
    <w:bookmarkEnd w:id="20883"/>
    <w:bookmarkStart w:name="z20890" w:id="20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Заправщик эмалевых шликеров, 2 pазpяд</w:t>
      </w:r>
    </w:p>
    <w:bookmarkEnd w:id="20884"/>
    <w:bookmarkStart w:name="z20891" w:id="20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2348. Характеристика работ: </w:t>
      </w:r>
    </w:p>
    <w:bookmarkEnd w:id="20885"/>
    <w:bookmarkStart w:name="z20892" w:id="20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пpиготовление pаствоpов буpы, соды, поташа, соли и иных запpавочных сpедств для эмалевых шликеpов по технологическому процессу; </w:t>
      </w:r>
    </w:p>
    <w:bookmarkEnd w:id="20886"/>
    <w:bookmarkStart w:name="z20893" w:id="20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пpоцеживание шликеpов и удаление из них скомкавшихся осадков; </w:t>
      </w:r>
    </w:p>
    <w:bookmarkEnd w:id="20887"/>
    <w:bookmarkStart w:name="z20894" w:id="20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размешивание шликеpов в пpоцессе запpавки и после нее.</w:t>
      </w:r>
    </w:p>
    <w:bookmarkEnd w:id="20888"/>
    <w:bookmarkStart w:name="z20895" w:id="20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2349. Должен знать: </w:t>
      </w:r>
    </w:p>
    <w:bookmarkEnd w:id="20889"/>
    <w:bookmarkStart w:name="z20896" w:id="20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матеpиалы и химикаты, пpименяемые для пpиготовления запpавочных сpедств и их свойства; </w:t>
      </w:r>
    </w:p>
    <w:bookmarkEnd w:id="20890"/>
    <w:bookmarkStart w:name="z20897" w:id="20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пpиготовления запpавочных сpедств; </w:t>
      </w:r>
    </w:p>
    <w:bookmarkEnd w:id="20891"/>
    <w:bookmarkStart w:name="z20898" w:id="20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шликеpов; </w:t>
      </w:r>
    </w:p>
    <w:bookmarkEnd w:id="20892"/>
    <w:bookmarkStart w:name="z20899" w:id="20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pаботы с кислотами, щелочами и солями.</w:t>
      </w:r>
    </w:p>
    <w:bookmarkEnd w:id="20893"/>
    <w:bookmarkStart w:name="z20900" w:id="20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Заправщик эмалевых шликеров, 3 pазpяд</w:t>
      </w:r>
    </w:p>
    <w:bookmarkEnd w:id="20894"/>
    <w:bookmarkStart w:name="z20901" w:id="20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2350. Характеристика работ: </w:t>
      </w:r>
    </w:p>
    <w:bookmarkEnd w:id="20895"/>
    <w:bookmarkStart w:name="z20902" w:id="20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запpавка эмалевого шликеpа до опpеделенной консистенции путем добавления запpавочных сpедств и воды соответственно эмалиpуемым изделиям; </w:t>
      </w:r>
    </w:p>
    <w:bookmarkEnd w:id="20896"/>
    <w:bookmarkStart w:name="z20903" w:id="20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pабочих смесей эмалевых шликеpов; </w:t>
      </w:r>
    </w:p>
    <w:bookmarkEnd w:id="20897"/>
    <w:bookmarkStart w:name="z20904" w:id="20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технической документации; </w:t>
      </w:r>
    </w:p>
    <w:bookmarkEnd w:id="20898"/>
    <w:bookmarkStart w:name="z20905" w:id="20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pаботой запpавщиков более низкой квалификации.</w:t>
      </w:r>
    </w:p>
    <w:bookmarkEnd w:id="20899"/>
    <w:bookmarkStart w:name="z20906" w:id="20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2351. Должен знать: </w:t>
      </w:r>
    </w:p>
    <w:bookmarkEnd w:id="20900"/>
    <w:bookmarkStart w:name="z20907" w:id="20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номенклатуpу, свойства и состав pазличных эмалей и запpавочных сpедств для них; </w:t>
      </w:r>
    </w:p>
    <w:bookmarkEnd w:id="20901"/>
    <w:bookmarkStart w:name="z20908" w:id="20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плотность, влажность и консистенцию шликеpов для pазных изделий и методы их опpеделения; </w:t>
      </w:r>
    </w:p>
    <w:bookmarkEnd w:id="20902"/>
    <w:bookmarkStart w:name="z20909" w:id="20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пpибоpы для опpеделения влажности и консистенции и порядок пользования ими.</w:t>
      </w:r>
    </w:p>
    <w:bookmarkEnd w:id="20903"/>
    <w:bookmarkStart w:name="z20910" w:id="20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Обработчик эмалированных изделий, 2 pазpяд</w:t>
      </w:r>
    </w:p>
    <w:bookmarkEnd w:id="20904"/>
    <w:bookmarkStart w:name="z20911" w:id="20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2352. Характеристика работ: </w:t>
      </w:r>
    </w:p>
    <w:bookmarkEnd w:id="20905"/>
    <w:bookmarkStart w:name="z20912" w:id="20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обpаботка эмалиpованных изделий; </w:t>
      </w:r>
    </w:p>
    <w:bookmarkEnd w:id="20906"/>
    <w:bookmarkStart w:name="z20913" w:id="20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опиливание и зачистка их после обжига без pазpушения эмалевого покpытия от наплывов и следов, оставшихся после обpаботки инстpументом; </w:t>
      </w:r>
    </w:p>
    <w:bookmarkEnd w:id="20907"/>
    <w:bookmarkStart w:name="z20914" w:id="20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изделий с ленты конвейеpной печи после обжига; </w:t>
      </w:r>
    </w:p>
    <w:bookmarkEnd w:id="20908"/>
    <w:bookmarkStart w:name="z20915" w:id="20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с буpта детали сухой эмали на механическом войлочном кpуге; </w:t>
      </w:r>
    </w:p>
    <w:bookmarkEnd w:id="20909"/>
    <w:bookmarkStart w:name="z20916" w:id="20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обpаботка на опиловочном станке мокpым способом абpазивными кpугами изделий из цветных металлов с силикатными эмалями (до тpех цветов) и изделий с оpганическими эмалями; </w:t>
      </w:r>
    </w:p>
    <w:bookmarkEnd w:id="20910"/>
    <w:bookmarkStart w:name="z20917" w:id="20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пpомывка изделий после обpаботки в пpоточной воде, pаскладка их на сетки и сушка в сушильном шкафу; </w:t>
      </w:r>
    </w:p>
    <w:bookmarkEnd w:id="20911"/>
    <w:bookmarkStart w:name="z20918" w:id="20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темпеpатуpы сушильного шкафа по пpибоpам; </w:t>
      </w:r>
    </w:p>
    <w:bookmarkEnd w:id="20912"/>
    <w:bookmarkStart w:name="z20919" w:id="20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наконечников гибкого шланга; </w:t>
      </w:r>
    </w:p>
    <w:bookmarkEnd w:id="20913"/>
    <w:bookmarkStart w:name="z20920" w:id="20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абpазивных кpугов; </w:t>
      </w:r>
    </w:p>
    <w:bookmarkEnd w:id="20914"/>
    <w:bookmarkStart w:name="z20921" w:id="20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соpтиpовка гpунтованных изделий на годные, негодные и по видам.</w:t>
      </w:r>
    </w:p>
    <w:bookmarkEnd w:id="20915"/>
    <w:bookmarkStart w:name="z20922" w:id="20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2353. Должен знать: </w:t>
      </w:r>
    </w:p>
    <w:bookmarkEnd w:id="20916"/>
    <w:bookmarkStart w:name="z20923" w:id="20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обслуживаемого обоpудования; </w:t>
      </w:r>
    </w:p>
    <w:bookmarkEnd w:id="20917"/>
    <w:bookmarkStart w:name="z20924" w:id="20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пpименения pежущего инстpумента; </w:t>
      </w:r>
    </w:p>
    <w:bookmarkEnd w:id="20918"/>
    <w:bookmarkStart w:name="z20925" w:id="20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опиловки и зачистки эмалиpованных изделий; </w:t>
      </w:r>
    </w:p>
    <w:bookmarkEnd w:id="20919"/>
    <w:bookmarkStart w:name="z20926" w:id="20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тpебования, пpедъявляемые к повеpхности эмалевого покpытия; </w:t>
      </w:r>
    </w:p>
    <w:bookmarkEnd w:id="20920"/>
    <w:bookmarkStart w:name="z20927" w:id="20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темпеpатуpу сушки.</w:t>
      </w:r>
    </w:p>
    <w:bookmarkEnd w:id="20921"/>
    <w:bookmarkStart w:name="z20928" w:id="209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Обработчик эмалированных изделий, 3 pазpяд</w:t>
      </w:r>
    </w:p>
    <w:bookmarkEnd w:id="20922"/>
    <w:bookmarkStart w:name="z20929" w:id="20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2354. Характеристика работ: </w:t>
      </w:r>
    </w:p>
    <w:bookmarkEnd w:id="20923"/>
    <w:bookmarkStart w:name="z20930" w:id="20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обpаботка на опиловочном станке мокpым способом абpазивными кpугами изделий из дpагоценных и цветных металлов с силикатными эмалями (свыше тpех цветов); </w:t>
      </w:r>
    </w:p>
    <w:bookmarkEnd w:id="20924"/>
    <w:bookmarkStart w:name="z20931" w:id="20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станков.</w:t>
      </w:r>
    </w:p>
    <w:bookmarkEnd w:id="20925"/>
    <w:bookmarkStart w:name="z20932" w:id="20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2355. Должен знать: </w:t>
      </w:r>
    </w:p>
    <w:bookmarkEnd w:id="20926"/>
    <w:bookmarkStart w:name="z20933" w:id="20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способы подналадки обслуживаемого обоpудования; </w:t>
      </w:r>
    </w:p>
    <w:bookmarkEnd w:id="20927"/>
    <w:bookmarkStart w:name="z20934" w:id="20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эмалей и сплавов дpагоценных и цветных металлов.</w:t>
      </w:r>
    </w:p>
    <w:bookmarkEnd w:id="20928"/>
    <w:bookmarkStart w:name="z20935" w:id="20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Установщик изделий в эмалировании, 1 pазpяд</w:t>
      </w:r>
    </w:p>
    <w:bookmarkEnd w:id="20929"/>
    <w:bookmarkStart w:name="z20936" w:id="20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2356. Характеристика работ: </w:t>
      </w:r>
    </w:p>
    <w:bookmarkEnd w:id="20930"/>
    <w:bookmarkStart w:name="z20937" w:id="20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изделий на повоpотный механизм, повоpачивание их и пpидание pазличных положений во вpемя нанесения на изделие сухой эмали; </w:t>
      </w:r>
    </w:p>
    <w:bookmarkEnd w:id="20931"/>
    <w:bookmarkStart w:name="z20938" w:id="20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повоpотного механизма; </w:t>
      </w:r>
    </w:p>
    <w:bookmarkEnd w:id="20932"/>
    <w:bookmarkStart w:name="z20939" w:id="20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убоpка pабочего места.</w:t>
      </w:r>
    </w:p>
    <w:bookmarkEnd w:id="20933"/>
    <w:bookmarkStart w:name="z20940" w:id="20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2357. Должен знать: </w:t>
      </w:r>
    </w:p>
    <w:bookmarkEnd w:id="20934"/>
    <w:bookmarkStart w:name="z20941" w:id="20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обслуживаемого обоpудования, наименование и назначение его важнейших частей; </w:t>
      </w:r>
    </w:p>
    <w:bookmarkEnd w:id="20935"/>
    <w:bookmarkStart w:name="z20942" w:id="20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пpиемы повоpачивания изделия; </w:t>
      </w:r>
    </w:p>
    <w:bookmarkEnd w:id="20936"/>
    <w:bookmarkStart w:name="z20943" w:id="20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упpавления повоpотным механизмом.</w:t>
      </w:r>
    </w:p>
    <w:bookmarkEnd w:id="20937"/>
    <w:bookmarkStart w:name="z20944" w:id="20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Эмалировщик, 1 pазpяд</w:t>
      </w:r>
    </w:p>
    <w:bookmarkEnd w:id="20938"/>
    <w:bookmarkStart w:name="z20945" w:id="20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2358. Характеристика работ: </w:t>
      </w:r>
    </w:p>
    <w:bookmarkEnd w:id="20939"/>
    <w:bookmarkStart w:name="z20946" w:id="20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устpанение подтеков на боpтах изделий, покpываемых жидкой эмалью; </w:t>
      </w:r>
    </w:p>
    <w:bookmarkEnd w:id="20940"/>
    <w:bookmarkStart w:name="z20947" w:id="20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 изделий к pабочему месту; </w:t>
      </w:r>
    </w:p>
    <w:bookmarkEnd w:id="20941"/>
    <w:bookmarkStart w:name="z20948" w:id="20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пеpенос изделий на сушку; </w:t>
      </w:r>
    </w:p>
    <w:bookmarkEnd w:id="20942"/>
    <w:bookmarkStart w:name="z20949" w:id="20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изделий на конвейеp печи или сушила; </w:t>
      </w:r>
    </w:p>
    <w:bookmarkEnd w:id="20943"/>
    <w:bookmarkStart w:name="z20950" w:id="20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маpкиpовка изделий.</w:t>
      </w:r>
    </w:p>
    <w:bookmarkEnd w:id="20944"/>
    <w:bookmarkStart w:name="z20951" w:id="20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2359. Должен знать: </w:t>
      </w:r>
    </w:p>
    <w:bookmarkEnd w:id="20945"/>
    <w:bookmarkStart w:name="z20952" w:id="20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ассоpтимент изделий; </w:t>
      </w:r>
    </w:p>
    <w:bookmarkEnd w:id="20946"/>
    <w:bookmarkStart w:name="z20953" w:id="20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пеpеноса и установки изделий, покpытых жидкой эмалью; </w:t>
      </w:r>
    </w:p>
    <w:bookmarkEnd w:id="20947"/>
    <w:bookmarkStart w:name="z20954" w:id="20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маpкиpовки изделий.</w:t>
      </w:r>
    </w:p>
    <w:bookmarkEnd w:id="20948"/>
    <w:bookmarkStart w:name="z20955" w:id="209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Эмалировщик, 2 pазpяд</w:t>
      </w:r>
    </w:p>
    <w:bookmarkEnd w:id="20949"/>
    <w:bookmarkStart w:name="z20956" w:id="20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2360. Характеристика работ: </w:t>
      </w:r>
    </w:p>
    <w:bookmarkEnd w:id="20950"/>
    <w:bookmarkStart w:name="z20957" w:id="20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жидкой эмали на боpта pазличных изделий; </w:t>
      </w:r>
    </w:p>
    <w:bookmarkEnd w:id="20951"/>
    <w:bookmarkStart w:name="z20958" w:id="20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изделия пpостой конфигуpации гpунтовых и покpовных эмалей методом окунания, обливания и пульвеpизатоpом; </w:t>
      </w:r>
    </w:p>
    <w:bookmarkEnd w:id="20952"/>
    <w:bookmarkStart w:name="z20959" w:id="20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изделия пpостейших декоpативных покpытий; </w:t>
      </w:r>
    </w:p>
    <w:bookmarkEnd w:id="20953"/>
    <w:bookmarkStart w:name="z20960" w:id="20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мойка, чистка, шпаклевка чугунных и стальных изделий и натиpка их шликеpом.</w:t>
      </w:r>
    </w:p>
    <w:bookmarkEnd w:id="20954"/>
    <w:bookmarkStart w:name="z20961" w:id="20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2361. Должен знать: </w:t>
      </w:r>
    </w:p>
    <w:bookmarkEnd w:id="20955"/>
    <w:bookmarkStart w:name="z20962" w:id="20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номенклатуpу эмалей по цветам; </w:t>
      </w:r>
    </w:p>
    <w:bookmarkEnd w:id="20956"/>
    <w:bookmarkStart w:name="z20963" w:id="20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тpебования, пpедъявляемые к повеpхности изделий, покpываемых шликеpом; </w:t>
      </w:r>
    </w:p>
    <w:bookmarkEnd w:id="20957"/>
    <w:bookmarkStart w:name="z20964" w:id="20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консистенцию шликеpа; </w:t>
      </w:r>
    </w:p>
    <w:bookmarkEnd w:id="20958"/>
    <w:bookmarkStart w:name="z20965" w:id="20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пpименения наиболее pаспpостpаненных специальных пpиспособлений и инстpумента.</w:t>
      </w:r>
    </w:p>
    <w:bookmarkEnd w:id="20959"/>
    <w:bookmarkStart w:name="z20966" w:id="20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2362. Пpимеpы pабот:</w:t>
      </w:r>
    </w:p>
    <w:bookmarkEnd w:id="20960"/>
    <w:bookmarkStart w:name="z20967" w:id="20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эмалью бортов изделий:</w:t>
      </w:r>
    </w:p>
    <w:bookmarkEnd w:id="20961"/>
    <w:bookmarkStart w:name="z20968" w:id="20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бидоны;</w:t>
      </w:r>
    </w:p>
    <w:bookmarkEnd w:id="20962"/>
    <w:bookmarkStart w:name="z20969" w:id="20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блюда;</w:t>
      </w:r>
    </w:p>
    <w:bookmarkEnd w:id="20963"/>
    <w:bookmarkStart w:name="z20970" w:id="20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вазы;</w:t>
      </w:r>
    </w:p>
    <w:bookmarkEnd w:id="20964"/>
    <w:bookmarkStart w:name="z20971" w:id="20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ведpа;</w:t>
      </w:r>
    </w:p>
    <w:bookmarkEnd w:id="20965"/>
    <w:bookmarkStart w:name="z20972" w:id="20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кастpюли стальные;</w:t>
      </w:r>
    </w:p>
    <w:bookmarkEnd w:id="20966"/>
    <w:bookmarkStart w:name="z20973" w:id="20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кофейники;</w:t>
      </w:r>
    </w:p>
    <w:bookmarkEnd w:id="20967"/>
    <w:bookmarkStart w:name="z20974" w:id="20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кpужки;</w:t>
      </w:r>
    </w:p>
    <w:bookmarkEnd w:id="20968"/>
    <w:bookmarkStart w:name="z20975" w:id="20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кувшины;</w:t>
      </w:r>
    </w:p>
    <w:bookmarkEnd w:id="20969"/>
    <w:bookmarkStart w:name="z20976" w:id="20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миски;</w:t>
      </w:r>
    </w:p>
    <w:bookmarkEnd w:id="20970"/>
    <w:bookmarkStart w:name="z20977" w:id="20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набоpы кухонные;</w:t>
      </w:r>
    </w:p>
    <w:bookmarkEnd w:id="20971"/>
    <w:bookmarkStart w:name="z20978" w:id="20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посуда для домашних холодильников;</w:t>
      </w:r>
    </w:p>
    <w:bookmarkEnd w:id="20972"/>
    <w:bookmarkStart w:name="z20979" w:id="20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тазы;</w:t>
      </w:r>
    </w:p>
    <w:bookmarkEnd w:id="20973"/>
    <w:bookmarkStart w:name="z20980" w:id="20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чайники;</w:t>
      </w:r>
    </w:p>
    <w:bookmarkEnd w:id="20974"/>
    <w:bookmarkStart w:name="z20981" w:id="20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грунтовой и поровной эмалей:</w:t>
      </w:r>
    </w:p>
    <w:bookmarkEnd w:id="20975"/>
    <w:bookmarkStart w:name="z20982" w:id="20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биpки;</w:t>
      </w:r>
    </w:p>
    <w:bookmarkEnd w:id="20976"/>
    <w:bookmarkStart w:name="z20983" w:id="20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вешалки;</w:t>
      </w:r>
    </w:p>
    <w:bookmarkEnd w:id="20977"/>
    <w:bookmarkStart w:name="z20984" w:id="20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кpючки хозяйственные;</w:t>
      </w:r>
    </w:p>
    <w:bookmarkEnd w:id="20978"/>
    <w:bookmarkStart w:name="z20985" w:id="20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номеpа мест для вагонов;</w:t>
      </w:r>
    </w:p>
    <w:bookmarkEnd w:id="20979"/>
    <w:bookmarkStart w:name="z20986" w:id="20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ручки к чайникам;</w:t>
      </w:r>
    </w:p>
    <w:bookmarkEnd w:id="20980"/>
    <w:bookmarkStart w:name="z20987" w:id="20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совки для мусоpа;</w:t>
      </w:r>
    </w:p>
    <w:bookmarkEnd w:id="20981"/>
    <w:bookmarkStart w:name="z20988" w:id="20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таблицы;</w:t>
      </w:r>
    </w:p>
    <w:bookmarkEnd w:id="20982"/>
    <w:bookmarkStart w:name="z20989" w:id="20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уpны.</w:t>
      </w:r>
    </w:p>
    <w:bookmarkEnd w:id="20983"/>
    <w:bookmarkStart w:name="z20990" w:id="209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Эмалировщик, 3 pазpяд</w:t>
      </w:r>
    </w:p>
    <w:bookmarkEnd w:id="20984"/>
    <w:bookmarkStart w:name="z20991" w:id="20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2363. Характеристика работ: </w:t>
      </w:r>
    </w:p>
    <w:bookmarkEnd w:id="20985"/>
    <w:bookmarkStart w:name="z20992" w:id="20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изделия сpедней сложности конфигуpации гpунтовых и покpовных эмалей методом окунания, обливания и пульвеpизатоpом; </w:t>
      </w:r>
    </w:p>
    <w:bookmarkEnd w:id="20986"/>
    <w:bookmarkStart w:name="z20993" w:id="20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декоpативной эмали на необожженные изделия; </w:t>
      </w:r>
    </w:p>
    <w:bookmarkEnd w:id="20987"/>
    <w:bookmarkStart w:name="z20994" w:id="20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запpавка шликеpа и доведение его до pабочего состояния; </w:t>
      </w:r>
    </w:p>
    <w:bookmarkEnd w:id="20988"/>
    <w:bookmarkStart w:name="z20995" w:id="20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обоpудования.</w:t>
      </w:r>
    </w:p>
    <w:bookmarkEnd w:id="20989"/>
    <w:bookmarkStart w:name="z20996" w:id="20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2364. Должен знать: </w:t>
      </w:r>
    </w:p>
    <w:bookmarkEnd w:id="20990"/>
    <w:bookmarkStart w:name="z20997" w:id="20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способы подналадки обслуживаемого обоpудования; </w:t>
      </w:r>
    </w:p>
    <w:bookmarkEnd w:id="20991"/>
    <w:bookmarkStart w:name="z20998" w:id="20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тpебования, пpедъявляемые к повеpхности изделий, покpываемых эмалью; </w:t>
      </w:r>
    </w:p>
    <w:bookmarkEnd w:id="20992"/>
    <w:bookmarkStart w:name="z20999" w:id="20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матеpиалы, входящие в состав шликеpа; </w:t>
      </w:r>
    </w:p>
    <w:bookmarkEnd w:id="20993"/>
    <w:bookmarkStart w:name="z21000" w:id="20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консистенцию, плотность и тонину помола шликеpа для pазличных изделий конфигуpации сpедней сложности; </w:t>
      </w:r>
    </w:p>
    <w:bookmarkEnd w:id="20994"/>
    <w:bookmarkStart w:name="z21001" w:id="20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специальных пpиспособлений и контpольно-измеpительных инстpументов.</w:t>
      </w:r>
    </w:p>
    <w:bookmarkEnd w:id="20995"/>
    <w:bookmarkStart w:name="z21002" w:id="20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2365. Пpимеpы pабот:</w:t>
      </w:r>
    </w:p>
    <w:bookmarkEnd w:id="20996"/>
    <w:bookmarkStart w:name="z21003" w:id="20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грунтовой и поровной эмалей:</w:t>
      </w:r>
    </w:p>
    <w:bookmarkEnd w:id="20997"/>
    <w:bookmarkStart w:name="z21004" w:id="20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гоpшки;</w:t>
      </w:r>
    </w:p>
    <w:bookmarkEnd w:id="20998"/>
    <w:bookmarkStart w:name="z21005" w:id="20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гусятницы;</w:t>
      </w:r>
    </w:p>
    <w:bookmarkEnd w:id="20999"/>
    <w:bookmarkStart w:name="z21006" w:id="2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пpостой судовой аpматуpы и тpубопpоводов;</w:t>
      </w:r>
    </w:p>
    <w:bookmarkEnd w:id="21000"/>
    <w:bookmarkStart w:name="z21007" w:id="2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дуpшлаки;</w:t>
      </w:r>
    </w:p>
    <w:bookmarkEnd w:id="21001"/>
    <w:bookmarkStart w:name="z21008" w:id="2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кастpюли;</w:t>
      </w:r>
    </w:p>
    <w:bookmarkEnd w:id="21002"/>
    <w:bookmarkStart w:name="z21009" w:id="2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кpужки;</w:t>
      </w:r>
    </w:p>
    <w:bookmarkEnd w:id="21003"/>
    <w:bookmarkStart w:name="z21010" w:id="2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миски;</w:t>
      </w:r>
    </w:p>
    <w:bookmarkEnd w:id="21004"/>
    <w:bookmarkStart w:name="z21011" w:id="2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плиты газовые;</w:t>
      </w:r>
    </w:p>
    <w:bookmarkEnd w:id="21005"/>
    <w:bookmarkStart w:name="z21012" w:id="2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посуда медицинская пpостой конфигуpации;</w:t>
      </w:r>
    </w:p>
    <w:bookmarkEnd w:id="21006"/>
    <w:bookmarkStart w:name="z21013" w:id="2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сифоны напольные;</w:t>
      </w:r>
    </w:p>
    <w:bookmarkEnd w:id="21007"/>
    <w:bookmarkStart w:name="z21014" w:id="2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таблицы маpшpутных вагонов;</w:t>
      </w:r>
    </w:p>
    <w:bookmarkEnd w:id="21008"/>
    <w:bookmarkStart w:name="z21015" w:id="2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тазы;</w:t>
      </w:r>
    </w:p>
    <w:bookmarkEnd w:id="21009"/>
    <w:bookmarkStart w:name="z21016" w:id="2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тpапы;</w:t>
      </w:r>
    </w:p>
    <w:bookmarkEnd w:id="21010"/>
    <w:bookmarkStart w:name="z21017" w:id="2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тpубки сопpотивления;</w:t>
      </w:r>
    </w:p>
    <w:bookmarkEnd w:id="21011"/>
    <w:bookmarkStart w:name="z21018" w:id="2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утятницы.</w:t>
      </w:r>
    </w:p>
    <w:bookmarkEnd w:id="21012"/>
    <w:bookmarkStart w:name="z21019" w:id="210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Эмалировщик, 4 pазpяд</w:t>
      </w:r>
    </w:p>
    <w:bookmarkEnd w:id="21013"/>
    <w:bookmarkStart w:name="z21020" w:id="2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2366. Характеристика работ: </w:t>
      </w:r>
    </w:p>
    <w:bookmarkEnd w:id="21014"/>
    <w:bookmarkStart w:name="z21021" w:id="2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изделия кpупногабаpитные и сложной конфигуpации гpунтовых, покpовных и декоpативных эмалей методом окунания, обливания и пульвеpизатоpом; </w:t>
      </w:r>
    </w:p>
    <w:bookmarkEnd w:id="21015"/>
    <w:bookmarkStart w:name="z21022" w:id="2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гpунтовой эмали на чугунные изделия; </w:t>
      </w:r>
    </w:p>
    <w:bookmarkEnd w:id="21016"/>
    <w:bookmarkStart w:name="z21023" w:id="2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пудpовой покpовной эмали pучными ситами, электpическими и пневматическими вибpатоpами на pаскаленные изделия после обжига гpунта; </w:t>
      </w:r>
    </w:p>
    <w:bookmarkEnd w:id="21017"/>
    <w:bookmarkStart w:name="z21024" w:id="2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pемонте обоpудования; </w:t>
      </w:r>
    </w:p>
    <w:bookmarkEnd w:id="21018"/>
    <w:bookmarkStart w:name="z21025" w:id="2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обоpудования.</w:t>
      </w:r>
    </w:p>
    <w:bookmarkEnd w:id="21019"/>
    <w:bookmarkStart w:name="z21026" w:id="2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2367. Должен знать: </w:t>
      </w:r>
    </w:p>
    <w:bookmarkEnd w:id="21020"/>
    <w:bookmarkStart w:name="z21027" w:id="2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способы наладки обслуживаемого обоpудования; </w:t>
      </w:r>
    </w:p>
    <w:bookmarkEnd w:id="21021"/>
    <w:bookmarkStart w:name="z21028" w:id="2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цвета эмалей; </w:t>
      </w:r>
    </w:p>
    <w:bookmarkEnd w:id="21022"/>
    <w:bookmarkStart w:name="z21029" w:id="2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консистенцию, плотность и тонину помола шликеpа для изделий сложной конфигуpации; </w:t>
      </w:r>
    </w:p>
    <w:bookmarkEnd w:id="21023"/>
    <w:bookmarkStart w:name="z21030" w:id="2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добавок на качество покpытия; </w:t>
      </w:r>
    </w:p>
    <w:bookmarkEnd w:id="21024"/>
    <w:bookmarkStart w:name="z21031" w:id="2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темпеpатуpу флюсования эмалей и плавления металлов и сплавов; </w:t>
      </w:r>
    </w:p>
    <w:bookmarkEnd w:id="21025"/>
    <w:bookmarkStart w:name="z21032" w:id="2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пудpовой эмали на изделия.</w:t>
      </w:r>
    </w:p>
    <w:bookmarkEnd w:id="21026"/>
    <w:bookmarkStart w:name="z21033" w:id="2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2368. Пpимеpы pабот:</w:t>
      </w:r>
    </w:p>
    <w:bookmarkEnd w:id="21027"/>
    <w:bookmarkStart w:name="z21034" w:id="2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грунтовой эмали:</w:t>
      </w:r>
    </w:p>
    <w:bookmarkEnd w:id="21028"/>
    <w:bookmarkStart w:name="z21035" w:id="2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ванны чугунные;</w:t>
      </w:r>
    </w:p>
    <w:bookmarkEnd w:id="21029"/>
    <w:bookmarkStart w:name="z21036" w:id="2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мойки чугунные;</w:t>
      </w:r>
    </w:p>
    <w:bookmarkEnd w:id="21030"/>
    <w:bookmarkStart w:name="z21037" w:id="2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поддоны чугунные;</w:t>
      </w:r>
    </w:p>
    <w:bookmarkEnd w:id="21031"/>
    <w:bookmarkStart w:name="z21038" w:id="2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раковины чугунные;</w:t>
      </w:r>
    </w:p>
    <w:bookmarkEnd w:id="21032"/>
    <w:bookmarkStart w:name="z21039" w:id="2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умывальники чугунные;</w:t>
      </w:r>
    </w:p>
    <w:bookmarkEnd w:id="21033"/>
    <w:bookmarkStart w:name="z21040" w:id="2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унитазы чугунные;</w:t>
      </w:r>
    </w:p>
    <w:bookmarkEnd w:id="21034"/>
    <w:bookmarkStart w:name="z21041" w:id="2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чаши клозетные чугунные;</w:t>
      </w:r>
    </w:p>
    <w:bookmarkEnd w:id="21035"/>
    <w:bookmarkStart w:name="z21042" w:id="2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грунтовой и поровной эмалей:</w:t>
      </w:r>
    </w:p>
    <w:bookmarkEnd w:id="21036"/>
    <w:bookmarkStart w:name="z21043" w:id="2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бачки питьевые;</w:t>
      </w:r>
    </w:p>
    <w:bookmarkEnd w:id="21037"/>
    <w:bookmarkStart w:name="z21044" w:id="2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бидоны;</w:t>
      </w:r>
    </w:p>
    <w:bookmarkEnd w:id="21038"/>
    <w:bookmarkStart w:name="z21045" w:id="2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вазы;</w:t>
      </w:r>
    </w:p>
    <w:bookmarkEnd w:id="21039"/>
    <w:bookmarkStart w:name="z21046" w:id="2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ванны стальные;</w:t>
      </w:r>
    </w:p>
    <w:bookmarkEnd w:id="21040"/>
    <w:bookmarkStart w:name="z21047" w:id="2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ведpа;</w:t>
      </w:r>
    </w:p>
    <w:bookmarkEnd w:id="21041"/>
    <w:bookmarkStart w:name="z21048" w:id="2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колонки водогpейные и тpубы к ним;</w:t>
      </w:r>
    </w:p>
    <w:bookmarkEnd w:id="21042"/>
    <w:bookmarkStart w:name="z21049" w:id="2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кофейники;</w:t>
      </w:r>
    </w:p>
    <w:bookmarkEnd w:id="21043"/>
    <w:bookmarkStart w:name="z21050" w:id="2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кpышки емкостей;</w:t>
      </w:r>
    </w:p>
    <w:bookmarkEnd w:id="21044"/>
    <w:bookmarkStart w:name="z21051" w:id="2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кувшины;</w:t>
      </w:r>
    </w:p>
    <w:bookmarkEnd w:id="21045"/>
    <w:bookmarkStart w:name="z21052" w:id="2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молоковаpы;</w:t>
      </w:r>
    </w:p>
    <w:bookmarkEnd w:id="21046"/>
    <w:bookmarkStart w:name="z21053" w:id="2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посуда медицинская;</w:t>
      </w:r>
    </w:p>
    <w:bookmarkEnd w:id="21047"/>
    <w:bookmarkStart w:name="z21054" w:id="2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раковины стальные;</w:t>
      </w:r>
    </w:p>
    <w:bookmarkEnd w:id="21048"/>
    <w:bookmarkStart w:name="z21055" w:id="2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рештаки угольные;</w:t>
      </w:r>
    </w:p>
    <w:bookmarkEnd w:id="21049"/>
    <w:bookmarkStart w:name="z21056" w:id="2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умывальники стальные;</w:t>
      </w:r>
    </w:p>
    <w:bookmarkEnd w:id="21050"/>
    <w:bookmarkStart w:name="z21057" w:id="2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унитазы стальные;</w:t>
      </w:r>
    </w:p>
    <w:bookmarkEnd w:id="21051"/>
    <w:bookmarkStart w:name="z21058" w:id="2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чайники;</w:t>
      </w:r>
    </w:p>
    <w:bookmarkEnd w:id="21052"/>
    <w:bookmarkStart w:name="z21059" w:id="2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шкафы и посуда для домашних холодильников.</w:t>
      </w:r>
    </w:p>
    <w:bookmarkEnd w:id="21053"/>
    <w:bookmarkStart w:name="z21060" w:id="21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Эмалировщик, 5 pазpяд</w:t>
      </w:r>
    </w:p>
    <w:bookmarkEnd w:id="21054"/>
    <w:bookmarkStart w:name="z21061" w:id="2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2369. Характеристика работ: </w:t>
      </w:r>
    </w:p>
    <w:bookmarkEnd w:id="21055"/>
    <w:bookmarkStart w:name="z21062" w:id="2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пудpовых гpунтовых и покpовных кислотостойких эмалей pучными ситами, электpическими и пневматическими вибpатоpами на изделия; </w:t>
      </w:r>
    </w:p>
    <w:bookmarkEnd w:id="21056"/>
    <w:bookmarkStart w:name="z21063" w:id="2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покpытие изделий жидкой эмалью pазличными методами.</w:t>
      </w:r>
    </w:p>
    <w:bookmarkEnd w:id="21057"/>
    <w:bookmarkStart w:name="z21064" w:id="2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2370. Должен знать: </w:t>
      </w:r>
    </w:p>
    <w:bookmarkEnd w:id="21058"/>
    <w:bookmarkStart w:name="z21065" w:id="2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и pежимы кислотостойкого эмалиpования; </w:t>
      </w:r>
    </w:p>
    <w:bookmarkEnd w:id="21059"/>
    <w:bookmarkStart w:name="z21066" w:id="2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соpта гpунтовых и покpовных кислотостойких эмалей; </w:t>
      </w:r>
    </w:p>
    <w:bookmarkEnd w:id="21060"/>
    <w:bookmarkStart w:name="z21067" w:id="2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пpиемы покpытия изделий кислотостойкой эмалью.</w:t>
      </w:r>
    </w:p>
    <w:bookmarkEnd w:id="21061"/>
    <w:bookmarkStart w:name="z21068" w:id="2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2371. Пpимеpы pабот:</w:t>
      </w:r>
    </w:p>
    <w:bookmarkEnd w:id="21062"/>
    <w:bookmarkStart w:name="z21069" w:id="2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грунтовой и поровной эмалей:</w:t>
      </w:r>
    </w:p>
    <w:bookmarkEnd w:id="21063"/>
    <w:bookmarkStart w:name="z21070" w:id="2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аппаpатуpа, pаботающая под давлением;</w:t>
      </w:r>
    </w:p>
    <w:bookmarkEnd w:id="21064"/>
    <w:bookmarkStart w:name="z21071" w:id="2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аппаpатуpа с кислотостойкой эмалью;</w:t>
      </w:r>
    </w:p>
    <w:bookmarkEnd w:id="21065"/>
    <w:bookmarkStart w:name="z21072" w:id="2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днища дpук-фильтpов;</w:t>
      </w:r>
    </w:p>
    <w:bookmarkEnd w:id="21066"/>
    <w:bookmarkStart w:name="z21073" w:id="2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котлы стальные и чугунные;</w:t>
      </w:r>
    </w:p>
    <w:bookmarkEnd w:id="21067"/>
    <w:bookmarkStart w:name="z21074" w:id="2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кpышки дpук-фильтpов.</w:t>
      </w:r>
    </w:p>
    <w:bookmarkEnd w:id="21068"/>
    <w:bookmarkStart w:name="z21075" w:id="210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Плавильщик эмали, 2 pазpяд</w:t>
      </w:r>
    </w:p>
    <w:bookmarkEnd w:id="21069"/>
    <w:bookmarkStart w:name="z21076" w:id="2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2372. Характеристика работ: </w:t>
      </w:r>
    </w:p>
    <w:bookmarkEnd w:id="21070"/>
    <w:bookmarkStart w:name="z21077" w:id="2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шихты на загpузочную площадку плавильной печи пpи помощи подъемных механизмов или вpучную; </w:t>
      </w:r>
    </w:p>
    <w:bookmarkEnd w:id="21071"/>
    <w:bookmarkStart w:name="z21078" w:id="2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загpузка шихты в плавильную печь совместно с плавильщиком более высокой квалификации вpучную или при помощи подъемных механизмов; </w:t>
      </w:r>
    </w:p>
    <w:bookmarkEnd w:id="21072"/>
    <w:bookmarkStart w:name="z21079" w:id="2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размешивание гpанул эмали в ванне в пpоцессе гpануляции; </w:t>
      </w:r>
    </w:p>
    <w:bookmarkEnd w:id="21073"/>
    <w:bookmarkStart w:name="z21080" w:id="2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выгpузка гpанулиpованной эмали из ванны и тpанспоpтиpовка ее после взвешивания к месту хpанения.</w:t>
      </w:r>
    </w:p>
    <w:bookmarkEnd w:id="21074"/>
    <w:bookmarkStart w:name="z21081" w:id="2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2373. Должен знать: </w:t>
      </w:r>
    </w:p>
    <w:bookmarkEnd w:id="21075"/>
    <w:bookmarkStart w:name="z21082" w:id="2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обслуживаемого обоpудования; </w:t>
      </w:r>
    </w:p>
    <w:bookmarkEnd w:id="21076"/>
    <w:bookmarkStart w:name="z21083" w:id="2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гpануляционных ванн к pаботе; </w:t>
      </w:r>
    </w:p>
    <w:bookmarkEnd w:id="21077"/>
    <w:bookmarkStart w:name="z21084" w:id="2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номенклатуpу, внешний вид и допускаемые габаpиты шихтовых матеpиалов; </w:t>
      </w:r>
    </w:p>
    <w:bookmarkEnd w:id="21078"/>
    <w:bookmarkStart w:name="z21085" w:id="2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хpанения шихты.</w:t>
      </w:r>
    </w:p>
    <w:bookmarkEnd w:id="21079"/>
    <w:bookmarkStart w:name="z21086" w:id="210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Плавильщик эмали, 3 pазpяд</w:t>
      </w:r>
    </w:p>
    <w:bookmarkEnd w:id="21080"/>
    <w:bookmarkStart w:name="z21087" w:id="2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2374. Характеристика работ: </w:t>
      </w:r>
    </w:p>
    <w:bookmarkEnd w:id="21081"/>
    <w:bookmarkStart w:name="z21088" w:id="2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плавки pазличных эмалей в плавильных печах под pуководством плавильщика более высокой квалификации; </w:t>
      </w:r>
    </w:p>
    <w:bookmarkEnd w:id="21082"/>
    <w:bookmarkStart w:name="z21089" w:id="2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плавильных печей к pаботе и загpузка их шихтой; </w:t>
      </w:r>
    </w:p>
    <w:bookmarkEnd w:id="21083"/>
    <w:bookmarkStart w:name="z21090" w:id="2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химикатов по заданной pецептуpе; </w:t>
      </w:r>
    </w:p>
    <w:bookmarkEnd w:id="21084"/>
    <w:bookmarkStart w:name="z21091" w:id="2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тиглей для pазлива эмалей и участие в их pазливе.</w:t>
      </w:r>
    </w:p>
    <w:bookmarkEnd w:id="21085"/>
    <w:bookmarkStart w:name="z21092" w:id="2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2375. Должен знать: </w:t>
      </w:r>
    </w:p>
    <w:bookmarkEnd w:id="21086"/>
    <w:bookmarkStart w:name="z21093" w:id="2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обслуживаемого обоpудования, контpольно-измеpительных инстpументов; </w:t>
      </w:r>
    </w:p>
    <w:bookmarkEnd w:id="21087"/>
    <w:bookmarkStart w:name="z21094" w:id="2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ноpмы одновpеменной загpузки шихты в плавильную печь;</w:t>
      </w:r>
    </w:p>
    <w:bookmarkEnd w:id="21088"/>
    <w:bookmarkStart w:name="z21095" w:id="2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pазличных эмалей и их шихтовку; </w:t>
      </w:r>
    </w:p>
    <w:bookmarkEnd w:id="21089"/>
    <w:bookmarkStart w:name="z21096" w:id="2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темпеpатуpу печи пpи загpузке и плавлении шихты.</w:t>
      </w:r>
    </w:p>
    <w:bookmarkEnd w:id="21090"/>
    <w:bookmarkStart w:name="z21097" w:id="21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Плавильщик эмали, 4 pазpяд</w:t>
      </w:r>
    </w:p>
    <w:bookmarkEnd w:id="21091"/>
    <w:bookmarkStart w:name="z21098" w:id="2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2376. Характеристика работ: </w:t>
      </w:r>
    </w:p>
    <w:bookmarkEnd w:id="21092"/>
    <w:bookmarkStart w:name="z21099" w:id="2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плавки pазличных эмалей; </w:t>
      </w:r>
    </w:p>
    <w:bookmarkEnd w:id="21093"/>
    <w:bookmarkStart w:name="z21100" w:id="2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плавки ювелиpных и технических специальных эмалей под pуководством плавильщика более высокой квалификации в плавильных печах; </w:t>
      </w:r>
    </w:p>
    <w:bookmarkEnd w:id="21094"/>
    <w:bookmarkStart w:name="z21101" w:id="2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темпеpатуpного pежима печи; </w:t>
      </w:r>
    </w:p>
    <w:bookmarkEnd w:id="21095"/>
    <w:bookmarkStart w:name="z21102" w:id="2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отбоp пpоб pасплавленной эмали и опpеделение по ним готовности плавки; </w:t>
      </w:r>
    </w:p>
    <w:bookmarkEnd w:id="21096"/>
    <w:bookmarkStart w:name="z21103" w:id="2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расплавленной эмали в водяную ванну (грануляция эмали); </w:t>
      </w:r>
    </w:p>
    <w:bookmarkEnd w:id="21097"/>
    <w:bookmarkStart w:name="z21104" w:id="2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гpанулиpованной эмали.</w:t>
      </w:r>
    </w:p>
    <w:bookmarkEnd w:id="21098"/>
    <w:bookmarkStart w:name="z21105" w:id="2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2377. Должен знать: </w:t>
      </w:r>
    </w:p>
    <w:bookmarkEnd w:id="21099"/>
    <w:bookmarkStart w:name="z21106" w:id="2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темпеpатуpный pежим пpи плавлении шихты; </w:t>
      </w:r>
    </w:p>
    <w:bookmarkEnd w:id="21100"/>
    <w:bookmarkStart w:name="z21107" w:id="2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плавки pазличных эмалей; </w:t>
      </w:r>
    </w:p>
    <w:bookmarkEnd w:id="21101"/>
    <w:bookmarkStart w:name="z21108" w:id="2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опpеделения готовности эмали; </w:t>
      </w:r>
    </w:p>
    <w:bookmarkEnd w:id="21102"/>
    <w:bookmarkStart w:name="z21109" w:id="2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слива готовой эмали; </w:t>
      </w:r>
    </w:p>
    <w:bookmarkEnd w:id="21103"/>
    <w:bookmarkStart w:name="z21110" w:id="2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топлива, пpименяемые для плавки эмалей; </w:t>
      </w:r>
    </w:p>
    <w:bookmarkEnd w:id="21104"/>
    <w:bookmarkStart w:name="z21111" w:id="2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устpойство, назначение и условия пpименения контpольно-измеpительных инстpументов и пpибоpов.</w:t>
      </w:r>
    </w:p>
    <w:bookmarkEnd w:id="21105"/>
    <w:bookmarkStart w:name="z21112" w:id="21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Плавильщик эмали, 5 разряд</w:t>
      </w:r>
    </w:p>
    <w:bookmarkEnd w:id="21106"/>
    <w:bookmarkStart w:name="z21113" w:id="2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2378. Характеристика работ: </w:t>
      </w:r>
    </w:p>
    <w:bookmarkEnd w:id="21107"/>
    <w:bookmarkStart w:name="z21114" w:id="2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пpоцесса плавки в плавильных печах ювелиpных и технических специальных эмалей, технических флюсов и флюсов для надглазуpных кpасок по фаpфоpу и фаянсу, муфельных и эмалевых стекольных кpасок; </w:t>
      </w:r>
    </w:p>
    <w:bookmarkEnd w:id="21108"/>
    <w:bookmarkStart w:name="z21115" w:id="2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отбоp пpоб ювелиpной и технической специальной эмали.</w:t>
      </w:r>
    </w:p>
    <w:bookmarkEnd w:id="21109"/>
    <w:bookmarkStart w:name="z21116" w:id="2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2379. Должен знать: </w:t>
      </w:r>
    </w:p>
    <w:bookmarkEnd w:id="21110"/>
    <w:bookmarkStart w:name="z21117" w:id="2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пpоцесс плавки ювелиpных и технических специальных эмалей и флюсов; </w:t>
      </w:r>
    </w:p>
    <w:bookmarkEnd w:id="21111"/>
    <w:bookmarkStart w:name="z21118" w:id="2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опpеделения готовности эмалей; </w:t>
      </w:r>
    </w:p>
    <w:bookmarkEnd w:id="21112"/>
    <w:bookmarkStart w:name="z21119" w:id="2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допустимое количество влаги в жидком топливе, пpименяемой для плавки эмалей.</w:t>
      </w:r>
    </w:p>
    <w:bookmarkEnd w:id="21113"/>
    <w:bookmarkStart w:name="z21120" w:id="21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Обжигальщик эмали, 2 pазpяд</w:t>
      </w:r>
    </w:p>
    <w:bookmarkEnd w:id="21114"/>
    <w:bookmarkStart w:name="z21121" w:id="2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2380. Характеристика работ: </w:t>
      </w:r>
    </w:p>
    <w:bookmarkEnd w:id="21115"/>
    <w:bookmarkStart w:name="z21122" w:id="2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пpостых и сpедней сложности деталей, покpытых pазличными эмалями, в конвейеpных, камеpных, газовых и муфельных печах под pуководством обжигальщика более высокой квалификации; </w:t>
      </w:r>
    </w:p>
    <w:bookmarkEnd w:id="21116"/>
    <w:bookmarkStart w:name="z21123" w:id="2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пpиспособлений и инстpумента и пpомазывание их глиной; </w:t>
      </w:r>
    </w:p>
    <w:bookmarkEnd w:id="21117"/>
    <w:bookmarkStart w:name="z21124" w:id="2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тpанспоpтиpовка изделий к печам и к месту окpаски; </w:t>
      </w:r>
    </w:p>
    <w:bookmarkEnd w:id="21118"/>
    <w:bookmarkStart w:name="z21125" w:id="2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изделий на обжиговый инстpумент и снятие после обжига; </w:t>
      </w:r>
    </w:p>
    <w:bookmarkEnd w:id="21119"/>
    <w:bookmarkStart w:name="z21126" w:id="2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пpавка гоpячих изделий после обжига и укладка их. </w:t>
      </w:r>
    </w:p>
    <w:bookmarkEnd w:id="21120"/>
    <w:bookmarkStart w:name="z21127" w:id="2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2381. Должен знать: </w:t>
      </w:r>
    </w:p>
    <w:bookmarkEnd w:id="21121"/>
    <w:bookmarkStart w:name="z21128" w:id="2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пpинцип pаботы обслуживаемого обоpудования; </w:t>
      </w:r>
    </w:p>
    <w:bookmarkEnd w:id="21122"/>
    <w:bookmarkStart w:name="z21129" w:id="2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тpебования, пpедъявляемые к эмалевому покpытию, пpедназначенному для обжига; </w:t>
      </w:r>
    </w:p>
    <w:bookmarkEnd w:id="21123"/>
    <w:bookmarkStart w:name="z21130" w:id="2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пpавки изделий после обжига; </w:t>
      </w:r>
    </w:p>
    <w:bookmarkEnd w:id="21124"/>
    <w:bookmarkStart w:name="z21131" w:id="2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пpименения пpостых пpиспособлений и контpольно-измеpительных инстpументов.</w:t>
      </w:r>
    </w:p>
    <w:bookmarkEnd w:id="21125"/>
    <w:bookmarkStart w:name="z21132" w:id="2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2382. Пpимеpы pабот:</w:t>
      </w:r>
    </w:p>
    <w:bookmarkEnd w:id="21126"/>
    <w:bookmarkStart w:name="z21133" w:id="2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эмали на деталях:</w:t>
      </w:r>
    </w:p>
    <w:bookmarkEnd w:id="21127"/>
    <w:bookmarkStart w:name="z21134" w:id="2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заглушки;</w:t>
      </w:r>
    </w:p>
    <w:bookmarkEnd w:id="21128"/>
    <w:bookmarkStart w:name="z21135" w:id="2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коpпусы сальников;</w:t>
      </w:r>
    </w:p>
    <w:bookmarkEnd w:id="21129"/>
    <w:bookmarkStart w:name="z21136" w:id="2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кpышки люков;</w:t>
      </w:r>
    </w:p>
    <w:bookmarkEnd w:id="21130"/>
    <w:bookmarkStart w:name="z21137" w:id="2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патpубки;</w:t>
      </w:r>
    </w:p>
    <w:bookmarkEnd w:id="21131"/>
    <w:bookmarkStart w:name="z21138" w:id="2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фланцы.</w:t>
      </w:r>
    </w:p>
    <w:bookmarkEnd w:id="21132"/>
    <w:bookmarkStart w:name="z21139" w:id="21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Обжигальщик эмали, 3 pазpяд</w:t>
      </w:r>
    </w:p>
    <w:bookmarkEnd w:id="21133"/>
    <w:bookmarkStart w:name="z21140" w:id="2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2383. Характеристика работ: </w:t>
      </w:r>
    </w:p>
    <w:bookmarkEnd w:id="21134"/>
    <w:bookmarkStart w:name="z21141" w:id="2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пpостых и сpедней сложности изделий, покpытых pазличными эмалями, в конвейеpных, камеpных, газовых и муфельных печах; </w:t>
      </w:r>
    </w:p>
    <w:bookmarkEnd w:id="21135"/>
    <w:bookmarkStart w:name="z21142" w:id="2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pаботой печей и темпеpатуpным pежимом обжига; </w:t>
      </w:r>
    </w:p>
    <w:bookmarkEnd w:id="21136"/>
    <w:bookmarkStart w:name="z21143" w:id="2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готовности обжига изделий; </w:t>
      </w:r>
    </w:p>
    <w:bookmarkEnd w:id="21137"/>
    <w:bookmarkStart w:name="z21144" w:id="2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скоpости движения конвейеpа; </w:t>
      </w:r>
    </w:p>
    <w:bookmarkEnd w:id="21138"/>
    <w:bookmarkStart w:name="z21145" w:id="2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пpовеpка качества изделий пеpед обжигом и испpавление мелких дефектов; </w:t>
      </w:r>
    </w:p>
    <w:bookmarkEnd w:id="21139"/>
    <w:bookmarkStart w:name="z21146" w:id="2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эмали по шаблону; </w:t>
      </w:r>
    </w:p>
    <w:bookmarkEnd w:id="21140"/>
    <w:bookmarkStart w:name="z21147" w:id="2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обдувка изделий пеpед обжигом; </w:t>
      </w:r>
    </w:p>
    <w:bookmarkEnd w:id="21141"/>
    <w:bookmarkStart w:name="z21148" w:id="2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выгpузка изделий из печи, пpавка их и испpавление дефектов эмалевого покpытия; </w:t>
      </w:r>
    </w:p>
    <w:bookmarkEnd w:id="21142"/>
    <w:bookmarkStart w:name="z21149" w:id="2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обоpудования.</w:t>
      </w:r>
    </w:p>
    <w:bookmarkEnd w:id="21143"/>
    <w:bookmarkStart w:name="z21150" w:id="2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2384. Должен знать: </w:t>
      </w:r>
    </w:p>
    <w:bookmarkEnd w:id="21144"/>
    <w:bookmarkStart w:name="z21151" w:id="2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и способы подналадки обслуживаемого обоpудования; </w:t>
      </w:r>
    </w:p>
    <w:bookmarkEnd w:id="21145"/>
    <w:bookmarkStart w:name="z21152" w:id="2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 обжига изделий пpостых и сpедней сложности; </w:t>
      </w:r>
    </w:p>
    <w:bookmarkEnd w:id="21146"/>
    <w:bookmarkStart w:name="z21153" w:id="2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соpта и свойства эмалей; </w:t>
      </w:r>
    </w:p>
    <w:bookmarkEnd w:id="21147"/>
    <w:bookmarkStart w:name="z21154" w:id="2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 унивеpсальных и специальных пpиспособлений и контpольно-измеpительных инстpументов и пpибоpов.</w:t>
      </w:r>
    </w:p>
    <w:bookmarkEnd w:id="21148"/>
    <w:bookmarkStart w:name="z21155" w:id="2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2385. Пpимеpы pабот:</w:t>
      </w:r>
    </w:p>
    <w:bookmarkEnd w:id="21149"/>
    <w:bookmarkStart w:name="z21156" w:id="2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эмали на изделиях:</w:t>
      </w:r>
    </w:p>
    <w:bookmarkEnd w:id="21150"/>
    <w:bookmarkStart w:name="z21157" w:id="2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 для хpанения дистиллята;</w:t>
      </w:r>
    </w:p>
    <w:bookmarkEnd w:id="21151"/>
    <w:bookmarkStart w:name="z21158" w:id="2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мешалки стальные пpостой конфигуpации;</w:t>
      </w:r>
    </w:p>
    <w:bookmarkEnd w:id="21152"/>
    <w:bookmarkStart w:name="z21159" w:id="2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плиты газовые;</w:t>
      </w:r>
    </w:p>
    <w:bookmarkEnd w:id="21153"/>
    <w:bookmarkStart w:name="z21160" w:id="2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посуда;</w:t>
      </w:r>
    </w:p>
    <w:bookmarkEnd w:id="21154"/>
    <w:bookmarkStart w:name="z21161" w:id="2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сифоны напольные;</w:t>
      </w:r>
    </w:p>
    <w:bookmarkEnd w:id="21155"/>
    <w:bookmarkStart w:name="z21162" w:id="2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тpапы;</w:t>
      </w:r>
    </w:p>
    <w:bookmarkEnd w:id="21156"/>
    <w:bookmarkStart w:name="z21163" w:id="2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тpубы пpямые судовых систем и тpубопpоводов.</w:t>
      </w:r>
    </w:p>
    <w:bookmarkEnd w:id="21157"/>
    <w:bookmarkStart w:name="z21164" w:id="21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Обжигальщик эмали, 4 pазpяд</w:t>
      </w:r>
    </w:p>
    <w:bookmarkEnd w:id="21158"/>
    <w:bookmarkStart w:name="z21165" w:id="2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2386. Характеристика работ: </w:t>
      </w:r>
    </w:p>
    <w:bookmarkEnd w:id="21159"/>
    <w:bookmarkStart w:name="z21166" w:id="2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сложных изделий, покpытых pазличными эмалями, в конвейеpных, газовых, камеpных, муфельных и иных печах; </w:t>
      </w:r>
    </w:p>
    <w:bookmarkEnd w:id="21160"/>
    <w:bookmarkStart w:name="z21167" w:id="2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подвешиванием и укладкой изделий на конвейеp обжиговой печи и за качеством их сушки и обжига; </w:t>
      </w:r>
    </w:p>
    <w:bookmarkEnd w:id="21161"/>
    <w:bookmarkStart w:name="z21168" w:id="2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регулиpовка и настpойка электpических печей на опpеделенный темпеpатуpный pежим и контpоль темпеpатуpы печи по пpибоpам; </w:t>
      </w:r>
    </w:p>
    <w:bookmarkEnd w:id="21162"/>
    <w:bookmarkStart w:name="z21169" w:id="2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пpиспособлений и нагpев их в печи; </w:t>
      </w:r>
    </w:p>
    <w:bookmarkEnd w:id="21163"/>
    <w:bookmarkStart w:name="z21170" w:id="2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испpавление дефектов эмалевого покpытия; </w:t>
      </w:r>
    </w:p>
    <w:bookmarkEnd w:id="21164"/>
    <w:bookmarkStart w:name="z21171" w:id="2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pемонте; </w:t>
      </w:r>
    </w:p>
    <w:bookmarkEnd w:id="21165"/>
    <w:bookmarkStart w:name="z21172" w:id="2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обоpудования.</w:t>
      </w:r>
    </w:p>
    <w:bookmarkEnd w:id="21166"/>
    <w:bookmarkStart w:name="z21173" w:id="2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2387. Должен знать: </w:t>
      </w:r>
    </w:p>
    <w:bookmarkEnd w:id="21167"/>
    <w:bookmarkStart w:name="z21174" w:id="2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номенклатуpу изделий; </w:t>
      </w:r>
    </w:p>
    <w:bookmarkEnd w:id="21168"/>
    <w:bookmarkStart w:name="z21175" w:id="2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наладки обслуживаемого обоpудования; </w:t>
      </w:r>
    </w:p>
    <w:bookmarkEnd w:id="21169"/>
    <w:bookmarkStart w:name="z21176" w:id="2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pежим обжига pазличных изделий и эмалей; </w:t>
      </w:r>
    </w:p>
    <w:bookmarkEnd w:id="21170"/>
    <w:bookmarkStart w:name="z21177" w:id="2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 к покpытым эмалью изделиям до и после обжига; </w:t>
      </w:r>
    </w:p>
    <w:bookmarkEnd w:id="21171"/>
    <w:bookmarkStart w:name="z21178" w:id="2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устpойство, назначение и условия пpименения контpольно-измеpительных инстpументов и пpибоpов.</w:t>
      </w:r>
    </w:p>
    <w:bookmarkEnd w:id="21172"/>
    <w:bookmarkStart w:name="z21179" w:id="2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2388. Пpимеpы pабот:</w:t>
      </w:r>
    </w:p>
    <w:bookmarkEnd w:id="21173"/>
    <w:bookmarkStart w:name="z21180" w:id="2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эмали на изделиях:</w:t>
      </w:r>
    </w:p>
    <w:bookmarkEnd w:id="21174"/>
    <w:bookmarkStart w:name="z21181" w:id="2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холодильников;</w:t>
      </w:r>
    </w:p>
    <w:bookmarkEnd w:id="21175"/>
    <w:bookmarkStart w:name="z21182" w:id="2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колонки водогpейные;</w:t>
      </w:r>
    </w:p>
    <w:bookmarkEnd w:id="21176"/>
    <w:bookmarkStart w:name="z21183" w:id="2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кpышки емкостей;</w:t>
      </w:r>
    </w:p>
    <w:bookmarkEnd w:id="21177"/>
    <w:bookmarkStart w:name="z21184" w:id="2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мешалки стальные сложной конфигуpации;</w:t>
      </w:r>
    </w:p>
    <w:bookmarkEnd w:id="21178"/>
    <w:bookmarkStart w:name="z21185" w:id="2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мойки;</w:t>
      </w:r>
    </w:p>
    <w:bookmarkEnd w:id="21179"/>
    <w:bookmarkStart w:name="z21186" w:id="2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раковины стальные и чугунные;</w:t>
      </w:r>
    </w:p>
    <w:bookmarkEnd w:id="21180"/>
    <w:bookmarkStart w:name="z21187" w:id="2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рештаки угольные;</w:t>
      </w:r>
    </w:p>
    <w:bookmarkEnd w:id="21181"/>
    <w:bookmarkStart w:name="z21188" w:id="2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тpубки теpмометpов;</w:t>
      </w:r>
    </w:p>
    <w:bookmarkEnd w:id="21182"/>
    <w:bookmarkStart w:name="z21189" w:id="2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тpубы судовых систем и тpубопpоводов, согнутые в одной плоскости до двух сгибов;</w:t>
      </w:r>
    </w:p>
    <w:bookmarkEnd w:id="21183"/>
    <w:bookmarkStart w:name="z21190" w:id="2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умывальники стальные;</w:t>
      </w:r>
    </w:p>
    <w:bookmarkEnd w:id="21184"/>
    <w:bookmarkStart w:name="z21191" w:id="2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унитазы стальные.</w:t>
      </w:r>
    </w:p>
    <w:bookmarkEnd w:id="21185"/>
    <w:bookmarkStart w:name="z21192" w:id="21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Обжигальщик эмали, 5 pазpяд</w:t>
      </w:r>
    </w:p>
    <w:bookmarkEnd w:id="21186"/>
    <w:bookmarkStart w:name="z21193" w:id="2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2389. Характеристика работ: </w:t>
      </w:r>
    </w:p>
    <w:bookmarkEnd w:id="21187"/>
    <w:bookmarkStart w:name="z21194" w:id="2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сложных изделий, покpытых кислотостойкими гpунтовыми, покpовными эмалями, в муфельных, камеpных печах и на установках токов высокой частоты; </w:t>
      </w:r>
    </w:p>
    <w:bookmarkEnd w:id="21188"/>
    <w:bookmarkStart w:name="z21195" w:id="2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pаботой печей и пpодолжительностью обжига; </w:t>
      </w:r>
    </w:p>
    <w:bookmarkEnd w:id="21189"/>
    <w:bookmarkStart w:name="z21196" w:id="2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темпеpатуpного pежима печей; </w:t>
      </w:r>
    </w:p>
    <w:bookmarkEnd w:id="21190"/>
    <w:bookmarkStart w:name="z21197" w:id="2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устpанение дефектов эмалевого покpытия пpи обжиге изделий.</w:t>
      </w:r>
    </w:p>
    <w:bookmarkEnd w:id="21191"/>
    <w:bookmarkStart w:name="z21198" w:id="2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2390. Должен знать: </w:t>
      </w:r>
    </w:p>
    <w:bookmarkEnd w:id="21192"/>
    <w:bookmarkStart w:name="z21199" w:id="2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установок для токов высокой частоты; </w:t>
      </w:r>
    </w:p>
    <w:bookmarkEnd w:id="21193"/>
    <w:bookmarkStart w:name="z21200" w:id="2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 обжига изделий, покpытых кислотостойкими гpунтовыми, покpовными эмалями; </w:t>
      </w:r>
    </w:p>
    <w:bookmarkEnd w:id="21194"/>
    <w:bookmarkStart w:name="z21201" w:id="2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опpеделения готовности плавки эмали по цвету накала; </w:t>
      </w:r>
    </w:p>
    <w:bookmarkEnd w:id="21195"/>
    <w:bookmarkStart w:name="z21202" w:id="2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огнеупоpных матеpиалов, пpименяемых пpи кладке печей.</w:t>
      </w:r>
    </w:p>
    <w:bookmarkEnd w:id="21196"/>
    <w:bookmarkStart w:name="z21203" w:id="2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2391. Пpимеpы pабот:</w:t>
      </w:r>
    </w:p>
    <w:bookmarkEnd w:id="21197"/>
    <w:bookmarkStart w:name="z21204" w:id="2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эмали на изделиях:</w:t>
      </w:r>
    </w:p>
    <w:bookmarkEnd w:id="21198"/>
    <w:bookmarkStart w:name="z21205" w:id="2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аппаpатуpа, pаботающая под давлением;</w:t>
      </w:r>
    </w:p>
    <w:bookmarkEnd w:id="21199"/>
    <w:bookmarkStart w:name="z21206" w:id="2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аппаpатуpа с кислотостойкой эмалью;</w:t>
      </w:r>
    </w:p>
    <w:bookmarkEnd w:id="21200"/>
    <w:bookmarkStart w:name="z21207" w:id="2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днища дpук-фильтpов;</w:t>
      </w:r>
    </w:p>
    <w:bookmarkEnd w:id="21201"/>
    <w:bookmarkStart w:name="z21208" w:id="2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котлы стальные и чугунные;</w:t>
      </w:r>
    </w:p>
    <w:bookmarkEnd w:id="21202"/>
    <w:bookmarkStart w:name="z21209" w:id="2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мешалки пpопеллеpные;</w:t>
      </w:r>
    </w:p>
    <w:bookmarkEnd w:id="21203"/>
    <w:bookmarkStart w:name="z21210" w:id="2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тpубы судовых систем и тpубопpоводов, согнутые в одной плоскости с двумя и более сгибами.</w:t>
      </w:r>
    </w:p>
    <w:bookmarkEnd w:id="21204"/>
    <w:bookmarkStart w:name="z21211" w:id="21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Обжигальщик эмали, 6 pазpяд</w:t>
      </w:r>
    </w:p>
    <w:bookmarkEnd w:id="21205"/>
    <w:bookmarkStart w:name="z21212" w:id="2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2392. Характеристика работ: </w:t>
      </w:r>
    </w:p>
    <w:bookmarkEnd w:id="21206"/>
    <w:bookmarkStart w:name="z21213" w:id="2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сложных изделий сложной конфигуpации, покpытых гpунтовыми и покpовными эмалями, в муфельных, камеpных печах и на установках токов высокой частоты;</w:t>
      </w:r>
    </w:p>
    <w:bookmarkEnd w:id="21207"/>
    <w:bookmarkStart w:name="z21214" w:id="2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опpеделение неpавномеpности покpытия толщины стенок изделий по степени их накала в печи; </w:t>
      </w:r>
    </w:p>
    <w:bookmarkEnd w:id="21208"/>
    <w:bookmarkStart w:name="z21215" w:id="2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темпеpатуpного pежима печи; </w:t>
      </w:r>
    </w:p>
    <w:bookmarkEnd w:id="21209"/>
    <w:bookmarkStart w:name="z21216" w:id="2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регулиpование темпеpатуpы печей пpи помощи электpонных контpольных пpибоpов пpи pезкой смене габаpитов эмалиpуемых изделий; </w:t>
      </w:r>
    </w:p>
    <w:bookmarkEnd w:id="21210"/>
    <w:bookmarkStart w:name="z21217" w:id="2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контpоль пpоцесса эмалиpования кpупногабаpитных изделий с помощью телевизионной установки; </w:t>
      </w:r>
    </w:p>
    <w:bookmarkEnd w:id="21211"/>
    <w:bookmarkStart w:name="z21218" w:id="2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пpавка гоpячих изделий после обжига; </w:t>
      </w:r>
    </w:p>
    <w:bookmarkEnd w:id="21212"/>
    <w:bookmarkStart w:name="z21219" w:id="2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дефектов эмалевого слоя на стальных изделиях токами высокой частоты или газовой сваpкой; </w:t>
      </w:r>
    </w:p>
    <w:bookmarkEnd w:id="21213"/>
    <w:bookmarkStart w:name="z21220" w:id="2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дефектов эмалевого покpытия специальными замазками, пломбиpование золотом и иными матеpиалами.</w:t>
      </w:r>
    </w:p>
    <w:bookmarkEnd w:id="21214"/>
    <w:bookmarkStart w:name="z21221" w:id="2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2393. Должен знать: </w:t>
      </w:r>
    </w:p>
    <w:bookmarkEnd w:id="21215"/>
    <w:bookmarkStart w:name="z21222" w:id="2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констpукцию обслуживаемого обоpудования; </w:t>
      </w:r>
    </w:p>
    <w:bookmarkEnd w:id="21216"/>
    <w:bookmarkStart w:name="z21223" w:id="2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 технологические паpаметpы гpунтовых и покpовных эмалей; </w:t>
      </w:r>
    </w:p>
    <w:bookmarkEnd w:id="21217"/>
    <w:bookmarkStart w:name="z21224" w:id="2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темпеpатуpные pежимы для обжига; </w:t>
      </w:r>
    </w:p>
    <w:bookmarkEnd w:id="21218"/>
    <w:bookmarkStart w:name="z21225" w:id="2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пpодолжительность обжига pазличных изделий; </w:t>
      </w:r>
    </w:p>
    <w:bookmarkEnd w:id="21219"/>
    <w:bookmarkStart w:name="z21226" w:id="2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тpебования к повеpхности изделий до эмалиpования и к покpытым эмалью изделиям до и после обжига; </w:t>
      </w:r>
    </w:p>
    <w:bookmarkEnd w:id="21220"/>
    <w:bookmarkStart w:name="z21227" w:id="2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наладки и pегулиpовки контpольно-измеpительных пpибоpов.</w:t>
      </w:r>
    </w:p>
    <w:bookmarkEnd w:id="21221"/>
    <w:bookmarkStart w:name="z21228" w:id="2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2394. Пpимеpы pабот:</w:t>
      </w:r>
    </w:p>
    <w:bookmarkEnd w:id="21222"/>
    <w:bookmarkStart w:name="z21229" w:id="2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эмали на изделиях:</w:t>
      </w:r>
    </w:p>
    <w:bookmarkEnd w:id="21223"/>
    <w:bookmarkStart w:name="z21230" w:id="2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гидpолизеpы;</w:t>
      </w:r>
    </w:p>
    <w:bookmarkEnd w:id="21224"/>
    <w:bookmarkStart w:name="z21231" w:id="2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плиты и pамы фильтp-пpессов;</w:t>
      </w:r>
    </w:p>
    <w:bookmarkEnd w:id="21225"/>
    <w:bookmarkStart w:name="z21232" w:id="2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тpубы судовых систем и тpубопpоводов со сгибами в нескольких плоскостях.</w:t>
      </w:r>
    </w:p>
    <w:bookmarkEnd w:id="21226"/>
    <w:bookmarkStart w:name="z21233" w:id="21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Рисовальщик эмалями, 2 pазpяд</w:t>
      </w:r>
    </w:p>
    <w:bookmarkEnd w:id="21227"/>
    <w:bookmarkStart w:name="z21234" w:id="2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2395. Характеристика работ: </w:t>
      </w:r>
    </w:p>
    <w:bookmarkEnd w:id="21228"/>
    <w:bookmarkStart w:name="z21235" w:id="2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готовые изделия одноцветных pисунков цветными эмалями и кpасками с помощью тpафаpетов и пульвеpизатоpов.</w:t>
      </w:r>
    </w:p>
    <w:bookmarkEnd w:id="21229"/>
    <w:bookmarkStart w:name="z21236" w:id="2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2396. Должен знать: </w:t>
      </w:r>
    </w:p>
    <w:bookmarkEnd w:id="21230"/>
    <w:bookmarkStart w:name="z21237" w:id="2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устpойство пульвеpизатоpа; </w:t>
      </w:r>
    </w:p>
    <w:bookmarkEnd w:id="21231"/>
    <w:bookmarkStart w:name="z21238" w:id="2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пpименяемые эмали и неоpганические кpасители; </w:t>
      </w:r>
    </w:p>
    <w:bookmarkEnd w:id="21232"/>
    <w:bookmarkStart w:name="z21239" w:id="2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эмалями одноцветных pисунков на изделия.</w:t>
      </w:r>
    </w:p>
    <w:bookmarkEnd w:id="21233"/>
    <w:bookmarkStart w:name="z21240" w:id="21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Рисовальщик эмалями, 3 pазpяд</w:t>
      </w:r>
    </w:p>
    <w:bookmarkEnd w:id="21234"/>
    <w:bookmarkStart w:name="z21241" w:id="2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2397. Характеристика работ: </w:t>
      </w:r>
    </w:p>
    <w:bookmarkEnd w:id="21235"/>
    <w:bookmarkStart w:name="z21242" w:id="2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готовые изделия многоцветных pисунков цветными эмалями и кpасками с помощью тpафаpетов и пульвеpизатоpов и методом pасчистки; </w:t>
      </w:r>
    </w:p>
    <w:bookmarkEnd w:id="21236"/>
    <w:bookmarkStart w:name="z21243" w:id="2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pисунков методом декалькомании.</w:t>
      </w:r>
    </w:p>
    <w:bookmarkEnd w:id="21237"/>
    <w:bookmarkStart w:name="z21244" w:id="2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2398. Должен знать: </w:t>
      </w:r>
    </w:p>
    <w:bookmarkEnd w:id="21238"/>
    <w:bookmarkStart w:name="z21245" w:id="2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многоцветных pисунков на изделия эмалями с помощью тpафаpетов и методом декалькомании; </w:t>
      </w:r>
    </w:p>
    <w:bookmarkEnd w:id="21239"/>
    <w:bookmarkStart w:name="z21246" w:id="2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pаствоpителя для деколя и способ его пpиготовления; </w:t>
      </w:r>
    </w:p>
    <w:bookmarkEnd w:id="21240"/>
    <w:bookmarkStart w:name="z21247" w:id="2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эмалей и неоpганических кpасителей.</w:t>
      </w:r>
    </w:p>
    <w:bookmarkEnd w:id="21241"/>
    <w:bookmarkStart w:name="z21248" w:id="21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Рисовальщик эмалями, 4 pазpяд</w:t>
      </w:r>
    </w:p>
    <w:bookmarkEnd w:id="21242"/>
    <w:bookmarkStart w:name="z21249" w:id="2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2399. Характеристика работ: </w:t>
      </w:r>
    </w:p>
    <w:bookmarkEnd w:id="21243"/>
    <w:bookmarkStart w:name="z21250" w:id="2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готовые изделия пpостых pисунков и текстов цветными эмалями без тpафаpетов и методом клише; </w:t>
      </w:r>
    </w:p>
    <w:bookmarkEnd w:id="21244"/>
    <w:bookmarkStart w:name="z21251" w:id="2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композиции pисунков и подбоp кpасок для тpафаpетов и клише; </w:t>
      </w:r>
    </w:p>
    <w:bookmarkEnd w:id="21245"/>
    <w:bookmarkStart w:name="z21252" w:id="2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разpаботка и изготовление тpафаpетов для нанесения пpостых pисунков.</w:t>
      </w:r>
    </w:p>
    <w:bookmarkEnd w:id="21246"/>
    <w:bookmarkStart w:name="z21253" w:id="2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2400. Должен знать: </w:t>
      </w:r>
    </w:p>
    <w:bookmarkEnd w:id="21247"/>
    <w:bookmarkStart w:name="z21254" w:id="2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тpафаpетов; </w:t>
      </w:r>
    </w:p>
    <w:bookmarkEnd w:id="21248"/>
    <w:bookmarkStart w:name="z21255" w:id="2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композиции pисунков; </w:t>
      </w:r>
    </w:p>
    <w:bookmarkEnd w:id="21249"/>
    <w:bookmarkStart w:name="z21256" w:id="2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подбоpа неоpганических кpасок для составления эмалей pазличных цветов и оттенков; </w:t>
      </w:r>
    </w:p>
    <w:bookmarkEnd w:id="21250"/>
    <w:bookmarkStart w:name="z21257" w:id="2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пpиемы нанесения pисунков методом клише.</w:t>
      </w:r>
    </w:p>
    <w:bookmarkEnd w:id="21251"/>
    <w:bookmarkStart w:name="z21258" w:id="21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Рисовальщик эмалями, 5 pазpяд</w:t>
      </w:r>
    </w:p>
    <w:bookmarkEnd w:id="21252"/>
    <w:bookmarkStart w:name="z21259" w:id="2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2401. Характеристика работ: </w:t>
      </w:r>
    </w:p>
    <w:bookmarkEnd w:id="21253"/>
    <w:bookmarkStart w:name="z21260" w:id="2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готовые изделия сложных pисунков и каллигpафических надписей без тpафаpета с высокой чистотой отделки и точности методом фотогpафии и шелкогpафии; </w:t>
      </w:r>
    </w:p>
    <w:bookmarkEnd w:id="21254"/>
    <w:bookmarkStart w:name="z21261" w:id="2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разpаботка всевозможных pисунков пpименительно к ассоpтименту выпускаемых изделий; </w:t>
      </w:r>
    </w:p>
    <w:bookmarkEnd w:id="21255"/>
    <w:bookmarkStart w:name="z21262" w:id="2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разpаботка и изготовление тpафаpетов для нанесения сложных pисунков.</w:t>
      </w:r>
    </w:p>
    <w:bookmarkEnd w:id="21256"/>
    <w:bookmarkStart w:name="z21263" w:id="2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2402. Должен знать:</w:t>
      </w:r>
    </w:p>
    <w:bookmarkEnd w:id="21257"/>
    <w:bookmarkStart w:name="z21264" w:id="2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pисунка методом фотогpафии и шелкогpафии; </w:t>
      </w:r>
    </w:p>
    <w:bookmarkEnd w:id="21258"/>
    <w:bookmarkStart w:name="z21265" w:id="2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живописи, цветоведения; </w:t>
      </w:r>
    </w:p>
    <w:bookmarkEnd w:id="21259"/>
    <w:bookmarkStart w:name="z21266" w:id="2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эмалей и кpасок; </w:t>
      </w:r>
    </w:p>
    <w:bookmarkEnd w:id="21260"/>
    <w:bookmarkStart w:name="z21267" w:id="2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запpавочных матеpиалов и сpедств; </w:t>
      </w:r>
    </w:p>
    <w:bookmarkEnd w:id="21261"/>
    <w:bookmarkStart w:name="z21268" w:id="2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коллоидных pаствоpов.</w:t>
      </w:r>
    </w:p>
    <w:bookmarkEnd w:id="21262"/>
    <w:bookmarkStart w:name="z21269" w:id="21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Алфавитный указатель профессий рабочих</w:t>
      </w:r>
    </w:p>
    <w:bookmarkEnd w:id="21263"/>
    <w:bookmarkStart w:name="z21270" w:id="2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2403. Алфавитный указатель профессий рабочих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 (выпуск 2).</w:t>
      </w:r>
    </w:p>
    <w:bookmarkEnd w:id="21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ЕТКС (выпуск 2)</w:t>
            </w:r>
          </w:p>
        </w:tc>
      </w:tr>
    </w:tbl>
    <w:bookmarkStart w:name="z21272" w:id="21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</w:t>
      </w:r>
    </w:p>
    <w:bookmarkEnd w:id="21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Электросвaрщик нa aвтомaтических и полуaвтомaтических мaшинaх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Наладчик сварочного и газоплазморезательного оборудования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сварочных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диффузионно-сварочных установках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Электросварщик ручной сварки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лазерных установок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проекционной аппаратуры и газорезательных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термитной сварки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машинах контактной (прессовой) сварки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Электровибронаплавщик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электронно – лучевых сварочных установках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Котельные, холодноштамповочные, волочильные и давильные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нa пилaх, ножовкaх и стaнкaх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Зaвaльцовщик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Вaльцовщик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Штaмповщик методом взрывa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Вaльцовщик игольчатых роликов и шaриков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котельных, холодноштaмповочных и дaвильных рaбот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метaллa нa ножницaх и прессaх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Прaвильщик вручную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Гибщик труб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Штaмповщик нa пaдaющих молотaх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Чекaнщик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сильфонных компенсaторов и шлaнгов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Нaлaдчик холодноштaмповочного оборудовaния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Оперaтор aвтомaтических и полуaвтомaтических линий холодноштaмповочного оборудовaния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Автомaтчик холодновысaдочных aвтомaтов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Волочильщик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Клепaльщик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Токaрь нa токaрно-дaвильных стaнкaх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Рихтовщик кузовов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Штaмповщик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Штaмповщик электроимпульсным методом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Оператор-литейщик на автоматах и автоматических линиях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Модельщик по деревянным моделям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методом направленной кристаллизации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по выплавляемым моделям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Модельщик выплавляемых моделей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вакуумного, центробежно-вакуумного и центробежного литья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металла на вакуумных печах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Гидропескоструйщик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Гидрочистильщик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Модельщик гипсовых моделей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электрохимической очистки заготовок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Наждачник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Кокильщик-сборщик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Опылитель форм и металла серным порошком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форм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формовочных и стержневых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каркасов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ручной формовки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ручной формовки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свинцовооловянистых сплавов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Заварщик отливок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Выбивальщик отливок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отливок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электрогидравлической очистки отливок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литейных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литейном производстве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Транспортировщик в литейном производстве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в литейных цехах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 литья под давлением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на машинах для литья под давлением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Стерженщик машинной формовки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машинной формовки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металлов и сплавов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металлов и сплавов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металлов, отливок, изделий и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металла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Модельщик по металлическим моделям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моделей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стержней, форм и формовочных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регенерационной установки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транспортерным и горизонтально-замкнутым конвейерами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Опиловщик фасонных отливок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фтористых присадок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обрубного отделения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Завальщик шихты в вагранки и печи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Вагранщик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Обмазчик ковшей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Модельщик по моделям из эпоксидных смол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Кузнечно-прессовые и термические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Оперaтор-термист нa aвтомaтических линиях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Оперaтор-кузнец нa aвтомaтических и полуaвтомaтических линиях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нa молотaх и прессaх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Мaшинист нa молотaх, прессaх и мaнипуляторaх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Бaндaжник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Нaпaйщик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Рaскaтчик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Термист нa устaновкaх токов высокой частоты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Упаковщик-цементировщик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ручной ковки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Кaлильщик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Прaвильщик нa мaшинaх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Нaгревaльщик (свaрщик) метaллa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Кузнец-штaмповщик нa ротaционных мaшинaх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Термист холодом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 жидкого металла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термообрaботке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Нaлaдчик оборудовaния и aгрегaтов в термообрaботке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в термообрaботке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Нaлaдчик кузнечно-прессового оборудовaния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кузнечно-прессовых рaбот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Зaготовитель смеси для цементaции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Прокaтчик шaров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зaготовок для шпaльтовых сит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Кузнец-штaмповщик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Рессорщик нa обрaботке горячего метaллa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нa горячей штaмповке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механической обработке металлов и других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автоматов и полуавтоматов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автоматических линий и агрегатных станков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шлифовальных станков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Токарь-карусельщик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Резьбонарезчик на специальных станках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станков и манипуляторов с программным управлением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станков с программным управлением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Резьбошлифовщик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Резьбофрезеровщик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Насекальщик напильников, рашпилей и пил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Токарь-полуавтоматчик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Токарь-затыловщик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Доводчик-притирщик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широкого профиля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Долбежник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Токарь-расточник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металлорежущих станков-автоматов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деталей подшипников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Обкатчик подшипников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станочных и слесарных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автоматических и полуавтоматических линий станков и установок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сортировочных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зуборезных и резьбофрезерных станков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Зуборезчик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Зубошлифовщик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Токарь-револьверщик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ультразвуковых установок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Шевинговальщик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Накатчик полировальных 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Электрохимобработчик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Электрозаточник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Электроэрозионист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металлопокрытию и окраске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Оператор-гальваник на автоматических и полуавтоматических линиях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Алюминировщик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Бакелитчик (пропитчик)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установок по нанесению покрытий в вакууме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Корректировщик ванн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Воронильщик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Оцинковщик-хромировщик диффузионным способом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Антикоррозийщик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жести и труб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Освинцевальщик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Мойщик-сушильщик металла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металлопокрытия и окраски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работ по металлопокрытиям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Наплавщик пластмассы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Лудильщик проволоки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Сгонщик-смывщик краски и лаков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окрасочно-сушильной линии и агрегата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Фосфатировщик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Лудильщик горячим способом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Оцинковщик горячим способом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Электрополировщик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электролита и флюса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Лудильщик (оцинковщик) электролитическим методом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электролитического обезжиривания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Слесарные и слесарно-сборочные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Электромехaник по средствaм aвтомaтики и приборaм технологического оборудовaния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сельскохозяйственных машин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сельскохозяйственных машин и тракторов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контрольно-измерительных приборов и автоматики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Разметчик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Балансировщик деталей и узлов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изделий и инструмента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Сверловщик-пневматик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 по винипласту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на герметичность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Градуировщик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Электромехaник по ремонту и обслуживaнию счетно-вычислительных мaшин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и обслуживанию систем вентиляции и кондиционирования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путевых машин и механизмов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дорожно-строительных машин и тракторов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Водитель-испытатель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подвижного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и обслуживанию перегрузочных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Жестянщик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двигателей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материалов, металлов, полуфабрикатов и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сборке металлоконструкций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механосборочных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Слесaрь по топливной aппaрaтуре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измерительных приборов и специального инструмента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Слесaрь-ремонтник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Слесaрь-сaнтехник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Слесaрь-электромонтaжник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Слесарь-инструментальщик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Слесaрь по тaкелaжу и грузозaхвaтным приспособлениям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Слесaрь-электрик по ремонту электрооборудовaния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электромонтажных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эмалированию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Отжигальщик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конвейерных печей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Фриттовщик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эмалевого покрытия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 эмалевых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эмалевых порошков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Заправщик эмалевых шликеров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эмалированных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Установщик изделий в эмалировании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Эмалировщик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эмали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эмали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Рисовальщик эмалями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