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49ed" w14:textId="6b34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21 апреля 2022 года № 133 "О некоторых вопросах Комитета по миграции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марта 2024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апреля 2022 года № 133 "О некоторых вопросах Комитета по миграции Министерства труда и социальной защиты населения Республики Казахстан" (зарегистрирован в Реестре государственной регистрации нормативных правовых актов за № 187767)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миграции Министерства труда и социальной защиты населения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Юридический адрес Комитета: Республика Казахстан, 010000, город Астана, Есильский район, проспект Мәңгілік Ел, дом 8, административное здание "Дом министерств", подъезд 6.".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порядке, установленном законодательством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