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13d1" w14:textId="1411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26 февраля 2024 года № 43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карантине растений" и на основании предложения государственного учреждения "Жамбылская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от 11 декабря 2023 года № 6-3-5/636 акимат Жамбылской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с введением карантинного режима в объеме зараженных площадей на территории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законодательном порядке: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Жамбылской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 после его официального опубликования.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районов и города Тараз обеспечить принятие мер, вытекающих из настоящего постановления.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Жамбылской области.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февраля 2024 года №___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Жамбылской области в объемах зараженных площадей горчаком ползучим (Acroptilon repens (D.C.)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районных округов и городов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повреждения, гектар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Станциясы "Үчбулак"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"Шарипов"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"Байлык"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"Ердос"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"Акжол-7"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"Еркебұлан"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Станциясы "Акчула"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"Каракұм"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"Жетибай"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дорог" акимата Байзакского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"Бапыш Сейсенбай"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"Саят"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"Азамат"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Туймекент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"Түймекент-2030"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"Достык-99"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"Жанар"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"Акжар"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Үлгили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"Үлгили-2005"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"Туран"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"Радмир"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"Расул"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Индивидуа́льный предпринима́тель "Аида"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"Канагат"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"Ынтымак-2004"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"Рахымбек"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дорог" акимата Жамбылского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"Сембин"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"Динбаев"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дорог" акимата Жамбылского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|Станция "Чайкурук"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"Ақжол"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"Отдел жилищно-коммунального хозяйства, пассажирского транспорта и автомобильных дорог" акимата Жамбылского района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дорог" акимата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"Кызыл Дихан"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дорог" акимата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дорог" акимата Жамбылского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лицо Е. Калдыбеков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дорог" акимата Жамбылского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кооператив "Пионер"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"Ауганбаев Д."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"Жаксылык"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"Саза Батыр"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"Кабулов Б."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"Коскелбав Б."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"Беркинбаев"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дорог" акимата Жамбылского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Полаткосчы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"Жібек жолы"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"СТС"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Индивидуа́льный предпринима́тель "Н. Байдалиев"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Станциясы "Боранды"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Станциясы "Сұрым"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Индивидуа́льный предпринима́тель "Мамедов"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"Бесбай"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"Асылхан"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"Гульнар"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дорог" акимата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"Кыдырали"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"Мейрамбек"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"Арби"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дорог" акимата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Жуалыский колледж предпринимательство №16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 "Управление пассажирского транспорта и автомобильных дорог" акимата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"Бакдаулет"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"Акикат"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"Тогжан"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"Береке"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"Мейрман"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"Диас"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"Агро-Ордахан-1"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"Айбын"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Аукатты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Кордайского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Қордайский районный ДЭУ-34 АО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"Қордайский районный ДЭУ-34 АО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"Нур-Ал"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"Макулбаев"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Кордайского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Қордайский районный ДЭУ-34 АО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"Қордайский районный ДЭУ-34 АО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Қордайский районный ДЭУ-34 АО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"Нур"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"Жемис"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"Национальная компания "КазАвтоЖол" филиал по Жамбылской области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Кордайского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"Афион-Кордай"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под управлением акимата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"Самгау"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"Сарыбулак"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Сулутор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"Сулутор"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"Курман"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"Ақтоған Агро Өнімдері"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"Сактакан"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"Национальная компания "КазАвтоЖол" филиал по Жамбылской области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"Акжол"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"Табыс"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"Нур Ислам"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"Мариям"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"Аспара"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"Мерке" Племенной завод"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"Мерке АТЗ"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Фонд Меркенского акимата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"Болекбай"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"Азербайжан"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Земля сельского округа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"Турсын-Нуридин"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"Ускен"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"Усер-сай"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"Олжас"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"Акпеил"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"Хадиша"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"Майтобе"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"Национальная компания "КазАвтоЖол" филиал по Жамбылской области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"Смарт-Агро"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"Гүл-Мах-Жан"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"Мура"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"Санат"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"Нурлыбек"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"Кенес"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"Тулепбек"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"Ашкен"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"Багжан"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"ИП Хасанбаев"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"Акпеил"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"Олжа"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"Бабалы"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"Екпин-С"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"Хаджимухан"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"Алижан"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"Абирбек"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"Сагынбай"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"Мыхан Орда"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"Жылы-Булак"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"Красный восток"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"Самрат"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 Рыскулов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"Әмір"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"Нуржас"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"Нурия"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"Дулат-Даукен"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"Беден"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"Азат 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"Тлеу"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"Хейроддин"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"Закир-М"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"Кайсар 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"Айдарбек"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Қарабугет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кооператив "Игилик"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"Мақсары өнімдері"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"Ушкын"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"Байымбет"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"Акбастау"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"Бауыржан-К"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"Болашак"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"Әдилет"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"Бакыт-Н"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"Арыстанды"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"Махмуд - Ф"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Бериккара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"Бериккара"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"Айбек"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"Нурислам"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"Жайсан"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"Бекжан"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кооператив "Майтубе"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"Каскабулак"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Уюк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"Национальная компания "КазАвтоЖол" филиал по Жамбылской области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"Нартай"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"Жасмин"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Акыртобе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"Акыртобе"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"Ермаханбет"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Кугерчин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"Кен дала"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"Актоган"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Кокдонен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Каракыстак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"Каракыстак"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"Степан"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"Карасарт"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"Шалқар"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"Ернұр"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"Бай Алгабас"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района Турара Рыскулова"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"Корагаты"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"Кукирек"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"Жамбыл нан"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"Луговое" (Товарищество с ограниченной ответственностью "Sugartrade")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"Луговое"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"Шәушен"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"Акбулак"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"Ердаулет"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"Атамекен өнім"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"Нурдаулет"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Теренузек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"Буркит"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 филиал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"Бирлик"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Конаев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"Даурен-1"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"AgroFoodKz"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Ескичу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"Национальная компания "КазАвтоЖол" филиал по Жамбылской области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"Кызылша"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Қорагаты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Тасуткель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"Тасуткель"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"Медеу"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"Абылай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Чу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"Чу"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Индивидуа́льный предпринима́тель "Югай"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Тараз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Железно-дорожная станция "Тараз"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Индивидуа́льный предпринима́тель "Сейтбеков 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"FruitHous"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"Ак бидай-Тараз"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 Дархан" (по железной дороге)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"ТаразАвтоДор"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 Дархан" (территория, на которой расположен склад)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"Фабрика ПОШ" (по железной дороге)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лицо "Бердалиев"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Индивидуа́льный предпринима́тель "Сергиенко"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"ТаразЭнергоЦентр"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"ТаразСтройИнвест"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"ДС-ТАС"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Индивидуа́льный предпринима́тель "Fasttranzitt"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"Шахбос" (железнодорожный тупик вместе со складской территорией)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"Шахбос" (Вдоль железной дороги, идущей от станции Бұрыл)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учреждение "Отдел жилищно-коммунального хозяйства, пассажирского транспорта и автомобильных дорог акимата города Тараз"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города Тараз" (правая сторона проспекта Жамбыла)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города Тараз" (левая сторона проспекта Жамбыла)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Тауке 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Таразская кольцевая дорога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Асанбай Аскаров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Байзақ Батыр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Колбасшы Койгелди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40 886,895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февраля 2024 года №___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Жамбылской области в объемах зараженных площадей повиликой (Guscuta sp.)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районных округов и городов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повреждения, гектар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Байзакского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Жалгызтубе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"Ниет"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Байзакского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Костубе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города Тараз"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Автозаправочная станция "Erk-Oil"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"Жамбылское отделение магистральной сети "акционерного общества" Национальная компания "Қазақстан темір жолы"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Байзакского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Туймекент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Үлгили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"Алтын-бак"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"Дулдул"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"Нурдаулет"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"Ерсултан"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Бесагачь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Гродеково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"Сады востока"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производственных отделения станции "Чайкурук"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"Жилищно-коммунальное хозяйство акимата Жамбылского района, отдел пассажирский транспорт и автомобильные дороги"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"Жилищно-коммунальное хозяйство акимата Жамбылского района, отдел пассажирский транспорт и автомобильные дороги"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"Жилищно-коммунальное хозяйство акимата Жамбылского района, отдел пассажирский транспорт и автомобильные дороги"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"Ауғанбаев Д."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"Жилищно-коммунальное хозяйство акимата Жамбылского района, отдел пассажирский транспорт и автомобильные дороги"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Тогызтарау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"Жилищно-коммунальное хозяйство акимата Жамбылского района, отдел пассажирский транспорт и автомобильные дороги"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Жуалынского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Жуалынского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Жуалынского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Аукатты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Кордайского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компания" КазАвтоЖол" "Кордайский район ДЭУ-34"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Андас батыр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Меркенского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"Қуан и Д"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водохозяйственная земля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Меркенского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Меркенского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акимата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акимата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Кылышбай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Карабугет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Жанатас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Сарысуского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Бериккара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"Каратау"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Каратау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Таласского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Акыртобе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Кокдонен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Каракыстак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"GELITA FRUTS"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тұрғын үй-коммуналдық шаруашылық, жолаушылар көлігі және автомобиль жолдары бөлімі"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областной филиал акционерного общества "Национальная компания "КазАвтоЖол"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Тараз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Тараз-Аса (часть города Тараз)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Кольцевая дорога города Тараз и дорога Тараз-Сарыкемер (часть города Тараз)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Кольцевая дорога Айша биби-Бектобе-Чайкурук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города Тараз"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Жамбыла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проспект Жамбыла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Толе би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Сыпатай батыр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Ташкент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Байзак батыр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Колбасшы Койгелди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Әл-Фараби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Ыбырайым Сүлейменова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Тәуке 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Айшабиби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 Пушкин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Қаратай Тұрысова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Асанбай Асқарова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Самарканд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Жибек жолы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Сейілхан Аққозиева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Жүсіп Баласағұн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Бейбітшілік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Желтоқсан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Жауғаш батыр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Балуан Шолақ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"Национальная компания "Қазақстан темір жолы" "Жамбылское отделение магистральной сети" (от железнодорожного переезда, пересекающего улицы Жаугаш батыра и Байкоразовой, до станции Талас)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Михаила Лермонтова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"Улы дала"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Байтана Батыра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"Жилищное коммунальное хозяйство, пассажирский транспорт и автомобильные дороги" акимата города Тараз, село Кызылжулдыз, улица Апатаева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"Жилищное коммунальное хозяйство, пассажирский транспорт и автомобильные дороги" акимата города Тараз, от границы села Кызылжулдыз до границы Байзакского района (по дороге)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"Жилищное коммунальное хозяйство, пассажирский транспорт и автомобильные дороги" акимата города Тараз, Улица генерала С. Рахимова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"Жилищное коммунальное хозяйство, пассажирский транспорт и автомобильные дороги" акимата города Тараз, улица Улбике акына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810,053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февраля 2024 года №___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Жамбылской области в объемах зараженных площадей бактериальным ожогом плодовых деревьев (Erwinia amylovora (Burrill) Winston et al.)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районных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повреждения, гектар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Сельскохозяйственный пройзводственный кооператив "Аулие-Ата Алма"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Пройзводственный кооператив "Пионер"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"Қуаныш"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Жуалыский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"Мадина"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"Коралас"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февраля 2024 года №___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Жамбылской области в объемах зараженных площадей пасленом колючим (Solanum rostratum Dun.)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районных округов и городов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повреждения, гектар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"Заман"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"Келешек"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Тараз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Жамбылской области" (от нового моста в конце улицы Айша Биби до границы Жамбылского района)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Казыбек би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Саңырак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Нового моста в конце улицы Айша биби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Целиноградская и Костанайская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Дальный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Байтана Батыр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Актобе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Этно-культурный комплекс Тектурмас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"Жилищное коммунальное хозяйство, пассажирский транспорт и автомобильные дороги" акимата города Тараз, улица 2-я Центральная, город Тараз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"жилищно-коммунального хозяйства, пассажирского транспорта и автомобильных дорог" акимата города Тараз, улица В. Высоцкого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от___февраля 2024 года №___</w:t>
            </w:r>
          </w:p>
        </w:tc>
      </w:tr>
    </w:tbl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в объеме площадей, зараженных карантинными вредителями на территории Жамбылской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районных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повреждения,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Американская белая бабочка (Hyphantria cunea Drury)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щитовая проволока (Quadraspidiotus perniciosus Comst)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"Улыкбек"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"Нартай"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"Естай"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Кокдонен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"Бакдаулет"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"Султан-би"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Червец Комстока (Pseudococcus comstocki Kuwana)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"Естай"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Кокдонен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"Бакдаулет"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от___февраля 2024 года №___</w:t>
            </w:r>
          </w:p>
        </w:tc>
      </w:tr>
    </w:tbl>
    <w:bookmarkStart w:name="z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на территории Жамбылской области введена карантинная зона в объеме площадей с поражением золотистого цвета картофеля (Globodera rostochiensis (Wollenweber) Behrens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районных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повреждения, гектар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"Жанаталап"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