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704f" w14:textId="85f7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2024-2026 годы" от 28 декабря 2023 года №17-2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15 марта 2024 года № 21-2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28 декабря 2022 года №17-2 "О бюджете сельских округов Байзакского района на 2024-2026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№192631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2024-2026 годы согласно приложениям 1, 2, 3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2024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155232 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7624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146216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155234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2024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41857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11554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1900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28311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41857 тысячи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2024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54691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11503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- 42596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54692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тысячи тенге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2024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47517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3866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43259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47517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2024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126252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24254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94814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126253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тысячи тенге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2024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55906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10411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44803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55906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2024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53692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15456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36144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53692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0 тысячи тенге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2024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129555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4571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124692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129555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2024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81029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6008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74779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81029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2024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73504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22352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4800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46096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73506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2024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114683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44781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68718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114683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2024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399184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5661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392531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399184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2024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104625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8138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95595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104625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2024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210705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122865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80277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210705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тысячи тенге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2024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54940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18646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36110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54941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тысячи тенге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2024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359885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21576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336125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359888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3 тысячи тенге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2024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125969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10514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115117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125970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тысячи тенге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2024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51455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6435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650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44278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51455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марта 2024 года № 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 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2024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2 240 695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29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2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0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2024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 о 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1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1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2024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Единный 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3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2024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 о 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3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2024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4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2024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 о 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4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5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5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2024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№17-2</w:t>
            </w:r>
          </w:p>
        </w:tc>
      </w:tr>
    </w:tbl>
    <w:bookmarkStart w:name="z36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2024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