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40ca" w14:textId="8444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25 декабря 2023 года №17-4 "О бюджете сельских округов Меркенского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18 марта 2024 года № 21-2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статьей 6 Закона Республики Казахстан "О местном государственном управлении и самоуправлении в Республике Казахстан" и решением районного маслихата от 11 марта 2024 года №20-2 "О внесении изменений в решение районного маслихата от 25 декабря 2023 года №17-4" о районном бюджете на 2024-2026 годы" Меркенский районный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"О бюджете сельских округов Меркенского района на 2024-2026 годы" от 25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№17-4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Утвердить бюджет Актоганского сельского округа на 2024-2026 годы согласно приложению 1 соответственно, в том числе на 2024 год в следующих объемах: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663515 тысяч тенге, в том числе: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11860 тысяч тенге;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651455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700345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-36830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36830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36830 тысяч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Утвердить бюджет Жамбылского сельского округа на 2024-2026 годы согласно приложению 2 соответственно, в том числе на 2024 год в следующих объемах: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565911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58600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506911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571539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-5628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5628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5628 тысяч тенге.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Утвердить бюджет Меркенского сельского округа на 2024-2026 годы согласно приложению 3 соответственно, в том числе на 2024 год в следующих объемах: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270117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143572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276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125969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315120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- 45003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45003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45003 тысяч тенге.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2024-2026 годы согласно приложению 4 соответственно, в том числе на 2024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311810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65020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246290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365810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-54000 тысяч тенге;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54000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54000 тысяч тенге.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бюджет Ойталского сельского округа на 2024-2026 годы согласно приложению 5 соответственно, в том числе на 2024 год в следующих объемах: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315175 тысяч тенге, в том числе: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36750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278125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324713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-9538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9538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9538 тысяч тенге.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2024-2026 годы согласно приложению 6 соответственно, в том числе на 2024 год в следующих объемах: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107824 тысяч тенге, в том числе: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12250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95374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144916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-37092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37092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37092 тысяч тенге.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Утвердить бюджет Таттинского сельского округа на 2024-2026 годы согласно приложению 7 соответственно, в том числе на 2024 год в следующих объемах: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302888 тысяч тенге, в том числе: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6110 тысяч тенге;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296528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304889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-2001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2001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2001 тысяч тенге.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Утвердить бюджет Акаральского сельского округа на 2024-2026 годы согласно приложению 8 соответственно, в том числе на 2024 год в следующих объемах: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102304 тысяч тенге, в том числе: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9985 тысяч тенге;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91919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106462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-4158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4158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4158 тысяч тенге.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Утвердить бюджет Суратского сельского округа на 2024-2026 годы согласно приложению 9 соответственно, в том числе на 2024 год в следующих объемах: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77377 тысяч тенге, в том числе: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7700 тысяч тенге;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69277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77466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-89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89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89 тысяч тенге.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2024-2026 годы согласно приложению 10 соответственно, в том числе на 2024 год в следующих объемах: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76876 тысяч тенге, в том числе: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12500 тысяч тенге;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64276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78984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-2108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2108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2108 тысяч тенге.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2024-2026 годы согласно приложению 11 соответственно, в том числе на 2024 год в следующих объемах: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65688 тысяч тенге, в том числе: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27900 тысяч тенге;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37288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83361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-17673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17673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17673 тысяч тенге.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2024-2026 годы согласно приложению 12 соответственно, в том числе на 2024 год в следующих объемах: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318478 тысяч тенге, в том числе: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5770 тысяч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312508 тысяч тенге;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319394 тысяч тенге;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-916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916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916 тысяч тенге.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1-13. Утвердить бюджет Акерменского сельского округа на 2024-2026 годы согласно приложению 13 соответственно, в том числе на 2024 год в следующих объемах: 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42723 тысяч тенге, в том числе;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5956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36667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152005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-109282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109282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109282 тысяч тенге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2024-2026 годы согласно приложению 14 соответственно, в том числе на 2024 год в следующих объемах: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53906 тысяч тенге, в том числе: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49486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55080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-1174 тысяч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1174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1174 тысяч тенге";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марта 2024 года №21-2 </w:t>
            </w:r>
          </w:p>
        </w:tc>
      </w:tr>
    </w:tbl>
    <w:bookmarkStart w:name="z26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2024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марта 2024 года №21-2</w:t>
            </w:r>
          </w:p>
        </w:tc>
      </w:tr>
    </w:tbl>
    <w:bookmarkStart w:name="z26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марта 2024 года №21-2</w:t>
            </w:r>
          </w:p>
        </w:tc>
      </w:tr>
    </w:tbl>
    <w:bookmarkStart w:name="z26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2024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марта 2024 года №21-2</w:t>
            </w:r>
          </w:p>
        </w:tc>
      </w:tr>
    </w:tbl>
    <w:bookmarkStart w:name="z27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2024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марта 2024 года №21-2</w:t>
            </w:r>
          </w:p>
        </w:tc>
      </w:tr>
    </w:tbl>
    <w:bookmarkStart w:name="z27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2024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марта 2024 года №21-2</w:t>
            </w:r>
          </w:p>
        </w:tc>
      </w:tr>
    </w:tbl>
    <w:bookmarkStart w:name="z28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2024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марта 2024 года №21-2</w:t>
            </w:r>
          </w:p>
        </w:tc>
      </w:tr>
    </w:tbl>
    <w:bookmarkStart w:name="z28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2024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№21-2</w:t>
            </w:r>
          </w:p>
        </w:tc>
      </w:tr>
    </w:tbl>
    <w:bookmarkStart w:name="z28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2024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№21-2</w:t>
            </w:r>
          </w:p>
        </w:tc>
      </w:tr>
    </w:tbl>
    <w:bookmarkStart w:name="z29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2024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марат 2024 года №21-2</w:t>
            </w:r>
          </w:p>
        </w:tc>
      </w:tr>
    </w:tbl>
    <w:bookmarkStart w:name="z29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2024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№21-2</w:t>
            </w:r>
          </w:p>
        </w:tc>
      </w:tr>
    </w:tbl>
    <w:bookmarkStart w:name="z30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2024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№21-2</w:t>
            </w:r>
          </w:p>
        </w:tc>
      </w:tr>
    </w:tbl>
    <w:bookmarkStart w:name="z30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2024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№21-2</w:t>
            </w:r>
          </w:p>
        </w:tc>
      </w:tr>
    </w:tbl>
    <w:bookmarkStart w:name="z30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2024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№21-2</w:t>
            </w:r>
          </w:p>
        </w:tc>
      </w:tr>
    </w:tbl>
    <w:bookmarkStart w:name="z31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2024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