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945c" w14:textId="5629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Таласскому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14 февраля 2024 года № 15-4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 местном государственном управлении и самоуправлении в Республике Казахстан, Приказом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декабря 2023 года "О внесении изменений в приказ Министра культуры и спорта Республики Казахстан от 14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Таласский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2024 года включительно – 0 (ноль) процентов от стоимости пребывания.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