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3ed8" w14:textId="6ea3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Кенгир города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24 мая 2024 года № 18/106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под № 32894),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села Кенгир города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для участия в сходе местного сообщества села Кенгир города Жезказган,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10 марта 2022 года №16/136 "Об утверждении Правил проведения раздельных сходов местного сообщества села Кенгир города Жезказган".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Жезказганского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Капарова Р.О.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№18/106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Кенгир города Жезказган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под № 32894) и устанавливают порядок проведения раздельных сходов местного сообщества села Кенгир города Жезказган.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участки.(села, улицы)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пяти человек.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о раздельном сходе на информационных стендах, методом обзвона по телефону, в том числе по сотовой связи, либо направления сообщения путем использования мессенджеров WhatsApp, Instagram, Telegram.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 проживающих данной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Жезказганским городским маслихатом.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государственное учреждение "Аппарат акима села Кенгир"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18/106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раздельном сходе местного сообщества села Кенгир города Жезказган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Түйемойнақ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Қорғанбай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Ауезова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 Сатпаева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Улытауская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