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d1564" w14:textId="ead1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села для участия в раздельном сходе местного сообщества села Малшыбай города Жезказган</w:t>
      </w:r>
    </w:p>
    <w:p>
      <w:pPr>
        <w:spacing w:after="0"/>
        <w:ind w:left="0"/>
        <w:jc w:val="both"/>
      </w:pPr>
      <w:r>
        <w:rPr>
          <w:rFonts w:ascii="Times New Roman"/>
          <w:b w:val="false"/>
          <w:i w:val="false"/>
          <w:color w:val="000000"/>
          <w:sz w:val="28"/>
        </w:rPr>
        <w:t>Решение Жезказганского городского маслихата области Ұлытау от 24 мая 2024 года № 18/108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 (зарегистрирован в Реестре государственной регистрации нормативных правовых актов под № 32894), Жезказганский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села Малшыбай города Жезказган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для участия в раздельном сходе местного сообщества села Малшыбай города Жезказган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от 29 марта 2022 года № 17/141 "Об утверждении Правил проведения раздельных сходов местного сообщества села Малшыбай города Жезказган".</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Жезказганского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Капарова Р.О.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Жезказганского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"24" мая 2024 года</w:t>
            </w:r>
            <w:r>
              <w:br/>
            </w:r>
            <w:r>
              <w:rPr>
                <w:rFonts w:ascii="Times New Roman"/>
                <w:b w:val="false"/>
                <w:i w:val="false"/>
                <w:color w:val="000000"/>
                <w:sz w:val="20"/>
              </w:rPr>
              <w:t>№18/108</w:t>
            </w:r>
          </w:p>
        </w:tc>
      </w:tr>
    </w:tbl>
    <w:bookmarkStart w:name="z11" w:id="5"/>
    <w:p>
      <w:pPr>
        <w:spacing w:after="0"/>
        <w:ind w:left="0"/>
        <w:jc w:val="left"/>
      </w:pPr>
      <w:r>
        <w:rPr>
          <w:rFonts w:ascii="Times New Roman"/>
          <w:b/>
          <w:i w:val="false"/>
          <w:color w:val="000000"/>
        </w:rPr>
        <w:t xml:space="preserve"> Правила проведения раздельных сходов местного сообщества села Малшыбай города Жезказган</w:t>
      </w:r>
    </w:p>
    <w:bookmarkEnd w:id="5"/>
    <w:bookmarkStart w:name="z12" w:id="6"/>
    <w:p>
      <w:pPr>
        <w:spacing w:after="0"/>
        <w:ind w:left="0"/>
        <w:jc w:val="left"/>
      </w:pPr>
      <w:r>
        <w:rPr>
          <w:rFonts w:ascii="Times New Roman"/>
          <w:b/>
          <w:i w:val="false"/>
          <w:color w:val="000000"/>
        </w:rPr>
        <w:t xml:space="preserve"> Глава 1.Общие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 (зарегистрирован в Реестре государственной регистрации нормативных правовых актов под № 32894) и устанавливают порядок проведения раздельных сходов местного сообщества села Малшыбай города Жезказган.</w:t>
      </w:r>
    </w:p>
    <w:bookmarkEnd w:id="7"/>
    <w:bookmarkStart w:name="z14"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5" w:id="9"/>
    <w:p>
      <w:pPr>
        <w:spacing w:after="0"/>
        <w:ind w:left="0"/>
        <w:jc w:val="both"/>
      </w:pPr>
      <w:r>
        <w:rPr>
          <w:rFonts w:ascii="Times New Roman"/>
          <w:b w:val="false"/>
          <w:i w:val="false"/>
          <w:color w:val="000000"/>
          <w:sz w:val="28"/>
        </w:rPr>
        <w:t>
      1) раздельный сход местного сообщества- непосредственное участие жителей (членов местного сообщества) села в избрании представителей для участия в сходе местного сообщества;</w:t>
      </w:r>
    </w:p>
    <w:bookmarkEnd w:id="9"/>
    <w:bookmarkStart w:name="z16" w:id="10"/>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 территориальной единицы, в границах которой осуществляется местное самоуправление, формируются и функционируют его органы.</w:t>
      </w:r>
    </w:p>
    <w:bookmarkEnd w:id="10"/>
    <w:bookmarkStart w:name="z17" w:id="11"/>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1"/>
    <w:bookmarkStart w:name="z18" w:id="12"/>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(села, улицы).</w:t>
      </w:r>
    </w:p>
    <w:bookmarkEnd w:id="12"/>
    <w:bookmarkStart w:name="z19" w:id="13"/>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улицы.</w:t>
      </w:r>
    </w:p>
    <w:bookmarkEnd w:id="13"/>
    <w:bookmarkStart w:name="z20" w:id="14"/>
    <w:p>
      <w:pPr>
        <w:spacing w:after="0"/>
        <w:ind w:left="0"/>
        <w:jc w:val="both"/>
      </w:pPr>
      <w:r>
        <w:rPr>
          <w:rFonts w:ascii="Times New Roman"/>
          <w:b w:val="false"/>
          <w:i w:val="false"/>
          <w:color w:val="000000"/>
          <w:sz w:val="28"/>
        </w:rPr>
        <w:t>
      5. Акимом села созывается и организуется проведение раздельного схода местного сообщества в пределах села.</w:t>
      </w:r>
    </w:p>
    <w:bookmarkEnd w:id="14"/>
    <w:bookmarkStart w:name="z21" w:id="15"/>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5"/>
    <w:bookmarkStart w:name="z22" w:id="16"/>
    <w:p>
      <w:pPr>
        <w:spacing w:after="0"/>
        <w:ind w:left="0"/>
        <w:jc w:val="both"/>
      </w:pPr>
      <w:r>
        <w:rPr>
          <w:rFonts w:ascii="Times New Roman"/>
          <w:b w:val="false"/>
          <w:i w:val="false"/>
          <w:color w:val="000000"/>
          <w:sz w:val="28"/>
        </w:rPr>
        <w:t>
      6. О времени, месте созыва раздельных сходов местного сообщества обсуждаемым вопросам население местного сообщества оповещается акимом села не позднее чем за десять календарных дней до дня его проведения через средства массовой информации или путем вывешивания обьявления в бумажном варианте о раздельном сходе на информационных стендах, методом обзвона по телефону, в том числе по сотовой связи, либо направления сообщения путем использования мессенджеров Whatsapp. Instagram. Telegram.</w:t>
      </w:r>
    </w:p>
    <w:bookmarkEnd w:id="16"/>
    <w:bookmarkStart w:name="z23" w:id="17"/>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соответствующей села.</w:t>
      </w:r>
    </w:p>
    <w:bookmarkEnd w:id="17"/>
    <w:bookmarkStart w:name="z24" w:id="18"/>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 же лиц, содержащихся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данной улице.</w:t>
      </w:r>
    </w:p>
    <w:bookmarkEnd w:id="19"/>
    <w:bookmarkStart w:name="z26" w:id="20"/>
    <w:p>
      <w:pPr>
        <w:spacing w:after="0"/>
        <w:ind w:left="0"/>
        <w:jc w:val="both"/>
      </w:pPr>
      <w:r>
        <w:rPr>
          <w:rFonts w:ascii="Times New Roman"/>
          <w:b w:val="false"/>
          <w:i w:val="false"/>
          <w:color w:val="000000"/>
          <w:sz w:val="28"/>
        </w:rPr>
        <w:t>
      8. Раздельный сход местного сообщества открывается акимом села или уполномоченным им лицом.</w:t>
      </w:r>
    </w:p>
    <w:bookmarkEnd w:id="20"/>
    <w:bookmarkStart w:name="z27" w:id="21"/>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или уполномоченное им лицо.</w:t>
      </w:r>
    </w:p>
    <w:bookmarkEnd w:id="21"/>
    <w:bookmarkStart w:name="z28" w:id="22"/>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2"/>
    <w:bookmarkStart w:name="z29" w:id="23"/>
    <w:p>
      <w:pPr>
        <w:spacing w:after="0"/>
        <w:ind w:left="0"/>
        <w:jc w:val="both"/>
      </w:pPr>
      <w:r>
        <w:rPr>
          <w:rFonts w:ascii="Times New Roman"/>
          <w:b w:val="false"/>
          <w:i w:val="false"/>
          <w:color w:val="000000"/>
          <w:sz w:val="28"/>
        </w:rPr>
        <w:t>
      9. Кандидатуры представителей жителей села,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Жезказганским городским маслихатом.</w:t>
      </w:r>
    </w:p>
    <w:bookmarkEnd w:id="23"/>
    <w:bookmarkStart w:name="z30" w:id="24"/>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5"/>
    <w:bookmarkStart w:name="z32" w:id="26"/>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"Аппарат акима села Малшыбай" для регистрации.</w:t>
      </w:r>
    </w:p>
    <w:bookmarkEnd w:id="26"/>
    <w:bookmarkStart w:name="z33" w:id="27"/>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7"/>
    <w:bookmarkStart w:name="z34" w:id="28"/>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8"/>
    <w:bookmarkStart w:name="z35" w:id="29"/>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9"/>
    <w:bookmarkStart w:name="z36" w:id="30"/>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30"/>
    <w:bookmarkStart w:name="z37" w:id="31"/>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1"/>
    <w:bookmarkStart w:name="z38" w:id="32"/>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Жезказганского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"24" мая 2024года</w:t>
            </w:r>
            <w:r>
              <w:br/>
            </w:r>
            <w:r>
              <w:rPr>
                <w:rFonts w:ascii="Times New Roman"/>
                <w:b w:val="false"/>
                <w:i w:val="false"/>
                <w:color w:val="000000"/>
                <w:sz w:val="20"/>
              </w:rPr>
              <w:t>№18/108</w:t>
            </w:r>
          </w:p>
        </w:tc>
      </w:tr>
    </w:tbl>
    <w:bookmarkStart w:name="z40" w:id="33"/>
    <w:p>
      <w:pPr>
        <w:spacing w:after="0"/>
        <w:ind w:left="0"/>
        <w:jc w:val="left"/>
      </w:pPr>
      <w:r>
        <w:rPr>
          <w:rFonts w:ascii="Times New Roman"/>
          <w:b/>
          <w:i w:val="false"/>
          <w:color w:val="000000"/>
        </w:rPr>
        <w:t xml:space="preserve"> Количественный состав представителей жителей для участия в раздельном сходе местного сообщества села Малшыбай города Жезказган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Количественный состав представителей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Сарыжайлау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