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6bea" w14:textId="4016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Каражалского городского маслихата от 29 декабря 2023 года № 129 "О бюджете поселков Жайрем и Шалгинский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14 марта 2024 года № 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Каражалский гордской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 бюджете поселков Жайрем и Шалгинский на 2024-2026 годы" от 29 декабря 2023 года №129 (зарегистрировано в Реестре государственной регистрации нормативных правовых актов за №191993)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Жайрем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1 322 806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50 885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4 115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1 267 806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1 369 199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46 393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46 393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46 393 тысяч тенге".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№129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№129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местных бюджетов, передаваемых из городского бюджета в бюджет поселков Жайрем и Шалгинский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городского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городского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водоснабжением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Шалгинский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