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e299" w14:textId="d95e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Каражал и поселку Жайрем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28 марта 2024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 в Министерстве юстиции Республики Казахстан за номером 24382)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 и сортировку твердых бытовых отходов по поселку Жайрем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"Об утверждении тарифов для населения на сбор, транспортировку, сортировку и захоронение твердых бытовых отходов по городу Каражал" от 27 декабря 2023 года №102 (зарегистрировано в Реестре государственной регистрации нормативных правовых актов за номером 191986).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Каражал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неблагоустроенные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для физических и юридических лиц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 и сортировку твердых бытовых отходов по поселку Жайрем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учетом налога на добаленную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неблагоустроенные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для физических и юридических лиц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