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01c8" w14:textId="f120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поселка Шалгинск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Шалгинский области Ұлытау от 11 апреля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в соответствии с заключением областной ономастической комиссии при акимате области Ұлытау области от 12 января 2024 года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Шалгинск, города Каражал, области Ұлытау: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Карла Маркса– в улицу Қазына;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улицуФрунзе – в улицу Байқоныс.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Шалгинск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