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8b46" w14:textId="dc98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Жанааркинского района области Ұлытау от 10 января 2024 года № 1. Утратило силу решением акима Жанааркинского района области Ұлытау от 22 апреля 2024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акима Жанааркинского района области Ұлытау от 22.04.2024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аким Жанааркинского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в Жанааркинском районе, области Ұлытау.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Жанааркинского района Ибраева Мурата Есиркеповича и поручить провести соответствующие мероприятия,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 и распространяется на правовые отношения возникшие с 31 декабря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Жанааркинского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