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3582" w14:textId="e493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Жанааркинского района от 4 апреля 2024 года № 2 "Об объявлении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Жанааркинского района области Ұлытау от 11 апреля 2024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заседания комиссии по предупреждению и ликвидации чрезвычайных ситуаций при акимате Жанааркинского района области Ұлытау от 10 апреля 2024 года №3, и протеста прокуратуры Жанааркинского района от 09 апреля 2024 года №2-08-24-00324 аким Жанааркинского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Жанааркинского района от 4 апреля 2024 года №2 "Об объявлении чрезвычайной ситуации природного характера местного масштаба"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Объявить чрезвычайную ситуацию природного характера местного масштаба в Караагашском сельском округе Жанааркинского района области Ұлытау".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Жанааркинского района Ибраева Мурата Есиркеповича и поручить провести соответствующие мероприятия, вытекающие из данного решения.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правовые отношения возникшие с 26 марта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