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586f7" w14:textId="7f586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Улытауского района области Ұлытау от 26 февраля 2024 года № 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чрезвычайным ситуациям Республики Казахстан от 10 мая 2023 года № 240 "Об установлении классификации чрезвычайных ситуаций природного и техногенного характера", аким Улытауского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местного масштаба в селе Улытау Улытауского района области Ұлытау.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природного характера назначить заместителя акима Улытауского района Абжамалова Аян Есенгалиевича.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Заместителю акима Улытауского района - руководителю ликвидации чрезвычайной ситуации Абжамалову Аян Есенгалиевичу провести соответствующие мероприятия, вытекающие из данного решения.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 и распространяется на правоотношения, возникшие с 26 февраля 2024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Улытауского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А.Мырзабеков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