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24e1" w14:textId="96b2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XІII сессии Улытауского районного маслихата от 29 декабря 2023 года № 101 "О бюджетах поселков, сельских округов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области Ұлытау от 7 марта 2024 года № 115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Улытауского районного маслихата "О бюджетах поселков, сельских округов на 2024-2026 годы" от 29 декабря 2022 года №195 следующие изменения: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Жезды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319 454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9 755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309 699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333 321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-13 867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13 867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13 867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Улытауского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586 910 тысяч тенге, в том числе: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22 450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564 460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615 478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-28 568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28 568 тысяч тенге: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28 568 тысяч тенге.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Актас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83 506 тысяч тенге, в том числе: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1 434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82 072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83 521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 тысяч тенге: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тысяч тенге.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поселка Карсакпай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204 944 тысяч тенге, в том числе: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35 455 тысяч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169 489 тысяч тенге;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222 303 тысяч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-17 359 тысяч тенге;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17 359 тысяч тенге: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17 359 тысяч тенге.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Каракенгирского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153 874 тысяч тенге, в том числе: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5 870 тысяч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148 004 тысяч тенге;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153 909 тысяч тенге;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 тысяч тенге;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 тысяч тенге: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 тысяч тенге.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Аманкельдинского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47 782 тысяч тенге, в том числе: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4 852 тысяч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42 930 тысяч тенге;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51 474 тысяч тенге;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-3692 тысяч тенге;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3692 тысяч тенге: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3692 тысяч тенге.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Шенберского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59 491 тысяч тенге, в том числе: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2 120 тысяч тенге;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57 371 тысяч тенге;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59 965 тысяч тенге;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-474 тысяч тенге;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474 тысяч тенге: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474 тысяч тенге.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Егиндинского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62 019 тысяч тенге, в том числе: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646 тысяч тенге;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61 373 тысяч тенге;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62 069 тысяч тенге;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 тысяч тенге;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 тысяч тенге: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 тысяч тенге.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Алгабасского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58 499 тысяч тенге, в том числе: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3 645 тысяч тенге;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54 854 тысяч тенге;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58 503 тысяч тенге;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тысяч тенге;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тысяч тенге: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тысяч тенге.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Мибулакского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81 607 тысяч тенге, в том числе: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6 925 тысяч тенге;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74 682 тысяч тенге;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81 778 тысяч тенге;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-171 тысяч тенге;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171 тысяч тенге: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171 тысяч тенге.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Сарысуского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858 255 тысяч тенге, в том числе: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7 440 тысяч тенге;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850 815 тысяч тенге;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860 469 тысяч тенге;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-2214 тысяч тенге;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2214 тысяч тенге: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2214 тысяч тенге.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Жанкельдинского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108 186 тысяч тенге, в том числе: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2 775 тысяч тенге;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105 411 тысяч тенге;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108 680 тысяч тенге;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-494 тысяч тенге;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494 тысяч тенге: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494 тысяч тенге.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Терсакканского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69 492 тысяч тенге, в том числе: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3 063 тысяч тенге;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66 429 тысяч тенге;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69 589 тысяч тенге;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-97 тысяч тенге;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 тысяч тенге: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 тысяч тенге.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Борсенгирского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69 564 тысяч тенге, в том числе: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8 530 тысяч тенге;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61 034 тысяч тенге;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70 168 тысяч тенге;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-604 тысяч тенге;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604 тысяч тенге: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604 тысяч тенге.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Коскольского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57 077 тысяч тенге, в том числе: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3 490 тысяч тенге;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53 587 тысяч тенге;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62 229 тысяч тенге;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-5152 тысяч тенге;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5152 тысяч тенге: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5152 тысяч тенге.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Улытауского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</w:tbl>
    <w:bookmarkStart w:name="z281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Жезды на 2024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2023года</w:t>
            </w:r>
          </w:p>
        </w:tc>
      </w:tr>
    </w:tbl>
    <w:bookmarkStart w:name="z284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Улытауского сельского округа на 2024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2023года</w:t>
            </w:r>
          </w:p>
        </w:tc>
      </w:tr>
    </w:tbl>
    <w:bookmarkStart w:name="z287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2024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2023г</w:t>
            </w:r>
          </w:p>
        </w:tc>
      </w:tr>
    </w:tbl>
    <w:bookmarkStart w:name="z290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Карсакпай на 2024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2023г</w:t>
            </w:r>
          </w:p>
        </w:tc>
      </w:tr>
    </w:tbl>
    <w:bookmarkStart w:name="z293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Каракенгирского сельского округа на 2024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2023г</w:t>
            </w:r>
          </w:p>
        </w:tc>
      </w:tr>
    </w:tbl>
    <w:bookmarkStart w:name="z296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Аманкельдинского сельского округа на 2024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2023г</w:t>
            </w:r>
          </w:p>
        </w:tc>
      </w:tr>
    </w:tbl>
    <w:bookmarkStart w:name="z299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Шенберского сельского округа на 2024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2023г</w:t>
            </w:r>
          </w:p>
        </w:tc>
      </w:tr>
    </w:tbl>
    <w:bookmarkStart w:name="z302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Егиндинского сельского округа на 2024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2023г</w:t>
            </w:r>
          </w:p>
        </w:tc>
      </w:tr>
    </w:tbl>
    <w:bookmarkStart w:name="z305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2024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2023г</w:t>
            </w:r>
          </w:p>
        </w:tc>
      </w:tr>
    </w:tbl>
    <w:bookmarkStart w:name="z309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Мибулакского сельского округа на 2024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2023г</w:t>
            </w:r>
          </w:p>
        </w:tc>
      </w:tr>
    </w:tbl>
    <w:bookmarkStart w:name="z312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Сарысуского сельского округа на 2024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2023г</w:t>
            </w:r>
          </w:p>
        </w:tc>
      </w:tr>
    </w:tbl>
    <w:bookmarkStart w:name="z315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Жанкельдинского сельского округа на 2024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2023г</w:t>
            </w:r>
          </w:p>
        </w:tc>
      </w:tr>
    </w:tbl>
    <w:bookmarkStart w:name="z318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Терсакканского сельского округа на 2024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2023г</w:t>
            </w:r>
          </w:p>
        </w:tc>
      </w:tr>
    </w:tbl>
    <w:bookmarkStart w:name="z322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Борсенгирского сельского округа на 2024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2023г</w:t>
            </w:r>
          </w:p>
        </w:tc>
      </w:tr>
    </w:tbl>
    <w:bookmarkStart w:name="z325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2024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2023г</w:t>
            </w:r>
          </w:p>
        </w:tc>
      </w:tr>
    </w:tbl>
    <w:bookmarkStart w:name="z328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поселков, сельских округов из районного бюджета на 2024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Жезды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Улытауского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Актас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Карсакпай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Каракенгирского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Аманкельдинского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Шенберского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Егиндинского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Алгабасского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Мибулакского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Сарысуского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Жанкельдинского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Терсакканского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Борсенгирского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Коскольского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