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f223d" w14:textId="52f22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Республиканской терминологической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18 марта 2024 года № 116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5-1)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языках в Республике Казахстан", а также подпунктом 157) пункта 15 Положения о Министерстве науки и высшего образования Республики Казахстан, утвержденного постановлением Правительства Республики Казахстан от 19 августа 2022 года № 580,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Республиканскую терминологическую комиссию (далее – Комиссия)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Положение о Комиссии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языковой политики Министерства науки и высшего образования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после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науки и высшего образования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Отменить приказ Министра науки и высшего образования Республики Казахстан от 19 сентября 2022 года № 48 "О создании Государственной терминологической комиссии" и приказ исполняющего обязанности Министра науки и высшего образования от 3 мая 2023 года № 194 "О внесении изменений в приказ Министра науки и высшего образования Республики Казахстан от 19 сентября 2022 года № 48 "О создании Государственной терминологической комиссии".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со дня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науки и высшего образования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2024 года № 116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Республиканской терминологической комиссии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науки и высшего образования Республики Казахстан;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языковой политики Министерства науки и высшего образования Республики Казахстан;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языковой политики Министерства науки и высшего образования Республики Казахстан;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Артыкбаев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Омарович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исторических наук (по согласованию);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Әлісжан Сарқыт Қалымұлы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филологических наук (по согласованию);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Баймұрат Сағидолла Мүтиғоллаұлы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юридических наук (по согласованию);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Байменше Серікқали Ердіғалиұлы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филологических наук (по согласованию);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Жонкешов Бауыржан Сейсенбекович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 филологических наук (по согласованию);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Хамбар Бакытгул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 экономических наук (по согласованию);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Қамзабекұлы Дихан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филологических наук (по согласованию);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Кулманов Сарсенбай Куантаевич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 филологических наук (по согласованию);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Махамбетова Айгүл Көбейсінқызы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права (по согласованию);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Нурышева Гульжихан Жумабаевна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философских наук (по согласованию);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Омашұлы Дәуітәлі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журналист, переводчик (по согласованию);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Естественно-математическое направление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Абдрахманов Сауытбек Абдрахманұлы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филологических наук (по согласованию);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 Қарлығаш Жамалбекқызы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филологических наук (по согласованию);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Бажыкова Кульзада Бегалиновна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 химических наук (по согласованию);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Ергазина Марал Жунусбековна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 медицинских наук (по согласованию);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Иманбаева Акжунис Алтаевна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 биологических наук (по согласованию);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Иманқұл Төлеухан Шойбасұлы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 физико-математических наук (по согласованию);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Көмеш Тоқтархан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философии (PhD) по специальности "Физика и астрономия" (по согласованию);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Карманов Тогыс Досмырзаевич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 технических наук (по согласованию);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Құрманбайұлы Шерубай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филологических наук (по согласованию);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Мамырбаев Оркен Жумажанович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философии (PhD) по специальности "Информационные системы" (по согласованию);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Сапаров Куат Табылдинович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географических наук (по согласованию).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2024 года № 116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Республиканской терминологической комиссии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Положение о Республиканской терминологической комиссии разработано в соответствии с подпунктом 5-1)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языках в Республике Казахстан", а также подпунктом 157)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науки и высшего образования Республики Казахстан, утвержденного постановлением Правительства Республики Казахстан от 19 августа 2022 года № 580.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Республиканская терминологическая комиссия (далее – Комиссия) является консультативно-совещательным органом, вырабатывающим предложения в области терминологической лексики казахского языка по всем отраслям экономики, науки, техники и культуры и осуществляет свою деятельность по общественно-гуманитарному и естественно-математическому направлениям.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Комиссия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 в своей деятельности следует принципам: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максимального использования запаса слов исконно казахской лексики;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рационального использования лексического фонда и словообразовательных способов казахского языка;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позитивного опыта других тюркских языков в терминообразовании;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соответствия языковым нормам;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соответствия закономерностям словообразования в языке;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отсутствия синонимов, фонетических, графических, морфологических, словообразовательных и синтаксических вариантов термина;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заимствования терминов из иностранных языков с адаптацией к языковым нормам;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наличия способности термина к образованию производного слова;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координации применения генетически родственных по семантике или форме терминов в отраслевых сферах науки, техники, а также сохранения естественного баланса национальных и заимствованных терминов.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Рабочим органом Комиссии является Комитет языковой политики Министерства науки и высшего образования Республики Казахстан.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Заседания Комиссии проводятся по мере необходимости, но не менее шести раз в год.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Комиссии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Основными задачами Комиссии являются: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выработка предложений в области терминологической лексики казахского языка по различным отраслям экономики, науки, техники и культуры;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рассмотрение и принятие терминов;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подготовка рекомендаций к изданию утвержденных Комиссией терминов по различным отраслям экономики, науки, техники и культуры в виде бюллетеней и отраслевых терминологических словарей, а также опубликование терминов в средствах массовой информации;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образование терминологических секций по общественно-гуманитарному и естественно-математическому направлениям, в том числе по соответствующим отраслям экономики, науки, техники и культуры;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привлечение в случае необходимости для подготовки предложений по совершенствованию терминологии казахского языка специалистов, ученых, членов терминологических секций соответствующих отраслей экономики, науки, техники и культуры, а также представителей заинтересованных государственных органов и организаций с целью определения правильности и последовательности практического употребления и применения терминов.</w:t>
      </w:r>
    </w:p>
    <w:bookmarkEnd w:id="35"/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работы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Заседания Комиссии проводятся в соответствии с планом работы, который утверждается ее председателем.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Заседания считаются действительными, если на них присутствуют более половины членов соответствующего направления Комиссии.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период отсутствия председателя Комиссии его обязанности осуществляет заместитель председателя Комиссии.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Секретарь Комиссии обеспечивает разработку плана работы Комиссии, оформляет протоколы заседаний.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Рабочий орган Комиссии осуществляет организационно-техническое обеспечение работы Комиссии, в том числе готовит предложения по повестке дня заседания Комиссии, необходимые материалы (перечень терминов, заключение лингвистической экспертизы терминов), которые должны быть направлены членам Комиссии соответствующего направления не менее чем за 2 (два) рабочих дня до проведения заседания Комиссии с приложением проекта протокола.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Заседания Комиссии проводятся в режиме офлайн и/или с использованием доступных онлайн-сервисов.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смешанном режиме используется очный формат с одновременным использованием доступных онлайн-сервисов.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Решения Комиссии принимаются открытым голосованием и считаются принятыми, если за них подано большинство голосов от общего количества членов соответствующего направления Комиссии. Голосование проводится путем заполнения на заседании Комиссии листа голосования в соответствии с приложением к настоящему положению. В случае равенства голосов принятым считается решение, за которое проголосовал председатель.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заседания в онлайн или смешанном режимах члены Комиссии, заполненные листы голосования в течение 2 (два) рабочих дней направляют в служебную электронную почту рабочего органа Комиссии.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 результатам проведения заседаний Комиссии и на основании листов голосования в течение 5 (пять) рабочих дней составляется протокол, подписываемый председателем и секретарем.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Учет и хранение материалов и протокольных решений Комиссии с приложением листов голосования осуществляет рабочий орган Комиссии.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терминологической комиссии|</w:t>
            </w:r>
          </w:p>
        </w:tc>
      </w:tr>
    </w:tbl>
    <w:bookmarkStart w:name="z5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ГОЛОСОВАНИЯ</w:t>
      </w:r>
      <w:r>
        <w:br/>
      </w:r>
      <w:r>
        <w:rPr>
          <w:rFonts w:ascii="Times New Roman"/>
          <w:b/>
          <w:i w:val="false"/>
          <w:color w:val="000000"/>
        </w:rPr>
        <w:t xml:space="preserve">членов Республиканской терминологической комиссии 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Ф.И.О. (при его наличии), должность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№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дата: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вопроса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решения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члена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поддерживаю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доработать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снять с повестки дня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(не заполняется, если решение поддерживается)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заполняется непосредственно на заседании комиссии и передается сотрудникам рабочего органа для учета результатов голосования.</w:t>
      </w:r>
    </w:p>
    <w:bookmarkEnd w:id="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