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0c81" w14:textId="3e00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области Жетісу от 4 июня 2024 года № 139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(зарегистрировано в Реестре государственной регистрации нормативных правовых актов за № 7232), акимат города Текели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Текели.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Текели от 4 июня 2024 года № 139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Тұрғынжайдың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Текели, улица Орақты Батыр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54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137,18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Текели, улица Орықты Батыр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53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202,33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Текели, Рудничный с/о, улица Әсет Бейсеуова дом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67,76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Текели, улица Каратал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212,37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Текели, улица Темиржол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8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117,61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Текели, улица Балпык би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164,57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Текели, улица Береговая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203,06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Текели, улица Достык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41 квартира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123,83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Текели, улица Сейфуллин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30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198,93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