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7ba20" w14:textId="087ba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Аксуского районного маслихата от 26 декабря 2023 года № 20-89 "О бюджете Аксуского района на 2024-2026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Аксуского районного маслихата области Жетісу от 10 апреля 2024 года № 26-117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 Аксуский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Аксуского районного маслихата "О бюджете Аксуского района на 2024-2026 годы" от 26 декабря 2023 года </w:t>
      </w:r>
      <w:r>
        <w:rPr>
          <w:rFonts w:ascii="Times New Roman"/>
          <w:b w:val="false"/>
          <w:i w:val="false"/>
          <w:color w:val="000000"/>
          <w:sz w:val="28"/>
        </w:rPr>
        <w:t>№ 20-89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№ 192085)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районный бюджет на 2024-2026 годы согласно приложениям 1, 2 и 3 к настоящему решению соответственно, в том числе на 2024 год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8044207 тысяч тенге, в том числе: 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445557 тысяч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84673 тысячи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27500 тысяч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7486377 тысяч тенге;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8432920 тысяч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321458 тысяч тенге, в том числе: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406120 тысяч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84662 тысячи тенге; 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тенге, в том числе: 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710171 тысяча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710171 тысяча тенге, в том числе: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406120 тысяч тенге;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97934 тысячи тенге;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401985 тысяч тенге.".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2024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Аксуского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Сулейменов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Аксуского районного маслихата от "10" апреля 2024 года № 26-117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Аксуского районного маслихата от "26" декабря 2023 года № 20-89</w:t>
            </w:r>
          </w:p>
        </w:tc>
      </w:tr>
    </w:tbl>
    <w:bookmarkStart w:name="z33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2024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</w:tblGrid>
      <w:tr>
        <w:trPr>
          <w:trHeight w:val="30" w:hRule="atLeast"/>
        </w:trPr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8 044 207</w:t>
            </w:r>
          </w:p>
        </w:tc>
      </w:tr>
      <w:tr>
        <w:trPr>
          <w:trHeight w:val="3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445 557</w:t>
            </w:r>
          </w:p>
        </w:tc>
      </w:tr>
      <w:tr>
        <w:trPr>
          <w:trHeight w:val="3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196 000</w:t>
            </w:r>
          </w:p>
        </w:tc>
      </w:tr>
      <w:tr>
        <w:trPr>
          <w:trHeight w:val="3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190 000</w:t>
            </w:r>
          </w:p>
        </w:tc>
      </w:tr>
      <w:tr>
        <w:trPr>
          <w:trHeight w:val="3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22 550</w:t>
            </w:r>
          </w:p>
        </w:tc>
      </w:tr>
      <w:tr>
        <w:trPr>
          <w:trHeight w:val="3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17 800</w:t>
            </w:r>
          </w:p>
        </w:tc>
      </w:tr>
      <w:tr>
        <w:trPr>
          <w:trHeight w:val="3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3 750</w:t>
            </w:r>
          </w:p>
        </w:tc>
      </w:tr>
      <w:tr>
        <w:trPr>
          <w:trHeight w:val="3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27 007</w:t>
            </w:r>
          </w:p>
        </w:tc>
      </w:tr>
      <w:tr>
        <w:trPr>
          <w:trHeight w:val="3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27 007</w:t>
            </w:r>
          </w:p>
        </w:tc>
      </w:tr>
      <w:tr>
        <w:trPr>
          <w:trHeight w:val="3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84 673</w:t>
            </w:r>
          </w:p>
        </w:tc>
      </w:tr>
      <w:tr>
        <w:trPr>
          <w:trHeight w:val="3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4 973</w:t>
            </w:r>
          </w:p>
        </w:tc>
      </w:tr>
      <w:tr>
        <w:trPr>
          <w:trHeight w:val="3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</w:t>
            </w:r>
          </w:p>
        </w:tc>
      </w:tr>
      <w:tr>
        <w:trPr>
          <w:trHeight w:val="3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77 700</w:t>
            </w:r>
          </w:p>
        </w:tc>
      </w:tr>
      <w:tr>
        <w:trPr>
          <w:trHeight w:val="3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77 700</w:t>
            </w:r>
          </w:p>
        </w:tc>
      </w:tr>
      <w:tr>
        <w:trPr>
          <w:trHeight w:val="3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27 500</w:t>
            </w:r>
          </w:p>
        </w:tc>
      </w:tr>
      <w:tr>
        <w:trPr>
          <w:trHeight w:val="3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17 500</w:t>
            </w:r>
          </w:p>
        </w:tc>
      </w:tr>
      <w:tr>
        <w:trPr>
          <w:trHeight w:val="3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17 500</w:t>
            </w:r>
          </w:p>
        </w:tc>
      </w:tr>
      <w:tr>
        <w:trPr>
          <w:trHeight w:val="3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7 486 477</w:t>
            </w:r>
          </w:p>
        </w:tc>
      </w:tr>
      <w:tr>
        <w:trPr>
          <w:trHeight w:val="3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7 486 377</w:t>
            </w:r>
          </w:p>
        </w:tc>
      </w:tr>
      <w:tr>
        <w:trPr>
          <w:trHeight w:val="3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7 486 377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8 432 920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889 929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479 490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434 207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232 007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405 407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352 358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подведомственных государственных учреждений и организаций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224 670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654 560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232 497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232 497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232 497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340 576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340 576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126 862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129 266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81 487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75 487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жилищных сертификатов как социальная помощь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1 739 655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769 493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769 493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269 493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948 046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948 046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883 046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653 306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421 857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421 857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421 857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169 239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сетей связи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164 736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147 247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внутренней политики, культуры, развития языков и спорта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197 080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сельского хозяйства и земельных отношений района (города областного значения)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сельского хозяйства и земельных отношений района (города областного значения)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599 941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599 941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599 941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599 941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1 519 728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1 498 640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721 546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721 546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112 434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112 434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101 420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101 420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101 420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101 420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1 882 474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1 882 474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1 882 474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1 296 928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521 533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321 458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406 120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406 120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406 120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406 120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406 120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84 662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84 662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84 662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выданных из государственного бюджета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84 662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(профицит)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-710 171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 использование профицита) бюджета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710 171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406 120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406 120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406 120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401 985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401 985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401 985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97 934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97 934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97 934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97 934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