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41c6" w14:textId="3754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в Алакольском районе (без учета утилизации и переработки)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3 мая 2024 года № 30-3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республике" Казахстана", приказом Министра экологии, геологии и природных ресурсов Республики Казахстан от 14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тарифа для населения на сбор, транспортировку, сортировку и вывоз твердых бытовых отходов" (зарегистрировано в реестре государственной регистрации нормативных правовых актов № 24382),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 и захоронение твердых бытовых отходов в Алакольском районе (без учета утилизации и переработки)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Алакольского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 Алакольского районного маслихата от "3" мая 2024 года № 30-3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в Алакольском районе для физических лиц (без учета утилизациии переработки)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месяц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для жителей благоустроенных домовладений без учета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для жителей неблагоустроенных домовладений без учета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 к решению Алакольского районного маслихата от "3" мая 2024 года № 30-3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сбор, вывоз и захоронение твердых бытовых отходов в Алакольском районе для юридических лиц (без учета утилизации и переработки)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без учета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