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504e" w14:textId="53f5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29 декабря 2023 года № 19-1 "О бюджетах города Ушарал и сельских округов Алакольского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области Жетісу от 7 июня 2024 года № 32-1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бюджетах города Ушарал и сельских округов Алакольского района на 2024-2026 годы" от 29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Ыргайтинского сельского округа на 2024-2026 годы, согласно приложениям 13, 14 и 15 к настоящему решению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161 015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72 493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88 522 тысяч тенге, в том числе;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189 339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28 324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28 324 тысяч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28 324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алакольского районного маслихата от "7" июня 2024 года №32-1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Алакольского районного маслихата от "29" декабря 2023 года №19-1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