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83d6b" w14:textId="7283d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27 декабря 2023 года № 16-56 "О бюджете Каратальского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области Жетісу от 28 мая 2024 года № 23-83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Каратальского района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Каратальского районного маслихата "О бюджете Каратальского района на 2024-2026 годы" от 27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16-56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192111)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2024-2026 годы согласно приложениям 1, 2 и 3 к настоящему решению соответственно, в том числе на 2024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6 161 981 тысяч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394 930 тысяч тенге;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70 424 тысяч тенге;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150 660 тысяч тенге;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5 545 967 тысяч тенге;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6 524 082 тысяч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37 965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73 840 тысяч тенге;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35 875 тысяч тенге;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1 166 730 тысяч тенге;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1 166 730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947 398 тысяч тенге;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35 875 тысяч тенге;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255 207 тенге".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И.о председателя Каратальского районного маслихата       Р. Тасыбаев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Каратальского районного маслихата от "28" мая 2024 года № 23-83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Каратальского районного маслихата от "27" декабря 2023 года № 16-56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92"/>
        <w:gridCol w:w="292"/>
        <w:gridCol w:w="292"/>
        <w:gridCol w:w="292"/>
        <w:gridCol w:w="292"/>
        <w:gridCol w:w="292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>
        <w:trPr>
          <w:trHeight w:val="30" w:hRule="atLeast"/>
        </w:trPr>
        <w:tc>
          <w:tcPr>
            <w:tcW w:w="0" w:type="auto"/>
            <w:gridSpan w:val="3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6161981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394930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61512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61512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158293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147959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29460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145665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145665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70424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12296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12259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58128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58128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150660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9986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9986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140674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140674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5545967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5545967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трансферты другим уровням государственного управления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трансферты другим уровням государственного управления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-1166730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