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1c7a4" w14:textId="bf1c7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Кербулакского районного маслихата от 27 декабря 2023 года № 10-89 "О бюджетах сельских округов Кербулакского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Кербулакского районного маслихата области Жетісу от 19 апреля 2024 года № 14-121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Кербулакский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Кербулакского районного маслихата "О бюджетах сельских округов Кербулакского района на 2024-2026 годы" от 27 декабря 2023 года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Алтынемелского сельского округа на 2024-2026 годы согласно приложениям 1, 2 и 3 к настоящему решению соответственно, в том числе на 2024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74 462 тысячи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8 440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66 022 тысячи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75 452 тысячи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990 тысяча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990 тысяча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990 тысяч тенге.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Жайнак батырского сельского округа на 2024-2026 годы согласно приложениям 4, 5 и 6 к настоящему решению соответственно, в том числе на 2024 год в следующих объемах: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84 378 тысяч тенге, в том числе: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9 389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74 989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86 586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2 208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2 208 тысяч тенге, в том числе: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2 208 тысяч тенге.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Когалинского сельского округа на 2024-2026 годы согласно приложениям 7, 8 и 9 к настоящему решению соответственно, в том числе на 2024 год в следующих объемах: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111 632 тысячи тенге, в том числе: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49 828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61 804 тысячи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125 333 тысячи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13 701 тысяча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13 701 тысяча тенге, в том числе: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13 701 тысяча тенге.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Талдыбулакского сельского округа на 2024-2026 годы согласно приложениям 10, 11 и 12 к настоящему решению соответственно, в том числе на 2024 год в следующих объемах: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97 099 тысяч тенге, в том числе: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10 611 тысяча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86 488 тысяч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98 383 тысячи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1 284 тысячи тенге;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1 284 тысячи тенге, в том числе: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1 284 тысячи тенге.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Шубарского сельского округа на 2024-2026 годы согласно приложениям 13, 14 и 15 к настоящему решению соответственно, в том числе на 2024 год в следующих объемах: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47 412 тысячи тенге, в том числе: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6 355 тысяч тенге;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41 057 тысяч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51 238 тысяч тенге;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3 826 тысяч тенге;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3 826 тысяч тенге, в том числе: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3 826 тысяч тенге.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Коксуского сельского округа на 2024-2026 годы согласно приложениям 16, 17 и 18 к настоящему решению соответственно, в том числе на 2024 год в следующих объемах: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65 935 тысяч тенге, в том числе: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5 785 тысяч тенге;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60 150 тысяч тенге;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66 967 тысяч тенге;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1 032 тысячи тенге;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1 032 тысячи тенге, в том числе: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1 032 тысячи тенге.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Карашокынского сельского округа на 2024-2026 годы согласно приложениям 19, 20 и 21 к настоящему решению соответственно, в том числе на 2024 год в следующих объемах: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46 951 тысяча тенге, в том числе: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8 425 тысяч тенге;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38 526 тысяч тенге;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47 334 тысячи тенге;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383 тысячи тенге;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383 тысячи тенге, в том числе: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383 тысячи тенге.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Басшийского сельского округа на 2024-2026 годы согласно приложениям 22, 23 и 24 к настоящему решению соответственно, в том числе на 2024 год в следующих объемах: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55 398 тысяч тенге, в том числе: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8 160 тысяч тенге;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47 238 тысяч тенге;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55 845 тысяч тенге;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447 тысяч тенге;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447 тысяч тенге, в том числе: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447 тысяч тенге.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Шанханайского сельского округа на 2024-2026 годы согласно приложениям 25, 26 и 27 к настоящему решению соответственно, в том числе на 2024 год в следующих объемах: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53 275 тысяч тенге, в том числе: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13 213 тысячи тенге;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40 062 тысяч тенге;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53 807 тысяч тенге;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532 тысяч тенге;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532 тысяч тенге, в том числе: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532 тысяч тенге.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Сарыозекского сельского округа на 2024-2026 годы согласно приложениям 28, 29 и 30 к настоящему решению соответственно, в том числе на 2024 год в следующих объемах: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221 814 тысячи тенге, в том числе: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154 524 тысячи тенге;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67 290 тысяч тенге;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228 616 тысяч тенге;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6 802 тысячи тенге;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6 802 тысячи тенге, в том числе: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6 802 тысячи тенге.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Каспанского сельского округа на 2024-2026 годы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приложениям 31, 32 и 33 к настоящему решению соответственно, в том числе на 2024 год в следующих объемах: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53 451 тысяча тенге, в том числе: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6 347 тысяч тенге;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47 104 тысяч тенге;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54 985 тысяч тенге;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1 534 тысячи тенге;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1 534 тысячи тенге, в том числе: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1 534 тысячи тенге.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бюджет Кызылжарского сельского округа на 2024-2026 годы согласно приложениям 34, 35 и 36 к настоящему решению соответственно, в том числе на 2024 год в следующих объемах: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45 453 тысячи тенге, в том числе: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15 008 тысяч тенге;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30 445 тысяч тенге;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47 172 тысячи тенге;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1 719 тысяч тенге;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1 719 тысяч тенге, в том числе: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1 719 тысяч тенге.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Сарыбулакского сельского округа на 2024-2026 года согласно приложениям 37, 38 и 39 к настоящему решению соответственно, в том числе на 2024 год в следующих объемах: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82 846 тысяч тенге, в том числе: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6 502 тысячи тенге;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76 344 тысячи тенге;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84 765 тысяча тенге;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1 919 тысяч тенге;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1 919 тысяч тенге, в том числе: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1 919 тысяч тенге.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Утвердить бюджет Сарыбастауского сельского округа на 2024-2026 годы согласно приложениям 40, 41 и 42 к настоящему решению соответственно, в том числе на 2024 год в следующих объемах: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82 814 тысячи тенге, в том числе: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5 910 тысяч тенге;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76 904 тысячи тенге;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85 168 тысяч тенге;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2 354 тысяч тенге;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2 354 тысяч тенге, в том числе: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2 354 тысяч тенге.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Утвердить бюджет Жоламанского сельского округа на 2024-2026 годы согласно приложениям 43, 44 и 45 к настоящему решению соответственно, в том числе на 2024 год в следующих объемах:</w:t>
      </w:r>
    </w:p>
    <w:bookmarkEnd w:id="256"/>
    <w:bookmarkStart w:name="z26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71 872 тысячи тенге, в том числе:</w:t>
      </w:r>
    </w:p>
    <w:bookmarkEnd w:id="257"/>
    <w:bookmarkStart w:name="z26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6 768 тысяч тенге;</w:t>
      </w:r>
    </w:p>
    <w:bookmarkEnd w:id="258"/>
    <w:bookmarkStart w:name="z26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59"/>
    <w:bookmarkStart w:name="z26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60"/>
    <w:bookmarkStart w:name="z26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65 104 тысячи тенге;</w:t>
      </w:r>
    </w:p>
    <w:bookmarkEnd w:id="261"/>
    <w:bookmarkStart w:name="z26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76 251 тысяча тенге;</w:t>
      </w:r>
    </w:p>
    <w:bookmarkEnd w:id="262"/>
    <w:bookmarkStart w:name="z27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63"/>
    <w:bookmarkStart w:name="z27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64"/>
    <w:bookmarkStart w:name="z27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65"/>
    <w:bookmarkStart w:name="z27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266"/>
    <w:bookmarkStart w:name="z27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67"/>
    <w:bookmarkStart w:name="z27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68"/>
    <w:bookmarkStart w:name="z27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4 379 тысяч тенге;</w:t>
      </w:r>
    </w:p>
    <w:bookmarkEnd w:id="269"/>
    <w:bookmarkStart w:name="z27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4 379 тысяч тенге, в том числе:</w:t>
      </w:r>
    </w:p>
    <w:bookmarkEnd w:id="270"/>
    <w:bookmarkStart w:name="z27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71"/>
    <w:bookmarkStart w:name="z27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72"/>
    <w:bookmarkStart w:name="z28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4 379 тысяч тенге.</w:t>
      </w:r>
    </w:p>
    <w:bookmarkEnd w:id="273"/>
    <w:bookmarkStart w:name="z28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274"/>
    <w:bookmarkStart w:name="z28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2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Кербулакского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Кербулакского районного маслихата от 19 апреля 2024 года № 14-121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решениюКербулакского районного маслихатаот 27 декабря 2023 года № 10-89</w:t>
            </w:r>
          </w:p>
        </w:tc>
      </w:tr>
    </w:tbl>
    <w:bookmarkStart w:name="z286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Алтынемелского сельского округа на 2024 год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74 462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66 022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66 022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Кербулакского районного маслихата от 19 апреля 2024 года № 14-121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Кербулакского районного маслихата от 27 декабря 2023 года № 10-89</w:t>
            </w:r>
          </w:p>
        </w:tc>
      </w:tr>
    </w:tbl>
    <w:bookmarkStart w:name="z289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Жайнак батырского сельского округа на 2024 год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84 378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9 389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8 139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6 545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74 989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74 989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Кербулакского районного маслихата от 19 апреля 2024 года № 14-121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Кербулакского районного маслихата от 27 декабря 2023 года № 10-89</w:t>
            </w:r>
          </w:p>
        </w:tc>
      </w:tr>
    </w:tbl>
    <w:bookmarkStart w:name="z292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Когалинского сельского округа на 2024 год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111 632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49 828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61 804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61 804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Кербулакского районного маслихата от 19 апреля 2024 года № 14-121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Кербулакского районного маслихата от 27 декабря 2023 года № 10-89</w:t>
            </w:r>
          </w:p>
        </w:tc>
      </w:tr>
    </w:tbl>
    <w:bookmarkStart w:name="z295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Талдыбулакского сельского округа на 2024 год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97 099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10 611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5 556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86 488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86 488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Кербулакского районного маслихата от 19 апреля 2024 года № 14-121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Кербулакского районного маслихата от 27 декабря 2023 года № 10-89</w:t>
            </w:r>
          </w:p>
        </w:tc>
      </w:tr>
    </w:tbl>
    <w:bookmarkStart w:name="z298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Шубарского сельского округа на 2024 год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47 412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6 355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41 057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41 057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Кербулакского районного маслихата от 19 апреля 2024 года № 14-121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Кербулакского районного маслихата от 27 декабря 2023 года № 10-89</w:t>
            </w:r>
          </w:p>
        </w:tc>
      </w:tr>
    </w:tbl>
    <w:bookmarkStart w:name="z301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Коксуского сельского округа на 2024 год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65 935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5 785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3 835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60 150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60 150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Кербулакского районного маслихата от 19 апреля 2024 года № 14-121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Кербулакского районного маслихата от 27 декабря 2023 года № 10-89</w:t>
            </w:r>
          </w:p>
        </w:tc>
      </w:tr>
    </w:tbl>
    <w:bookmarkStart w:name="z304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Карашокинского сельского округа на 2024 год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46 951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8 425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7 777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7 335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38 526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38 526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Кербулакского районного маслихата от 19 апреля 2024 года № 14-121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Кербулакского районного маслихата от 27 декабря 2023 года № 10-89</w:t>
            </w:r>
          </w:p>
        </w:tc>
      </w:tr>
    </w:tbl>
    <w:bookmarkStart w:name="z307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Басшийского сельского округа на 2024 год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55 398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47 238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47 238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1 050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Кербулакского районного маслихата от 19 апреля 2024 года № 14-121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Кербулакского районного маслихата от 27 декабря 2023 года № 10-89</w:t>
            </w:r>
          </w:p>
        </w:tc>
      </w:tr>
    </w:tbl>
    <w:bookmarkStart w:name="z310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Шанханайского сельского округа на 2024 год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53 275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13 213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7 606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6 518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40 062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40 062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Кербулакского районного маслихата от 19 апреля 2024 года № 14-121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Кербулакского районного маслихата от 27 декабря 2023 года № 10-89</w:t>
            </w:r>
          </w:p>
        </w:tc>
      </w:tr>
    </w:tbl>
    <w:bookmarkStart w:name="z313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Сарыозекского сельского округа на 2024 год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221 814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154 524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56 222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54 562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67 290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67 290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Кербулакского районного маслихата от 19 апреля 2024 года №14-121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Кербулакского районного маслихата от 27 декабря 2023 года № 10-89</w:t>
            </w:r>
          </w:p>
        </w:tc>
      </w:tr>
    </w:tbl>
    <w:bookmarkStart w:name="z316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Каспанского сельского округа на 2024 год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53 451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6 347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5 817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5 347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47 104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47 104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раходы государственных органов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Кербулакского районного маслихата от 19 апреля 2024 года № 14-121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Кербулакского районного маслихата от 27 декабря 2023 года № 10-89</w:t>
            </w:r>
          </w:p>
        </w:tc>
      </w:tr>
    </w:tbl>
    <w:bookmarkStart w:name="z319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2024 год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45 453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15 008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9 888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9 553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30 445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30 445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Кербулакского районного маслихата от 19 апреля 2024 года № 14-121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Кербулакского районного маслихата от 27 декабря 2023 года № 10-89</w:t>
            </w:r>
          </w:p>
        </w:tc>
      </w:tr>
    </w:tbl>
    <w:bookmarkStart w:name="z322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Сарыбулакского сельского округа на 2024 год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82 846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6 502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4 421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76 344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76 344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Кербулакского районного маслихата от 19 апреля 2024 года № 14-121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 Кербулакского районного маслихата от 27 декабря 2023 года № 10-89</w:t>
            </w:r>
          </w:p>
        </w:tc>
      </w:tr>
    </w:tbl>
    <w:bookmarkStart w:name="z325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Сарыбастауского сельского округа на 2024 год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82 814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76 904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76 904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Кербулакского районного маслихата от 19 апреля 2024 года № 14-121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 Кербулакского районного маслихата от 27 декабря 2023 года № 10-89</w:t>
            </w:r>
          </w:p>
        </w:tc>
      </w:tr>
    </w:tbl>
    <w:bookmarkStart w:name="z328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Жоламанского сельского округа на 2024 год</w:t>
      </w:r>
    </w:p>
    <w:bookmarkEnd w:id="2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68 872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6 768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4 932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4 667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62 104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62 104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