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ed2b9" w14:textId="96ed2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Кербулакскогорайонногомаслихата от 27 декабря 2023 года № 10-89 "О бюджетах сельских округов Кербулакского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области Жетісу от 7 июня 2024 года № 16-137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Кербулакский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"О бюджетах сельских округов Кербулакского района на 2024-2026 годы" от 27 декабря 2023 года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Алтынемелского сельского округа на 2024-2026 годы согласно приложениям 1, 2 и 3 к настоящему решению соответственно, в том числе на 2024 год в следующих объемах: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59 448 тысячи тенге, в том числе: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8 440 тысяч тенге;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51 008 тысячи тенге;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60 438 тысячи тенге;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990 тысяча тенге;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990 тысяча тенге, в том числе: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990 тысяч тенге.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Жайнак батырского сельского округа на 2024-2026 годы согласно приложениям 4, 5 и 6 к настоящему решению соответственно, в том числе на 2024 год в следующих объемах: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81 486 тысяч тенге, в том числе: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9 389 тысяч тенге;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72 097 тысяч тенге;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83 694 тысяч тенге;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2 208 тысяч тенге;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2 208 тысяч тенге, в том числе: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2 208 тысяч тенге.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Когалинского сельского округа на 2024-2026 годы согласно приложениям 7, 8 и 9 к настоящему решению соответственно, в том числе на 2024 год в следующих объемах: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113 632 тысячи тенге, в том числе: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49 828 тысяч тенге;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63 804 тысячи тенге;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127 333 тысячи тенге;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13 701 тысяча тенге;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13 701 тысяча тенге, в том числе: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13 701 тысяча тенге.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Талдыбулакского сельского округа на 2024-2026 годы согласно приложениям 10, 11 и 12 к настоящему решению соответственно, в том числе на 2024 год в следующих объемах: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97 214 тысячтенге, в том числе: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10 611 тысяча тенге;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86 603 тысяч тенге;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98 498 тысячи тенге;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1 284 тысячи тенге;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1 284 тысячи тенге, в том числе: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1 284 тысячи тенге.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Коксуского сельского округа на 2024-2026 годы согласно приложениям 16, 17 и 18 к настоящему решению соответственно, в том числе на 2024 год в следующих объемах: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66 050 тысяч тенге, в том числе: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5 785 тысяч тенге;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60 265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67 082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1 032 тысячи тенге;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1 032 тысячи тенге, в том числе: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1 032 тысячи тенге.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Басшийского сельского округа на 2024-2026 годы согласно приложениям 22, 23 и 24 к настоящему решению соответственно, в том числе на 2024 год в следующих объемах: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55 513 тысяч тенге, в том числе: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8 160 тысяч тенге;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47 353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55 960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447 тысяч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447 тысяч тенге, в том числе: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447 тысяч тенге.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Шанханайского сельского округа на 2024-2026 годы согласно приложениям 25, 26 и 27 к настоящему решению соответственно, в том числе на 2024 год в следующих объемах: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54 275 тысяч тенге, в том числе: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13 213 тысячи тенге;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41 062 тысяч тенге;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54 807 тысяч тенге;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532 тысяч тенге;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532 тысяч тенге, в том числе: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532 тысяч тенге.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Сарыозекского сельского округа на 2024-2026 годы согласно приложениям 28, 29 и 30 к настоящему решению соответственно, в том числе на 2024 год в следующих объемах: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221 929 тысячи тенге, в том числе: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154 524 тысячи тенге;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67 405 тысяч тенге;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228 731тысяч тенге;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6 802 тысячи тенге;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6 802 тысячи тенге, в том числе: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6 802 тысячи тенге.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Кызылжарского сельского округа на 2024-2026 годы согласно приложениям 34, 35 и 36 к настоящему решению соответственно, в том числе на 2024 год в следующих объемах: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45 568 тысячи тенге, в том числе: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15 008 тысяч тенге;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30 560 тысяч тенге;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47 287 тысячи тенге;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1 719 тысяч тенге;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1 719 тысяч тенге, в том числе: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1 719 тысяч тенге.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Сарыбулакского сельского округа на 2024-2026 года согласно приложениям 37, 38 и 39 к настоящему решению соответственно, в том числе на 2024 год в следующих объемах: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72 481 тысяч тенге, в том числе: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6 502 тысячи тенге;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65 979 тысячи тенге;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74 400 тысяча тенге;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1 919 тысяч тенге;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1 919 тысяч тенге, в том числе: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1 919 тысяч тенге.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 Сарыбастауского сельского округа на 2024-2026 годы согласно приложениям 40, 41 и 42 к настоящему решению соответственно, в том числе на 2024 год в следующих объемах: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74 613 тысячи тенге, в том числе: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5 910 тысяч тенге;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68 703 тысячи тенге;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76 967 тысяч тенге;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90"/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2 354 тысяч тенге;</w:t>
      </w:r>
    </w:p>
    <w:bookmarkEnd w:id="193"/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2 354 тысяч тенге, в том числе:</w:t>
      </w:r>
    </w:p>
    <w:bookmarkEnd w:id="194"/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5"/>
    <w:bookmarkStart w:name="z2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6"/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2 354 тысяч тенге.</w:t>
      </w:r>
    </w:p>
    <w:bookmarkEnd w:id="197"/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Жоламанского сельского округа на 2024-2026 годы согласно приложениям 43, 44 и 45 к настоящему решению соответственно, в том числе на 2024 год в следующих объемах: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61 248 тысячи тенге, в том числе:</w:t>
      </w:r>
    </w:p>
    <w:bookmarkEnd w:id="199"/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6 768 тысяч тенге;</w:t>
      </w:r>
    </w:p>
    <w:bookmarkEnd w:id="200"/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2"/>
    <w:bookmarkStart w:name="z2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54 480 тысячи тенге;</w:t>
      </w:r>
    </w:p>
    <w:bookmarkEnd w:id="203"/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65 627 тысяча тенге;</w:t>
      </w:r>
    </w:p>
    <w:bookmarkEnd w:id="204"/>
    <w:bookmarkStart w:name="z2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5"/>
    <w:bookmarkStart w:name="z2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6"/>
    <w:bookmarkStart w:name="z2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7"/>
    <w:bookmarkStart w:name="z2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08"/>
    <w:bookmarkStart w:name="z2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09"/>
    <w:bookmarkStart w:name="z22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0"/>
    <w:bookmarkStart w:name="z22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4 379 тысяч тенге;</w:t>
      </w:r>
    </w:p>
    <w:bookmarkEnd w:id="211"/>
    <w:bookmarkStart w:name="z22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4 379 тысяч тенге, в том числе:</w:t>
      </w:r>
    </w:p>
    <w:bookmarkEnd w:id="212"/>
    <w:bookmarkStart w:name="z22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13"/>
    <w:bookmarkStart w:name="z22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4"/>
    <w:bookmarkStart w:name="z22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4 379 тысяч тенге.</w:t>
      </w:r>
    </w:p>
    <w:bookmarkEnd w:id="2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40 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Start w:name="z22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2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Кербулакского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Кербулакского районного маслихата от 07 июня 2024 года № 16-137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Кербулакского районного маслихата от 27 декабря 2023 года № 10-89</w:t>
            </w:r>
          </w:p>
        </w:tc>
      </w:tr>
    </w:tbl>
    <w:bookmarkStart w:name="z231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Алтынемелского сельского округа на 2024 год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Кербулакского районного маслихата от 07 июня 2024 года № 16-137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Кербулакского районного маслихата от 27 декабря 2023 года № 10-89</w:t>
            </w:r>
          </w:p>
        </w:tc>
      </w:tr>
    </w:tbl>
    <w:bookmarkStart w:name="z234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Жайнак батырского сельского округа на 2024 год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72 097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72 097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Кербулакского районного маслихата от 07 июня 2024 года № 16-137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Кербулакского районного маслихата от 27 декабря 2023 года № 10-89</w:t>
            </w:r>
          </w:p>
        </w:tc>
      </w:tr>
    </w:tbl>
    <w:bookmarkStart w:name="z237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2024 год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113 632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63 804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63 804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Кербулакского районного маслихата от 07 июня 2024 года № 16-137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Кербулакского районного маслихата от 27 декабря 2023 года № 10-89</w:t>
            </w:r>
          </w:p>
        </w:tc>
      </w:tr>
    </w:tbl>
    <w:bookmarkStart w:name="z240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2024 год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97 214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86 603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86 603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Кербулакского районного маслихата от 07 июня 2024 года № 16-137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Кербулакского районного маслихата от 27 декабря 2023 года № 10-89</w:t>
            </w:r>
          </w:p>
        </w:tc>
      </w:tr>
    </w:tbl>
    <w:bookmarkStart w:name="z243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сельского округа на 2024 год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Кербулакского районного маслихата от 07 июня 2024 года № 16-137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Кербулакского районного маслихата от 27 декабря 2023 года № 10-89</w:t>
            </w:r>
          </w:p>
        </w:tc>
      </w:tr>
    </w:tbl>
    <w:bookmarkStart w:name="z246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Басшийского сельского округа на 2024 год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55 513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47 353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47 353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9 к решению Кербулакского районного маслихата от 07 июня 2024 года № 16-137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25 к решению Кербулакского районного маслихата от 27 декабря 2023 года № 10-89</w:t>
      </w:r>
    </w:p>
    <w:bookmarkStart w:name="z249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Шанханайского сельского округа на 2024 год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13 213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Кербулакского районного маслихата от 07 июня 2024 года № 16-137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Кербулакского районного маслихата от 27 декабря 2023 года № 10-89</w:t>
            </w:r>
          </w:p>
        </w:tc>
      </w:tr>
    </w:tbl>
    <w:bookmarkStart w:name="z252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2024 год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221 929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154 524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54 562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Кербулакского районного маслихата от 07 июня 2024 года № 16-137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Кербулакского районного маслихата от 27 декабря 2023 года № 10-89</w:t>
            </w:r>
          </w:p>
        </w:tc>
      </w:tr>
    </w:tbl>
    <w:bookmarkStart w:name="z255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2024 год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9 553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Кербулакского районного маслихата от 07 июня 2024 года № 16-137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Кербулакского районного маслихата от 27 декабря 2023 года № 10-89</w:t>
            </w:r>
          </w:p>
        </w:tc>
      </w:tr>
    </w:tbl>
    <w:bookmarkStart w:name="z258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Сарыбулакского сельского округа на 2024 год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72 481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Кербулакского районного маслихата от 07 июня 2024 года № 16-137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Кербулакского районного маслихата от 27 декабря 2023 года № 10-89</w:t>
            </w:r>
          </w:p>
        </w:tc>
      </w:tr>
    </w:tbl>
    <w:bookmarkStart w:name="z261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Сарыбастауского сельского округа на 2024 год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74 613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68 703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68 703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Кербулакского районного маслихата от 07 июня 2024 года № 16-137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Кербулакского районного маслихата от 27 декабря 2023 года № 10-89</w:t>
            </w:r>
          </w:p>
        </w:tc>
      </w:tr>
    </w:tbl>
    <w:bookmarkStart w:name="z264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Жоламанского сельского округа на 2024 год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