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37a9" w14:textId="6133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дополнений в решение маслихата Коксуского района от 16 ноября 2023 года № 13-57 "Об утверждении правил проведения раздельных сходов местного сообщества в Коксуском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27 марта 2024 года № 20-84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Коксуского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от 16 ноября 2023 года </w:t>
      </w:r>
      <w:r>
        <w:rPr>
          <w:rFonts w:ascii="Times New Roman"/>
          <w:b w:val="false"/>
          <w:i w:val="false"/>
          <w:color w:val="000000"/>
          <w:sz w:val="28"/>
        </w:rPr>
        <w:t>№ 13-57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в Коксуском районе" следующее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количественный состав представителей жителей сел для участия в сходе местного сообщества Коксуского района согласно приложению 2 к настоящему решению.";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27 марта 2024 года № 20-84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Коксуского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Жарлыозекский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Каблисанский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Муканчинский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