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84d2" w14:textId="1958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транспорта Республики Казахстан от 29 сентября 2023 года № 17 "Об утверждении Положения республиканского государственного учреждения "Комитет гражданской авиации Министерства транспорта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Республики Казахстан от 3 июля 2024 года № 231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Республики Казахстан от 29 сентября 2023 года № 17 "Об утверждении Положения республиканского государственного учреждения "Комитет гражданской авиации Министерства транспорта Республики Казахстан"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гражданской авиации Министерства транспорта Республики Казахстан", утвержденном указанном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68-1), 68-2), 68-3), 68-4), 68-5), 68-6) и 68-7)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"68-1) внесение предложений в уполномоченный орган в области признания профессиональных квалификаций по внесению изменений и дополнений в реестр профессий;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68-2) выработка предложений по разработке и (или) актуализации профессиональных стандартов и направление их в уполномоченный орган в области признания профессиональных квалификаций;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68-3) формирование потребности рынка труда в признании профессиональных квалификаций с учетом актуальности профессий в текущем и будущем периодах по согласованию с местными исполнительными органами областей, городов республиканского значения и столицы;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68-4) внесение предложений в уполномоченный орган в области признания профессиональных квалификаций по условиям признания профессиональных квалификаций;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68-5) разработка положения об отраслевых советах по профессиональным квалификациям на основе типового положения об отраслевых советах по профессиональным квалификациям;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68-6) разработка и (или) актуализация отраслевых рамок квалификаций в области гражданской авиации;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68-7) разработка и (или) актуализация профессиональных стандартов в области гражданской авиации;".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Республики Казахстан в установленном законодательством порядке обеспечить: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в электронной форме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транспорта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транспорта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транспорта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Карабаев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