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9d72" w14:textId="b059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товары (работы, услуги), производимые и (или) реализуемые некоммерческим акционерным обществом "Государственная корпорация "Правительство для граждан", отнесенные к государственной монополии в сфере деятельности по ведению государственного земельного кадастра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16 января 2024 года № 23/НҚ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Земельного кодекса Республики Казахстан и подпунктом 187)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цифрового развития, инноваций и аэрокосмической промышленности Республики Казахстан, утвержденный постановлением Правительства Республики Казахстан от 12 июля 2019 года № 501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товары (работы, услуги), производимые и (или) реализуемые некоммерческим акционерным обществом "Государственная корпорация "Правительство для граждан", отнесенные к государственной монополии в сфере деятельности по ведению государственного земельного кадастра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января 2016 года № 87 "Об утверждении цен на товары (работы, услуги), производимые и (или) реализуемые Государственной корпорацией "Правительство для граждан"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со дня получения зарегистрированного приказа для включения в эталонный контрольный банк нормативных правовых актов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2024 года № 23/НҚ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некоммерческим акционерным обществом "Государственная корпорация "Правительство для граждан", отнесенные к государственной монополии в сфере деятельности по ведению государственного земельного кадастра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Земельно-кадастровые работы на землях населенных пунктов и за их пределами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Изготовление и выдача акта на земельный участок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1.1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Ед. измерения – земельный участок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без НДС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п\п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работ по изготовлению и выдаче идентификационного документа на земельный участок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для ведения садоводства и дачного строительства, ИЖС, ЛПХ, индивидуальные гаражи и сараи для физических лиц до 0,25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для ведения крестьянских (фермерских) хозяйств, до 50 га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Для государственных и частных объектов социального, промышленного, коммерческого назначения, до 0,5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для объектов кондоминиума до 1 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заявки на выполнение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кадастрового номера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земельного участка в кадастровом квартале (занесение координат в информационную систему государственного земельного кадастра,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бланка заказа для подготовки идентификационного документа,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наличие сервитута (для проезда, прохода)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занесение координат сервитута в информационную систему государственного земельного кадастра, подготовка планово-картографического материала,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занесение идентификационных характеристик земельного участка в Единый государственный реестр земель)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идентификационного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передача в архив земельно-кадастровой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повышения стоимости работ в зависимости от площади 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коэффициенты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га - 1,1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га -1,2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га – 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га – 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коэффициенты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га- 1,1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га -1,2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га – 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га – 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коэффициенты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 га -1,1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га -1,2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2,5 га – 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2,5 га – 1,4</w:t>
            </w:r>
          </w:p>
        </w:tc>
      </w:tr>
    </w:tbl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Определение потерь сельскохозяйственного производства при изъятии сельскохозяйственных угодий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Прием заявки, подбор и анализ материалов из архива, характеризующих земельный участок.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вида угодий предоставляемого земельного участка, типа и подтипа почв.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за единицу площади. Определение размера потерь, изготовление документа, сдача работы заказчику.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1.2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земельный участок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 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потерь сельскохозяйственного производства при изъятии сельскохозяйственных угодий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5 210,75</w:t>
            </w:r>
          </w:p>
        </w:tc>
      </w:tr>
    </w:tbl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1. Цены приведены для участков с одним видом угодий, при наличии нескольких видов угодий на каждый последующий вид угодий добавлять 682 тг;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Определение кадастровой (оценочной) стоимости земельного участка (права землепользования)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Ознакомление с принятой документацией, проверка наличия документов о праве на земельный участок (права землепользования). Идентификация земельного участка по базе данных автоматизированной информационной системы государственного земельного кадастра. Запрос инвентарных земельно-кадастровых дел, изучение материалов дела, сопоставление с материалами полевого обследования (при наличии).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материалов, характеризующих земельный участок, определение ставки платы за землю и поправочных коэффициентов, расчет кадастровой (оценочной) стоимости земельного участка (права землепользования), определение ценовой зоны и коэффициент зональности (в населенных пунктах), составление акта определения кадастровой (оценочной) стоимости и выдача заказчику. Оформление дела по оценке стоимости земельного участка (права землепользования) и сдача его в архив.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1.3.1. Определение кадастровой (оценочной) стоимости земельного участка, предоставленного (предоставляемого) физическим и юридическим лицам для ведения крестьянского (фермерского) и сельскохозяйственного производства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1.3.1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земельный участок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Площадь оцениваемого земельного участка, 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Цена, тенге 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до 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1001 до 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52 355,62</w:t>
            </w:r>
          </w:p>
        </w:tc>
      </w:tr>
    </w:tbl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площади земельного участка свыше 5000 гектаров, на каждые 1000 га дополнительной площади Цены увеличивать на 10 %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1.3.2. Определение кадастровой (оценочной) стоимости земельного участка, предоставленного (предоставляемого) физическим лицам для ведения личного домашнего (подсобного) хозяйства, строительства и обслуживания жилого дома, индивидуального гаража, сарая, садоводства и дачного строительства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1.3.2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земельный участок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Цена, тенге без НДС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заявки и проверка у заказчика наличия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правоустанавливающих документов на земельный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анализ материалов, характеризующих земельный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ставки платы и поправочных коэффициентов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кадастровой (оценочной) стоимости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акта кадастровой (оценочной)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заказчику акта кадастровой (оценочной) стоимости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по оценке стоимости земельного участка и сдача его в архив</w:t>
            </w:r>
          </w:p>
          <w:bookmarkEnd w:id="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7 567,99</w:t>
            </w:r>
          </w:p>
        </w:tc>
      </w:tr>
    </w:tbl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если земельный участок превышает норму бесплатного предоставления государством, применять коэффициент 1,3.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1.3.3. Определение кадастровой (оценочной) стоимости земельного участка, предоставленного (предоставляемого) под застройку или застроенными зданиями и сооружениями их комплексами, включая земли, предназначенные для обслуживания зданий и сооружений в соответствии с их назначением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1.3.3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Ед. измерения – земельный участок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Цена, тенге без НДС</w:t>
            </w:r>
          </w:p>
          <w:bookmarkEnd w:id="52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заявки и проверка у заказчика наличия правоустанавливающих документов на земельный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анализ материалов, характеризующих земельный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планово-картографического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ставки платы и поправочных коэффициентов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кадастровой (оценочной) стоимости земельного участка (права землепользования)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акта кадастровой (оценочной) стоимости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заказчику акта кадастровой (оценочной) стоимости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по оценке стоимости земельного участка и сдача его в архив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20 346,73</w:t>
            </w:r>
          </w:p>
        </w:tc>
      </w:tr>
    </w:tbl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единицу измерения принят земельный участок площадью до 1 га. 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Применять коэффициенты на земельный участок площадью до 10 га- 1,1; до 50 га – 1,2; до 100 га- 1,3; на каждые последующие 100 гектаров нормы увеличивать на 5%.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1.3.4. Определение кадастровой (оценочной) стоимости земельных участков" в черте населенных пунктов при наличии установленных границ населенного пункта и оценочных зон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1.3.4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Ед. измерения – земельный участок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Цена, тенге без НДС</w:t>
            </w:r>
          </w:p>
          <w:bookmarkEnd w:id="5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пакета документов, поступивших от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ценовой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2 047,08</w:t>
            </w:r>
          </w:p>
        </w:tc>
      </w:tr>
    </w:tbl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1.3.5. Паспортизация земельных участков сельскохозяйственного назначения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1.3.6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земельный участок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Крестьянское (фермерское) хозяйство, тенге без учета НДС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Сельскохозяйственная организация (кооператив, товарищество, акционерное общество), тенге без учета НДС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материалов для заполнения Паспорта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плана земельного участка с нанесением участков посторонних землепользователей (собственников),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пунктов, основных элементов гидрографии, дорожной сети, контуров сельхозугодий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почвенной карты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геоботанической карты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форм Паспорта характеризующих общие сведения о земельном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качественного состояния земельного участка: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вычисление площадей сельскохозяйственных угодий по почвенным разновидностям;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распределение сельхозугодий и пашни по мелиоративным группам;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установление содержания гумуса пашни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культуртехнического состояния кормовых угодий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и корректировка баллов бонитета почв по видам угодий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авторского оригинала Паспорта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набор Паспорта, оформление и изготовление в двух экземплярах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45 992</w:t>
            </w:r>
          </w:p>
        </w:tc>
      </w:tr>
    </w:tbl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Цены по заполнению паспорта рассчитаны для зоны неорошаемого земледелия. Применять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при расположении земельного участка: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зоне орошаемого земледелия – 1,2;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в зоне животноводства (пустынная и полупустынная зона) – 0,7;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Цена на производство работ по крестьянским (фермерским) хозяйствам рассчитана на земельный участок площадью до 50 гектар. Применять коэффициенты на земельный участок площадью от 50 до 100 гектар – 1,1; от 101 до 500 гектар – 1,2; от 501 до 1000 гектар – 1,3, на каждую последующую 1000 гектар цены увеличивать на десять процентов;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Цена на производство работ для юридических лиц рассчитана на земельный участок площадью пять тысяч гектар; применять коэффициенты на земельный участок площадью от 5,0 тысяч гектар до 10,0 тысяч гектар – 1,1; от 10,0 тысяч гектар до 15,0 тысяч гектар – 1,2; от 15,0 тысяч гектар до 20,0 тысяч гектар – 1,3; на каждые последующие 10,0 тысяч гектар цены увеличивать на десять процентов;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В цены не входят работы по инвентаризации и определению кадастровой стоимости земельного участка, изготовление планов землепользования, почвенной и геоботанической карты более крупного масштаба, изготовляемых дополнительно.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Изготовление земельно-кадастрового плана при предоставлении земельного участка для строительства объекта в черте населенного пункта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Прием заявки на выполнение работ (проверка комплектности прилагаемых к заявлению документов), внесение графических данных в ИС, регистрация земельного участка в квартале, вычисление площади, присвоение кадастрового номера, заполнение бланка заказа для подготовки земельно-кадастрового плана, изготовление планово-картографического материала, определение кадастровой оценочной стоимости (изучение материалов, определение параметров оценки, соответствующих расположению земельного участка, определение коэффицентов, расчет стоимости), изготовление земельно-кадастрового плана на земельный участок, пояснительной записки и технической части, формирование земельно-кадастровой документации.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1.4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Ед. измерения – земельный участок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 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на выполнение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графических данных в информационную систему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кадастровой (оценочной) стоимости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определяются согласно таблиц 1.3.2; 1.3.3; 1.3.4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земельно-кадастрового плана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земельно-кадастровой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9 491,01</w:t>
            </w:r>
          </w:p>
        </w:tc>
      </w:tr>
    </w:tbl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1. за единицу измерения принят земельный участок площадью до 0,5 га. Применять коэффициенты на земельный участок площадью до 1 га- 1,1; до 10 га – 1,2; до 50 га – 1,3; на каждую последующую 50 гектаров нормы увеличивать на 5%.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установлении границ земельного участка Цены определяются согласно приказа НАО "Государственная корпорация "Правительство для граждан" от 17 апреля 2023 года № 230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3.При подготовке заключения о занятости земельного участка графическим данным ИС ГЗК: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наличии поворотных угловых точек (координат), к расчету применяется таблица 1.5.1;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случае отсутствия поворотных угловых точек (координат) земельного участка земельно-кадастровые работы выполняются с полевым обследованиям, стоимость рассчитывается согласно приказа НАО "Государственная корпорация "Правительство для граждан" от 17 апреля 2023 года № 230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1.5.1. Согласование проектируемого земельного участка графическим данным информационной системы единого государственного кадастра недвижимости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Прием заявления на выполнение работ (проверка предоставленных документов на комплектность и полноту).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месторасположения проектируемого земельного участка (границ объекта землеустройства и их координат) графическим данным информационной системы единого государственного кадастра недвижимости.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записи о произведенной сверке в план земельного участка, подготовка схемы наложения границ проектируемого земельного участка, формирование дела и сдача в архив.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1.5.1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Ед. измерения – поворотные точки земельного участка 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без НДС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 по согласованию землеустроительного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проекта в части соответствия местоположения проектируемого земельного участка графическим данным информационной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 поворотных точек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поворотных точек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на выполнение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атрибутивных и графических данных в информационную систему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соответствия месторасположения проектируемого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записи о произведенной сверке в план земельного участка либо подготовка схемы наложения, формирование дела и сдача в архив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4 388,82</w:t>
            </w:r>
          </w:p>
        </w:tc>
      </w:tr>
    </w:tbl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 каждые дополнительные 10 поворотных точек добавлять 512 тенге.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1.5.2. Согласование проектируемых границ административно-территориальных единиц графическим данным информационной системы единого государственного кадастра недвижимости (до 500 поворотных точек)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работ: Прием и обработка пакета документов, поступивших от услугополучателя. Определение системы координат, при необходимости пересчет в другую систему (при ведении государственного земельного кадастра в разных системах координат). При поступлении ведомости координат и плана административно-территориальной единицы (в отдельных случаях сканированном виде) вручную вносятся угловые поворотные точки, при загрузке в электронном виде посредством информационной системы производится загрузка координат на кадастровую карту (построение плана административно-территориальной единицы), внесение атрибутивной информации по земельным участкам, прилегающим к проектируемым границам административно-территориальной единицы (при изменении существующих границ административно территориальной единицы). Сверка проектируемых границ на соответствие мер линий, наличие наложений на земельные участки, на наличие разрывов между смежными административно-территориальными единицами, на наличие наложений границ смежных административно-территориальных единиц, на соответствие границам учетных кварталов. Выгрузка данных и проверка на объекты, не подлежащие опубликованию на кадастровой карте.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проектируемых границ административно-территориальной единицы, граничащих со смежными областями от соответствующих филиалов Госкорпорации запрашиваются согласования границ на предмет их соответствия графическим данным информационной системы единого государственного кадастра недвижимости. Заполнение акта сверки, схемы административно-территориальной единицы. Направление результата услуги ответственным исполнителем услугополучателю.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4.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1.5.2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Ед. измерения – административно-территориальная единица 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Цена,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пакета документов, поступивших от услугополучателя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 координат из одной системы в другую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атрибутивных и графических данных в информационную систему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68 236,00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Сверка проектируемых границ на соответствие мер линий, наложение на земельные участки, на наличие разрывов между смежными АТЕ, на наличие наложений границ смежных АТЕ, на соответствие границам учетных кварталов.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данных и проверка на объекты, не подлежащие опубликованию на кадастровой карте.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акта сверки и схемы расположения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готового результата оказания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218 603,33</w:t>
            </w:r>
          </w:p>
        </w:tc>
      </w:tr>
    </w:tbl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 каждую дополнительную поворотную точку, свыше 500 добавлять 437 тенге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Разработка схем границ оценочных зон в населенных пунктах с установлением в них поправочных коэффициентов к базовым ставкам платы за земельные участки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населенных пунктов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1.6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категорий населенных пунктов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центры (поселки и села) и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 (кроме областных центров)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центры, города республиканского значения Астана, Алматы и Шымкент</w:t>
            </w:r>
          </w:p>
        </w:tc>
      </w:tr>
    </w:tbl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1.6.1. Подготовительные работы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Сбор материалов с последующей их обработкой и анализом: генерального плана развития населенного пункта; данных земельного баланса; планово-картографических материалов; перечень рентообразующих факторов и их коэффициентов для кадастровой оценки земельных участков; результатов земельных аукционов (конкурсов); информационных данных риэлтерских компаний и средств массовой информации о площади и рыночной стоимости земельной недвижимости, а также стоимости аренды объектов: земельных участков, жилых и иных зданий и сооружений; эколого-геологического состояния земель города по материалам органов охраны окружающей среды; прочей информации, необходимой для применения в местных условиях.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4.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1.6.1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населенный пункт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без НДС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156 818,73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314 133,73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600 476,80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1 214 848,93</w:t>
            </w:r>
          </w:p>
        </w:tc>
      </w:tr>
    </w:tbl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Ценами предусмотрено выполнение подготовительных работ в границах населенного пункта без учета земель сельскохозяйственного назначения (использования); 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разделении территории города на административные районы к Ценам применять следующие коэффициенты: при двух районах – 1,2, при трех – 1,3, свыше трех – 1,5.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1.6.2. Разработка схемы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Расчет стоимости недвижимости по принятым в мировой практике подходам (их модификациям) оценка недвижимости: доходным, затратным и сопоставления продаж. Расчет на их основе коэффициентов зон; выбор ценообразующих факторов по объектам оценки и определение по ним коэффициентов зонирования; расчет средневзвешенных коэффициентов по зонам; разработка возможных, наиболее рациональных вариантов схем зонирования; проектирование границ зон и вычисление их площадей; анализ достоинств и недостатков каждого варианта; выбор и согласование одного из них; изготовление оригинала схемы зонирования и написание пояснительной записки с необходимыми расчетами. Подготовка материалов к согласованию и утверждению.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4.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Таблица 1.6.2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населенный пункт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без НДС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1 180 606,87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2 354 266,07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4 721 931,20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9 245 853,93</w:t>
            </w:r>
          </w:p>
        </w:tc>
      </w:tr>
    </w:tbl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разделении территории города на административные районы к Ценам применять следующие коэффициенты: при двух районах – 1,2, при трех – 1,3, свыше трех – 1,5.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1.6.3. Изготовление документов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Изготовление схемы зонирования территории населенного пункта в следующем, приемлемом для использования, масштабе: 1:5000, 1:10000, 1:50000 в количестве трех экземпляров.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на плановой основе зон, выделенных различными цветами; границ зон и поправочных коэффициентов по зонам. Включение в оформление графического материала надписи о рассмотрении и согласовании схем зонирования земель, таблицы характеристики зон, условные обозначения, масштаб и штамп организации.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4.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1.6.3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населенный пункт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без НДС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396 016,93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627 771,20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1 378 615,33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2 920 500,80</w:t>
            </w:r>
          </w:p>
        </w:tc>
      </w:tr>
    </w:tbl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разделении территории города на административные районы к Ценам применять следующие коэффициенты: при двух районах – 1,2, при трех – 1,3, свыше трех – 1,5.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Цены установлены на каждый вид зонирования – ценового или для целей налогообложения;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изготовлении схем для ценового зонирования и для целей налогообложения к Ценам применять коэффициент 2,0.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Расчет базовой ставки платы за землю 1.7.1. Подготовительные работы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Участие в разработке задания на разработку базовой ставки; определение объема работ по полевому обследованию земель и составление графика их проведения; составление по материалам подготовки пояснительной записки.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оценочной кадастровых кварталов; уточнение характеристик строений, границ, застроенных территории по видам застройки.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анализ следующих материалов: генерального плана развития населенного пункта (города); данных земельного баланса; планово–картографических материалов; результаты земельных аукционов (конкурсов); информационных данных риэлтерских компаний и средств массовой информации о площади и рыночной стоимости недвижимости, а также стоимости аренды объектов: земельных участков, жилых и иных зданий и сооружений; эколого-геологического состояния земель города по материалам органов охраны окружающей среды; данных уполномоченного органа в сфере статистики о ценах на строительно-монтажные работы для конкретного населенного пункта; прочей информации, необходимой для применения в местных условиях.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4.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Таблица 1.7.1 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населенный пункт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без НДС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150 367,33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314 133,73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600 476,80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675 412,33</w:t>
            </w:r>
          </w:p>
        </w:tc>
      </w:tr>
    </w:tbl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Ценами предусмотрено выполнение подготовительных работ в границах населенного пункта без учета земель сельскохозяйственного назначения (использования);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разделении территории города на административные районы к Ценам применять следующие коэффициенты: при двух районах 1,2 при трех 1,3 свыше трех 1,5.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1.7.2. Расчет базовой ставки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Расчет стоимости недвижимости по принятым в мировой практике подходам (их модификациям) оценки недвижимости: доходным, затратным и сопоставления продаж; разбивка территории города на оценочные зоны; расчет рыночной стоимости земельных участков по зонам. Расчет средневзвешенного значения базовой ставки.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оригинала схемы выборки оценочных кварталов и написание пояснительной записки с необходимыми расчетами.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к согласованию и утверждению.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4.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Таблица 1.7.2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населенный пункт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без НДС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1 146 364,80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2 361 213,73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7 560 548,80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9 518 797,93</w:t>
            </w:r>
          </w:p>
        </w:tc>
      </w:tr>
    </w:tbl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разделении территории города на административные районы к Ценам применять следующие коэффициенты: при двух районах – 1,2, при трех – 1,3, свыше трех – 1,5.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1.7.3. Изготовление документов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Изготовление схемы выборки учетных оценочных кварталов населенного пункта в следующем, приемлемом для использования, масштабе: 1:5000 или 1:10000 в количестве трех экземпляров.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плановой основе указываются: границы зон (при их организации), выбранных учетные кадастровые оценочные квартала, средняя оценочная стоимость недвижимости в квартале. В оформление графического материала включаются также надписи о рассмотрении и согласовании схемы выборки, вспомогательные таблицы, условные обозначения, масштаб и штамп организации.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4.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1.7.3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населенный пункт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без НДС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156 818,73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341 428,13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689 307,67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1 324 026,53</w:t>
            </w:r>
          </w:p>
        </w:tc>
      </w:tr>
    </w:tbl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разделении территории города на административные районы к Ценам применять следующие коэффициенты: при двух районах – 1,2, при трех – 1,3, свыше трех – 1,5.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Количественный учет земель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Предоставление сведений государственного земельного кадастра 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Подготовительные работы. Прием заявки/запроса на предоставление сведений государственного земельного кадастра. Проверка полноты документов. Регистрация в журнале. Направление курирующему руководителю для распределения заявок между специалистами. Определение ответственного исполнителя. Передача исполнителю.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Камеральные работы. Проверка на соответствие данных в базе государственного земельного кадастра. Изучение документов. Получение земельно-кадастрового дела с архива (при необходимости). Подготовка информации на земельный участок (сведения о местоположении, целевом использовании, размерах и границах участка, кадастровой стоимости участка и иные необходимые сведения, а также сведения о субъектах прав на земельный участок)/выборка из базы данных. Сдача земельно-кадастрового дела в архив. Направление готовых документов в бэк-офис для подготовки к выдаче. Запись в журнале регистрации выдачи. Передача изготовленного документа в фронт офис для выдачи. Выдача готовой услуги услугополучателю. Формирование материалов по актуализации сведений (написание пояснительной записки, отчета и др.) (при предоставлении сведений государственным органам и учреждениям).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2.1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земельный участок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тенге,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государственного земельного кадастра для физических и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государственного земельного кадастра государственным органам и учреждениям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1 457,77</w:t>
            </w:r>
          </w:p>
        </w:tc>
      </w:tr>
    </w:tbl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Изготовление плана - фрагмента земельно-кадастровой карты с указанием смежных землепользователей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Подготовительные работы. Получение документов с фронт-офиса согласно реестра. Проверка полноты документов. Регистрация в журнале. Направление курирующему руководителю для распределения заявок между специалистами. Определение ответственного исполнителя. Передача исполнителю.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Камеральные работы. Изучение поступивших документов. Получение земельно-кадастрового дела с архива (при необходимости). Подготовка фрагмента земельно-кадастровой карты. Указание смежных землепользователей из электронной базы данных (описание смежеств). Проверка на соответствие данных в базе государственного земельного кадастра. Направление готовых документов в бэк офис для подготовки к выдаче. Запись в журнале регистрации выдачи. Передача изготовленного документа в фронт офис для выдачи. Выдача готовой услуги услугополучателю.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2.2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земельный участок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Цена, тенге,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плана - фрагмента земельно-кадастровой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с указанием смежных землепользователей,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1 798,95</w:t>
            </w:r>
          </w:p>
        </w:tc>
      </w:tr>
    </w:tbl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 стоимости услуги за распечатку карты в ином формате, применять коэффициент: А3 – 2; А2 – 3; А1 – 4; А0 – 5.</w:t>
      </w:r>
    </w:p>
    <w:bookmarkEnd w:id="183"/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Государственный учет земель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Участие в проведении подготовительных работ по составлению земельного баланса. Анализ имеющихся материалов. Участие в систематизации сведений для земельного баланса. Определение перечня землепользований в разрезе административно-территориальных единиц и выборка сведений из автоматизированной информационной системы государственного земельного кадастра. Формирование схем землепользований в разрезе административно-территориальных единиц. Оформление схем по согласованию с местным исполнительным органом. Формирование материалов по государственному учету земель (составление описи, пояснительной записки, отчета и другие). Проведение анализа изготовленных материалов. Подписание материалов. Сдача материалов в соответствии с утвержденным графиком.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2.3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район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тенге, 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110 660,64</w:t>
            </w:r>
          </w:p>
        </w:tc>
      </w:tr>
    </w:tbl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Вычисление площадей земельных угодий 2.4.1. Подготовительные работы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Получение планово-картографического материала; оформление планово-картографической основы, используемой для вычисления площадей; проверка (и исправление в необходимых случаях) нанесенных границ землепользователей, сельских населенных пунктов, поселков, городов, земель запаса и лесного фонда, земель промышленности транспорта и иного не сельскохозяйственного назначения; составление схемы размещения землепользователей, списка землепользователей по данным земельного учета района; считка списка землепользователей с планово-картографической основой. Выписка справок о посторонних землепользованиях в границах схематического чертежа размещения землепользователей района в границах трапеций.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кадастру, почвовед, геоботаник) – 1.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2.4.1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район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землепользователей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районе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Цена, тенге, 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землепользователей 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Цена, тенге, 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НДС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104 711,24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281 876,71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162 277,61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324 555,23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203 219,21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478 148,26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242 547,96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Цены установлены с учетом наличия заполненного первого раздела Государственной земельно-кадастровой книги района, при ее отсутствии к Ценам применять коэффициент 1,30.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Цены установлены с учетом наличия в каждом хозяйстве до 10 посторонних землепользователей. При большем их количестве Цены увеличивать на 3 412 тенге на каждые 10 посторонних землепользователей.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2.4.2. Вычисление площадей контуров земельных угодий (почвенных, геоботанических и пр.) с применением персональной компьютерной техники</w:t>
      </w:r>
    </w:p>
    <w:bookmarkEnd w:id="201"/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Получение тематического задания. Оцифровка контуров. Обрисовка контуров тематической карты и вычисление площадей контуров. Увязка площадей контуров тематической карты. Создание ведомости площадей контуров. Вывод на печать. Оформление дела по вычислению площадей.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кадастру, почвовед, геоботаник) – 1.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2.4.2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10 кв.дм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контуров 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кв.дм плана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Цена, тенге, 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контуров 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кв.дм плана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Цена, тенге, 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НДС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51 735,29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54 836,93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16 128,51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59 923,61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64 265,91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26 674,07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69 352,59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73 818,95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35 978,98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78 781,56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40 569,40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81 635,07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43 795,11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84 984,84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48 261,46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составлении экспликации земель по видам угодий, к Ценам применять коэффициент 0,25.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Расчет доли земельного участка (в том числе в объектах кондоминиума)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Прием и обработка пакета документов, поступивших от услугополучателя. Поднятие инвентарного земельно-кадастрового дела и запрос технического паспорта, землеустроительной документации. Полевое обследование земельного участка и объекта недвижимости, определение количества собственников (землепользователей) земельного участка. Выполнение расчҰта земельной доли, формирование итоговых документов.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эксперт-землеустроитель, главный эксперт по кадастру, ведущий эксперт-землеустроитель, ведущий эксперт по кадастру, эксперт-землеустроитель, эксперт по кадастру- 1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2.5.</w:t>
      </w:r>
    </w:p>
    <w:bookmarkEnd w:id="214"/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земельный участок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тенге,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пакета документов, поступивших от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необходимых материалов, при необходимости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архивных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обследование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расчҰта земельной доли, формирование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11 832,74</w:t>
            </w:r>
          </w:p>
        </w:tc>
      </w:tr>
    </w:tbl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Предоставление сведений о налоговой зоне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Прием и обработка пакета документов, поступивших от услугополучателя. Определение налоговой зоны, проведение расчетов, формирование письма.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эксперт-землеустроитель, главный эксперт по кадастру, ведущий эксперт-землеустроитель, ведущий эксперт по кадастру, эксперт-землеустроитель, эксперт по кадастру- 1</w:t>
      </w:r>
    </w:p>
    <w:bookmarkEnd w:id="222"/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2.6.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земельный участок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тенге, 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пакета документов, поступивших от услугополучателя</w:t>
            </w:r>
          </w:p>
          <w:bookmarkEnd w:id="2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налоговой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готового результата оказания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3 287,73</w:t>
            </w:r>
          </w:p>
        </w:tc>
      </w:tr>
    </w:tbl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Предоставление сведений об идентификационных характеристиках земельного участка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Прием и обработка пакета документов, поступивших от услугополучателя. Анализ исходных данных для предоставления запрашиваемых сведений из информационной системы, при необходимости запрос архивных материалов, подготовка запрашиваемых сведений путем запроса в информационной системе либо подбором архивного материала, формирование ответа.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эксперт-землеустроитель, главный эксперт по кадастру, ведущий эксперт-землеустроитель, ведущий эксперт по кадастру, эксперт-землеустроитель, эксперт по кадастру- 1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2.7.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земельный участок (доля)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Цена, тенге, 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пакета документов, поступивших от услугополучателя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материалов в базе информационной системы либо в архиве и подготовка сведений для получателя услуг</w:t>
            </w:r>
          </w:p>
          <w:bookmarkEnd w:id="2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готового результата оказания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3 272,23</w:t>
            </w:r>
          </w:p>
        </w:tc>
      </w:tr>
    </w:tbl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2.8. Предоставление копий земельно-кадастровых документов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Прием и обработка пакета документов, поступивших от услугополучателя. Проверка правомерности предоставления копий документов заинтересованным лицам, проверка атрибутивной информации в информационной системе, поднятие земельно-кадастрового дела. Расшивка земельно-кадастрового дела, изготовление копий запрашиваемых документов, переплет запрашиваемых копий документов, подготовка сопроводительного письма. Переплет земельно-кадастрового дела</w:t>
      </w:r>
    </w:p>
    <w:bookmarkEnd w:id="234"/>
    <w:bookmarkStart w:name="z25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эксперт-землеустроитель, главный эксперт по кадастру, ведущий эксперт-землеустроитель, ведущий эксперт по кадастру, эксперт-землеустроитель, эксперт по кадастру- 1</w:t>
      </w:r>
    </w:p>
    <w:bookmarkEnd w:id="235"/>
    <w:bookmarkStart w:name="z26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2.8.</w:t>
      </w:r>
    </w:p>
    <w:bookmarkEnd w:id="236"/>
    <w:bookmarkStart w:name="z26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земельно-кадастровое дело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тенге,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пакета документов, поступивших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услугополучателя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правомерности, подбор и получение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в архиве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копий запрашиваемых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готового результата оказания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5 691,50</w:t>
            </w:r>
          </w:p>
        </w:tc>
      </w:tr>
    </w:tbl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2.9. Предоставление заключения о собственниках и землепользователях, площадей земельных участков, подпадающих под границы отвода (расчет долей)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 Прием и обработка пакета документов, поступивших от услугополучателя. Получение планово-картографического материала. Оформление планово – картографической основы, используемой для вычисления площадей; проверка (и исправление в необходимых случаях, поднятие земельно-кадастрового дела) нанесенных границ землепользователей в ИС, сельских населенных пунктов, поселков, городов, земель запаса и лесного фонда, земель промышленности транспорта и иного не сельскохозяйственного назначения; составление схемы размещения землепользователей, списка землепользователей по данным земельного учета района; выгрузка списка землепользователей с планово-картографической основой. Выписка справок о посторонних землепользованиях в границах схематического чертежа размещения землепользователей района в границах отвода, выбор из каталога координат точек окружной границы землепользования и приведение значений абсцисс и ординат к одному знаку, выписывание номеров точек и их приведенных координат, выполнение контрольных вычислений и преобразование их итога в положительное число, сравнение полученных результатов и окончательное определение площади землепользования (планшета, участка).</w:t>
      </w:r>
    </w:p>
    <w:bookmarkEnd w:id="242"/>
    <w:bookmarkStart w:name="z26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эксперт-землеустроитель, главный эксперт по кадастру, ведущий эксперт-землеустроитель, ведущий эксперт по кадастру, эксперт-землеустроитель, эксперт по кадастру 1</w:t>
      </w:r>
    </w:p>
    <w:bookmarkEnd w:id="243"/>
    <w:bookmarkStart w:name="z2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2.9</w:t>
      </w:r>
    </w:p>
    <w:bookmarkEnd w:id="244"/>
    <w:bookmarkStart w:name="z26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1 земельный участок в границах отвода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Цена, тенге, 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пакета документов, поступивших от услугополучателя</w:t>
            </w:r>
          </w:p>
          <w:bookmarkEnd w:id="2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необходимых сведений, при необходимости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архивных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собственников и землепользователей,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 земельных участков, попадающих в границы отвода (расчет долей)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готового результата оказания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5 443,37</w:t>
            </w:r>
          </w:p>
        </w:tc>
      </w:tr>
    </w:tbl>
    <w:bookmarkStart w:name="z27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Изготовление кадастровых карт районов, учетных кварталов и кодирование земельного участка в квартале</w:t>
      </w:r>
    </w:p>
    <w:bookmarkEnd w:id="250"/>
    <w:bookmarkStart w:name="z2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Подготовительные работы, составление карт</w:t>
      </w:r>
    </w:p>
    <w:bookmarkEnd w:id="251"/>
    <w:bookmarkStart w:name="z27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работы. Получение задания, подборка технических дел, по формированию отвода на садоводческие товарищества, нанесение их границ на плановую основу. Выборка из земельного баланса количества земельных участков в населенном пункте. Подборка технических дел по линейным и водным объектам, объектам сельскохозяйственного и иного назначения. Подбор топографических карт на территорию района, учетного квартала. Составление схемы размещения листов карт на территорию района, фотопланшетов на территорию учетного квартала. Сканирование листов топографических карт и фотопланшетов. Сшивка растровых изображений. Определение количества учетных кварталов и их границ, составление сводной ведомости координат и обзорной схемы расположения учетных кварталов. Создание слоя границ района, границ учетных кварталов, слоя координатной сетки, надписей и зарамочного оформления. Технический контроль выполненных работ. Подготовка материалов к согласованию и их размножение. Копирование и передача информации в районные филиалы по регистрации недвижимости. Утверждение кадастровой карты в органах исполнительной власти.</w:t>
      </w:r>
    </w:p>
    <w:bookmarkEnd w:id="252"/>
    <w:bookmarkStart w:name="z27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3.1.1. Изготовление электронной земельно – кадастровой карты района</w:t>
      </w:r>
    </w:p>
    <w:bookmarkEnd w:id="253"/>
    <w:bookmarkStart w:name="z27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руководитель группы – 1,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2.</w:t>
      </w:r>
    </w:p>
    <w:bookmarkEnd w:id="254"/>
    <w:bookmarkStart w:name="z28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3.1.1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видов работ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тенге,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 НДС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фотопланшетов на территорию района (М 1:10000; М 1:25000; М 1:50000)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50 851,33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Выборка из электронной базы данных количества земельных участков в районе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Подборка технических дел по линейным и водным объектам,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 сельскохозяйственного и иного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схемы размещения фотопланшетов на территорию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фотопланшетов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фотопланшет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координатной сетки на растровое изображение фотопланшета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фотопланшет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Выравнивание и регистрация растрового изображения фотопланшета и обрезка его зарамочного оформления</w:t>
            </w:r>
          </w:p>
          <w:bookmarkEnd w:id="2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фотопланшет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границ учетных кварталов и составление сводной ведомости координат</w:t>
            </w:r>
          </w:p>
          <w:bookmarkEnd w:id="2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50 851,33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координат твердых поворотных точек границ квартала в электронную базу данных</w:t>
            </w:r>
          </w:p>
          <w:bookmarkEnd w:id="2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Векторизация границ по естественным урочищам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электронной земельно – кадастровой карта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выполненных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земельно - кадастровой карты района на плоттере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подписание изготовленных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и утверждение земельно – кадастровой карты в органах исполнительной власти</w:t>
            </w:r>
          </w:p>
          <w:bookmarkEnd w:id="2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114 589,96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работы заказчику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5 303,80</w:t>
            </w:r>
          </w:p>
        </w:tc>
      </w:tr>
    </w:tbl>
    <w:bookmarkStart w:name="z28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3.1.2. Изготовление электронной земельно-кадастровой карты учетного квартала, сформированного на землях сельскохозяйственного назначения</w:t>
      </w:r>
    </w:p>
    <w:bookmarkEnd w:id="263"/>
    <w:bookmarkStart w:name="z28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руководитель группы – 1,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2.</w:t>
      </w:r>
    </w:p>
    <w:bookmarkEnd w:id="264"/>
    <w:bookmarkStart w:name="z29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3.1.2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тенге,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 НДС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растровой основы учетного квартала из растровой карты района</w:t>
            </w:r>
          </w:p>
          <w:bookmarkEnd w:id="2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Векторизация границ сельскохозяйственных угодий,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элементов гидрографии, дорожной и инженерной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105 285,05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земельно-кадастровой информации на земельный участок ранее установленный на местности и имеющий координаты и кадастровый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координат твердых поворотных точек границ земельного участка и векторизация границ, проходящих по естественным урочищам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выполненных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электронной земельно-кадастровой карты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земельно-кадастровой карты учетного квартала на плоттере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номенклатуры фотопланшетов на отведенный участок, выкопировка его местоположения на земельно-кадастровой карте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работы заказчику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8 560,52</w:t>
            </w:r>
          </w:p>
        </w:tc>
      </w:tr>
    </w:tbl>
    <w:bookmarkStart w:name="z29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3.1.3. Изготовление электронной земельно-кадастровой карты учетного квартала, сформированного на землях городов и населенных пунктов</w:t>
      </w:r>
    </w:p>
    <w:bookmarkEnd w:id="270"/>
    <w:bookmarkStart w:name="z29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руководитель группы – 1,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2.</w:t>
      </w:r>
    </w:p>
    <w:bookmarkEnd w:id="271"/>
    <w:bookmarkStart w:name="z29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3.1.3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Цена, 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 без НДС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объемов полевых и камеральных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и графика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планово-картографического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45 035,76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планово-картографического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14 422,61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Выравнивание и регистрация растрового изображения снимка по координатам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Оцифровка и создание набора кадастровых и адресных данных: границы административно-территориальных единиц, учетных кварталов, оформленных земельных участков, недвижимости, неоформленных участков и др.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147 808,48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графических данных земельно-кадастровых карт при отсутствии координат по их границам в земельно-кадастровых делах с выездом на местность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электронной земельно-кадастровой карты учетного квартала (нанесение улиц, площадей и иных адресных атрибутов - номеров домов в жилых кварталах)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36 103,05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Зарамочное оформление карты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ведомости координат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схемы расположения учетного квартала по отношению к району/городу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схемы на плоттере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текстовой части (написание пояснительной записки, отчета, формирование материалов)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векторных данных в электронную базу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подписание изготовленных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материалов в соответствии с утвержденным графиком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5 303,80</w:t>
            </w:r>
          </w:p>
        </w:tc>
      </w:tr>
    </w:tbl>
    <w:bookmarkStart w:name="z3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3.1.4. Изготовление электронной земельно-кадастровой карты учетного квартала, сформированного на землях садоводческих кооперативов (товариществ)</w:t>
      </w:r>
    </w:p>
    <w:bookmarkEnd w:id="275"/>
    <w:bookmarkStart w:name="z3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руководитель группы – 1,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2.</w:t>
      </w:r>
    </w:p>
    <w:bookmarkEnd w:id="276"/>
    <w:bookmarkStart w:name="z3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3.1.4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тенге, без НДС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схемы организации территории садоводческого кооператива (товарищества)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схемы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электронной земельно-кадастровой карты учетного квартала (нанесение надписей улиц, переулков и иных адресных атрибутов - номеров дачных участков в садоводческих кварталах)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земельно-кадастровой информации на земельный участок, ранее установленный на местности и имеющий кадастровый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местоположения дачного участка на земельно-кадастровой карте учетного квартала с выездом в садоводческий кооператив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границ дачного участка в электронную земельно-кадастровую карту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выполненных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электронной земельно-кадастровой карты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земельно-кадастровой карты учетного квартала на плоттере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номенклатуры фотопланшетов на отведенный участок, выкопировка его местоположения на земельно-кадастровой карте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работы заказчику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8 560,52</w:t>
            </w:r>
          </w:p>
        </w:tc>
      </w:tr>
    </w:tbl>
    <w:bookmarkStart w:name="z3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Кодирование и регистрация земельного участка в квартале</w:t>
      </w:r>
    </w:p>
    <w:bookmarkEnd w:id="279"/>
    <w:bookmarkStart w:name="z3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280"/>
    <w:bookmarkStart w:name="z3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3.2</w:t>
      </w:r>
    </w:p>
    <w:bookmarkEnd w:id="281"/>
    <w:bookmarkStart w:name="z3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- земельный участок</w:t>
      </w:r>
    </w:p>
    <w:bookmarkEnd w:id="282"/>
    <w:bookmarkStart w:name="z3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без НДС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более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изучение и анализ имеющихся право устанавливающих документов, планово-картографических и изыскательских материалов, земельно-учетной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по видам и подвидам земельных угодий и составление экспликации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кадастрового номера земельного участка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материалов, переплет,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освидетельствование и сдача в архив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8 110,78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границ земельного участка на земельно-кадастровую карту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земельно-кадастровой книги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24 689,03</w:t>
            </w:r>
          </w:p>
        </w:tc>
      </w:tr>
    </w:tbl>
    <w:bookmarkStart w:name="z3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Актуализация данных ГЗК</w:t>
      </w:r>
    </w:p>
    <w:bookmarkEnd w:id="285"/>
    <w:bookmarkStart w:name="z31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286"/>
    <w:bookmarkStart w:name="z31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</w:t>
      </w:r>
    </w:p>
    <w:bookmarkEnd w:id="287"/>
    <w:bookmarkStart w:name="z31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- земельный участок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тенге,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систематизация полученных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и достоверности полученных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подраздел информационной системы, по которому получены актуальные сведения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внесение документа-основания актуализации электронной базы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перечня списков актуализации по каждому подпункту актуализации электронной базы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материалов по актуализации сведений (написание пояснительной записки, отчета и др.)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подписание изготовленных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материалов в соответствии с утвержденным графиком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589,31</w:t>
            </w:r>
          </w:p>
        </w:tc>
      </w:tr>
    </w:tbl>
    <w:bookmarkStart w:name="z31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Сканирование земельно - кадастровых дел </w:t>
      </w:r>
    </w:p>
    <w:bookmarkEnd w:id="290"/>
    <w:bookmarkStart w:name="z31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главный специалист, ведущий специалист, специалист (инженер по землеустройству, техник по землеустройству, инженер по земельному кадастру, техник по земельному кадастру) – 1.</w:t>
      </w:r>
    </w:p>
    <w:bookmarkEnd w:id="291"/>
    <w:bookmarkStart w:name="z3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292"/>
    <w:bookmarkStart w:name="z3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измерения – 10 земельно-кадастровых дел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тенге,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 НДС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сканируемых земельно-кадастровых дел</w:t>
            </w:r>
          </w:p>
          <w:bookmarkEnd w:id="2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дел в архиве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Сверка с перечнем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Расшивка земельно-кадастровых 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по разделам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земельно-кадастрового дела по разделам с соблюдением нумерации согласно описи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составление реестра отсканированных листов 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в электронную базу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Сшивка земельно-кадастровых дел и сдача в архив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Проставление отметки с указанием даты сканирования, фамилия, имя, отчество исполнителя, количества 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материалов сканирования (составление описи, пояснительной записки, отчета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подписание изготовленных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материалов в соответствии с утвержденным графиком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11 243,43</w:t>
            </w:r>
          </w:p>
        </w:tc>
      </w:tr>
    </w:tbl>
    <w:bookmarkStart w:name="z32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Калькуляция стоимости одного часа земельно-кадастровых работ, выполняемых специалистами НАО "Государственная корпорация "Правительство для граждан" по состоянию на 1 января 2023 года</w:t>
      </w:r>
    </w:p>
    <w:bookmarkEnd w:id="296"/>
    <w:bookmarkStart w:name="z32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специалистов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год,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затраты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2 251 159 701,44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 (ФОТ)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2 009 425 780,1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повременно-премиальная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345 044 999,78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сдельно-премиальная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1 664 380 780,32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по ФОТ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241 733 921,34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налог, социальные отчисления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171 805 904,2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 медицинское страхование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60 282 773,4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отчисления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9 645 243,74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затраты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1 953 174 386,94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затраты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1 088 908 917,37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37 200 070,44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110 787 716,64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195 735 001,56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184 805 850,84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29 851 058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47 453 664,44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5 205 447,85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 от подрядчиков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60 726 293,99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ОСиНМА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116 230 013,21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6 603 098,82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ОСиНМА/амортизация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244 528 749,97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49 781 951,61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864 265 469,57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Инфляция, 4%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124 617 006,84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Инфляция ФОТ производственного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90 046 388,06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Инфляция ФОТ административного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34 570 618,78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4 328 951 095,22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баланс рабочего времени на 2022 год на 1 штатную единицу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баланс рабочего времени на 2022 год всего по линии земельного кадастра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2 537 636,52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1 рабочего часа земельно-кадастровых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1 705,9</w:t>
            </w:r>
          </w:p>
        </w:tc>
      </w:tr>
    </w:tbl>
    <w:bookmarkStart w:name="z32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Примечания</w:t>
      </w:r>
    </w:p>
    <w:bookmarkEnd w:id="298"/>
    <w:bookmarkStart w:name="z32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В ценах учтены плановые накопления, налоги и другие отчисления в бюджет, кроме налога на добавленную стоимость, а также затраты труда исполнителей на:</w:t>
      </w:r>
    </w:p>
    <w:bookmarkEnd w:id="299"/>
    <w:bookmarkStart w:name="z32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и получение документации и материалов, необходимых для выполнения работ, а также приборов, инструментов и оборудования, и сдачу их после окончания работы;</w:t>
      </w:r>
    </w:p>
    <w:bookmarkEnd w:id="300"/>
    <w:bookmarkStart w:name="z32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рабочего места перед началом работы и уборку после окончания рабочего дня;</w:t>
      </w:r>
    </w:p>
    <w:bookmarkEnd w:id="301"/>
    <w:bookmarkStart w:name="z32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выдачу задания исполнителю низшей квалификации;</w:t>
      </w:r>
    </w:p>
    <w:bookmarkEnd w:id="302"/>
    <w:bookmarkStart w:name="z32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приемку работы, выполненной исполнителем низшей категории;</w:t>
      </w:r>
    </w:p>
    <w:bookmarkEnd w:id="303"/>
    <w:bookmarkStart w:name="z32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консультаций и разъяснения в процессе работы;</w:t>
      </w:r>
    </w:p>
    <w:bookmarkEnd w:id="304"/>
    <w:bookmarkStart w:name="z33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и увязку работы внутри структурного подразделения;</w:t>
      </w:r>
    </w:p>
    <w:bookmarkEnd w:id="305"/>
    <w:bookmarkStart w:name="z33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сдачу выполненной работы руководителю и внесение по его указанию исправлений, дополнений и изменений;</w:t>
      </w:r>
    </w:p>
    <w:bookmarkEnd w:id="306"/>
    <w:bookmarkStart w:name="z33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регламентированный отдых в процессе работы;</w:t>
      </w:r>
    </w:p>
    <w:bookmarkEnd w:id="307"/>
    <w:bookmarkStart w:name="z33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получение инструктажа по технике безопасности, а также проведение такого инструктажа с рабочими, привлекаемыми для выполнения полевых работ.</w:t>
      </w:r>
    </w:p>
    <w:bookmarkEnd w:id="308"/>
    <w:bookmarkStart w:name="z33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Цены установлены с учетом:</w:t>
      </w:r>
    </w:p>
    <w:bookmarkEnd w:id="309"/>
    <w:bookmarkStart w:name="z33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нормальной продолжительности рабочего времени в неделю – 40 часов согласно Трудового кодекса Республики Казахстан;</w:t>
      </w:r>
    </w:p>
    <w:bookmarkEnd w:id="310"/>
    <w:bookmarkStart w:name="z33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полного состава исполнителей, предусмотренных настоящим сборником (неполный состав исполнителей или несоответствие их квалификации, предусмотренной в нормах, не могут служить основанием для изменения цен);</w:t>
      </w:r>
    </w:p>
    <w:bookmarkEnd w:id="311"/>
    <w:bookmarkStart w:name="z33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исполнителей исходными материалами, документацией, заданием на работу;</w:t>
      </w:r>
    </w:p>
    <w:bookmarkEnd w:id="312"/>
    <w:bookmarkStart w:name="z33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применения наиболее рациональных форм организации труда и передовых методов работы;</w:t>
      </w:r>
    </w:p>
    <w:bookmarkEnd w:id="313"/>
    <w:bookmarkStart w:name="z33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обеспечения условий труда, отвечающих требованиям норм, правил и инструкций, по охране труда и техники безопасности;</w:t>
      </w:r>
    </w:p>
    <w:bookmarkEnd w:id="314"/>
    <w:bookmarkStart w:name="z34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выпуска проектной и другой документации, удовлетворяющей требованиям действующих инструкций, указаний и технических условий;</w:t>
      </w:r>
    </w:p>
    <w:bookmarkEnd w:id="315"/>
    <w:bookmarkStart w:name="z34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использования автотранспорта на полевых работах, если иное не указано в примечаниях таблиц.</w:t>
      </w:r>
    </w:p>
    <w:bookmarkEnd w:id="316"/>
    <w:bookmarkStart w:name="z34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Ценами не учтены и определяются дополнительно по специальным расчетам и предусматриваются в сметах следующие расходы:</w:t>
      </w:r>
    </w:p>
    <w:bookmarkEnd w:id="317"/>
    <w:bookmarkStart w:name="z34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и приемка работ представителем заказчика или вышестоящей организацией;</w:t>
      </w:r>
    </w:p>
    <w:bookmarkEnd w:id="318"/>
    <w:bookmarkStart w:name="z34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и утверждение проектно-сметной документации (кроме случаев, оговоренных в содержании работ или примечаниях к таблицам цен);</w:t>
      </w:r>
    </w:p>
    <w:bookmarkEnd w:id="319"/>
    <w:bookmarkStart w:name="z34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размножение пояснительных записок, отчетов, выкопировок из планово-картографического материала в большем количестве, чем оговорено содержанием работ;</w:t>
      </w:r>
    </w:p>
    <w:bookmarkEnd w:id="320"/>
    <w:bookmarkStart w:name="z34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оплата расходов на внешний транспорт при расстоянии до места производства работ свыше двухсот километров;</w:t>
      </w:r>
    </w:p>
    <w:bookmarkEnd w:id="321"/>
    <w:bookmarkStart w:name="z34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метрологическое обеспечение единства и точности средств измерений.</w:t>
      </w:r>
    </w:p>
    <w:bookmarkEnd w:id="322"/>
    <w:bookmarkStart w:name="z34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В содержании каждого вида работ перечислены основные и наиболее характерные элементы технологического процесса. Отсутствие отдельных элементов в описании содержания работы, являющихся неотъемлемой ее частью, не дает основания понижать или повышать установленные цены.</w:t>
      </w:r>
    </w:p>
    <w:bookmarkEnd w:id="323"/>
    <w:bookmarkStart w:name="z34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 В случае выполнения работ по сокращенной программе к ценам следует применять понижающий коэффициент, соответствующий уменьшению трудоемкости работ.</w:t>
      </w:r>
    </w:p>
    <w:bookmarkEnd w:id="324"/>
    <w:bookmarkStart w:name="z35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 При необходимости разрешается расчленять технологию работы и соответственно цены на более мелкие элементы. При этом сумма отдельных элементов технологического процесса не превышает общей цены установленной настоящими ценами.</w:t>
      </w:r>
    </w:p>
    <w:bookmarkEnd w:id="325"/>
    <w:bookmarkStart w:name="z35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7.7. Приведенные в ценах пределы числовых значений факторов, в которых указано "до", принимаются включительно.</w:t>
      </w:r>
    </w:p>
    <w:bookmarkEnd w:id="326"/>
    <w:bookmarkStart w:name="z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7.8. Если показатель, определяющий стоимость работ (протяженность, площадь) не совпадает с показателями, предусмотренными настоящими ценами, стоимость работ устанавливаются путем интерполяции – при промежуточном значении показателя; экстраполяцией – при показателе не совпадающим с наибольшим предусмотренным ценам.</w:t>
      </w:r>
    </w:p>
    <w:bookmarkEnd w:id="327"/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7.9. Если значение показателя, влияющего на цену, ниже минимального показателя, предусмотренного в таблице цен в два раза и более, цена определяется по минимальной цене, приведенной в соответствующей таблице настоящих цен, с применением к ней коэффициента не более 0,7.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7.10. Характеристики категорий сложности установлены с учетом основных факторов, определяющих трудоемкость работ. Если условия выполнения работ соответствуют промежуточным категориям сложности, то цены устанавливаются путем интерполяции.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7.11. При разработке экспериментальных проектов, схем и других проектных материалов к ценам применяется коэффициент – 1,50.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7.12. При разработке вариантов проекта, выполняемых по поручению заказчика на работы в виде отдельного задания, к ценам на соответствующую работу по основному варианту для всех последующих вариантов применять коэффициенты: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разработке варианта с использованием до двадцати процентов ранее разработанных материалов – 0,7;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использовании до сорока процентов материалов основного варианта – 0,5;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использовании до шестидесяти процентов материалов основного варианта – 0,3;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использовании более шестидесяти процентов материалов основного варианта – 0,2.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7.13. Стоимость проверки проектных, обследовательских и других материалов вторым лицом (освидетельствование) определять дополнительно по ценам на их выполнение с применением коэффициентов: 0,3 – при проверке чертежей, спецификаций и сметной документации рабочих проектов; 0,15 – при проверке результатов вычисления площадей, камеральных геодезических работ, оригиналов землеустроительных проектов, почвенных, геоботанических и других видов карт и картограмм и 0,07 – при проверке материалов других работ.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7.14. При выполнении работ с использованием материалов ограниченного пользования (с грифом секретно) к ценам применять коэффициент 1,10.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7.15. При производстве полевых работ на территории в условиях специального режима к ценам применяется коэффициент – 1,25.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7.16. К территориям со специальным режимом относятся районы и участки, где по обстановке или установленному режиму на полевых работах неизбежны потери рабочего времени: пограничные районы, полигоны, аэродромы, строительные площадки, на которых производятся взрывные работы, районы с повышенной радиоактивностью, внутренние территории взрывоопасных, вредных и горячих цехов предприятий оборонной, химической и металлургической, угольной и горнодобывающей промышленности, действующие электрические станции и подстанции, открытые распределительные устройства электрических станций, полосы шириной до двухсот метров действующих линий электропередачи напряжением пятьсот киловольт и выше.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7.17. К территориям со специальным режимом не относятся улицы городов, железные и автомобильные дороги, территории железнодорожных станций, порты и затоны, где неизбежны задержки и перерывы в работе, вызываемые интенсивным движением транспорта, скоплением судов, отражены в характеристиках категорий сложности или учтены применением коэффициентов, указанных в примечаниях к таблицам норм.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7.18. При применении к ценам нескольких установленных коэффициентов, последние перемножаются.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7.19. Расходы по внешнему транспорту при расстояниях от местонахождения предприятия до базы изыскательской экспедиции, партии или другого производственного подразделения на участке работ свыше двухсот километров, а также при наличии весьма неблагоприятных условий для проезда людей и доставки грузов на труднодоступные участки производства работ (отсутствие железных и шоссейных дорог, регулярного судоходства) определяется по действующему тарифу или специальному расчету.</w:t>
      </w:r>
    </w:p>
    <w:bookmarkEnd w:id="342"/>
    <w:bookmarkStart w:name="z36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7.20. Расходы по содержанию баз определяются применительно к местным условиям с учетом расходов на аренду производственных (складских) помещений, заработную плату обслуживающего персонала, транспортные и полевые расходы, расходы по технике безопасности, противопожарным мероприятиям.</w:t>
      </w:r>
    </w:p>
    <w:bookmarkEnd w:id="343"/>
    <w:bookmarkStart w:name="z36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7.21. Расходы по курированию (методическому руководству) работами, передаваемыми для выполнения субподрядным организациям, определяются в размере двух процентов от стоимости этих работ (без учета стоимости производства аэрофотосъемки, внешнего транспорта, строительства временных зданий и сооружений, аренды специальных транспортных средств, а также услуг сторонних организаций) и оплачиваются заказчиком дополнительно.</w:t>
      </w:r>
    </w:p>
    <w:bookmarkEnd w:id="344"/>
    <w:bookmarkStart w:name="z37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7.22. Стоимость внесения изменений в проектную документацию в процессе проектирования или после ее согласования (с учетом корректировки задания) определяется дополнительно с применением коэффициента 0,3 к ценам на выполнение этой документации. При выполнении работ в местностях, где к заработной плате работников применяются экологические и другие коэффициенты, к стоимости работ применяется коэффициент в размере 0,6 от дробной части коэффициента применяемого к зарплате.</w:t>
      </w:r>
    </w:p>
    <w:bookmarkEnd w:id="345"/>
    <w:bookmarkStart w:name="z37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7.23. Стоимость работ, цены на которые в настоящем сборнике отсутствуют, определяются по приведенным в нем ценам на аналогичные виды (этапы) работ с применением соответствующих коэффициентов.</w:t>
      </w:r>
    </w:p>
    <w:bookmarkEnd w:id="346"/>
    <w:bookmarkStart w:name="z37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7.24. При изменении по решению директивных органов оптовых цен, нормативов и других показателей, учтенных при разработке цен, настоящие цены подлежат уточнению.</w:t>
      </w:r>
    </w:p>
    <w:bookmarkEnd w:id="347"/>
    <w:bookmarkStart w:name="z37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7.25. Переход на текущий уровень цен от базового осуществляется через коэффициент изменения месячного расчетного показателя (Кп), устанавливаемого ежегодно бюджетным законодательством, согласно следующей формуле:</w:t>
      </w:r>
    </w:p>
    <w:bookmarkEnd w:id="348"/>
    <w:bookmarkStart w:name="z37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 = МРП тек.года: МРП года утверждения Цен.</w:t>
      </w:r>
    </w:p>
    <w:bookmarkEnd w:id="3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