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399f" w14:textId="0b63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"Геодезия и картография"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января 2024 года № 44/НҚ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профессиональный стандарт "Геодезия и картография"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2024 года № 44/НҚ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"Геодезия и картография"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Область применения профессионального стандарта: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Профессиональный стандарт "Геодезия и картография" (далее – Профессиональный стандарт)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степень подготовки работника к качественному выполнению конкретных трудовых функций;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трудовая функция – набор взаимосвязанных действий, направленных на решение одной или нескольких задач процесса труда;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– изученная и усвоенная информация, необходимая для выполнения действий в рамках профессиональной задачи;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навык – способность применять знания и умения, позволяющая выполнять профессиональную задачу целиком;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 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отраслевая рамка квалификаций – структурированное описание квалификационных уровней, признаваемых в отрасли (далее - ОРК).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ЕТКС – единый тарифно-квалификационный справочник;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КС – квалификационный справочник должностей руководителей, специалистов и других служащих;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ТиПО – техническое и профессиональное образование.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Геодезия и картография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M 71123-5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Названия секции, раздела, группы, класса и подкласса согласно ОКЭД: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71123-5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архитектуры, инженерных изысканий, технических испытаний и анализа.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архитектуры, инженерных изысканий и предоставление технических консультаций в этих областях.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инженерных изысканий и предоставление технических консультаций в этой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Геодезическая деятельность.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картографии.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геодезия и картография – область отношений, возникающих в процессе научной, технической и производственной деятельности по определению фигуры, размеров и внешнего гравитационного поля Земли, координат и высот точек земной поверхности и их изменений во времени, проводимой в целях составления карт и планов, изучению, созданию и использованию картографических произведений, а также для обеспечения решения различных инженерных задач на земной поверхности. Профессиональный стандарт устанавливает в области профессиональной деятельности "геодезия и картография" требования к содержанию, качеству, условиям труда, квалификации и компетенциям работников. Требования стандарта относятся к видам деятельности и следующим профессиям данной области: инженер-геодезист, инженер-картограф, инженер-аэрофотогеодезист, геодезист, картограф, аэрофотогеодезист, техник-топограф, техник-геодезист, техник-картограф, техник-аэрофотогеодезист.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техник-геодезист – 5 уровень ОРК;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техник-картограф – 5 уровень ОРК;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техник-аэрофотогеодезист – 5 уровень ОРК;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техник-топограф – 5 уровень ОРК;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геодезист – 6 уровень ОРК;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инженер-геодезист – 6 уровень ОРК;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картограф - 6 уровень ОРК;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инженер-картограф - 6 уровень ОРК;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аэрофотогеодезист - 6 уровень ОРК;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инженер-аэрофотогеодезист – 6 уровень ОРК.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Карточка профессий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"Техник-геодезист":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 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среднего уровня: высшая категория, II-I категория, без категории.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техник-геодезист.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 07310200 "Геодезия и картография"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геодезии.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2165-1-001 геодезист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2165-1-006 инженер-геодезист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планирование, выполнение геодезических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работ по созданию геодезических сетей и сетей специального назначения.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работ по геодезическому сопровождению строительства и эксплуатации зданий и инженерных сооружений.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Выполнение работ по созданию геодезических сетей и сетей специального назначения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Выполнение работ по созданию геодезических сетей и сетей специального назначения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Выполнения полевых работ по созданию или развитию опорных и планово-высотных съемочных геодезических сетей.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Полевые измерения и камеральная обработка результатов сьемок.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Выполнения исследования, поверки, юстировки геодезических приборов, инструментов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Принципов действия, устройство и методики проверки приборов для геодезических измерений.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Применения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Выполнения поверки и юстировки геодезических приборов и инструментов и обеспечение их правильной эксплуатации и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 метрологии, стандартизации и сертификации геодезических приборов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выполнения геодезических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Методов сбора, фиксации и передачи цифровых данных полевых наблюдений.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Нормативных правовых и нормативно-технических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Оценка и анализ результатов создания геодезических сетей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Измерения и определения координат с использованием технологий высокоточной спутниковой навигации.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Обработки результатов геодезических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Оценки результатов обработки материалов геодезических измерений по созданию геодезических и съемочных сетей и сетей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Соблюдения порядка работ с режимными документами, систематизирования и хранения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Соблюдения требования нормативных и нормативно-технических документов по геодезическому обеспечению, учет геодезических средств измерений и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Применения эффективных методов и средства измерений и контроля, планирование и выполнение полевых, камеральных геодезических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Технологии проведения обработки геодезических результатов измерений (методы вычислений, построения карт, планов).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Источников ошибок геодезических измерений и методы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геодезических приборов и правил их технической эксплуатации (тахеометр, GPS).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Проведение работ по геодезическому сопровождению строительства и эксплуатации зданий и инженерных сооружений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Выполнять инженерные изыскания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Осуществления поиска и подбора топографических планов исследуемой территории выполнения инженерных изысканий и другой информации из открытых источников и картографических сервисов.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Определения степени изученности исследуемой территории выполнения инженерных изысканий и возможность использования этих материалов (с учетом срока их давности) для решения соответствующих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Выполнения геодезических работ при инженерно-геодезических изысканиях.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Технологии и методики проведения геодезических работ (измерений, вычислений).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Специализированного программного обеспечения по обработке результатов инженерных изысканий.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Принципов действия, устройство и методики поверки приборов для геодезических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Нормативно-технических и руководящих документов в области производства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Адаптивность, пунктуальность, сотрудничество и взаимодействие, логическое мышление.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геодезической и картографической деятельности.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"Техник-картограф":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среднего уровня: высшая категория, II-I категория, без категории.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техник-картограф.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ТиПО (специалист среднего звена)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 07310200 "Геодезия и картография"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картографии.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2165-2-007 картограф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2165-2-005 инженер-картограф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создание, изучение, решение картографических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и обновление картографической продукции.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Составление и согласование проекта карт.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оригиналов топографических карт в цифровом виде с помощью геодезических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картографической продукции</w:t>
            </w:r>
          </w:p>
        </w:tc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При создании и обновлении картографической продукции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при составлении карт и изучении фондовых материалов.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Мотивация повышения профессионализма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Теория картографии, различные классификаторы, отраслевые стандарты и регламенты, основы картографического дизайна.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Терминологии, перечня условных сокращений для подписей на цифровой топографической карте.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Закона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рекомендуется/не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согласование проекта карт</w:t>
            </w:r>
          </w:p>
        </w:tc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Сбор, анализ, производство карт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при составлении проекта карт.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Оценки результата при согласовании проекта карт.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в специальных ГИС и CAD программных продуктах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Заполнять и редактировать атрибутивные данные в базу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Определения параметров координатных систем отсчета и проекций и выполнение пересчетов с использованием ГИС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Конвертации цифровых карт в различные ГИС форматы.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Привязки аэрокосмических снимков к координатной системе отсчета и проекции итоговой карты (проекта).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Закона Республики Казахстан "О геодезии, картографии и пространственных данных".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Технологического процесса производства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 передачи сведений составляющих государственные секреты, в связи с выполнением совместных и других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Элементов математической основы карт, картографические проекции, их свойства и распределение искажений.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Подготовка оригиналов топографических карт в цифровом виде с помощью геодезических информационных систем</w:t>
            </w:r>
          </w:p>
        </w:tc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Анализ и умение создания топографических карт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Анализировать и принимать решения при подготовке оригиналов топографических карт в цифровом виде.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и принимать решения при создании топографических карт с помощью геодезических информационных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Сканирования, трансформировании растровых изображений.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Технологического процесса производства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Методологии системного анализа при подготовке оригиналов топографических карт в цифровом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Методологии системного анализа при сканировании, трансформировании и регистрации растровых изображений карт.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Перечня условных сокращений для подписей на цифровой топографической карте.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Способов принятия решений при постановке и решении задач при производстве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 передачи сведений составляющих государственные секреты, в связи с выполнением совместных и других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 самостоятельность и ответственность, сотрудничество и взаимодействие, умение работать в команде.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геодезической и картографической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"Техник-аэрофотогеодезист":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 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среднего уровня: высшая категория, II-I категория, без категории.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техник-аэрофотогеодезист.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ТиПО (специалист среднего звена)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"Геодезия и картография"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аэрофотогеодезии.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2165-2-001 аэрофотогеодезист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2165-2-004 инженер-аэрофотогеодезист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и выполнение работ при аэрофотосьемки.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мероприятий и организации геодезических и фотограмметрических работ.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Фотограмметрическая обработка материалов аэрокосмических и наземных съемок с целью создания различных видов пространственных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в процессе построения сетей пространственной фототриангуляции.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топографических съемок различными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Разработка мероприятий и организации геодезических и фотограмметрических работ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планировании геодезических и фотограмметрических работ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Разработки программы работы для выполнения геодезических и фотограмметрических измерений.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камеральную и полевую рекогносцировку пунктов государственной геодезической сети.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3.Выбирать геодезические оборудования и фотограмметрические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Выполнения закладки новых пунктов геодезической съемочной сети.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Проектирования схемы сгущения новых пунктов геодезической съемочной сети.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Составления отчета по результатам выполненных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Нормативно-технических и руководящих документов в области производства топографо-геодезических работ.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Принципов действия, устройство и методики поверки приборов для геодезических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 на цифровых фотограмметрических системах с материалами дистанционного зондирования с целью экспорта необходимых материалов для подготовки отчетных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сбора, фиксации и передачи цифровых данных полевых наблюдений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Оценка и анализ результатов создания геодезических сетей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Обработки результатов геодезических измерений.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2.Оценки результатов обработки материалов геодезических измерений по созданию геодезических и съемочных сетей и сетей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Соблюдения порядка работы с режимными документами, систематизирование и хранение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Соблюдения требований нормативных и нормативно-технических документов по геодезическому обеспечению, учет геодезических средств измерений и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Применения эффективных методов и средств измерений и контроля, планирование и выполнение полевых, камеральных геодезических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Технологии проведения обработки геодезических результатов измерений (методы вычислений, построения карт, планов)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Источников ошибок геодезических измерений и методы их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геодезических приборов и правил их технической эксплуатации (тахеометр, GPS).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Фотограмметрическая обработка материалов аэрокосмических и наземных съемок с целью создания различных видов пространственных данных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Получение материалов на основе обработки наземных и аэрокосмических изображений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 на цифровых фотограмметрических системах с материалами дистанционного зондирования.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 с программными средствами общего и специального назначения для обработки изображений.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Использования специальных средств и метод фотограмметрической обработки и интерпретации изображений и картографической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Работ на специализированных программно-аппаратных комплексах в области фотограмметрии и дистанционного зондирования.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Программных средств фотограмметрической и тематической обработки изображений.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Порядка работы с режимными документами, порядка хранения и учета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создания карт и планов различного назначения и трехмерных моделей объектов по материалам всех видов фотограмметрических съемок.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Технических характеристик и возможных космических съемочных систем, аэросъемочных и наземных фотограмметрических оборудования и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Участие в процессе построения сетей пространственной фототриангуляции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Построение сетей пространственной фототриангуляции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Анализировать и принимать решения в процессе построения сетей пространственной фототриангуляции.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работах на специализированных программно-аппаратных комплексах в области фотограмметрии и дистанционного зондирования.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3.Работ с программными средствами общего и специального назначения для обработки изображений.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Выполнения фотограмметрического сгущения опорной сети.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Программных средств по фотограмметрической и тематической обработки изображений.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 регистрации учета и выдачи разрешений на проведение аэросъемочных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Выполнения контроля измерений координат и опорных контрольных точек на местности и их вычислений по снимкам.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Современных геодезических приборов и правил их технической эксплуатации (тахеометр, GPS).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Выполнение топографических съемок различными методами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Выполнения заданий по выполнению топографо-геодезических работ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выполнения топографических съемок.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оформлении производственной документации и отчетности.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Технологии производства топографо-геодезической продукции.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Оборудования и правила эксплуатации.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Адаптивность, пунктуальность, самостоятельность и ответственность, умение работать в команде.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геодезической и картографической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"Техник-топограф":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3111-5-006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Техник-топограф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 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среднего уровня: высшая категория, II-I категория, без категории.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техник-топограф.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"Геодезия и картография"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Техник-топограф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топографии.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3111-5-004 техник-геодезист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2165-1-001 геодезист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2165-1-006 инженер-геодезист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решение, выполнение топографических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1.Производство полевых топографо-геодезических работ для обеспечения картографирования.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Технико-экономические расчеты с помощью современной вычислительной техники планируемых объемов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Техническая работа по оформлению плановой и отчетной документации, графическое оформление материалов.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Производство полевых топографо-геодезических работ для обеспечения картографирования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Анализ и оценка полученной информации при топографо-геодезической съемке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при топографической съемке.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Оценки результата при мониторинге полученной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Обеспечения соответствия техническим заданиям разработанных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Подходов, принципов и способов производства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Технико-экономические расчеты с помощью современной вычислительной техники планируемых объемов работ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Анализ технико-экономических расчетов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Анализировать и принимать решения при расчете планируемых объемов работ.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результаты технико-экономических расчетов с помощью современной вычислительной 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Оценки результата выполненных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Руководства по картографическим и картоиздательским работам.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Подходов, принципов и способов ведения оперативного учета средств измерений, объемов выполненных работ при производстве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Методологии системного анализа при проведении технико-экономических расчетов планируемых объемов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Техническая работа по оформлению плановой и отчетной документации, графическое оформление материалов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анализа и принятия решений при оформлении отчетной документации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Анализировать и принимать решения при оформлении плановой и отчетной документации.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Анализа результата графического оформления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Методологии системного анализа графического оформления материалов при производстве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ответственность, стратегическое мышление, умение работать в команде.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геодезической и картографической деятельности.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"Геодезист":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 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высшего уровня: высшая категория, II-I категория, без категории.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геодезист.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высшее образование (бакалавриат, специалитет, ординатура)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6B073-"Архитектура и строительство"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геодезии.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311-5-004 техник-геодезист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2165-1-006 инженер-геодезист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Выполнение, изучение, решение геодезических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Подготовка, планирование и выполнение полевых работ.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Систематизация и оценка собранной документации, в целях проектирования топографо-геодезических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работ по развитию геодезических сетей сгущения и выполнение разбивочных работ с оценкой точности.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Подготовка, планирование и выполнение полевых работ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анализа и расчета планируемых объемов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Анализировать и принимать решений при планировании объемов полевых работ, создание условий для изучения материалов по территории.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и принимать решения при выполнении поверки и юстировки геодезических приборов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Создания условий для обеспечения правильной эксплуатации и хранения.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системного анализа и проектирования при выполнении работ на территории.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Методологии системного анализа и проектирования при поверке и юстировке геодезических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производстве топографо-геодезические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Систематизация и оценка собранной документации, в целях проектирования топографо-геодезических работ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оценки документации, контроль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Анализировать и создавать условия при систематизации и сборе документации, в целях проектирования топографо-геодезических работ.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и коррекция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Алгоритмов математической обработки результатов полевых геодезических измерений с использованием современных компьютерных программ.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Способов принятия управленческих решений при работе с документами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 передачи сведений составляющих государственные секреты, в связи с выполнением совместных и других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Нормативные и нормативно-технические акты и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Программное обеспечение, средства компьютерной техники и средства автоматизации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Производство работ по развитию геодезических сетей сгущения и выполнение разбивочных работ с оценкой точности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Работы по построению геодезической сети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Анализировать и принимать решения в производстве по развитию геодезических сетей сгущения.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и принимать решения при выполнении поверки и юстировки геодезических приборов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Разрабатывать программы выполнения работ по созданию и развитию государственных геодезических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Комплекса работ по построению геодезической сети.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Комплекса разбивочных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Нормативно-технических и руководящих документов в области производства геодезических сетей.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Порядка работы с режимными документами, порядок хранения и учета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сотрудничество и взаимодействие, стратегическое мышление, умение быстро принимать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геодезической и картографической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"Инженер-геодезист":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2165-1-006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Инженер-геодезист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 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высшего уровня: высшая категория, II-I категория, без категории.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инженер-геодезист.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послевузовое образование (магистратура, резидентура)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 7М073-"Архитектура и строительство"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Инженер-геодезист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геодезии.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3111-5-004 техник-геодезист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2165-1-001 геодезист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анализирование, выполнение геодезических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гравиметрических и спутниковых наблюдений, работ по нивелированию, комплекс работ по измерению, построению государственной геодезической сети.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математической обработки результатов геодезических измерений с использованием программных продуктов, проведение геодезических работ специального назначения; выполнение в морских условиях топографо-геодезических и гравиметрических работ, необходимых для картографирования морского 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геодезических изысканий при решении различных инженерно-технических задач, возникающих при строительстве объектов, сооружений, путей сообщений, магистральных трубопроводов, а также разведке и добыче полезных ископаемых, геофизических съемках и разведке, а также выполнение работ по наземному лазерному сканированию и обработке его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материалов о планово-высотной геодезической изученности района изысканий, уравнительные вычисления и каталогизация работ.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Выполнение гравиметрических и спутниковых наблюдений, работ по нивелированию, комплекс работ по измерению, построению государственной геодезической сети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в работы на современных программных продуктах, оборудованиях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Проектирования и принятия решений при гравиметрических и спутниковых наблюдениях.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Использования современных программных продуктов и технических средств при построении государственной геодезической сети.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совместного анализа, проектирования и принятия решений при выполнении гравиметрических и спутниковых наблюдений.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Выполнение математической обработки результатов геодезических измерений с использованием программных продуктов, проведение геодезических работ специального назначения; выполнение в морских условиях топографо-геодезических и гравиметрических работ, необходимых для картографирования морского дна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в проектировании и принятия решений выполнении геодезических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Проектирования и принятия решений при проведении геодезических работ специального назначения.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Использования современных программных продуктов и технических средств при топографо-геодезических и гравиметрических работах.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Оформления и презентации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Методологии совместного анализа, проектирования и принятия решений при выполнении топографо-геодезических и гравиметрических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Осуществление геодезических изысканий при решении различных инженерно-технических задач, возникающих при строительстве объектов, сооружений, путей сообщений, магистральных трубопроводов, а также разведке и добыче полезных ископаемых, геофизических съемках и разведке, а также выполнение работ по наземному лазерному сканированию и обработке его результатов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в проектировании и принятии решений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Проектирования и принятия решений при выполнении геодезических изысканий.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Оформления и презентации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Проектирования и принятия решений при выполнении геофизических съемок и разведки.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совместного анализа, проектирования и принятия решений при выполнении геодезических изысканий.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 передачи сведений составляющих государственные секреты, в связи с выполнением совместных и других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 регистрации учета и выдачи разрешений на проведение аэросъемочных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материалов о планово-высотной геодезической изученности района изысканий, уравнительные вычисления и каталогизация работ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Планирования программы геодезических изысканий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Сбора, изучения, анализа топографо-геодезического материала.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Формирования, сбора, хранения, использования и выдачи документов Национального фонда пространственных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 учета, использования и хранения документов, дел и изданий.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Требований нормативно-методических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мышление, умение работать в команде, управление изменениями, лидерство.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геодезической и картографической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"Картограф":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 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высшего уровня: высшая категория, II-I категория, без категории.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картограф.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высшее образование (бакалвриат,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6B073-"Архитектура и строительство"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картографии.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3111-5-005 техник-картограф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2165-2-005 инженер-картограф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Изучение, выполнение, разработка и создание картографических продукций.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Создание, ведение и обновление баз пространственных данных, ГИС различного типа и назначения.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Обработка материалов космической и аэрофотограмметрической съемки, полевых журналов с использованием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к изданию в аналоговом формате и публикация в электронном формате картографической и геоинформационной продукции, ведение геопорталов.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Создание, ведение и обновление баз пространственных данных, ГИС различного типа и назначения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работы и по внедрению современных технологий и геодезических информационных систем в производство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Анализировать решения по внедрению современных технологий и геодезических информационных систем в производство.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Контроля и коррекции деятельности команды.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Видов и характеристик пространственных данных, основные модели и структуры хранения.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Методологии системного анализа и проектирования при внедрении современных технологий и геодезических информационных систем в производство.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Терминологии перечня условных сокращений для подписей на цифровой топографической карте, условных знаков; методов создания карт.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Принципов работы с программным обеспечением, применяемым для создания, ведения и обновления баз пространственных данных, ГИС различного типа и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Обработка материалов космической и аэрофотограмметрической съемки, полевых журналов с использованием компьютерных программ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работы в компьютерных программах по обработке материалов ДЗЗ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Применения анализа и решений при обработке материалов космической и аэрофотограмметрической съемки.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Осуществления контроля и коррекции деятельности при использовании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Применения анализа и создания условий при систематизации полевых журналов с использованием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Разработки структуры базы данных и инструкций по заполнению атрибутивных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Принципов и правил построения атрибутивных и пространственных запросов, основы геоинформационного моделирования.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Методологии системного анализа и проектирования при выполнении обработки материалов с использованием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производства работ по созданию, обновлению картографической продукции, ее преобразованию и использованию.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Подготовка к изданию в аналоговом формате и публикация в электронном формате картографической и геоинформационной продукции, ведение геопорталов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в нормативных и технических норм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Формирования, сбора, хранения, использования и выдачи документов Национального фонда пространственных данных.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Интерпретирования аэрокосмических изображений, и составление на их основе топографические и тематические карты.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Публикации электронной картографической и геоинформационной продукции, в том числе на геопорталах.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Сметных норм, расценок, цен на аэросъемочные, топографо-геодезические и картографические работы, выполняемые за счет бюджетных средств.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Технологических процессов создания электронных, цифровых карт и ГИС, подготовки картографических произведений к публикации и изданию.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Форматов графических данных, применяемые при подготовке картографических изображений к публикации на геопортале.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Системное мышление, умение быстро принимать решения, концентрация и управление вниманием.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геодезической и картографической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"Инженер-картограф":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 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высшего уровня: высшая категория, II-I категория, без категории.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инженер-картограф.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послевузовое образование (магистратура, резидентура)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 7М073-"Архитектура и строительство"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картографии.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3111-5-005 техник-картограф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2165-2-007 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Анализирование, решение, создание картографической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Составление топографических карт в цифровом виде с помощью геодезических информационных систем и программ для обработки графических изображений.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Нанесение рамок трапеций, километровой сетки и пунктов геодезической основы, трансформирование и регистрация растровых изображений карт, векторизация растровых топографических карт в геодезических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и внедрение нормативных документов по вопросам картографии, условных знаков и обозначений.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Составление топографических карт в цифровом виде с помощью геодезических информационных систем и программ для обработки графических изображений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ГИС программах для создания топографических карт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Проектирования и принятия решений при обработке графических изображений.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Оформления и презентация результатов, использование современных программных продуктов и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Проектирования и принятия решений и согласования точек зрения при составлении топографических карт в цифровом виде.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Создания, ведения и обновления баз пространственных данных, ГИС различного типа назначения.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Методологии совместного анализа, проектирования и принятия решений при составлении топографических карт в цифровом виде с помощью геодезических информационных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Терминологии перечня условных сокращений для подписей на цифровой топографической карте, условных знаков; методов создания карт.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Нанесение рамок трапеций, километровой сетки и пунктов геодезической основы, трансформирование и регистрация растровых изображений карт, векторизация растровых топографических карт в геодезических информационных системах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проектирования и принятия решений и согласования точек зрения при изображении карт, векторизация растровых топографических карт в ГИС программах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Проектирования и принятия решений и согласования точек зрения при изображении карт, векторизации растровых топографических карт в геодезических информационных системах.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Моделирования пространственных объектов, процессов и 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Оформления и презентации результатов, использования современных программных продуктов и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Проектирования и принятия решений при нанесении рамок трапеций, километровой сетки и пунктов геодезической 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Форматов, технологии и особенности подготовки картографических материалов к изданию.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Требования нормативно-методических документов по производству топографо-геодезических работ.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Методологии совместного анализа, проектирования и принятия решений при создании топографических карт в геодезических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Разработка и внедрение нормативных документов по вопросам картографии, условных знаков и обозначений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в работы с технической документацией, условными знаками, использование современных программных продуктов и технических средств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Работать с картографическими, аэрокосмическими, справочно-статистическими материалами, базами и банками пространственных данных.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Проектирования и принятия решений и согласования точек зрения при разработке и внедрении нормативных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Оформления и презентации результатов, использование современных программных продуктов и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подготовке проектов перспективных и годовых планов внедрения новой техники, предложений к планам проведения картографических работ, планам организационно-технических мероприятий по совершенствованию средств и методов производства картографической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 учета, использования и хранения документов, дел и изданий ограниченного распространения.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Требований нормативно 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Требования, предъявляемые к качеству картографической и геоинформационной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Методологии совместного анализа, проектирования и принятия решений при разработке и внедрении нормативных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и взаимодействие, стратегическое мышление, аккуратность, лидерство.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геодезической и картографической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"Аэрофотогеодезист":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 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высшего уровня: высшая категория, II-I категория, без категории.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аэрофотогеодезист.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высшее образование (бакалавриат, специалитет, ординатура)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 6B073-"Архитектура и строительство"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аэрофотогеодезии.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3111-3-009 техник-аэрофотогеодезист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2165-2-004 инженер-аэрофотогеодезист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создание, выполнение аэрофотогеодезических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Построение цифровой модели местности.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Наполнение базы топографических данных цифровой информацией на район картографирования.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аэрофотосъемки площадных и линейных объектов с использованием беспилотных летательных аппаратов коптерного и самолетного типов.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Построение цифровой модели местности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работы на современных программных продуктах и технических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Проектирование и планирование аэрокосмосъемочных работ, определение наиболее оптимальных парметров съемки для решений поставленных задач.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обрабатывать результатов аэрокосмических снимков в том числе полученных из различных БПЛА с использованием современных фотограмметрических программных продуктов и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комплекса геодезических работ по созданию планово-высотной основы аэрокосмосъемок.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Выполнение камеральных и полевых дешифрирования аэрокосмоснимков.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 и способов выполнения фотограмметрической обработки аэроснимков и космических снимков и их дешифрирования.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Способов сбора информации о рельефе и контурах местности.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фотограмметрические программные продукты.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к точности конечных данных, полученных по материалам ДЗЗ.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Методики планово-высотной подготовки аэрокосмоснимков в полевых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Основных геодезических способов определения координат опорных точек для внешнего ориентирования модели.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Нормативных правовых актов и нормативно-технических документации в области аэрофотогеодезии.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Теоретических основ движения искусственных спутников Земли и летательных аэросьемочных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Навыки выполнения геодезических работ и обработка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Обрабатывать результатов дистанционного зондирования Земли, в том числе полученных из различных беспилотных летательных аппаратов с использованиям современных фотограмметрических программных продуктах и системах.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Проведения комплекса геодезических работ по созданию планово-высотной основы аэрокосмосъемок;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Выполнения камеральных и полевых дешифрирования аэрокосмоснимков.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Разработки проектов создания фотограмметрической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Использования специальных средств и методов фотограмметрической обработки и интерпретации изображений и картографической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 и способов выполнения фотограмметрической обработки аэроснимков и космических снимков и их дешифрирования;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Способов сбора информации о рельефе и контурах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Основных фотограмметрических программных 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Методики планово-высотной подготовки аэрокосмоснимков в полевых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Основных геодезических способов определения координат опорных точек для внешнего ориентирования модели.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Технических характеристик и возможности космических съемочных систем и возможности беспилотных летательных аппаратов и аэрофотоаппаратов.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Нормативных правовых актов и нормативно-технических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Наполнение базы топографических данных цифровой информацией на район картографирования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в работы на программных средствах общего и специального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Планирования фотограмметрических работ по созданию цифровых моделей рельефа, местности, ортофотопланов, карт и планов.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и принятия решений при наполнении базы топографических данных цифровой информацией.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Контроля и коррекции деятельности команды.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Работы с программными средствами общего и специального назначения для обработки изображений.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Подготавливания проектной документаций.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 и технологии производства фотограмметрических работ.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 регистрации учета и выдач разрешении на проведение аэросъемочных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Способов принятия решений при наполнении базы топографических данных цифровой информацией при картографировании.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Методологии совместного анализа, проектирования и принятия решений при выполнении обработки космических аэрофотоснимков.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Выполнение аэрофотосъемки площадных и линейных объектов с использованием беспилотных летательных аппаратов коптерного и самолетного типов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в комплексной геодезической работе и обработке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Проведения комплекса геодезических работ по созданию планово-высотной подготовки аэрофотосъемки;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Проведения аэрофотосъемки и постобработка материалов АФС, получение аэрофотоснимков и элементов их внешнего ориентирования.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Формирования метаданных на входящие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Методологии системного анализа при построении сетей пространственной фототриангуляции, при выполнении аэрофотогеодезических и картографических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Технических характеристик и возможностей геодезического, аэросъемочного, фотограмметрического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и взаимодействие, стратегическое мышление, способность к обучению и самообучению.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аэрофотогеодезической деятельности.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"Инженер-аэрофотогеодезист":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июля 2021 года № 268/НҚ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Министерстве юстиции Республики Казахстан 29 июля 2021 года № 23760) требования к квалификации специалистов высшего уровня: высшая категория, II-I категория, без категории.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– инженер-аэрофотогеодезист.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послевузовое образование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 7М073-"Архитектура и строительство"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переподготовки и повышению квалификации специалистов по аэрофотогеодезии.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3111-3-009 техник-аэрофотогеодезист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2165-2-001 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Изучение, анализирование, организация по решению аэрофотогеодезических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Применение программы для уравнивания фотограмметрических сетей на основе условий компланарности и масштаба, либо условий коллинеарности проектирующих лучей связок.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Внедрение геодезических информационных систем в области геодезии и картографии для обработки космических и аэрофотоснимков.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работ по контролю качества фотограмметрической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Применение программы для уравнивания фотограмметрических сетей на основе условий компланарности и масштаба, либо условий коллинеарности проектирующих лучей связок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в проектировании, анализе, нормативной документации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Проектирования и принятия решений при уравнивании фотограмметрических сетей.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Оформления и презентации результатов, использования современных программных продуктов и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Применения требования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Методологии совместного анализа, проектирования и принятия решений при применении программ для уравнивания фотограмметрических сетей на основе условий компланарности и масштаба, либо условий коллинеарности проектирующих лучей связок.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Нормативно-правовых актов и нормативно-технической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Внедрение геодезических информационных систем в области геодезии и картографии для обработки космических и аэрофотоснимков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Навыки в обработке снимков, использовании современных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Проектирования и принятия решений при обработке космических и аэрофотоснимков.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Использования современных программных продуктов и технических средств при внедрении геодезических информационных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Проектирования и принятия решений при обновлении цифровых топографических планов, оптимизировать технологию работы по планово-высотной подготовке снимков, формулировать рационализаторские предложения в области фотограмметрии и дистанционного зондирования.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Оформления и презентации результатов, использования современных программных продуктов и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Формулирования задания и сроки их выполнения, а также контролировать ход их выполнения.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геодезии, картографии и пространственных данных".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Требований нормативно-правовых актов и нормативно-технических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Методологии совместного анализа, проектирования и принятия решений при выполнении обработки космических и аэрофотоснимков.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 регистрации учета и выдачи разрешений на проведение аэросъемочных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Технологии создания и обновления карт и планов различного назначения по материалам космических, аэросъемок и наземных фотограмметрических съемок, в том числе по данным лазерного сканирования.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Выполнение работ по контролю качества фотограмметрической продукции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Контроля качества фотограмметрической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Проектирования и принятия решений при подготовке материалов для передачи в архив масштабов.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Оформления и презентации производственной документации и отчетности.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Использования современных программных продуктов и технических средств при подготовке материалов цифровой топографической карты.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Проведения редакционно-контрольной проверки по своевременному выявлению ошибок и недостатков фотограмметрической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Участвования в подготовке проектов перспективных и годовых планов.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Осуществления проверки технологического оборудования на соответствие установленным нормам точности.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государственных секретах".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 передачи сведений, составляющих государственные секреты, в связи с выполнением совместных и других работ, утвержденные постановлением Правительства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проектирования и планирования наземных, аэросъемок и космических фотограмметрических съемок.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Нормативных правовых актов и нормативно-технических документаций в области аэрофотогеодезии.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Порядка внутреннего трудового распорядка, по безопасности и охране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Порядка производственной санитарии и противопожарной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Системное мышление, умение быстро принимать решения, концентрация и управление вниманием, лидерство.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и иные нормативно-технические обеспечения в аэрофотогеодезической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</w:tr>
    </w:tbl>
    <w:bookmarkStart w:name="z40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60"/>
    <w:bookmarkStart w:name="z40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Наименование государственного органа: Министерство цифрового развития, инноваций и аэрокосмической промышленности Республики Казахстан, Сағындық Батырбек Жоламанұлы, b.sagyndyk@mdai.gov.kz. тел.: 64-91-41</w:t>
      </w:r>
    </w:p>
    <w:bookmarkEnd w:id="161"/>
    <w:bookmarkStart w:name="z40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Организации (предприятия) участвующие в разработке: - </w:t>
      </w:r>
    </w:p>
    <w:bookmarkEnd w:id="162"/>
    <w:bookmarkStart w:name="z40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Отраслевой совет в сфере геодезии и картографии по профессиональным квалификациям: заключение от 7 декабря 2023 года.</w:t>
      </w:r>
    </w:p>
    <w:bookmarkEnd w:id="163"/>
    <w:bookmarkStart w:name="z40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Национальный орган по профессиональным квалификациям: заключение от 20 декабря 2023 года.</w:t>
      </w:r>
    </w:p>
    <w:bookmarkEnd w:id="164"/>
    <w:bookmarkStart w:name="z41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Национальная палата предпринимателей Республики Казахстан "Атамекен": заключение от 26 декабря 2023 года.</w:t>
      </w:r>
    </w:p>
    <w:bookmarkEnd w:id="165"/>
    <w:bookmarkStart w:name="z41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Номер версии и год выпуска: версия 1, 2024 год.</w:t>
      </w:r>
    </w:p>
    <w:bookmarkEnd w:id="166"/>
    <w:bookmarkStart w:name="z41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Дата ориентировочной актуализации: 31 января 2027 года.</w:t>
      </w:r>
    </w:p>
    <w:bookmarkEnd w:id="1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