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1f7d" w14:textId="4601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органами государственных доходов Министерству цифрового развития инноваций и аэрокосмической промышленности Республики Казахстан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и перечня представляемых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27 февраля 2024 года № 94/НҚ и Министра финансов Республики Казахстан от 27 февраля 2024 года № 106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Кодекса Республики Казахстан "О налогах и других обязательных платежах в бюджет" (Налоговый кодекс)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органами государственных доходов Министерству цифрового развития, инноваций и аэрокосмической промышленности Республики Казахстан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представляемых органами государственных доходов Министерству цифрового развития, инноваций и аэрокосмической промышленности Республики Казахстан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совместного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АО "Национальные информационные технологии" в срок до 31 мая 2024 года обеспечить наличие протоколов испытаний с положительным результатом на соответствие требованиям информационной безопасности на ИАС "Smart Data Ukimet".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государственных доходов Министерства финансов Республики Казахстан в установленном законодательством порядке разместить настоящий совместный приказ на интернет-ресурсе Министерства финансов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курирующих вице-министров цифрового развития, инноваций и аэрокосмической промышленности и финансов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совместный приказ вступает в силу со дня его подписания последним из руководителей государственного органа, и распространяется на отношения, возникшие с 1 января 2024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106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органами государственных доходов Министерству цифрового развития, инноваций и аэрокосмической промышленности Республики Казахстан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органами государственных доходов Министерству цифрового развития, инноваций и аэрокосмической промышленности Республики Казахстан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Кодекса Республики Казахстан "О налогах и других обязательных платежах в бюджет" (Налоговый кодекс) (далее – Налоговый кодекс) и определяют порядок взаимодействия по представлению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− Сведения) органами государственных доходов (далее – ОГД) посредством информационно-аналитической системы "Smart Data Ukimet" (далее – SDU) Министерству цифрового развития, инноваций и аэрокосмической промышленности Республики Казахстан (далее – Министерство).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должностным лицам Министерства, включенным в перечень должностных лиц, утвержденным в соответствии с абзацем вторым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Налогового кодекса (далее – Перечень должностных лиц).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Налогового кодекса Министерство привлекает оператора информационно-коммуникационной инфраструктуры "электронного правительства" для осуществления сбора и формирования системы оценки рисков.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предоставляется в ОГД ежегодно, не позднее 10 марта текущего отчетного периода.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в течение 15 (пятнадцать) рабочих дней со дня увольнения либо отсутствия должностных лиц, включенных в Перечень должностных лиц, обеспечивает своевременное внесение изменений в указанный Перечень должностных лиц.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ОГД посредством SDU предоставляют Министерству обезличенные сведения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Перечень).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"Сведения из информационных систем (далее – ИС) ОГД" Перечня: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предусмотренные строками, порядковыми номерами 1-23 Перечня, предоставляются ОГД в режиме реального времени путем доступа к ИС: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предусмотренные строками, порядковыми номерами 1-12 Перечня, сведения формируются 1 (один) раз в неделю (в понедельник);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предусмотренные строками, порядковыми номерами 13-15 и 22-23 Перечня, формируются 1 (один) раз в квартал к 20 числу, следующим за отчетным периодом.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предусмотренные строками, порядковыми номерами 17-21 формируются на постоянной основе. 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"Сведения по фискальным данным" сведения, предусмотренные строками, порядковыми номерами 1-9 Перечня, передаются: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реального времени путем предоставления доступа к ИС ОГД.</w:t>
      </w:r>
    </w:p>
    <w:bookmarkEnd w:id="26"/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Обеспечение конфиденциальности Сведений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Должностные лица Министерства, имеющие доступ к Сведениям, обеспечивают использование получаемой информации в случаях предусмотренных законодательством без ущерба для стороны, ее представившей, без права передачи третьим сторонам.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106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представляемых органами государственных доходов Министерству цифрового развития, инноваций и аэрокосмической промышленности Республики Казахстан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из информационных систем органов государственных доходов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сведений, составляющих налоговую тайну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регистрационного учета по месту нахождения ИП/по месту нахождения частного нотариуса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 по основному виду деятельности ИП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 по вспомогательным видам деятельности ИП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ИП/частного нотариуса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 месту нахождения ИП/ частного нотариуса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регистрации ИП/частного нотариуса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приостановления деятельности ИП/частного нотариуса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признания бездействующим ИП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использования контрольно-кассовой машины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регистрационного учета ИП/частного нотариуса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перерегистрации (изменение каких регистрационных данных произошло: наименование, адрес)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наемных работников за отчетный период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сдачи декларации по индивидуальному подоходному налогу и социальному налогу по действующим организациям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сдачи упрощенной декларации для субъектов малого бизнеса по действующим организациям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Налоговая задолженность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уплаченных налогов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ИПН оплачиваемый предпринимателем 2 раза в год (не по работникам) (уплаченный) (для ИП ФНО 910, 912, 913), КБК 1012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 (уплаченный) (для ТОО ФНО 910), КБК 1011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(уплаченный) (для ИП и ТОО ФНО 300), КБК 1051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(уплаченные)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работникам (для ИП ФНО 910, 920, для ТОО ФНО 200)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 (для ИП ФНО 100, 910, 920, для ТОО ФНО 220, 910)</w:t>
            </w:r>
          </w:p>
        </w:tc>
      </w:tr>
    </w:tbl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по фискальным данным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сведений, составляющих налоговую тайну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работы,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контрольно-кассовой машины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контрольно-кассовой машины в налоговом органе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товара, работы, услуги за единицу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приобретаемого товара, работ, услуг, единицу их измерения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продажи товара, работы,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совершения покупки товаров, выполнения работ, оказания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использования контрольно-кассовой машины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(покупка, продажа, возврат покупки, возврат продажи)</w:t>
            </w:r>
          </w:p>
        </w:tc>
      </w:tr>
    </w:tbl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Примечание: расшифровка аббревиатур: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– бизнес-идентификационный номер;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ИП – индивидуальный предприниматель;  ИИН – индивидуальный идентификационный номер;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ИПН – индивидуальный подоходный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КБК – код бюджетной классификации;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ККМ – контрольно-кассовая машина;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КПН – корпоративный подоходный налог;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НДС – налог на добавленную стоимость;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ОКЭД – общий классификатор видов экономической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ФНО – форма налоговой отчетности.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