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a865" w14:textId="e63a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исполняющего обязанности Министра цифрового развития, инноваций и аэрокосмической промышленности Республики Казахстан от 2 августа 2019 года № 186/НҚ "Об утверждении Положения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февраля 2024 года № 101/НҚ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 августа 2019 года № 186/НҚ "Об утверждении Положения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Казахстан", утвержденного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22-16), 22-17), 22-18), 22-19), 22-20), 22-21), 22-22), 22-23), 22-24), 22-25), 22-26), 22-27), 22-28) и 22-29)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"22-16) разработка инструкции по проведению спутниковых определений координат пассивных пунктов государственной геодезической сети с применением глобальных навигационных спутниковых систем;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22-17) разработка инструкции по выполнению гравиметрических работ на пунктах государственной гравиметрической сети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22-18) разработка реестра пространственных данных;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22-19) разработка инструкции по ведению дежурной справочной карты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22-20) разработка инструкции по закладке, обследованию и восстановлению пунктов и знаков государственных геодезических, нивелирных и гравиметрических сетей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22-21) разработка инструкции по проведению поверки и исследований геодезических приборов и оборудования;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22-22) разработка инструкции по составлению технических проектов на производство геодезических и картографических работ;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22-23) разработка инструкции по составлению каталогов высот пунктов нивелирования;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22-24) разработка инструкции по составлению технических отчетов по геодезическим и картографическим работам;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22-25) разработка основных показателей государственного геодезического и картографического обеспечения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22-26) разработка инструкции по технике безопасности на геодезических и картографических работах;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22-27) разработка инструкции по вычислению скоростей современных вертикальных движений земной поверхности по материалам повторного нивелирования;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22-28) разработка инструкции по геодезическим работам на геодинамических полигонах;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22-29) разработка инструкции по составлению и изданию каталогов геодезических пунктов;".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 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геодезии и картографии Министерства цифрового развития, инноваций и аэрокосмической промышленности Республики Казахстан"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геодезии и картографии Министерства цифрового развития, инноваций и аэрокосмической промышленности Республики Казахстан (далее – Комитет) является ведомством Министерства цифрового развития, инноваций и аэрокосмической промышленности Республики Казахстан (далее – Министерство) осуществляющим руководство в сфере геодезии, картографии и пространственных данных.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Астана, район Есиль, проспект Мәңгілік Ел, здание № 55/5.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геодезии и картографии Министерства цифрового развития, инноваций и аэрокосмической промышленности Республики Казахстан".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реализация мер государственной политики в сфере геодезии, картографии и пространственных данных.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возложенных на Комитет задач и функций;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от иных государственных органов и должностных лиц информацию, документы и материалы, необходимые для решения вопросов, отнесенных к компетенции Комитета;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всем вопросам своей деятельности;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доступность подзаконных актов, определяющие порядок оказания государственных услуг;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информированность потребителей государственных услуг о порядке оказания государственных услуг;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жалобы и обращения потребителей государственных услуг;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права и обязанности в соответствии с законодательством Республики Казахстан.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субъектов геодезической и картографической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правил учета, хранения, размножения и использования данных и материалов геодезических, картографических и аэрокосмосъемочных работ с учетом интересов национальной безопасности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выполнения геодезических и картографических работ государственного назначения;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государственного электронного реестра разрешений и уведомлений в сфере геодезии, картографии и пространственных данных;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исключен;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разрешений на снос или перезакладку (перенос) геодезических пунктов;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геодезической и картографической деятельности в интересах обеспечения обороны и национальной безопасности Республики Казахстан по взаимно согласованным планам работ с Министерством обороны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создания и развития государственных геодезических, нивелирных и гравиметрических сетей;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создание и обновление топографических карт и планов;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создание и развитие Национальной инфраструктуры пространственных данных;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рассмотрение технического отчета о создании (обновлении) местной координатной системы отсчета;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методики определения стоимости аэросъемочных, геодезических и картографических работ, выполняемых за счет бюджетных средств;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о техническом обеспечении проведения делимитации и демаркации Государственной границы Республики Казахстан по согласованию с Комитетом национальной безопасности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периодичности обновления картографической продукции, создаваемой за счет бюджетных средств;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инструкции по созданию картографической продукции за счет бюджетных средств;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инструкции по созданию и обновлению Национальной инфраструктуры пространственных данных;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отраслевой системы поощрения;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 по разработке технических регламентов и национальных стандартов в пределах своей компетенции;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разработка, согласование с уполномоченным органом в сфере разрешений и уведомлений нормативных правовых актов об утверждении квалификационных требований и перечня документов, подтверждающих соответствие им;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подзаконных нормативных правовых актов, определяющих порядок оказания государственных услуг;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проверочных листов, критериев оценки степени риска в соответствии с Предпринимательским кодексом Республики Казахстан;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разработка правил об охране, сносе или перезакладке (переносе) геодезических пунктов;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22-2) разработка параметров трансформирования и преобразования между государственной, международными, местными координатными системами отсчета;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22-3) разработка правил формирования, сбора, хранения, использования и выдачи сведений Национального фонда пространственных данных;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22-4) разработка правил установления и использования местных координатных систем отсчета;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22-5) разработка правил по использованию Национальной инфраструктуры пространственных данных;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22-6) разработка перечня геодезических, картографических и аэрокосмосъемочных работ, выполняемых за счет бюджетных средств;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22-7) разработка правил взаимодействия Национальной инфраструктуры пространственных данных с информационными системами государственных органов;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22-8) разработка правил определения и использования параметров трансформирования и преобразования между государственной, международными, местными координатными системами отсчета;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22-9) разработка правил установки постоянно действующих референцных станций;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22-10) разработка правил отнесения к государственным геодезическим сетям и применения постоянно действующих референцных станций;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22-11) разработка инструкции по нивелированию;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22-12) разработка инструкции по созданию и развитию государственных геодезических, нивелирных и гравиметрических сетей;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22-13) разработка правил предоставления пространственных данных в Национальную инфраструктуру пространственных данных;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22-14) разработка государственных систем отсчета и картографических проекций;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22-15) разработка перечня базовых пространственных данных;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22-16) разработка инструкции по проведению спутниковых определений координат пассивных пунктов государственной геодезической сети с применением глобальных навигационных спутниковых систем;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22-17) разработка инструкции по выполнению гравиметрических работ на пунктах государственной гравиметрической сети Республики Казахстан;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22-18) разработка реестра пространственных данных;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22-19) разработка инструкции по ведению дежурной справочной карты Республики Казахстан;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22-20) разработка инструкции по закладке, обследованию и восстановлению пунктов и знаков государственных геодезических, нивелирных и гравиметрических сетей Республики Казахстан;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22-21) разработка инструкции по проведению поверки и исследований геодезических приборов и оборудования;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22-22) разработка инструкции по составлению технических проектов на производство геодезических и картографических работ;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22-23) разработка инструкции по составлению каталогов высот пунктов нивелирования;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22-24) разработка инструкции по составлению технических отчетов по геодезическим и картографическим работам;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22-25) разработка основных показателей государственного геодезического и картографического обеспечения Республики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22-26) разработка инструкции по технике безопасности на геодезических и картографических работах;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22-27) разработка инструкции по вычислению скоростей современных вертикальных движений земной поверхности по материалам повторного нивелирования;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22-28) разработка инструкции по геодезическим работам на геодинамических полигонах;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21-29) разработка инструкции по составлению и изданию каталогов геодезических пунктов;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исключен;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контроля за геодезической и картографической деятельностью в Республике Казахстан;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рассмотрение дел об административных правонарушениях в сфере геодезии, картографии и пространственных данных в пределах компетенции;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обязательных для исполнения предписаний по устранению выявленных нарушений законодательства в сфере геодезии, картографии и пространственных данных в пределах компетенции;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требований по устранению выявленных нарушений порядка организации и выполнения геодезических и картографических работ, а также реализации геодезических и картографических материалов и данных, полученных в результате проведения указанных работ или аэрокосмических съемок, в пределах компетенции;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исключен;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исключен;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и проведение государственного контроля за отображением Государственной границы Республики Казахстан на картографических материалах;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30-1) обеспечение проведения научно-исследовательских, опытно-конструкторских работ и внедрение современных технологий;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осуществлении международного сотрудничества в пределах своей компетенции;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выполнение обязательств по международным договорам, заключаемым от имени Республики Казахстан;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полномочий, предусмотренных Законом Республики Казахстан "О геодезии, картографии и пространственных данных", иными законами Республики Казахстан, актами Президента Республики Казахстан и Правительства Республики Казахстан.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 Комитета;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 структурных подразделениях Комитета;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вопросам своей компетенции издает приказы;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Комитет в государственных органах, иных организациях;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подготовку и инициирование предложений, а также реализацию мер по развитию сферы геодезии, картографии и пространственных данных;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соблюдение исполнительской и трудовой дисциплины;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итогам государственных закупок подписывает акты выполненных работ;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должности и освобождает от должностей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командирования, предоставления отпусков, оказание материальной помощи, поощрения, выплаты надбавок и премирования работников Комитета;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дисциплинарной ответственности работников Комитета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представляет на утверждение руководству Министерства ежегодный план работы Комитета и ежегодный отчет о результате его деятельности;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подготовку бюджетной заявки Комитета, представление бюджетной заявки Руководителю аппарата Министерства, который представляет его Министру для внесения ее на рассмотрение Республиканской бюджетной комиссии, а также выполнение иных процедур бюджетного процесса;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плана финансирования Комитета и вносит на утверждение Руководителю аппарата Министерства;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разработку проектов нормативных правовых актов в пределах компетенции Комитета;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решения по другим вопросам, отнесенных к его компетенции;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назначает руководителей подведомственной организации в установленном законодательством порядке;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своей компетенции принимает меры, направленные на противодействие коррупции в Комитете, и несет персональную ответственность;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полномочия, возложенные законодательством Республики Казахстан.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своего заместителя в соответствии с действующим законодательством.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8"/>
    <w:bookmarkStart w:name="z1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"Национальный центр геодезии и пространственной информации".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