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af68" w14:textId="bb2a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цифрового развития, инноваций и аэрокосмической промышленности Республики Казахстан от 20 июня 2023 года № 195/НҚ "Об определении национальных операторов космических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апреля 2024 года № 243/НҚ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20 июня 2023 года № 195/НҚ "Об определении национальных операторов космических систем".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развитию конкуренции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