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f135" w14:textId="a37f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в сфере машиностроения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 марта 2024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профессии электротехнического производства"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"Резка металлов"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"Изготовление электро-и радиотехнических электронных изделий"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"Способы обработки давлением"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аккумуляторов и батарей"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"Способы литья металлов"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"Сварочное производство в машиностроении"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"Обработка металлических и неметаллических изделий"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промышленности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строительства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"Общие профессии электротехнического производства"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"Общие профессии электротехнического производства"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Общие профессии электротехнического производства.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С25620.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 Ковка, прессование, штамповка, профилирование металла; порошковая металлургия;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25.50 Ковка, прессование, штамповка, профилирование металла; порошковая металлургия;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25.50.1 Производство готовых металлических изделий или полуфабрикатов путем ковки, прессования, штамповки и профилирования;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 Обработка металлов и нанесение покрытий на металлы; основные технологические процессы машиностроения;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 Основные технологические процессы машиностроения;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25.62.0 Основные технологические процессы машиностроения.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общие профессии электротехнического производства (далее – ПС) определяет в области профессиональной деятельности "Электротехническое производство" требования к уровню квалификации, компетенции, содержанию, качеству и условиям труда.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испытатель электрических машин, аппаратов и приборов - 2 уровень ОРК;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регулировщик-градуировщик электроизмерительных приборов - 2 уровень ОРК;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сборщик ртутных выпрямителей - 2 уровень ОРК;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сборщик сильноточных конденсаторов - 2 уровень ОРК;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сборщик трансформаторов - 2 уровень ОРК;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сборщик электроизмерительных приборов - 2 уровень ОРК;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сборщик электрических машин и аппаратов - 2 уровень ОРК;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электромонтажник-схемщик - 2 уровень ОРК;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испытатель электрических машин, аппаратов и приборов - 3 уровень ОРК;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регулировщик-градуировщик электроизмерительных приборов - 3 уровень ОРК;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сборщик ртутных выпрямителей - 3 уровень ОРК;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сборщик сильноточных конденсаторов - 3 уровень ОРК;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сборщик трансформаторов - 3 уровень ОРК;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сборщик электроизмерительных приборов - 3 уровень ОРК;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сборщик электрических машин и аппаратов - 3 уровень ОРК;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электромонтажник-схемщик - 3 уровень ОРК;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испытатель электрических машин, аппаратов и приборов - 4 уровень ОРК;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контролер сборки электрических машин, аппаратов и приборов - 4 уровень ОРК;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регулировщик-градуировщик электроизмерительных приборов - 4 уровень ОРК;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сборщик трансформаторов - 4 уровень ОРК;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сборщик электроизмерительных приборов - 4 уровень ОРК;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сборщик электрических машин и аппаратов - 4 уровень ОРК;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электромонтажник-схемщик - 4 уровень ОРК;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электромеханик - 5 уровень ОРК.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"Испытатель электрических машин, аппаратов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приборов, 2-6 разряд.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сборщик трансформаторов; сборщик электроизмерительных приборов; сборщик электрических машин и аппаратов; контролер сборки электрических машин, аппаратов и приборов; регулировщик-градуировщик электроизмерительных приборов; сборщик сильноточных конденсаторов.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электрических, механических и термических испытаний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к испытания электрических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к испытания электрических машин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работ к различным испытаниям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вспомогательных работ к различным испытаниям;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Транспортировка изделий к месту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простых электрических, водяных и пневматических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Электрические, механические и термические испытания, не требующие изменения режимов, простых электрических машин, аппаратов и приборов в соответствии с техническими условиями;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Контрольные электрические испытания погружных электронагревательных приборов, электробытовых машин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Монтаж несложных схем испытаний и подключение к ним испытываемых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на испытательный стенд изделий, не требующих выверки;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простых измерений по готовой схеме;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Определение пробивного напряжения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Ремонт простого испытательного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Подготовка документации и ведение записи показаний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технологии изготовления испытываемых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применения контрольно-измерительных приборов и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Расчет выходной мощности, освещенности, абсолютной, относительной и приведенной погрешностей и вариации при испытании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 работы испытываемых изделий и правила их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проверки установок для испытания эталонами;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пользования пересчетными таблицами, графиками, формулами;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Электрическую схему испытаний и правила включения в схему контрольно-измерительных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ведения журнала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Основы электротехники в пределах выполняемой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"Регулировщик-градуировщик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приборов, 2-5 разряд.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электронного оборудования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элементов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сборщик по ремонту и обслуживанию электронной медицинской аппаратуры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и регулировка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Градуировка шкал электроизмерительных приборов класса 1,5 и менее и до 0,5 на специальных градуировочных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 электроизмерительных приборов класса 1,5 и менее и до 0,5 на специальных градуировочных установках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электроизмерительных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Градуировка шкал электроизмерительных приборов класса 1,5 и менее на специальных градуировочных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Электрическая и механическая регулировка и настройка электроизмерительных приборов на настроенных специальных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Сборка и разборка простых схем, испытание сопротивления и изоляции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 и принцип действия узлов и механизмов регулируемых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простых регулировочных и градуировочных установок и правила пользования 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токопроводящих и изоляционных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измерения сопротивлений в различных звеньях цепи;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Элементарные сведения о системе допусков и посадок;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Основные правила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Техники-электроники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"Сборщик ртутных выпрямителей":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 1-4 разряд.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ртутно-цинковых, магниевых и других источников тока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ртутных выпрямителей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узлов ртутных выпрямителей под руководством сборщика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ртутных выпрямителей под руководством сборщика более высокой квалификации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простых узлов ртутных выпрямителей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простых узлов ртутных выпрямителей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Слесарная обработка и вакуумная сборка отдельных узлов ртутных выпрямителей в соответствии с техническими требованиями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измерительного и режущего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Пользование простым оборудованием и приспособлениями для слесарной обработки и сборки деталей и узлов ртутных выпрямителей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Несложные испытания собираемых узлов и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назначение подготовительных работ перед вакуумной сборкой.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принцип действия собираемых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Устройство, назначение и правила пользования механическим оборудованием, приспособлениями и инструментами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проведения необходимых испытаний и их назначение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требования к вакуумной сборке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Элементарные сведения по вакуумной технике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"Сборщик сильноточных конденсаторов":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конденсаторов, 1-4 разряд.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сильноточных конденсаторов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узлов ртутных выпрямителей под руководством сборщика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ртутных выпрямителей под руководством сборщика более высокой квалификации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простой сборки из непропитанных пакетов выемной части сильноточных конденсаторов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из непропитанных пакетов выемной части сильноточных конденсаторов под руководством сборщика более высокой квалификации;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Осмотр внешнего вида и протирка деталей перед сборкой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Корректировка действий в соответствии с условиями рабочей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Установление проблемы, ее причины и решение проблемы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основных деталей собираемых узлов конденсаторов;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пользования применяемыми инструментами и приспособлениями;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требования, предъявляемые к собираемым узлам;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Схемы соединений отводов;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Свойства материалов, применяемых при сборке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Знания о предмете труда сборщика сильноточных конденсаторов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Знания о простых инструментах и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устранение дефектов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Решение стандартных практических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Применение основных практических и познавательных навыков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Корректировка действий в соответствии с условиями рабочей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Установление проблемы, ее причины и решение проблемы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"Сборщик трансформаторов":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трансформаторов, 1-6 разряд.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Сборщик обмоток трансформаторов; Сборщик сердечников трансформаторов; Сборщик электрических машин и аппаратов; Сборщик электрического оборудования; Сборщик электрической части промышленного оборудования; Сборщик-отдельщик катушек трансформаторов.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отдельных типовых операций по сборке силовых трансформаторов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работ по первой, второй третьей сборкам силовых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отдельных типовых операций по сборке силовых трансформаторов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отдельных типовых операций по сборке силовых трансформаторов;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Гибка металлов в холодном состоянии по шаблонам, опиловка, шихтовка, выполнение простых изолировочных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Работы по подготовке обмоток к насадке на стержень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назначение собираемых узлов и предъявляемые к ним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методы слесарно - сборочных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Применяемые материалы, инструмент и приспособления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повседневных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третьей сборкам силовых трансформаторов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сборке трансформаторов до 100 киловольт-ампер, напряжением 10 киловольт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работ по первой, второй и третьей сборкам силовых трансформаторов мощностью до 100 киловольт-ампер, напряжением 10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автотрансформаторов малой мощности и малогабаритных трансформаторов цепей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Монтажные работы по разделке выводных концов (зачистка, установка наконечников, пайка выводных концов к контактным болтам и лепесткам, подсоединение выводов) с использованием сборочных приспособлений и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 трансформаторах;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Типовые технологические процессы сборки силовых трансформаторов малой мощности;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Устройство, назначение, принцип работы силовых трансформаторов малой мощности;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требования, предъявляемые к сборке;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Оборудование, используемое в процессе сборки;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проверка качества сборочно-монтажных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"Сборщик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приборов, 1-6 разряд.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Слесарь-сборщик по контрольно-измерительным приборам и автоматике; Оператор контрольно-измерительных машин; Сборщик электрических машин и аппаратов; Сборщик электрического оборудования; 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градуировка и регулирование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подготовительных сборочных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сборочных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проведение простых сборочных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подготовительных сборочных работ: очистка, протирка, промывка, комплектование деталей для сборки;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Пользование простым ручным и механизированным инструментом с электрическим и пневматическим приводом;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простых узлов и групп деталей для измерительных приборов с подгонкой мест сопряжения деталей и их взаимного крепления с применением простых универсальных приспособлений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Сборка по схеме и настройка простых электроизмерительных установок для регулировки 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простых узлов и групп деталей к пайке;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Определение и устранение дефектов, обнаруженных при сборке узлов 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Назначение, устройство и принцип действия собираемых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Технические требования, предъявляемые к сборке;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механической и электрической регулировки;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принцип работы специальных приспособлений и оборудования, применяемых при сборке и регулировке;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контрольных электроизмерительных приборов и установок и правила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сведения по системе допусков и посадок, квалитетам и параметрам шероховатости;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электротехники в пределах выполняемой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"Сборщик электрических машин и аппаратов":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аппаратов, 1-6 разряд.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Сборщик электрических машин и аппаратов; Сборщик электрического оборудования; Сборщик электрической части промышленного оборудования; Слесарь-сборщик по контрольно-измерительным приборам и автоматике; Электрослесарь по ремонту электрических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регулировка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узлов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электрических машин и аппаратов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простых узлов электрических машин и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простых узлов машин, низковольтных и высоковольтных аппаратов и электротехнических изделий при полной взаимозаменяемости деталей с применением специальных приспособлений и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Нарезание резьбы плашками или метчиками вручную или на станке;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Определение и устранение дефектов в собранных узлах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 и принцип работы собираемых узлов и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технологических операций при сборке;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применения простых приспособлений, инструментов и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свойства и назначение применяемых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системе допусков и посадок;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Основные определения и понятия, относящиеся к мерам электрических величин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производству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завода/предприятия/организации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"Электромонтажник-схемщик":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Электромонтажник-схемщик, 1-6 разряд.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Электромонтажник по аккумуляторным батареям; Электромонтажник по вторичным цепям; Электромонтажник по кабельным сетям; Электромонтажник по освещению и осветительным сетям; Электромонтажник по распределительным устройствам; Электромонтажник по сигнализации, централизации и блокировке на железнодорожном транспорте и наземных линиях метрополитена; Электромонтажник по силовым сетям и электрооборудованию; Электромонтажник по электрическим машинам; Электромонтажник судовой; Электромонтажник-наладчик.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наладка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вспомогательных работ, связанных с монтажом электросхем электрических машин, аппаратов и приборов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монтажа простых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работ, связанных с монтажом электросхем электрических машин, аппаратов и приборов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работе, связанной с монтажом с монтажом электросхем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вспомогательных работ, связанных с монтажом электросхем узлов и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защитных и маркировочных трубок и провода в размер на пневматических, механических и ручных ножницах по упору или образцу;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Зачистка провода и установка кабельных наконечников;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Изготовление скоб, хомутиков и кабельных наконечников небольшого размера;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Разметка с применением простых шаблонов;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Окраска проводников в установленные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Изолировка проводников и маркировка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монтажа простых схем по шаблону и образцу;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Наименование, назначение и способ применения простейшего слесарного и электромонтажного инструмента и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резки, правки и зачистки изоляции проводников;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простейших электрических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Приемы работы по прокладке проводников;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изготовления гибкого монтажа;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Элементарные сведения по электротехнике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монтажа простых электросхем электрических машин, аппаратов и приборов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монтажу простых электросхем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и вязка простых электросхем по чертежам и образцам;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Связывание групп проводников и изолирование их, пропитка изоляции лаком;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несложных шин силовой цепи по чертежу или шаблону и установка их на изделие;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Укладка монтажа по схеме;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Прокладка проводов и групповых соединений до эскизов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монтажа простых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изготовления мягкого монтажа простых схем из проводников различного сечения и марок;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применения инструмента и приспособлений, применяемых при монтаже;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Условные обозначения основных узлов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Марки и сечения 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Чтение чертежей и схем,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инженеров-электриков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"Испытатель электрических машин, аппаратов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приборов, 2-6 разряд.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Сборщик трансформаторов; Сборщик электроизмерительных приборов; Сборщик электрических машин и аппаратов; Контролер сборки электрических машин, аппаратов и приборов; Регулировщик-градуировщик электроизмерительных приборов; Сборщик сильноточных конденсаторов.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электрических, механических и термических испытаний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Испытания электрических машин, аппаратов и приборов средней конструкции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электрических машин, аппаратов и приборов средней конструкции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электрических, механических и термических испытаний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Электрические, механические и термические испытания электрических машин, аппаратов и приборов средней сложности и сложных электрических машин, высоковольтных и низковольтных аппаратов, трансформаторов, электроизмерительных приборов высокого класса точности;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Самостоятельная сборка схем средней сложности, а также сложных электрических машин для испытания преобразователей с системами автоматического поддержания и регулирования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наивыгоднейшего режима испытаний, обеспечивающего наилучшие параметры;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Настройка измерительных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Высоковольтные испытания изделий в импульсном режиме;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необходимых расчетов, связанных с испытанием электрических машин, аппаратов, конденсаторов, трансформаторов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Измерение и исследование виброаккустических характеристик электродвигателей, измерение уровня шума с исследованием характера его составляющих;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Испытания основных типов силовых конденсаторов и их пакетов;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и исследование под нагрузкой мотор-генераторов, асинхронных машин и машин постоянного тока;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Испытание крупных масляных выключателей;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Определение дефектов испытываемых изделий и их устранение;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Составление технической документации по результатам испытаний и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Технологию изготовления, назначение, принцип работы и правила эксплуатации испытываемых электротехнических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подготовки и сборки схем для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Последовательность проведения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 работы и управление автоматизированных испытательных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подсчета основных и дополнительных погрешностей;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Расчет ускорений при испытании приборов и изделий на вибропрочность и тряскопрочность;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вида и свойства применяемых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Технические условия и инструкции на испытываемые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оформления окончательных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"Регулировщик-градуировщик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приборов, 2-5 разряд.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1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электронного оборудования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элементов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сборщик по ремонту и обслуживанию электронной медицинской аппаратуры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и регулировка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Градуировка шкал электроизмерительных приборов класса 1,5 до 0,5 и 0,5 до 0,1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Диагностика неисправностей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 электроизмерительных приборов класса 1,5 до 0,5 и 0,5 до 0,1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электроизмерительных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Градуировка шкал электроизмерительных приборов класса 1,5 до 0,5 и 0,5 до 0,1 на специальных градуировочных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Электрическая и механическая регулировка электроизмерительных приборов методом подгонки катушек магнитным шунтом, размагничиванием, подбором стандартных катушек и другими способами на самостоятельно собранных по схеме и настроенных специальных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испытаний регулируемых и градуируемых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причин неисправности приборов и устранение обнаруженных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взаимодействие различных узлов и механизмов в собранном приборе;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и назначение применяемых регулировочных и градуировочных установок и правила их настройки;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 действия различных систем электромагнитных, магнитоэлектрических, счетных, часовых и других аналогичных механизмов;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механической и слесарной обработки и сборки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 и их устранение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проверка электрических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электроизмерений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Нахождение и устранение неисправностей в работе электронной аппаратуры и приборов со сменой отдельных элементов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сборки и монтажа с применением простых электроизмерительных приборов и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Устранение неисправностей и повреждений в электрических схемах электронной аппаратуры средней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Выявление и устранение механических неполадок, дефектов в работе аппаратуры, приборов и комплектующих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единой системы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устройство, конструктивные особенности, принцип действия основных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производства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монтажа, сборки, настройки и регулировки узлов и блоков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Назначение, виды, последовательность проведения регулировочных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Калибровка 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испытаний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выявления неисправностей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Устройство, методы и способы механической и электрической регулировки электромеханических приборов и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 и назначение применяемых контрольно-измерительных приборов и приспособлений, правила пользования ими и подключения их к регулируемой аппаратуре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расшифровки показаний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погрешностей и методы обработки результатов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средства контроля качества сборочных и монтажных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эксплуатации электронной аппаратуры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организации рабочего места и выбор приемов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 к инструментам и оборудованию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Требования охраны труда, электробезопасности и пожарной безопасности на рабочем месте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Техники-электроники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"Сборщик ртутных выпрямителей":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 1-4 разряд.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ртутно-цинковых, магниевых и других источников тока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ртутных выпрямителей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узлов ртутных выпрямителей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ртутных выпрямителей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простых узлов ртутных выпрямителей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сложных узлов и опытных образцов ртутных выпрямителей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Вакуумная сборка сложных ртутных выпрямителей с подгонкой собираемых узлов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и испытание формовочных стендов и пультов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и устранение дефектов при сборке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принципы действия собираемых узлов.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назначение и принцип работы ртутных насосов, вакуумметров, формовочных стендов и пультов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проведения необходимых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Все виды слесарной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контроля качества сборки ртутных выпрямителей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Оформление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"Сборщик сильноточных конденсаторов":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конденсаторов, 1-4 разряд.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сильноточных конденсаторов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из непропитанных пакетов выемной части сильноточных конденсаторов, состоящей из одного пакета и выше с корпусом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из непропитанных пакетов выемной части сильноточных конденсаторов, состоящей из одного пакета и выше с корпусом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из непропитанных пакетов выемной части сильноточных конденсаторов, состоящей из одного пакета и вышес корпусом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и пайка электрической схемы выемной части конденсаторов.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по сборке сильноточных конденсаторов.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пропитанной выемной части сильноточных конденсаторов, состоящей из одного пакета и выше с корпусом;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Подгонка емкости выемной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Пайка отводов и 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Определение и устранение дефектов в пропитанных конденсаторах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решения стандартных практических задач с применением основных практических и познавательных навыков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стандартных практических задач с применением основных практических и познавательных навыков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работы и назначение собираемых конденсаторов;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Их основные электрические характеристики;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Причины неисправностей в работе конденсаторов;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разборки, устранения дефектов в сборке конденсаторов после пропитки;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сведения по электротехнике в пределах выполняемой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"Сборщик трансформаторов":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трансформаторов, 1-6 разряд.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Сборщик обмоток трансформаторов; Сборщик сердечников трансформаторов; Сборщик электрических машин и аппаратов; Сборщик электрического оборудования; Сборщик электрической части промышленного оборудования; Сборщик-отдельщик катушек трансформаторов.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по первой, второй третьей сборкам силовых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третьей сборкам силовых трансформаторов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сборке трансформаторов до свыше 100 до 2000 киловольт-ампер, напряжением 35 киловольт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работ по первой, второй и третьей сборкам силовых трансформаторов мощностью свыше 100 до 2000 киловольт-ампер, напряжением 35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сборке силовых трансформаторов с алюминиевыми обмотками мощностью до 3200 киловольт-ампер и напряжением 35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сухих трансформаторов малой мощности, трансформаторов с шихтованным и витым магнитопроводом и ферритовым сердечником;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Полная сборка трансформаторов для сварочных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Умение применять основные практические и познавательные навыки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Чертеж, схемы и технологический процесс первой, второй и третьей сборок силовых трансформаторов, сухих малой мощности и с алюминиевыми обмотками;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 работы и назначение собираемых трансформаторов;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Приспособления для насадки обмоток;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Оборудование, используемое сборщиком в процессе сборки;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Технологию пайки отводов, установку активной части трансформатора в бак;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Проверку изоляционных расстояний;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проверки качества сборочных работ после каждой сборки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"Сборщик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приборов, 1-6 разряд.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Слесарь-сборщик по контрольно-измерительным приборам и автоматике; Оператор контрольно-измерительных машин; Сборщик электрических машин и аппаратов; Сборщик электрического оборудования; 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градуировка и регулирование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простых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электроизмерительных приборов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простых измерительных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Сборка, механическая и электрическая регулировка простых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Слесарная и механическая обработка деталей на сверлильных, токарных и фрезерных станках;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Пайка мягкими припоями и лужение;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Закалка и отпуск малоответственных деталей с последующей доводкой;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Пользование контрольными электроизмерительными приборами и несложными специальными установками с самостоятельной настройкой для электрической и механической регулировки собираемых узлов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Определение сопротивления, напряжения, силы тока, мощности и так далее;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Испытание изготавливаемых приборов с устранением всех обнаруженных дефектов.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 и принцип действия отдельных механизмов и приборов, способы их механической и электрической регулировки;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слесарной и механической обработки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простых токарных, сверлильных и фрезерных станков и правила работы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специальных и универсальных приспособлений и их назначение;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правила пользования контрольно-измерительными приборами и инструментом;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 мягких припоев и флюсов;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Систему допусков и посадок, квалитеты и параметры шероховатости;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измерения напряжения, силы тока в цепи постоянного и переменного тока;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Особенности измерения малых, средних и больших сопротивлений;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Правила организации бригадной сборки и ведения учета выполнения производственного задания бригадой.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техническую документацию, в том числе операционные эскизы и маршрутные карты для осуществления соответствующих трудовых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выводы электрорадиоэлементов к сборке;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разъемные и неразъемные соединения с использованием ручных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Соблюдать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средства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средства пожаротушения;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правила оказания первой медицинской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правила эксплуатации используемых ручных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 контрольно-измерительных приборов и оборудования, применяемых для контроля паяного соединения;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технологические требования, предъявляемые к собираемым изделиям;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 и характеристики лаков, эмалей, клеев;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охраны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организации рабочего места при выполнении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Опасные и вредные производственные факторы при выполнении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производственной санитарии;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Виды и правила применения для безопасного проведения работ средств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"Сборщик электрических машин и аппаратов":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аппаратов, 1-6 разряд.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Сборщик электрических машин и аппаратов; Сборщик электрического оборудования; Сборщик электрической части промышленного оборудования; Слесарь-сборщик по контрольно-измерительным приборам и автоматике; Электрослесарь по ремонту электрических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регулировка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средней сложности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средней сложности электрических машин и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п средней сложности электрических машин и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и регулировка электрических машин и аппаратов средней сложности;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Притирка и пришабривание сопрягаемых поверхностей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Опрессование активной стали статоров гидрогенераторов переносными гидропрессами;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Шихтовка сердечников из сегментов статоров турбо- и гидрогенераторов;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Крупных высокочастотных электрических машин высотой свыше 600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конструктивные особенности электрических машин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работы и способы настройки установок и контрольно-измерительных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сборки и регулировки высоковольтной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технические требования к изоляции высоковольтных аппаратов;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классификацию высоковольтных испытаний, величины испытательных напряжений;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Технические условия на собираемые и испытуемые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Дефекты, возникающие при оборке и испытании, и способы их устранения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производству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завода/предприятия/организации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"Электромонтажник-схемщик":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Электромонтажник-схемщик, 1-6 разряд.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Электромонтажник по аккумуляторным батареям; Электромонтажник по вторичным цепям; Электромонтажник по кабельным сетям; Электромонтажник по освещению и осветительным сетям; Электромонтажник по распределительным устройствам; Электромонтажник по сигнализации, централизации и блокировке на железнодорожном транспорте и наземных линиях метрополитена; Электромонтажник по силовым сетям и электрооборудованию; Электромонтажник по электрическим машинам; Электромонтажник судовой; Электромонтажник-наладчик.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наладка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монтажу электросхем и электрооборудования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монтажа сложных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монтажу электросхем 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подготовительных работ по монтажу сложных электросхем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Приемка монтируемого электрооборудования от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Чтение монтажных чертежей, спецификации, руководства по эксплуатации, паспорта, формуляры монтируемого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прикладных компьютерных программ по нормативно-технической документации по монтажу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разметки и подготовка поверхностей полов, стен, колонн, перекрытий для прокладки кабелей и установки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кабельной продукции, материалов и оборудования к монтажу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работы с чертежами и функциональными, структурными, электрическими и монтажными схемами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Документы, подтверждающие качество монтируемого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разработки графической части проектной и рабочей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распаковки монтируемого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приемки монтируемого электрооборудования от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Номенклатура монтируемого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Профессиональные компьютерные программные средства для работы с нормативно-технической документации по монтажу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средств индивидуальной защиты, пожаротушения и первой помощи пострадавшим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Соблюдение требований 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Соблюдение требований пожарной и экологической безопасности при выполнении работ по монтажу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 охране труда при эксплуатации электроустановок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пользования средствами индивидуальной защиты, пожаротушения и первой помощи пострадавшим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охраны труда, пожарной и экологической безопасности при выполнении работ по монтажу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Требования, предъявляемые к рациональной организации труда на рабочем месте при монтаже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монтажа сложных электросхем электрических машин, аппаратов и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монтажу сложных электросхем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и вязка сложных электросхем по чертежам, эскизам, образцам или по месту;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шин и гибка на ребро в нескольких плоскостях с отжигом мест гибки на нагревательных установках и приспособлениях;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эталонных шаблонов сложной схемы;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 электрического и пневматического оборудования, пневматических цепей в электровозах постоянного и переменного тока;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сопротивления изоляции мегометром или другими приборами;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Подбор гибких монтажных проводов по электрической схеме;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Нахождение и устранение дефектов монтажа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действия пускорегулирующей аппаратуры, контрольно-измерительных приборов и установок, применяемых для монтажа;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Допустимые радиусы изгиба медных шин на ребро в зависимости от сечения;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принципиальные монтажные схемы изготовляемых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Технологическую последовательность монтажа;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Классификацию гибких монтажных 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изоляционных материалов, их виды и свойства;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Дефекты, возникающие при сборке и монтаже электрических машин, аппаратов и приборов, и способы их устранения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инженеров-электриков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"Испытатель электрических машин, аппаратов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приборов, 2-6 разряд.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Сборщик трансформаторов; Сборщик электроизмерительных приборов; Сборщик электрических машин и аппаратов; Контролер сборки электрических машин, аппаратов и приборов; Регулировщик-градуировщик электроизмерительных приборов; Сборщик сильноточных конденсаторов.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электрических, механических и термических испытаний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Испытания электрических машин, аппаратов и приборов опытных и уникальных образцов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электрических машин, аппаратов и приборов опытных и уникальных образцов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электрических, механических и термических испытаний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Электрические, механические и термические испытания опытных и уникальных образцов электрических машин, высоковольтных аппаратов, трансформаторов, конденсаторов и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Комплектные испытания опытных образцов электрических машин и преобразователей совместно с аппаратурой управления и автоматического регулирования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Настройка и регулировка терристорных схем бесщеточных систем возбуждения;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 особо сложных схем испытаний, пультов управления для испытания электрических машин и аппаратов;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Исследование новых образцов электрических машин, аппаратов и приборов, требующих специальной приемки, с регулировкой их до заданных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Управление комплексом сложного испытательного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Настройка и регулировка телеаппаратуры при испытании роторов турбогенераторов на разнос;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Устранение дефектов, выявленных при испытании;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Выполнение сложных расчетов, связанных с проведением испытаний 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Составление графиков, диаграмм по материалам испытаний 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Оформление протоколов результатов испытаний и исследований образцов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работы, назначение и технологию изготовления опытных и уникальных образцов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Конструкцию, правила эксплуатации и наладки различного комплексного оборудования, применяемого при испытании;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Элементы электроники;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Методику испытаний 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Полную электрическую схему испытательной станции или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Конструкцию и принцип действия всех сложных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Сборку схемы проверки электрических параметров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Расчет погрешности потенциометров;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Технические условия и государственные стандарты на испытываемые образцы и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"Контролер сборки электрических машин, аппаратов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8200-0-001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Испытатель электрических машин, аппаратов и приборов; Сборщик трансформаторов; Сборщик электроизмерительных приборов; Сборщик сильноточных конденсаторов; Электромонтажник-схемщик.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производства электронного оборудования и восстановления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сборки и приемка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Проверка основных характеристик сложных и особо ответственных электрических машин, аппаратов,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основных характеристик сложных и особо ответственных электрических машин, аппаратов, и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и приемки собранных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и окончательная приемка сборки сложных и особо ответственных электрических машин специального назначения, турбо и гидрогенераторов, высоковольтных крупногабаритных силовых трансформаторов, особо ответственных и уникальных электрических аппаратов, станций и пультов управления, образцовых электроизмерительных приборов и установок высокого класса точности с выполнением всех предусмотренных техническими условиями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исследованиях дефектов, выявленных при контроле и испытании, и в разработке мероприятий по устранению и предупреждению этих дефектов;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Составление паспортов и формуляров на принятую продукцию, оформление приемных актов и протоколов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исследованиях дефектов, выявленных при контроле и испытании, и в разработке мероприятий по устранению и предупреждению этих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Составление паспортов и формуляров на принятую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Оформление приемных актов и протоколов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принцип работы и конструктивные особенности принимаемых электротехнических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Технологию сборки, монтажа и испытания сложных и особо ответственных электрических машин, аппаратов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и испытаний принимаемых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Применяемое для контроля и испытания оборудование и установки, способы их наладки и регулировки;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виды и причины дефектов, выявляемых при сборке, монтаже, испытании и эксплуатации принимаемых изделий, и способы их устранения и предупреждения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Составление паспортов на изготовляемые изделия и оформление приемных актов и протоколов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профилактике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учета и отчетности по принятой и забракованной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стандарты на изготовляемые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ведения учета и отчетности по принятой и забракованной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обнаружения и предупреждения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"Регулировщик-градуировщик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приборов, 2-5 разряд.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электронного оборудования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элементов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сборщик по ремонту и обслуживанию электронной медицинской аппаратуры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и регулировка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Градуировка шкал электроизмерительных приборов класса 0,1 и выше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Диагностика неисправностей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 электроизмерительных приборов класса 0,1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электроизмерительных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Градуировка шкал, электрическая и механическая регулировка электроизмерительных приборов класса 0,1 и выше на специальных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Регулировка, подгонка и градуировка образцовых и эталонных электроизмерительных приборов, а также опытных образцов приборов класса 0,5 и выше, находящихся в стадии экспериментальной разработки и освоения;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Настройка сложных специальных измерительных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Расчет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Составление таблиц и проведение испытаний приборов со снятием характеристик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принцип работы и конструктивные особенности электроизмерительных приборов высокого класса точности;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сложных электроизмерительных установок и правила их настройки;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эталонным и образцовым приборам;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проведения испытаний приборов и снятия характеристик по результатам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расчета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построения графиков по результатам замеров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неисправностей и их устранение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Диагностировать неисправности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Приводить в соответствующее функциональным требованиям состояние электронную аппаратуру и приборы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Составлять и использовать электрические принципиальные и монтажные схемы электронной аппаратуры, приборов и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контрольно-измерительные приборы, подключать их к регулируемой аппаратуре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единой системы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устройство, конструктивные особенности, принцип действия основных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производства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монтажа, сборки, настройки и регулировки узлов и блоков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Назначение, виды, последовательность проведения регулировочных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Калибровка 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испытаний 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выявления неисправностей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Устройство, методы и способы механической и электрической регулировки электромеханических приборов и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 и назначение применяемых контрольно-измерительных приборов и приспособлений, правила пользования ими и подключения их к регулируемой аппаратуре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расшифровки показаний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погрешностей и методы обработки результатов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средства контроля качества сборочных и монтажных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эксплуатации электронной аппаратуры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организации рабочего места и выбор приемов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 к инструментам и оборудованию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Требования охраны труда, электробезопасности и пожарной безопасности на рабочем месте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Техники-электроники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Карточка профессии "Сборщик трансформаторов":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трансформаторов, 1-6 разряд.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Сборщик обмоток трансформаторов; Сборщик сердечников трансформаторов; Сборщик электрических машин и аппаратов; Сборщик электрического оборудования; Сборщик электрической части промышленного оборудования; Сборщик-отдельщик катушек трансформаторов.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по первой, второй и третьей сборкам силовых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и третьей сборкам силовых трансформаторов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сборке трансформаторов мощностью свыше 2000 до 31500 киловольт-ампер, напряжением до 750 киловольт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работ по первой, второй и третьей сборкам силовых трансформаторов мощностью свыше 2000 до 31500 киловольт-ампер, напряжением до 750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первой, второй третьей сборкам силовых трансформаторов с регулировкой под нагрузкой мощностью свыше 5600 до 40000 киловольт-ампер, напряжением до 750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работ по первой, второй и третьей сборкам электропечных трансформаторов мощностью свыше 2000 до 60000 киловольт-ампер, напряжением свыше 10 до 150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Полная сборка вольтодобавочных трансформаторов мощностью 180000 киловольт-ампер и выше, напряжением 35 киловольт;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Заготовка и сборка отводов для трансформаторов свыше третьего габарита;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трансформаторов к испытаниям;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Устранение дефектов, обнаруженных при испытаниях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Конструктивные особенности различных типов мощных трансформаторов;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подготовка трансформаторов к испытаниям;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Рабочие напряжения или перенапряжения, действующие в условиях эксплуатации трансформаторов (их уровень);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Схемы соединения отводов трансформаторов свыше третьего габарита;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испытаний изоляции и нормы испытательных напряжений;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Особенности сборки трансформаторов с регулированием напряжения под нагрузкой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рабочем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Карточка профессии "Сборщик электроизмерительных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8212-9-004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приборов, 1-6 разряд.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Слесарь-сборщик по контрольно-измерительным приборам и автоматике; Оператор контрольно-измерительных машин; Сборщик электрических машин и аппаратов; Сборщик электрического оборудования; 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градуировка и регулирование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сложных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электроизмерительных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и испытания электроизмерительных приборов сложной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Сборка, механическая и электрическая регулировка и градуировка сложных и особо сложных опытных, эталонных и уникальных образцов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ответственных узлов на разнообразном универсальном и специальном оборудовании с самостоятельной его наладкой;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Составление различных припоев и пайка сложных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Закалка и отпуск ответственных деталей с последующей их рихтовкой и доводкой;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Пользование сложными электроизмерительными установками и контрольно-измерительными приборами;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Расчет и изготовление специального режущего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Участие в проведении всевозможных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принцип действия и конструкции сложных и особо сложных опытных, эталонных и уникальных образцов электроизмерительных приборов, устройство, назначение, способы наладки и правила эксплуатации разнообразного универсального и специального оборудования и электроизмерительных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закалки, цементации и отпуск сталей различных марок;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Расчеты и геометрические построения, необходимые при изготовлении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Основа расчета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Электрические характеристики приборов: основная и дополнительные погрешности приборов, вариация показаний прибора, чувствительность и постоянная прибора, время успокоения, собственное потребление энергии, перегрузочная способность, прочность изоляции, уравновешенность и так далее;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Определение припусков для дальнейшей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Технические и эксплуатационные требования к собираемым и испытываемым приборам и установкам;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оформления технической документации по результатам сборки и испытания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техническую документацию, в том числе операционные эскизы и маршрутные карты для осуществления соответствующих трудовых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выводы электрорадиоэлементов к сборке;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разъемные и неразъемные соединения с использованием ручных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Соблюдать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средства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средства пожаротушения;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правила оказания первой медицинской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правила эксплуатации используемых ручных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 контрольно-измерительных приборов и оборудования, применяемых для контроля паяного соединения;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технологические требования, предъявляемые к собираемым изделиям;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 и характеристики лаков, эмалей, клеев;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охраны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организации рабочего места при выполнении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Опасные и вредные производственные факторы при выполнении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производственной санитарии;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Виды и правила применения для безопасного проведения работ средств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электрического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Карточка профессии "Сборщик электрических машин и аппаратов":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8212-1-020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аппаратов, 1-6 разряд.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Сборщик электрических машин и аппаратов; Сборщик электрического оборудования; Сборщик электрической части промышленного оборудования; Слесарь-сборщик по контрольно-измерительным приборам и автоматике; Электрослесарь по ремонту электрических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электрического оборудования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электрической части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регулировка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особо сложных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особо сложных электрических машин и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сборки особо сложных электрических машин и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Окончательная сборка, регулировка особо сложных, ответственных и уникальных электрических машин и аппаратов;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и регулировка турбогенераторов с водородным и смешанным охлаждением;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Подбор сборочных приспособлений, контрольно-измерительных приборов и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рациональной технической последовательности сборки;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расчетов и эскизов, необходимых при сборке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Конструктивные особенности, устройство и принцип работы собираемых электротехнических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проверки режимов работы и нагрузок;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Снятия эксплуатационных характеристик и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Теоретические основы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производству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завода/предприятия/организации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Карточка профессии "Электромонтажник-схемщик":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Электромонтажник-схемщик, 1-6 разряд.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Электромонтажник по аккумуляторным батареям; Электромонтажник по вторичным цепям; Электромонтажник по кабельным сетям; Электромонтажник по освещению и осветительным сетям; Электромонтажник по распределительным устройствам; Электромонтажник по сигнализации, централизации и блокировке на железнодорожном транспорте и наземных линиях метрополитена; Электромонтажник по силовым сетям и электрооборудованию; Электромонтажник по электрическим машинам; Электромонтажник судовой; Электромонтажник-наладчик.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надзору за трассами кабельных сетей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наладка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монтажу электросхем и электрооборудования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монтажа опытных и экспериментальных электросхем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монтажу электросхем 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подготовительных работ по монтажу особо сложных электросхем, а также опытных и экспериментальных электросхем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Подбор инструментов, оборудования для наладки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Наладка дифференциальной и направленной защиты силовых трансформаторов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Наладка дифференциальной и направленной защиты двигателей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Наладка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Чтение монтажных чертежей, электрических схем, схем (таблиц) соединений, руководства по эксплуатации, технологических карт, производственных инструкций по дифференциальной и направленной защите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пользоваться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пользоваться технологическим оборудованием, используемым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Применение прикладных компьютерных программ для работы с нормативно-технической документацией по монтажу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Условные изображения на чертежах и схемах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наладки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пользования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пользования технологическим оборудованием, используемым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монтажа опытных и экспериментальных электросхем электрических машин, аппаратов и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монтажу опытных и экспериментальных электросхем электрических машин, аппаратов и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опытных и экспериментальных электросхем с большим количеством проводников различного сечения, аппаратуры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монтажного провода в зависимости от аппаратуры, силы тока, напряжения и вида исполнения аппаратов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работы установок с последующим устранением дефектов монтажа и сборки, заменой участков схемы на более рациональное расположение;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Наладка наиболее сложной защитной и коммутационной аппаратуры и электромеханизмов уникального и прецизионного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Применение средств индивидуальной защиты, пожаротушения и первой помощи пострадавшим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Соблюдение требования охраны труда, пожарной и экологической безопасности при выполнении работ по монтажу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Конструктивные особенности и принцип работы собираемых электрических машин, аппаратов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и технические условия по монтажу оборудования, разного рода сложных электрических сетей любой мощности и напряжения;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Допустимые нагрузки и перегревы в схемах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по охране труда при эксплуатации электроустановок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Производственная инструкция по наладке электроприводов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пользования средствами индивидуальной защиты, пожаротушения и первой помощи пострадавшим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Профессиональные компьютерные программные средства для просмотра нормативно-технической документации по монтажу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охраны труда, пожарной и экологической безопасности при выполнении работ по монтажу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Требования, предъявляемые к рациональной организации труда на рабочем месте при монтаже электрооборудования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Санитарные нормы и правила проведения работ при монтаже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инженеров-электриков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Карточка профессии "Электромеханик":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Электромеханик.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Техник-механик (общий профиль); Электромеханик; Электромеханик (судовой); Электромеханик линейный флота (по флоту); Электромеханик на плавучем кране; Электромеханик подводного аппарата; Электромеханик судов внутреннего водного плавания; Электромеханик перегрузочных машин; Электромеханик по подъемным установкам.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выполнения работ производственной деятельности по техническому обслуживанию и ремонту устройств. Руководство рабочими с принятием ответственности за результат их действий на конкретном участке технологического процесса. Эксплуатация и ремонт электрических и электромеханических оборудований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Выполнения работ производственной деятельности по техническому обслуживанию и ремонту устройств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 производственной деятельности по техническому обслуживанию и ремонту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ремонта, технологическое обслуживание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Обеспечивает бесперебойную, производительную и безопасную работу электромеханического оборудования и электроустановок на участке и соблюдение нормативов его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Обеспечивает своевременную выдачу электромеханического оборудования с участка для его замены;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Обеспечивает надлежащее хранение резервных электрических машин, установок и электромеханического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Обеспечивает проведение ремонтных работ с соблюдением персоналом порядка и инструкций по безопасности и охране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Обеспечивает соблюдение персоналом порядка пожарной безопасности и организации технического надзора за безопасной эксплуатацией закрепленного за ним электромеханического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Обеспечивает учет, сохранность закрепленного электромеханического оборудования и имущества, условий его хранения и складирования в соответствии с действующими требованиями;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Обеспечивает учет эффективности использования закрепленного электромеханического оборудования и основных средств;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Архитектуру, алгоритм функционирования и систему машинных команд заказных схем большой и средней степени интеграции,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Конструктивные и архитектурные особенности систем управления и систем передачи данных в локальных и глобальных сетях,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диагностирования и устранения неисправностей функционирующих в реальном режиме РТК, ГПС и системах передачи данных с применением различных контроллеров,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и способы переналадки электронного оборудования систем управления и аппаратуры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Технические характеристики, конструктивные особенности, назначение и режимы работы электромеханического оборудования участка;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выдачу нарядов под роспись персоналу участка на работы, предусмотренные графиком планово-предупредительных ремонтов электромеханического оборудования, работы по устранению обнаруженных в предыдущей смене неисправностей электромеханического оборудования и работы по техническому обслуживанию закрепленного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выдачу нарядов под роспись персоналу участка на плановые и аварийные работы в выходные, праздничные дни и в ночное время;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Заполняет книги нарядов участка по установленным формам в соответствии с выданным нарядом;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Осуществляет получение (принятие) поступающего на участок электромеханического оборудования и его запасных частей;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Осуществляет оформление актов на преждевременный выход электромеханического оборудования и механизмов из строя;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Немедленно информирует начальника смены и начальника участка о происшедших несчастных случаях и авариях;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Осуществляет контроль безопасности окружающих его работников при выполнении своих должностных 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производственной деятельности на предприятии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Организовывает содержание в надлежащем порядке смазочного хозяйства на участке;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Организовывает использование подчиненного персонала согласно его квалификации на ремонтах и эксплуатации закрепленного электромеханического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Осуществляет контроль за эксплуатацией электромеханического оборудования в режимах, соответствующих заводским инструкциям и порядку технической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Осуществляет контроль за нормальной работой и эксплуатацией кабельного хозяйства, электромеханического и передвижных линий электропередач;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Осуществляет контроль за соблюдением требований порядка и инструкций при проведении огневых работ на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Осуществляет контроль за своевременной переподготовкой и повышением квалификации подчиненного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Осуществляет контроль за выполнением ремонтных работ в смене и централизованным техническим обслуживанием оборудования в соответствии с выданным нарядом на закрепленном электромеханическом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смазочного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Трудовое законодательство,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экономики, организации производства, труда и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внутреннего трудового распорядка, по безопасности и охране труда, производственной санитарии, требования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Участвует в разработке планов и графиков осмотров и ремонтов электромеханического оборудования участка, планов подготовки электромеханического оборудования участка к работе в зимних условиях и обеспечение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Участвует в разработке организационно-технических мероприятий, обеспечивающих повышение технико-экономических показателей работы участка;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Участвует в расчете и обосновании потребности участка в электромеханическом оборудовании, запасных частях и материалах для ремонтно-эксплуатационных нужд;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Участвует в расследовании аварий с электромеханическим оборудованием на участке и разработке мероприятий по их предупреждению;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Участвует в составлении рекламационной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Ведет техническую документацию, относящуюся к электромеханическому оборудованию участка, в соответствии с порядком по безопасности и охране труда, технической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Ведет паспортизацию, учет наличия, хранения и своевременного списания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акты, методические материалы, организационно-распорядительные и нормативные документы организации по вопросам своей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Систему планово-предупредительного ремонта, методы планирования, организацию и технологию ремонтных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дефектных ведомостей и иной технической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экономики, организации производства,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12.1.019-2017. Межгосударственный стандарт. Система стандартов безопасности труда. Электробезопасность. Общие требования и номенклатура видов защиты;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12.2.007.3-75. Межгосударственный стандарт. Система стандартов безопасности труда. Электротехнические устройства на напряжение свыше 1000 В. Требования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IEC 60950-1-2014. Межгосударственный стандарт. Оборудование информационных технологий Требования безопасности. Часть 1.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7746-2015. Межгосударственный стандарт. Трансформаторы тока.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Инженер-электрик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механик</w:t>
            </w:r>
          </w:p>
        </w:tc>
      </w:tr>
    </w:tbl>
    <w:bookmarkStart w:name="z105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95"/>
    <w:bookmarkStart w:name="z105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Наименование государственного органа: Министерство промышленности и строительства Республики Казахстан.</w:t>
      </w:r>
    </w:p>
    <w:bookmarkEnd w:id="396"/>
    <w:bookmarkStart w:name="z105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Исполнитель: Кастаев Ж.А., +7 (705) 877 20 58, zhasulan.kastaev@mps.gov.kz. </w:t>
      </w:r>
    </w:p>
    <w:bookmarkEnd w:id="397"/>
    <w:bookmarkStart w:name="z105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Организации (предприятия) участвующие в разработке: -</w:t>
      </w:r>
    </w:p>
    <w:bookmarkEnd w:id="398"/>
    <w:bookmarkStart w:name="z105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Отраслевой совет по профессиональным квалификациям в сфере машиностроения: протокол №4 от 13 декабря 2023 года.</w:t>
      </w:r>
    </w:p>
    <w:bookmarkEnd w:id="399"/>
    <w:bookmarkStart w:name="z106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Национальный орган по профессиональным квалификациям: заключение от 12 декабря 2024 года.</w:t>
      </w:r>
    </w:p>
    <w:bookmarkEnd w:id="400"/>
    <w:bookmarkStart w:name="z106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Национальная палата предпринимателей Республики Казахстан "Атамекен": № 00576/05 от 15 января 2024 года.</w:t>
      </w:r>
    </w:p>
    <w:bookmarkEnd w:id="401"/>
    <w:bookmarkStart w:name="z106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Номер версии и год выпуска: версия 1, 2024 года.</w:t>
      </w:r>
    </w:p>
    <w:bookmarkEnd w:id="402"/>
    <w:bookmarkStart w:name="z106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Дата ориентировочного пересмотра: 2027 год.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1065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"Резка металлов"</w:t>
      </w:r>
    </w:p>
    <w:bookmarkEnd w:id="404"/>
    <w:bookmarkStart w:name="z106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5"/>
    <w:bookmarkStart w:name="z106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"Резка металлов"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406"/>
    <w:bookmarkStart w:name="z106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407"/>
    <w:bookmarkStart w:name="z106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408"/>
    <w:bookmarkStart w:name="z107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409"/>
    <w:bookmarkStart w:name="z107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410"/>
    <w:bookmarkStart w:name="z107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411"/>
    <w:bookmarkStart w:name="z107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412"/>
    <w:bookmarkStart w:name="z107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413"/>
    <w:bookmarkStart w:name="z107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414"/>
    <w:bookmarkStart w:name="z107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415"/>
    <w:bookmarkStart w:name="z107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416"/>
    <w:bookmarkStart w:name="z107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417"/>
    <w:bookmarkStart w:name="z107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418"/>
    <w:bookmarkStart w:name="z108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419"/>
    <w:bookmarkStart w:name="z108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420"/>
    <w:bookmarkStart w:name="z108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421"/>
    <w:bookmarkStart w:name="z108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22"/>
    <w:bookmarkStart w:name="z108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Резка металлов.</w:t>
      </w:r>
    </w:p>
    <w:bookmarkEnd w:id="423"/>
    <w:bookmarkStart w:name="z108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C25620.</w:t>
      </w:r>
    </w:p>
    <w:bookmarkEnd w:id="424"/>
    <w:bookmarkStart w:name="z108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425"/>
    <w:bookmarkStart w:name="z108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426"/>
    <w:bookmarkStart w:name="z108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427"/>
    <w:bookmarkStart w:name="z108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 Обработка металлов и нанесение покрытий на металлы; основные технологические процессы машиностроения;</w:t>
      </w:r>
    </w:p>
    <w:bookmarkEnd w:id="428"/>
    <w:bookmarkStart w:name="z109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 Основные технологические процессы машиностроения;</w:t>
      </w:r>
    </w:p>
    <w:bookmarkEnd w:id="429"/>
    <w:bookmarkStart w:name="z109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25.62.0 Основные технологические процессы машиностроения.</w:t>
      </w:r>
    </w:p>
    <w:bookmarkEnd w:id="430"/>
    <w:bookmarkStart w:name="z109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в профессиональном стандарте приведено описание основных профессий, которые относятся к сфере машиностроения, а также характеристика работ (технология процесса по раскрою металла для заданных заготовок разных размеров, конфигураций и форм) и трудовые функции работников, осуществляющих деятельность в сфере машиностроения и смежных отраслях.</w:t>
      </w:r>
    </w:p>
    <w:bookmarkEnd w:id="431"/>
    <w:bookmarkStart w:name="z109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432"/>
    <w:bookmarkStart w:name="z109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Газорезчик - 2 уровень ОРК;</w:t>
      </w:r>
    </w:p>
    <w:bookmarkEnd w:id="433"/>
    <w:bookmarkStart w:name="z109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Резчик холодного металла - 2 уровень ОРК;</w:t>
      </w:r>
    </w:p>
    <w:bookmarkEnd w:id="434"/>
    <w:bookmarkStart w:name="z109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Резчик металла на ножницах и прессах - 2 уровень ОРК;</w:t>
      </w:r>
    </w:p>
    <w:bookmarkEnd w:id="435"/>
    <w:bookmarkStart w:name="z109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Резчик труб и заготовок - 2 уровень ОРК;</w:t>
      </w:r>
    </w:p>
    <w:bookmarkEnd w:id="436"/>
    <w:bookmarkStart w:name="z109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Резчик на пилах, ножовках и станках - 2 уровень ОРК;</w:t>
      </w:r>
    </w:p>
    <w:bookmarkEnd w:id="437"/>
    <w:bookmarkStart w:name="z109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Резчик металла на ножницах и прессах - 3 уровень ОРК;</w:t>
      </w:r>
    </w:p>
    <w:bookmarkEnd w:id="438"/>
    <w:bookmarkStart w:name="z110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Газорезчик - 3 уровень ОРК;</w:t>
      </w:r>
    </w:p>
    <w:bookmarkEnd w:id="439"/>
    <w:bookmarkStart w:name="z110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Резчик холодного металла - 3 уровень ОРК;</w:t>
      </w:r>
    </w:p>
    <w:bookmarkEnd w:id="440"/>
    <w:bookmarkStart w:name="z110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Резчик труб и заготовок - 3 уровень ОРК;</w:t>
      </w:r>
    </w:p>
    <w:bookmarkEnd w:id="441"/>
    <w:bookmarkStart w:name="z110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Резчик на пилах, ножовках и станках - 3 уровень ОРК;</w:t>
      </w:r>
    </w:p>
    <w:bookmarkEnd w:id="442"/>
    <w:bookmarkStart w:name="z110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Газорезчик - 4 уровень ОРК;</w:t>
      </w:r>
    </w:p>
    <w:bookmarkEnd w:id="443"/>
    <w:bookmarkStart w:name="z110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Резчик холодного металла - 4 уровень ОРК.</w:t>
      </w:r>
    </w:p>
    <w:bookmarkEnd w:id="444"/>
    <w:bookmarkStart w:name="z1106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"Газорезчик":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Газорезчик, 1-5 pазpяд.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первого разряда без опыта, а также для 2 разряда не менее 6 месяцев работ по профессиям: Газорезчик; Газосварщик; Оператор газового резака; 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автоматической и роботизированной термической резки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газопламенной резке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газопламенной резке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газопламенной резке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работоспособности и исправности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оснащенности поста газовой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металла под резку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Настройка оборудования для газовой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предварительного, сопутствующего (межслойного) подогрева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Разметка, подбоp по массе и пpофилям пpостого негабаpитного лома, pезка по заданным pазмеpам и укладка в штабеля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с применением мерительного инструмента на соответствие геометрических размеров требованиям конструкторской и производственно-технологической документации по резке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Сборочные приспособления для сборки элементов конструкции (изделий, узлов, деталей) под резку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пользования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использования ручного и механизированного инструмента для подготовки элементов конструкции (изделий, узлов, деталей) под резку, зачистки и удаления поверхностных дефектов после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Методы использования мерительных инструментов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резке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кислородной резки простых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кислородная резка и резка бензоpезательными и кеpосиноpезательными аппаратами стального легковесного лома и стального тяжелого лома.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отливок к pезке, зачистка от пpигаpа, пpибылей и литников и укладка их под pезку.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Заpядка и pазpядка газогенеpатоpной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Кислородная и воздушно-плазменная прямолинейная и фигурная резка в вертикальном и нижнем положении металла, простых деталей из углеродистой стали по разметке вручную на переносных и стационарных газоpезательных и плазменно-дуговых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Резка прибылей и литников у отливок толщиной до 300 мм с одним разъҰмом и открытыми стержневыми знаками.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Разметка, подбор по массе и профилям простого негабаритного лома, резка по заданным размерам и укладка в штабеля.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Выполнение газовой резки простых деталей неответственных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приҰмы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применяемых горелок, резаков, редукторов, баллонов, цвета окраски газовых баллонов и правила обращения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газов и жидкостей, применяемых при резке металла, и правила обращения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обслуживаемого оборудования и инструмента для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Допускаемое остаточное давление газа в баллонах.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Строение и свойства газового пламени и плазменной дуги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Приемы резки, требования, предъявляемые к газовой резке.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и условия применения специальных приспособлений, габариты лома по государственным стандартам, нормы расхода газа, меры предупреждения деформации про газовую резку.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"Об утверждении Технического регламента Республики Казахстан "Требования к безопасности металлических конструкций"" Постановление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"Резчик холодного металла":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металла, 1-6 разряд.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10 декабря 2020 года № 494 "Об утверждении Единого тарифно-квалификационного справочника работ и профессий рабочих (выпуск 7)" (зарегистрирован в Реестре государственной регистрации нормативных правовых актов за № 21775)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заготовок из сортового и листового проката заданных геометрических размеров на оборудовании для резки металла в холодном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резке металлопроката в холодном состоянии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металлопроката в холодном состоянии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по резке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резке металлопроката в холодном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по резке металлопроката в холодном состоянии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качество поступающего на резку металлопроката на соответствие техническим требованиям и сопроводительным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мерительным инструментом при работе на агрегатах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специальными механизмами, приспособлениями и инструментом при подготовительных работах на агрегатах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защиты, пожаротушения и пользоваться аварийным инструментом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погрузочно-разгрузочные работы с применением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Пользоваться программным обеспечением рабочего места резчика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технологических инструкций по ведению и составу подготовительных работ на оборудовании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принципы работы, правила наладки и технической эксплуатации оборудования агрегатов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качеству металлопроката, поступающего на агрегаты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Маркировка, марки и группы марок сталей, геометрические параметры металлопроката, поступающего на резку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Стандарты, технические условия на готовую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эксплуатации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 приемы локализации и ликвидации последствий аварий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охраны труда, промышленной, экологической и пожарной безопасности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Программное обеспечение рабочего места резчика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металлопроката в холодном состоянии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по резке в холодном состоянии листового и сортового проката на станках, пилах различных типов, гильотинных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Резка отдельных тонких листов или форматов жести, полосок вязок на ножницах или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резке мелкосортного проката на ножницах, прессах и пилах, подаче металла к агрегатам резки и уборке его после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Увязка и уборка обрези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работы обслуживаемых ножниц, пил или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габаритные размеры лома и отходов черных и цветных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приемы локализации и ликвидации последствий аварий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промышленной, экологической и пожарной безопасности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Программное обеспечение рабочего места резчика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резке холодного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резки холодного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резки холодного металла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предупреждение возможного брака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результатам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холодного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Пунктуальность, самостоятельность и ответственность,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"Резчик металла на ножницах и прессах":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прессах, 1-4 разряд.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Токарь-фрезеровщик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заготовок из металла заданных геометрических размеров на оборудовании для резки металла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резке на ножницах и прессах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металлопроката на ножницах и прессах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резки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резке на ножницах и прессах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по резке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качество поступающего на резку металлопроката на соответствие техническим требованиям и сопроводительным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мерительным инструментом при работе на агрегатах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специальными механизмами, приспособлениями и инструментом при подготовительных работах на агрегатах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защиты, пожаротушения и пользоваться аварийным инструментом на участке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погрузочно-разгрузочные работы с применением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Пользоваться программным обеспечением рабочего места резчика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технологических инструкций по ведению и составу подготовительных работ на оборудовании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принципы работы, правила наладки и технической эксплуатации оборудования агрегатов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качеству металлопроката, поступающего на агрегаты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Маркировка, марки и группы марок сталей, геометрические параметры металлопроката, поступающего на резку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Стандарты, технические условия на готовую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эксплуатации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 приемы локализации и ликвидации последствий аварий на участке резки металлопроката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охраны труда, промышленной, экологической и пожарной безопасности на участке резки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Программное обеспечение рабочего места резчика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металлопроката на ножницах и прессах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по резке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Прямолинейная отрезка простых заготовок и деталей из листового металла толщиной до 3 мм на налаженных прессах, пресс-ножницах, гильотинных ножницах по упору, шаблону и разметке с соблюдением заданных размеров и допусков.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Отрезка деталей прямолинейного контура из листового металла толщиной свыше 3 мм и сортового металла разных марок различных сечений под руководством резчика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Отрезка металла вручную ножницами. Прямолинейная отрезка заготовок и деталей из различных неметаллических материалов (ткань, картон, гетинакс и другие).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Подача металла к ножницам вручную или по рольгангу.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Уборка металла после отрезки, транспортирование его в указанные места и укладка по сортам и маркам.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Смазка прессов и ножниц.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Управление подъемно-транспортными механизмами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работы прессов и ножниц,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Приемы резки металла на ножницах,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установки и крепления ножей и упоров,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применения контрольно-измерительных инструментов и наиболее распространенных приспособлений,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Условная сигнализация при работе с резчиком более высокой квалификации, принцип работы грузозахватывающих и грузоподъемных механизмов,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строповки, подъема и перемещения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на ножницах и прессах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"Резчик труб и заготовок":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заготовок, 1-4 разряд.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10 декабря 2020 года № 494 "Об утверждении Единого тарифно-квалификационного справочника работ и профессий рабочих (выпуск 7)" (зарегистрирован в Реестре государственной регистрации нормативных правовых актов за № 21775)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Токарь-фрезеровщик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и резка труб и заготовок необходимой длины и заданных характеристик для дальнейшего сверления, и фасонирования изделий с целью их дальнейшего использования при строительстве зданий и других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резке труб и заготовок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труб и заготовок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резки труб и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резке труб 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по резке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качество поступающего на резку металлопроката на соответствие техническим требованиям и сопроводительным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мерительным инструментом при работе на агрегатах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специальными механизмами, приспособлениями и инструментом при подготовительных работах на агрегатах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защиты, пожаротушения и пользоваться аварийным инструментом на участке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погрузочно-разгрузочные работы с применением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Пользоваться программным обеспечением рабочего места резчика труб и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технологических инструкций по ведению и составу подготовительных работ на оборудовании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принципы работы, правила наладки и технической эксплуатации оборудования агрегатов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качеству металлопроката, поступающего на агрегаты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Маркировка, марки и группы марок сталей, геометрические параметры металлопроката, поступающего на резку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Стандарты, технические условия на готовую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эксплуатации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 приемы локализации и ликвидации последствий аварий на участке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охраны труда, промышленной, экологической и пожарной безопасности на участке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Программное обеспечение рабочего места резчика труб и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труб и заготовок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Навертка резьбовых соединительных частей: муфт, колец, ниппелей диаметром до 76,2 мм на трубы вручную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резке труб и заготовок на оборудовании различной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Сортировка металла перед резкой, пакетирование и уборка заготовок, труб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способы применения используемых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работы и правила технической эксплуатации обслуживаемых станков;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Маркировку металла;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Сортамент и марки стали, труб и муфт;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Допуски на обрабатываемые трубы;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слесарного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труб 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дисциплинированность, выносливость и усердие,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резке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"Резчик на пилах, ножовках и станках":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станках, 2-3 разряд.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Резчик на пилах, ножовках и станках; Станочник специальных металлообрабатывающих станков; Обработчик, конструкционный металл; Резчик труб и заготовок; Резьбонарезчик на специальных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и резка на станках, а также пилах и ножовках металлоконструкций для дальнейшего сверления, и фасонирования металлических заготовок с целью их использования при строительстве зданий и других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резке труб и заготовок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на пилах, ножовках и станках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резки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резке труб 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по резке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качество поступающего на резку металлопроката на соответствие техническим требованиям и сопроводительным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мерительным инструментом при работе на агрегатах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специальными механизмами, приспособлениями и инструментом при подготовительных работах на агрегатах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защиты, пожаротушения и пользоваться аварийным инструментом на участке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погрузочно-разгрузочные работы с применением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Пользоваться программным обеспечением рабочего места резчика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технологических инструкций по ведению и составу подготовительных работ на оборудовании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принципы работы, правила наладки и технической эксплуатации оборудования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качеству металлопроката, поступающего на агрегаты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Маркировка, марки и группы марок сталей, геометрические параметры металлопроката, поступающего на резку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Стандарты, технические условия на готовую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эксплуатации подъемных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 приемы локализации и ликвидации последствий аварий на участке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охраны труда, промышленной, экологической и пожарной безопасности на участке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Программное обеспечение рабочего места резчика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на пилах, ножовках и станках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резки на пилах, ножовках и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Отрезка и резка на налаженных отрезных, токарно-револьверных и горизонтально-фрезерных станках, ножовках и пилах разных типов заготовок деталей из сортового металла различного профиля и сечения толщиной или диаметром от 100 до 200 мм и заготовок из высоколегированных, коррозионно-стойких, жароупорных, быстрорежущих сталей и сталей аустенитного класса, цветных, тугоплавких металлов и сплавов толщиной или диаметром свыше 50 до 100 мм, пакетом или поштучно, а также камней и труб.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Разметка и отрезка графитосодержащих электродных заготовок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Отрезка прибылей, поковок и отливок перпендикулярно, под углом и параллельно оси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Обрезка и резка заготовок для капсюльных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Нарезка и изготовление ниппелей для карандашей на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Криволинейная резка по готовой разметке различного неметаллического материала - фибры, гетинакса, текстолита, асбоцементных досок, изоляционной ленты, целлулоида, пластмассы, стеклоплитки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Прямолинейная разметка деталей на заготовках средней сложности из профильного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Отрезка труб, уголков проката на станке абразивным кругом по упору и наметке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однотипных обслуживаемых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 назначение важнейших частей обслуживаемых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 и маркировку обрабатываемых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применения универсальных и специальных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установки и заточки пил.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условия применения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Режим резания легированных и высоколегированных сталей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на пилах, ножовках и станках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на пилах, ножовках и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резке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испытатели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"Резчик металла на ножницах и прессах":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 Резчик металла на ножницах и прессах, 1-4 разряд.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Токарь-полуавтоматчик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заготовок из металла заданных геометрических размеров на оборудовании для резки металла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металлопроката на ножницах и прессах согласно технологическому процессу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резки на ножницах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металлопроката на ножницах и прессах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по резке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Прямолинейная и криволинейная отрезка сложных деталей и заготовок из листового металла толщиной до 3 мм, сложных деталей и заготовок из листового металла толщиной свыше 3 до 16 мм, простых и средней сложности деталей и заготовок из листового металла толщиной свыше 16 мм и заготовок и деталей из сортового металла разных марок под заданным углом сечением свыше 20 кв. см на налаженных прессах, пресс-ножницах и гильотинных ножницах по упору, шаблону или чертежу.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Криволинейная отрезка сложных заготовок и деталей из листового металла толщиной до 16 мм и простых и средней сложности заготовок и деталей толщиной свыше 16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листов, полос и лент из цветных металлов и сплавов на гильотинных и многодисковых ножницах.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Отрезка листов ротапринта и фольги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Отрезка металла на заготовки для изделий капсюльного производства на дисковых или рычажных ножницах.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Отрезка крупных профилей металла толщиной до 100 мм в горячем и холодном состоянии на прессах и пресс-ножницах различных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Разметка по чертежам и наметка листовых заготовок и деталей с применением необходимого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Смена ножей и регулирование упора на заданный размер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качества отрезки заготовок и деталей периодически в процессе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Наладка прессов, пресс-ножниц и виброножниц всех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Ломка различных профилей и марок металла на размеры на прессе.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Отрезка заусенцев на абградмашине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прессов, виброножниц рычажных, дисковых, гильотинных и пресс-ножниц различных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специальных и универсальных приспособлений и контрольно-измерительных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разметки и методы рационального раскроя листового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Систему допусков.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Марки применяемого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раскроя металлов под гибку с учетом направления волокон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на ножницах и прессах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на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на ножницах и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"Газорезчик":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Газорезчик, 1-5 разряд.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Газорезчик; Газосварщик; Оператор газового резака; 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автоматической и роботизированной термической резки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согласно технологическому процессу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кислородной резки простых и средней сложности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Кислородная и воздушно-плазменная прямолинейная и фигурная резка металлов, простых, средней сложности и сложных деталей из углеродистых и легированных сталей, цветных металлов и сплавов по разметке вручную на переносных и стационарных кислородных и плазменное дуговых машинах с фотоэлементным и программным управлением для резки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прибылей и литников у отливок толщиной свыше 300 мм, имеющих несколько разъемов и открытых стержневых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Разметка ручная, кислородная резка и резка бензорезательными аппаратами устаревших кранов, ферм, балок, машин и другого сложного лома на заданные размеры по государственному стандарту с выделением отходов цветных металлов и с сохранением или вырезом узлов и частей машин, которые могут быть использованы после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Кислородная резка ручная и резка керосинорезательными аппаратами различных сталей, цветных металлов и сплавов с разделкой кромок.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Кислородно-флюсовая резка деталей из высокохромистых и хромоникелевых сталей и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Газовая резка судовых объектов на плаву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1.Устройство обслуживаемых стационарных и переносных кислородных и плазменно-дуговых машин с фотоэлектрическим и программным управлением и масштабно-дистанционным устройством.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ручных резаков и генераторов различных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3.Устройство специальных приспособлений, свойства металлов и сплавов, подвергаемых резке.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4.Требования, предъявляемые к копирам при машинной фигурной резке, и правила работы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5.Допуски на точность при газовой резке и строгании, наивыгоднейшие соотношения между толщиной металла, номером мундштука и давлением кислорода.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6.Режим резки и расхода газа при кислородной и газоэлектрической резке.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7.Процесс кислородной и плазменно-дуговой резки 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8.Правила резки легированных сталей с подогревом.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"Резчик холодного металла":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металла, 1-6 разряд.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10 декабря 2020 года № 494 "Об утверждении Единого тарифно-квалификационного справочника работ и профессий рабочих (выпуск 7)" (зарегистрирован в Реестре государственной регистрации нормативных правовых актов за № 21775)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Резчик холодного металла; Резчик на пилах, ножовках и станках; Кузнец (общий профиль); 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заготовок из сортового и листового проката заданных геометрических размеров на оборудовании для резки металла в холодном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металлопроката в холодном состоянии согласно технологическому процессу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резке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металлопроката в холодном состоянии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по резке в холодном состоянии листового и сортового проката на станках, пилах различных типов, гильотинных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Резка мелкосортного проката и прокатной заготовки для вил на прессах и ножницах;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среднесортного, крупносортного и листового металла разных марок, сечений и профилей на прессах, пилах и ножницах; резка кромок листов и пакетов весом до 15 кг на гильотинных ножницах и резка их на мерные длины;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под руководством резчика более высокой квалификации среднесортного, крупносортного и листового металла разных марок, сечений и профилей на прессах, пилах и ножницах; резка кромок листов и пакетов весом до 15 кг на гильотинных ножницах и резка их на мерные длины; вырезка проб для лабораторных испытаний из листов толстолистовой стали весом до 15 кг на гильотинных ножницах при задаче листов вручную; резка лент в рулонах на дисковых ножницах при скорости движения ленты до 3 м/с: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Вырезка проб для лабораторных испытаний из листов толстолистовой стали весом до 15 кг на гильотинных ножницах при задаче листов вручную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Резка рулонов лент на дисковых ножницах при скорости движения ленты до 3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Резка под руководством резчика более высокой квалификации кромок листов и пакетов весом свыше 15 кг на гильотинных ножницах и порезка их на мерные длины; вырезка проб для лабораторных испытаний из листов толстолистовой стали весом свыше 15 кг на гильотинных ножницах при задаче листов вручную; резка лент в рулонах на дисковых ножницах при скорости движения ленты свыше 3 метра в секунду (далее - м/с); продольная и поперечная резка листового металла в рулонах на дисковых и летучих ножницах разделочного агрегата при скорости движения полосы до 2 м/с; резка листового металла на мерные по ширине длины на дисковых ножницах агрегата роспуска рулонов при скорости движения полосы до 3 м/с;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Управление в процессе резки ножницами, пилами, прессами и другими механизмами агрегатов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Смена ножей, наладка ножниц, пил, прессов, тянущих роликов, пакетирующих устройств правильной машины и других узлов агрегатов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Наблюдение за качеством резки и проведение периодических замеров порезанного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Ведение учета и взвешивание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Участие в приемке обслуживаемых агрегатов после их ремонтов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Выявление и устранение неисправностей в работе обслуживаемого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Подготовка металла и подача его к агрегатам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Разметка листов и полос перед резкой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Подача полосы в тянущие ролики, надевание рулонов на вал разматывателя, заправка полосы в ножницы и протягивание ее до барабана моталки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подналадки и технической эксплуатации обслуживаемого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государственных стандартов, предъявляемые к поверхности металла;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на поверхности металла и методы их устранения;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Электрические схемы управления агрегатов резки;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Слесарное дело правила и приемы локализации и ликвидации последствий аварий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охраны труда, промышленной, экологической и пожарной безопасности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Программное обеспечение рабочего места резчика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резке холодного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резки холодного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резки холодного металла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предупреждение возможного брака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результатам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холодного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"Резчик труб и заготовок":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заготовок, 1-4 разряд.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10 декабря 2020 года № 494 "Об утверждении Единого тарифно-квалификационного справочника работ и профессий рабочих (выпуск 7)" (зарегистрирован в Реестре государственной регистрации нормативных правовых актов за № 21775)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Резчик труб и заготовок; Станочник специальных металлообрабатывающих станков; Изготовитель-монтажник металлических структур для конструкций; Обработчик, конструкционный металл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Токарь-фрезеровщик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и резка труб и заготовок необходимой длины и заданных характеристик для дальнейшего сверления, и фасонирования изделий с целью их дальнейшего использования при строительстве зданий и других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труб и заготовок согласно технологическому процессу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резки труб и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труб и заготовок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Резка труб и заготовок на станках-полуавтоматах и автоматах, разрубочных станках, пилах "Геллера" механизированных аллигаторных ножницах, на станках с абразивным инструментом в поточных линиях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(ломка) заготовок для труб на прессах усилием 500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(ломка) заготовок для труб на прессах усилием 500 тс и выше под руководством резчика труб и заготовок более высокой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Снятие и зачистка "уса" на трубах на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Обрезка стальных труб большого диаметра на дисковых пилах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Обрезка чугунных труб диаметром до 400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Торцовка труб на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Обточка и расточка концов волноводных, профильных, насосно-компрессорных, бурильных и обсадных труб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Расточка и нарезка концов труб и соединительных частей к ним на полуавтоматах и автоматах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Нарезка и накатка резьбы и предохранительных деталей к трубам на полуавтоматах и автоматах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Навертка резьбовых соединительных частей диаметром 150 мм и выше к трубам на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Заточка, установка и юстировка режущего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Проведение переходов, наладка станков, подналадка прессов, станков-полуавтоматов и 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 и правила технической эксплуатации обслуживаемых станков, станков-полуавтоматов и автоматов,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наладки и смены режущего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ручного и автоматического управления; правила регулировки контрольно-измерительного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Слесарное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труб 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труб и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3.Использование 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резке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"Резчик на пилах, ножовках и станках":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станках, 2-3 разряд.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Резчик на пилах, ножовках и станках; Станочник специальных металлообрабатывающих станков; Обработчик, конструкционный металл; Резчик труб и заготовок; Резьбонарезчик на специальных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Токарь-фрезеровщик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и резка на станках, а также пилах и ножовках металлоконструкций для дальнейшего сверления, и фасонирования металлических заготовок с целью их использования при строительстве зданий и других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на пилах, ножовках и станках согласно технологическому процессу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резки на пилах, ножовках и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на пилах, ножовках и станках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резки на пилах, ножовках и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Отрезка и резка на отрезных, токарно-револьверных и горизонтально-фрезерных станках, ножовках и пилах разных типов заготовок деталей из сортового металла различного профиля и сечения толщиной или диаметром свыше 200 мм и из высоколегированных, быстрорежущих, коррозионно-стойких, жароупорных сталей и сталей аустенитного класса, цветных, тугоплавких металлов и сплавов толщиной или диаметром свыше 100 мм из материала различного профиля, пакетом или поштучно, а также рулонных материалов из пластмасс.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Правка и резка металла на правильно-обрезных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Наладка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Разметка по чертежам сложных деталей из профильного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отрезных, токарно-револьверных, горизонтально-фрезерных и других станков различных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универсальных и специальных приспособлений и контрольно-измерительных инструментов,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заточки и установки пил из инструментальных сталей с ножами из твердых сплавов применительно к характеру обработки и различным маркам обрабатываемого металла,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Режимы резания легированных и высоколегированных сталей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резки на пилах, ножовках и станках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 на пилах, ножовках и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резке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"Газорезчик":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 Газорезчик, 1-5 разряд.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Газорезчик; Газосварщик; Оператор газового резака; 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автоматической и роботизированной термической резки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согласно технологическому процессу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кислородной резки сложных деталей с применением специальных флюсов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Кислородная и воздушно-плазменная резка сложных деталей из различных сталей и цветных металлов и сплавов по разметке вручную с разделкой кромок под сварку, в том числе с применением специальных флюсов на переносных и стационарных машинах с фотоэлектронным и программным управлением по картам раскроя.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Кислородная резка металлов под водой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Причины возникновения тепловых деформаций при газовой резке и меры их уменьшения,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Влияние процессов газовой и воздушно-плазменной резки на свойства металлов, правила резки металлов под водой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резки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Роботизированные системы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"Об утверждении Технического регламента Республики Казахстан "Требования к безопасности металлических конструкций""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"Резчик холодного металла":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металла, 1-6 разряд.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10 декабря 2020 года № 494 "Об утверждении Единого тарифно-квалификационного справочника работ и профессий рабочих (выпуск 7)" (зарегистрирован в Реестре государственной регистрации нормативных правовых актов за № 21775)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Резчик холодного металла; Резчик на пилах, ножовках и станках; Кузнец (общий профиль); 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труб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 на пилах, ножовках и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заготовок из сортового и листового проката заданных геометрических размеров на оборудовании для резки металла в холодном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металлопроката в холодном состоянии согласно технологическому процессу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резке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металлопроката в холодном состоянии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технологического процесса по резке в холодном состоянии листового и сортового проката на станках, пилах различных типов, гильотинных ножницах и прессах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Резка среднесортного проката в потоке; резка кромок листов и пакетов весом свыше 15 кг на гильотинных ножницах и порезка их на мерные длины; вырезка проб для лабораторных испытаний из листов толстолистовой стали весом 50 свыше 15 кг на гильотинных ножницах при задаче листов вручную; резка лент в рулонах на дисковых ножницах при скорости движения ленты свыше 3 м/с; продольная и поперечная резка листового металла в рулонах на дисковых и летучих ножницах разделочного агрегата при скорости движения полосы до 2 м/с; резка листового металла на мерные по ширине длины на дисковых ножницах агрегата роспуска рулонов при скорости движения полосы до 3 м/с; двухсторонняя продольная резка штрипсов в потоке трубоэлектросварочных станов,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слитков на заготовки на слиткорезных агрегатах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Продольная и поперечная резка листового металла в рулонах на агрегатах продольно-поперечной резки на дисковых и летучих ножницах разделочного агрегата при скорости движения полосы свыше 5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Резка и раскладка по группам отделки поверхности нержавеющей стали на агрегатах продольной и поперечной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Резка рулонного холоднокатаного и горячекатаного листового металла с обрезкой кромок; продольная и поперечная резка листового металла в рулонах на дисковых и летучих ножницах разделочного агрегата при скорости движения полосы от 2 до 5 м/с; резка листового металла на мерные по ширине длины на дисковых ножницах агрегата роспуска рулонов при скорости движения полосы свыше 3 м/с под руководством резчика более высокой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Задача среднесортного проката в агрегат резки вручную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Наладка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наладки обслуживаемого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способы применения используемых инструментов и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Электрослесарное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и приемы локализации и ликвидации последствий аварий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охраны труда, промышленной, экологической и пожарной безопасности на участке резки металлопроката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Программное обеспечение рабочего места резчика холодного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резке холодного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резки холодного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Выявление причин брака, предупреждение возможного брака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измерительного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Определение визуальных дефектов по результатам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резки холодного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31636.5 - 2012 (IEC 60519-5:1980). Межгосударственный стандарт Безопасность электротермического оборудования. Часть 5 "Частные требования к плазменным электротермическим установкам (IEC 60519-5:1980, MOD)";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14792-80. Межгосударственный стандарт. Детали и заготовки, вырезаемые кислородной и плазменно-дуговой резкой. Точность, качество поверхности 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EN 13898-2011. Межгосударственный стандарт. Безопасность металлообрабатывающих станков. Станки отрезные для холодной резки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"Об утверждении Технического регламента Республики Казахстан "Требования к безопасности металлических конструкций"" Постановление Правительства Республики Казахстан от 31 декабря 2008 года № 1353.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штамповщики,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</w:tbl>
    <w:bookmarkStart w:name="z1778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646"/>
    <w:bookmarkStart w:name="z177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Наименование государственного органа: Министерство промышленности и строительства Республики Казахстан.</w:t>
      </w:r>
    </w:p>
    <w:bookmarkEnd w:id="647"/>
    <w:bookmarkStart w:name="z178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Кастаев Ж.А., +7 (705) 877 20 58, zhasulan.kastaev@mps.gov.kz.</w:t>
      </w:r>
    </w:p>
    <w:bookmarkEnd w:id="648"/>
    <w:bookmarkStart w:name="z178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Организации (предприятия) участвующие в разработке: -</w:t>
      </w:r>
    </w:p>
    <w:bookmarkEnd w:id="649"/>
    <w:bookmarkStart w:name="z178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Отраслевой совет по профессиональным квалификациям в сфере машиностроения: протокол №4 от 13 декабря 2023 года.</w:t>
      </w:r>
    </w:p>
    <w:bookmarkEnd w:id="650"/>
    <w:bookmarkStart w:name="z178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Национальный орган по профессиональным квалификациям: заключение от 26 января 2024 года.</w:t>
      </w:r>
    </w:p>
    <w:bookmarkEnd w:id="651"/>
    <w:bookmarkStart w:name="z178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Национальная палата предпринимателей Республики Казахстан "Атамекен": № 00576/05 от 15 января 2024 года.</w:t>
      </w:r>
    </w:p>
    <w:bookmarkEnd w:id="652"/>
    <w:bookmarkStart w:name="z178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Номер версии и год выпуска: версия 1, 2024 года.</w:t>
      </w:r>
    </w:p>
    <w:bookmarkEnd w:id="653"/>
    <w:bookmarkStart w:name="z178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Дата ориентировочного пересмотра: 2027 год.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1788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"Изготовление электро- и радиотехнических, электронных изделий"</w:t>
      </w:r>
    </w:p>
    <w:bookmarkEnd w:id="655"/>
    <w:bookmarkStart w:name="z1789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6"/>
    <w:bookmarkStart w:name="z179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"Изготовление электро- и радиотехнических, электронных изделий"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657"/>
    <w:bookmarkStart w:name="z179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658"/>
    <w:bookmarkStart w:name="z179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659"/>
    <w:bookmarkStart w:name="z179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660"/>
    <w:bookmarkStart w:name="z179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661"/>
    <w:bookmarkStart w:name="z179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662"/>
    <w:bookmarkStart w:name="z179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663"/>
    <w:bookmarkStart w:name="z179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664"/>
    <w:bookmarkStart w:name="z179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665"/>
    <w:bookmarkStart w:name="z179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666"/>
    <w:bookmarkStart w:name="z180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667"/>
    <w:bookmarkStart w:name="z180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668"/>
    <w:bookmarkStart w:name="z180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669"/>
    <w:bookmarkStart w:name="z180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670"/>
    <w:bookmarkStart w:name="z180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671"/>
    <w:bookmarkStart w:name="z180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672"/>
    <w:bookmarkStart w:name="z1806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673"/>
    <w:bookmarkStart w:name="z180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Изготовление электро- и радиотехнических, электронных изделий.</w:t>
      </w:r>
    </w:p>
    <w:bookmarkEnd w:id="674"/>
    <w:bookmarkStart w:name="z180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С27511.</w:t>
      </w:r>
    </w:p>
    <w:bookmarkEnd w:id="675"/>
    <w:bookmarkStart w:name="z180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676"/>
    <w:bookmarkStart w:name="z181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677"/>
    <w:bookmarkStart w:name="z181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Производство электрического оборудования;</w:t>
      </w:r>
    </w:p>
    <w:bookmarkEnd w:id="678"/>
    <w:bookmarkStart w:name="z181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27.5 Производство бытовых приборов;</w:t>
      </w:r>
    </w:p>
    <w:bookmarkEnd w:id="679"/>
    <w:bookmarkStart w:name="z181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27.51 Производство электрических бытовых приборов;</w:t>
      </w:r>
    </w:p>
    <w:bookmarkEnd w:id="680"/>
    <w:bookmarkStart w:name="z181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27.51.1 Производство электрических бытовых приборов, кроме холодильников и морозильников.</w:t>
      </w:r>
    </w:p>
    <w:bookmarkEnd w:id="681"/>
    <w:bookmarkStart w:name="z181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разборка, ремонт и сборка простых узлов, аппаратов и арматуры электротехнического оборудования. Соединение деталей и узлов электромашин, электроприборов по электромонтажным схемам.</w:t>
      </w:r>
    </w:p>
    <w:bookmarkEnd w:id="682"/>
    <w:bookmarkStart w:name="z181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683"/>
    <w:bookmarkStart w:name="z181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Электрослесарь по ремонту электрических машин - 2 уровень ОРК;</w:t>
      </w:r>
    </w:p>
    <w:bookmarkEnd w:id="684"/>
    <w:bookmarkStart w:name="z181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Оптик-механик - 2 уровень ОРК;</w:t>
      </w:r>
    </w:p>
    <w:bookmarkEnd w:id="685"/>
    <w:bookmarkStart w:name="z181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Монтажник радиоэлектронной аппаратуры и приборов - 2 уровень ОРК;</w:t>
      </w:r>
    </w:p>
    <w:bookmarkEnd w:id="686"/>
    <w:bookmarkStart w:name="z182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Слесарь-сборщик радиоэлектронной аппаратуры и приборов - 2 уровень ОРК;</w:t>
      </w:r>
    </w:p>
    <w:bookmarkEnd w:id="687"/>
    <w:bookmarkStart w:name="z182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Электрослесарь по ремонту оборудования распределительных устройств - 2 уровень ОРК;</w:t>
      </w:r>
    </w:p>
    <w:bookmarkEnd w:id="688"/>
    <w:bookmarkStart w:name="z182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Электрослесарь по ремонту электрических машин - 3 уровень ОРК;</w:t>
      </w:r>
    </w:p>
    <w:bookmarkEnd w:id="689"/>
    <w:bookmarkStart w:name="z182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Оптик-механик - 3 уровень ОРК;</w:t>
      </w:r>
    </w:p>
    <w:bookmarkEnd w:id="690"/>
    <w:bookmarkStart w:name="z182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Монтажник радиоэлектронной аппаратуры и приборов - 3 уровень ОРК;</w:t>
      </w:r>
    </w:p>
    <w:bookmarkEnd w:id="691"/>
    <w:bookmarkStart w:name="z182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Слесарь-сборщик радиоэлектронной аппаратуры и приборов - 3 уровень ОРК;</w:t>
      </w:r>
    </w:p>
    <w:bookmarkEnd w:id="692"/>
    <w:bookmarkStart w:name="z182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Электрослесарь по ремонту оборудования распределительных устройств - 3 уровень ОРК;</w:t>
      </w:r>
    </w:p>
    <w:bookmarkEnd w:id="693"/>
    <w:bookmarkStart w:name="z182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Электрослесарь по ремонту электрических машин - 4 уровень ОРК;</w:t>
      </w:r>
    </w:p>
    <w:bookmarkEnd w:id="694"/>
    <w:bookmarkStart w:name="z182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Оптик-механик - 4 уровень ОРК;</w:t>
      </w:r>
    </w:p>
    <w:bookmarkEnd w:id="695"/>
    <w:bookmarkStart w:name="z182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Испытатель электронного оборудования и изделий - 4 уровень ОРК;</w:t>
      </w:r>
    </w:p>
    <w:bookmarkEnd w:id="696"/>
    <w:bookmarkStart w:name="z183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Монтажник радиоэлектронной аппаратуры и приборов - 4 уровень ОРК;</w:t>
      </w:r>
    </w:p>
    <w:bookmarkEnd w:id="697"/>
    <w:bookmarkStart w:name="z183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Слесарь-сборщик радиоэлектронной аппаратуры и приборов - 4 уровень ОРК;</w:t>
      </w:r>
    </w:p>
    <w:bookmarkEnd w:id="698"/>
    <w:bookmarkStart w:name="z183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Электрослесарь по ремонту оборудования распределительных устройств - 4 уровень ОРК;</w:t>
      </w:r>
    </w:p>
    <w:bookmarkEnd w:id="699"/>
    <w:bookmarkStart w:name="z183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Инженер по радиоэлектронному оборудованию - 6 уровень ОРК;</w:t>
      </w:r>
    </w:p>
    <w:bookmarkEnd w:id="700"/>
    <w:bookmarkStart w:name="z183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Инженер по контрольно-измерительным приборам и автоматике - 6 уровень ОРК;</w:t>
      </w:r>
    </w:p>
    <w:bookmarkEnd w:id="701"/>
    <w:bookmarkStart w:name="z183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Инженер-приборист - 6 уровень ОРК.</w:t>
      </w:r>
    </w:p>
    <w:bookmarkEnd w:id="702"/>
    <w:bookmarkStart w:name="z1836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"Электрослесарь по ремонту электрических машин":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машин, 2-6 разряд.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Электрослесарь по ремонту электрических машин; Сборщик электрического оборудования; 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восстановление исправности и (или) работоспособности и характеристик электрических машин и восстановление ресурса оборудования или его составных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ремонту электрических машин;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технологических операций по ремонту электрических машин согласно технологическому процессу.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ремонту электрических машин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нормативно-технической документации на ремонт электрических машин, согласно выданного наряд-задания и технологической карте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технологических операция по разборке, ремонту и сборке узлов, аппаратов и арматуры электротехнического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чертежей,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Расположение и назначение электрических машин обслуживаемого участка, общие сведения об их устройстве и принципе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технические характеристики всего оборудования, приспособлений, инструмента, аппаратуры и средств измерений, применяемых при ремонте электрических машин в условиях действующих; цехов.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применения простого слесарного и мерительного инструмента, ремонтных приспособлений и такелажных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Простые электромонтажные схемы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Опасность электрического тока и приближения к токоведущим частям, находящимся под напряжением.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приборов, приспособлений и инструмента для выполнения операций по разборке, ремонту и сборке электрических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несложных рабочих чертежей, электрических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Наладка и заправка слесарного и специального инструмента, проверка подготовка к работе ремонтных приспособлений и механизмов;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Пользование электрическим, пневматическим и мерительным инструментом;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Такелажные работы при ремонте электрических машин при перемещении узлов и деталей при помощи простых средств механизации.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технической документации (рабочих чертежей, технологических карт, электрических схем и карт);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Элементарные сведения по электротехнике и механике;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 работы электрических контрольных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электрических машин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электрических машин к ремонту и процесс выполнения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Слесарная обработка деталей по 12-14 квалитетам (5-7 классам точности);.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Очистка, промывка и протирка демонтированных деталей, изготовление простых металлических и изоляционных конструкций;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Подача на рабочее место, подготовка к работе и уборка слесарного инструмента, инвентаря, приспособлений и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Упаковка электроизмерительных приборов, мерительного инструмента и аппаратуры для перевозки;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Разборка, ремонт и сборка простых деталей и узлов электрических машин, приборов и вспомогательной аппаратуры с применением простого слесарного инструмента и приспособлений;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 и ремонт простой пускорегулирующей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Несложные такелажные работы, связанные с перемещением отдельных деталей и узлов оборудования под руководством электрослесаря более высокой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Расположение и назначение электрических машин обслуживаемого участка;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 об их устройстве и принципах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выполнения работ по разборке, ремонту и сборке электрических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правила применения простого слесарного и мерительного инструмента; ремонтных приспособлений и такелажных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Общие сведения о материалах, применяемых при ремонте электрических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Простые электромонтажные схемы деталей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правила включения и отключения электрических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Общие требования к грузоподъемным механизмам;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Сигнализацию при работе с кранами/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"Оптик-механик":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Оптик-механик, 2-6 разряд.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27 марта 2020 года № 112 "Об утверждении Единого тарифно-квалификационного справочника работ и профессий рабочих (выпуск 65)" (зарегистрирован в Реестре государственной регистрации нормативных правовых актов за № 20250)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Оптик-механик; Часовщик по ремонту механических часов; Часовщик по ремонту электронных и кварцевых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эффективности в производстве оптических узлов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рабочему процессу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оптик - механика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контроля выполненной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рабочему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конструкторской и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принципа функционирования оптического узла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Наладка технологического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Изготовление конструктивных элементов для крепления, сборки и юстировки узла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Размещение конструктивных элементов в технологической таре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к работе типовых контрольно-юстировочных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Выверка типовых контрольно-юстировочных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Выявлять и устранять возникающие неполадки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Использовать компьютерные технологии для конструирования оптических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методы подгонки оптических и металлических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устройство оптических узлов в приборах оптотехники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приемы выполнения основных слесарных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Инструмент, приспособления и оборудование при выполнении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Технология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государственных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Единой системы конструкторской документации (ЕСКД) и Единой системы технологической документации (ЕСТД)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Компьютерные технологии в области конструирования оптических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Государственные и отраслевые стандарты, стандарты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обращения с оптическими деталями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технической эксплуатации оборудования, приспособлений и инструмента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оптик - механика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оптических узлов и приборов под руководством оптика-механика более высокой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простых оптических узлов и приборов с подгонкой металлических и оптических деталей путем припиловки, притирки, пришабровки, завальцовки и центрирования с точностью свыше 0,1 миллиметра под руководством оптика-механика более высокой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Юстировка оптических узлов и приборов с применением простых контрольно-котировочных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Герметизация узлов и простых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испытаний изготовленных узлов и приборов и устранение дефектов в оптических узлах и приборах, зависящих от качества отдельных оптических и металлических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устройство собираемых оптических узлов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токарно-арматурных и сверлильных станков низкой сложности, а также приспособлений и принадлежностей, применяемых на этих станках и правила пользования 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крепления деталей в оправке;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Измерительный инструмент (шаблоны, калибры, штангенциркули, линейки) и правила пользования 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свойствах оптического стекла и вспомогательных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Общие сведения о системах допусков и посадок, квалитетах, параметрах шероховатости и классах чистоты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технической эксплуатации оборудования, приспособлений и инструмента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контроля выполненной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выпускаемой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принципа функционирования оптической детали в оптическом приборе для выявления брака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Наладка технологического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оборудования и оснастки для выполнения технологической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Выявление и устранение возникающих неполадок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Использование компьютерных технологий для конструирования оптических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методы подгонки оптических и металлических деталей с высокой степенью 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устройство оптических узлов в приборах оптотехники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Инструменты и приспособления, используемые при выполнении завальцовки, центрирования, сборки, герметизации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приемы выполнения основных слесарных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Инструмент, приспособления и оборудование при выполнении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технической механики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Особенности сборки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юстировки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Технология слесарных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Компьютерные технологии в области конструирования оптических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Государственные и отраслевые стандарты, стандарты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обращения с оптическими деталями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технической эксплуатации оборудования, приспособлений и инструмента,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пространственное воображение,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Изготовители, настройщики и ремонтники оптических 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"Монтажник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приборов, 2-6 разряд/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электронного оборудования. Установка и подготовка к эксплуатации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монтажу и электронного оборудования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монтажу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по монтажу радиоэлектронного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монтажу и электронного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проверка электронного оборудования, с проверкой его соответствия документам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наличия документов, подтверждающих качество поставленных для работ электрорадиоэлементов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Распаковка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проверка комплектности деталей, элементов и узлов монтируемого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распаковки электрорадиоэлементов и узлов, предназначенных для монтажа, проверка их качества и 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монтажного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Требований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Требований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монтажу и наладке электрооборудования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исходных данных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содержание технологической документации, используемой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свойства и маркировка электрорадиоэлементов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монтажу электронного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простых работ по монтажу в соответствии с технологическим процессом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простых узлов, блоков, приборов, радиоустройств, печатных плат, секций фильтров и панелей радиоэлектронной аппаратуры, аппаратуры дальней и проводной связи по простым монтажным схемам и чертежам с полной заделкой проводов и соединений во всех видах производства, очистка, герметизация, крепление с помощью клеев, мастик;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Демонтаж отдельных радиоэлементов, установленных на клей, мастику;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Прокладка экранированного и высокочастотного кабеля с разделкой и распайкой концов проводников по простым монтажным схемам;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Укладка мягких и гибких проводов по шаблонам;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Изоляция и экранирование отдельных проводов и перемычек;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Накладка нитяных и металлических бандажей;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электрорадиоэлементов к пайке;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Нарезка монтажных проводов с зачисткой и лужением концов;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Производство монтажа методом накрутки;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Испытание и проверка производственного монтажа на полярность, обрыв, короткое замыкание и правильность подключения с применением электроизмерительных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Распайка простых демонтируемых приборов с заменой отдельных элементов;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Монтаж отдельных узлов на микроэлементах;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Подготовка электрорадиоэлементов к герметизации, креплению с помощью клеев, мастик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монтажа мягких и жестких схем по шаблону;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формовки выводов электрорадиоэлементов и требования, предъявляемые при работе с микросхемами;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и принцип действия монтируемой аппаратуры, наименование и маркировку применяемых при монтаже материалов и электрорадиоэлементов;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монтажа простых узлов, блоков, приборов, радиоустройств, печатных плат, телефонных 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демонтажа электрорадиоэлементов в лакированном монтаже;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Особенности монтажа печатных схем, правила включения монтируемых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Элементов в контрольно-испытательную сеть, условные обозначения приборов, узлов, электрорадиоэлементов в монтажной схеме;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вязки простых жгутов по монтажным схемам, назначение применяемых контрольно-измерительных инструментов, приборов и правила пользования 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Электрические и механические свойства наиболее распространенных проводов, кабелей и изоляционных материалов, применяемых клеев, мастик, герметиков, лаков, очистных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Основы электро- и радиотехники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монтажу радиоэлектронного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проведенной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электрорадиоэлементов на соответствие монтажной схеме и спецификации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 температуры паяльника в зависимости от монтируемых электро-радиоэлементов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Монтаж электрорадиоэлементов, кабелей в соответствии с монтажной схемой.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качества 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Выявление дефектов поставленного электронного оборудования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Составление ведомости выявленных дефектов (для поставщика электрорадиоэлементов) с целью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качества монтажа смонтированных блоков и узлов на соответствие конструкторским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Понимание основ условных обозначений и упрощений при чтении монтажных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метрологии.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производства электромонтажных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Чтение и выполнение требований электромонтажных документов и монтажных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 применения контрольно-измерительной аппаратуры и приборов при проверке качества монтажа.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соединения монтируемых деталей, узлов и модулей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основных деталей и узлов монтируемого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расположения проекций на чертеже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Особенности назначения и выполнения сечений и разрезов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Условные графические обозначения на электрической 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критическое мышление, коммуникабельность, профессиональный подход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"Слесарь-сборщик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приборов, 2-6 разряд.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радиоэлектронных функциональных узлов, блоков и шкафов.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рабочему процессу по сборке радиоэлектронной аппаратуры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сборке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сборки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рабочему процессу по сборке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приспособлений, слесарно-сборочных инструментов и контрольно-измерительного оборудования к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электрорадиоэлементов, деталей и сборочных единиц к сборке согласно чертежу и карте технологического процесса для несущих конструкций первого и второго уровня с низкой плотностью компоновки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Применение правил оказания первой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Подготовка электрорадиоэлементов, деталей и сборочных единиц к сборке согласно карте технологического процесса для несущих конструкций первого, второго и третьего уровня с высокой плотностью компоновки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свойства применяемых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Номенклатура комплектующих элементов, деталей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способы формовки выводов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конструкции, назначение и правила использования применяемых слесарных, измерительных инструментов и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к организации рабочего места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пользования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 и способы формовки выводов с высокой плотностью компоновки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Детали несущей конструкции с высокой плотностью компоновки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исходных данных для сборки электронных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Терминология и правила чтения конструкторской и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Система допусков и посадок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узлов, приборов радиоэлектронной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простых приборов, узлов и блоков радиоэлектронной аппаратуры и аппаратуры средств связи со слесарной подгонкой деталей, входящих в сборку, под руководством слесаря-сборщика радиоэлектронной аппаратуры и приборов более высокой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заготовок, комплектовка и подготовка деталей к сборке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 плоскостей деталей по 12-14 квалитетам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Разметка, сверление, нарезание резьбы, гибка, клепка, пайка, склеивание и простые механосборочные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различных простых слесарных операций при доработке и подгонке различных простых сопрягаемых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и принципе действия используемого в работе оборудования и правила управления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и способы выполнения простых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условия применения наиболее распространенных приспособлений, контрольно-измерительных инструментов и приборов, нормального и специального режущего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механические и радиотехнические свойства обрабатываемых и используемых при сборке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параметрах обработки, правила заточки простого режущего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электро- и радиотехники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сборки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сборки радиоэлектронной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качества сборки функционального узла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качества паяных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Исправление дефектов при сборке функционального узла, герметизации сборки и пайки изделий при производстве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брака при сборке несущей конструкции, его причины и способы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технические требования, предъявляемые к собираемым изделиям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технические требования, предъявляемые к герметизируемым конструкциям первого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Дефекты отмывки и способы их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брака при пайке проводов, кабелей, жгутов, шлейфов, коммутационных элементов, разъемов, его причины и способы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брака при накрутке проводов, его причины и способы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Способы исправления дефектов при сборке, герметизации сборки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внимательность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"Электрослесарь по ремонту оборудования распределительных устройств":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устройств, 2-6 разряд.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Слесарь по обслуживанию и ремонту электротехнического оборудования; Слесарь-электрик по ремонту низковольтного и высоковольтного электрооборудования; Электрослесарь по обслуживанию и ремонту электротехнического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(и иные) работы оборудования распределительных устройств и относящейся к ним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распределительных устройств к ремонту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ремонту распределительных устройств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по ремонту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распределительных устройств к ремонту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нормативно-технической документации на ремонт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технологических операция по разборке, ремонту и сборке узлов, аппаратов и арматуры распределительных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чертежей,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Расположение и назначение распределительных устройств обслуживаемого участка, общие сведения об их устройстве и принципе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технические характеристики всего оборудования, приспособлений, инструмента, аппаратуры и средств измерений, применяемых при ремонте распределительных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применения простого слесарного и мерительного инструмента, ремонтных приспособлений и такелажных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Простые электромонтажные схемы деталей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Опасность электрического тока и приближения к токоведущим частям, находящимся под напряжением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приборов, приспособлений и инструмента для выполнения операций по разборке, ремонту и сборке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несложных рабочих чертежей, электрических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Наладка и заправка слесарного и специального инструмента, проверка подготовка к работе ремонтных приспособлений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Пользование электрическим, пневматическим и мерительным инструментом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Такелажные работы при ремонте распределительных устройств при перемещении узлов и деталей при помощи простых средств механизации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технической документации (рабочих чертежей, технологических карт, электрических схем и карт);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Элементарные сведения по электротехнике и механике;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 работы электрических контрольных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распределительных устройств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работы при ремонте и разборка, ремонт и сборка несложных узлов и деталей электроприборов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Вспомогательные работы при ремонте и техническом осмотре оборудования распределительных устройств станций и подстанций, трансформаторов и вводов.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Слесарная обработка деталей по 12-14 квалитетам (5-7 классам точности).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простых металлических и изоляционных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Очистка, промывка и протирка демонтированных и сборочных деталей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Чистка контактов и контактных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на рабочее место, подготовка к работе и уборка слесарного инструмента, инвентаря, приспособлений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Зачистка поверхностей для лужения и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Разборка, ремонт и сборка оборудования распределительных устройств напряжением до 10 кв, вводов - до 35 кв, масляных и сухих силовых трансформаторов мощностью до 1000 кв-А напряжением до 10 кв со сменой обмоток.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Разборка, ремонт и сборка несложных узлов и деталей электродвигателей, электроаппаратов и электроприборов.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Установка простой осветительной арматуры и небольших прожекторов.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Монтаж, демонтаж, ремонт распределительных коробок, предохранительных щитов.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Проверка и ремонт простой пускорегулирующей аппаратуры.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Несложные такелажные работы под руководством электрослесаря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Выполнение окрасочных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разряд1. Общие сведения о назначении и устройстве оборудования распределительных устройств, трансформаторов силовых, сварочных, измерительных, низковольтных и высоковольтных вводов, о принципах их работы, об опасностях электрического тока и приближения к токоведущим частям, находящимся под напряжением;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устройство слесарного, монтерского и мерительного инструмента, приспособлений и защитных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Элементарные сведения по материаловедению;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Приемы работ и последовательность операций при техническом осмотре и ремонте оборудования распределительных устройств, при разборке, сборке и армировке вводов для силовых и измерительных трансформаторов;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Простые приемы такелажных работ, общие требования к грузоподъемным механизмам, сигнализацию при работе с кранами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ремонту распределительных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свойств и параметров распределительных устройств нормативной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Документальное оформление результатов испытаний электрических схем и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Поддержка состояния рабочего места в соответствии с требованиями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средств индивидуальной и коллективной защиты при выполнении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исправности оборудования или приборов для регулировки и испытания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проверяемого устройства на испытательный стенд или подключение диагностических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Снятие характеристик электрических машин для проверки их соответствия данным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Регулировка приборов электроавтоматики (реле времени, тепловые реле, регуляторы напряжения)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Замер сопротивления изоляции высоковольтных электроаппаратов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Замер омического сопротивления электрических цепей различными методами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Последовательность действий при испытаниях электрических схем и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работы стенда или прибора для регулирования и испытания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Параметры, зависимости, характеризующих работу или исправность испытываемого устройства, электрической цепи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Принципы работы и устройство приборов электроавтоматики (реле времени, тепловые реле, регуляторы напряжения), высоковольтных электроаппаратов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"Электрослесарь по ремонту электрических машин":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машин, 2-6 разряд.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Электрослесарь по ремонту электрических машин; Сборщик электрического оборудования; 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восстановление исправности и (или) работоспособности и характеристик электрических машин и восстановление ресурса оборудования или его составных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ремонту электрических машин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электрических машин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неисправностей и дефектов оборудования и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неисправностей и дефектов оборудования и аппаратуры, способы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сортамента и качества материалов, применяемых при ремонте.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Составление чертежей и эскизов.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Подбор необходимой такелажной оснастки для подъема и перемещения узлов и деталей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Работы с помощью грузоподъемных машин и механизмов, специальных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ведения работ по разборке, ремонту и сборке электрических машин мощностью до 100 тыс 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электрических машин постоянного тока в зависимости от способа их возбуждения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Схемы обмоток электрических генераторов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 подшипников и уплотнении генераторов, марки щеток и область их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Конструкцию роторов генераторов, назначение роторных бандажей, посадки цилиндрических соединений и их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Общие сведения о сушке и пропитке обмоток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ведения сложных такелажных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чтения сложных чертежей и эскизов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Оформления нарядов допусков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Общие сведения по изоляции электрических машин постоянного и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Повреждения в электрических машинах, способы их выявления и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электротехники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электрических машин к ремонту и процесс выполнения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Текущий и капитальный ремонт по типовой номенклатуре турбогенераторов и их возбудителей, синхронных компенсаторов, преобразователей, умформеров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уплотняющих подшипников, газоохладителей и электрической части электрофильтров.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точных и сложных ремонтно-сборочных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Слесарная обработка деталей по 7-10 квалитетам (2-3 классам точности) с подгонкой и доводкой.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Ремонт оборудования присоединения генераторов, синхронных компенсаторов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ведения работ по разборке, ремонту и сборке электрических машин мощностью до 100 тыс 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электрических машин постоянного тока в зависимости от способа их возбуждения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Схемы обмоток электрических генераторов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 подшипников и уплотнении генераторов, марки щеток и область их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Конструкцию роторов генераторов, назначение роторных бандажей, посадки цилиндрических соединений и их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Общие сведения о сушке и пропитке обмоток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ведения сложных такелажных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чтения сложных чертежей и эскизов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Оформления нарядов допусков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Общие сведения по изоляции электрических машин постоянного и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Повреждения в электрических машинах, способы их выявления и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электротехники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"Оптик-механик":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Оптик-механик, 2-6 разряд.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27 марта 2020 года № 112 "Об утверждении Единого тарифно-квалификационного справочника работ и профессий рабочих (выпуск 65)" (зарегистрирован в Реестре государственной регистрации нормативных правовых актов за № 20250)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Оптик-механик; Часовщик по ремонту механических часов; Часовщик по ремонту электронных и кварцевых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эффективности в производстве оптических узлов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оптик - механика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оптик - 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оптических узлов и приборов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оптических узлов и приборов средней сложности с подгонкой оптических и металлических деталей с точностью свыше 0,005 до 0,05 миллиметра;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Завальцовка и центрирование оптических деталей с точностью свыше 0,01 до 0,05 миллиметра;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Подгонка зубчатых и червячных механизмов, связанных с микрометрическими винтами;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Герметизация приборов, к условиям эксплуатации которых предъявляются повышенные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контрольно-юстировочной аппаратуры повышенной сложности и правила пользования ею;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и сборку несложных контрольно-юстировочных 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сведения по теории оптических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Точный контрольно-измерительный инструмент (оптиметры, индикаторы, оптические угломеры, калибры)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технической эксплуатации оборудования, приспособлений и инструмента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приспособлений и ремонт приборов повышенной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приспособлений и средней сложности контрольно-юстировочных приборов, необходимых для юстировки;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приборов повышенной сложности с заменой деталей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Наладка технологического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Выявление и устранение возникающих неполадок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методы подгонки оптических и металлических деталей с высокой степенью 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устройство оптических узлов в приборах оптотехники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Инструменты и приспособления, используемые при выполнении завальцовки, центрирования, сборки, герметизации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приемы выполнения основных слесарных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Инструмент, приспособления и оборудование при выполнении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технической механики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Особенности сборки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юстировки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Технология слесарных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пространственное воображение,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Изготовители, настройщики и ремонтники оптических 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"Монтажник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приборов, 2-6 разряд.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электронного оборудования. Установка и подготовка к эксплуатации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по монтажу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монтажу электронного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узлов и приборов по монтажу в соответствии с технологическим процессом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сложных узлов и приборов радиоэлектронной аппаратуры, сложных плат с микросхемами и бескорпусными элементами, датчиков физических и электрических величин, установка и крепление их с помощью клеевых композиций, очистка от флюсов и загрязнений, крепление клеями и мастиками жгутов сложной конфигурации, герметизация разъемов;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Монтаж больших групп сложных радиоустройств, приборов радиоэлектронной аппаратуры, аппаратуры электронно-вычислительных машин, звукозаписывающей и воспроизводящей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Монтаж станций и приборов, сложных плат аппаратуры проводной и дальней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 радиостанций и приборов на автомашинах, укладка кабелей, подключение их и прозвонка;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Установка, включение любого радиоаппарата или прибора, проверка его действия и выполнение работ, связанных с установкой и подводкой;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Нахождение и устранение неисправностей со сменой отдельных элементов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Изготовление сложных шаблонов по принципиальным и монтажным схемам и вязка сложных монтажных схем с составлением таблиц укладки 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Наладка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назначение, принцип действия и способы наладки монтируемой радиоэлектронной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и способы монтажа сложных устройств, блоков, механизмов и систем по монтажным и принципиальным схемам и предъявляемые к монтажу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Монтажную и электрическую схему электро- и радиоустройств, приборов, блоков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Устройство и принцип действия приборов и аппаратуры средств связи, особенности монтажа печатных схем и полупроводниковых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и принцип работы электровакуумных и полупроводниковых приборов, устройство, назначение, условия применения используемых контрольно-измерительных инструментов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монтажа и экранирования отдельных звеньев настраиваемых радиоустройств;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Все виды возможных неисправностей и помех в настраиваемых аппаратах и способы их устранения;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Методы измерения электрических величин и принцип составления по ним графиков;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Методы испытания сложных групповых соединений, аппаратов и приборов, назначение;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Состав и условия применения используемых клеевых, герметизирующих и защитных химических составов и очистных жидкостей, красок;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электро- и радиотехники, материаловедения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проведенной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Монтаж и демонтаж сложных монтажных схем по принципиальным схемам;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дефектов поставленного электронного оборудования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электрорадиоэлементов на соответствие монтажной схеме и спецификации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Монтаж электрорадиоэлементов, кабелей в соответствии с монтажной схемой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 применения контрольно-измерительной аппаратуры и приборов при проверке качества монтажа.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производства электромонтажных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Чтение и выполнение требований электромонтажных документов и монтажных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соединения монтируемых деталей, узлов и модулей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Назначение основных деталей и узлов монтируемого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критическое мышление, коммуникабельность, профессиональный подход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"Слесарь-сборщик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приборов, 2-разряд.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радиоэлектронных функциональных узлов, блоков и шкафов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сборке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узлов, радиоэлектронной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с механической регулировкой сложных приборов, механизмов и аппаратуры средств связи, узлов и блоков радиоэлектронной аппаратуры, радиоустройств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Шабрение базовых поверхностей и направляющих элементов конструкций, приработка различного рода зубчатых и червячных зацеплений, доводка и подгонка сложных деталей в пределах 7-10 квалитетов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Разметка плит, оснований под установку на них механизмов, блоков и узлов с обеспечением жесткой фиксации и правильного взаимодействия собираемых изделий в соответствии с техническими условиями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Изготовление сборочных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действия используемого в работе оборудования и способы его наладки;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 и принцип действия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термообработки нормального и специального режущего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методы механической регулировки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параметрах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электро и радиотехники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проверка собранных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Испытание собранных механизмов, блоков и устройств аппаратуры и приборов, устранение обнаруженных в процессе испытаний неточностей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Проверка механической части собранных изделий с использованием контрольно-измерительных приборов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действия используемого в работе оборудования и способы его наладки;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 и принцип действия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термообработки нормального и специального режущего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методы механической регулировки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параметрах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электро и радиотехники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внимательность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"Электрослесарь по ремонту оборудования распределительных устройств":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устройств, 2-6 разряд.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Слесарь по обслуживанию и ремонту электротехнического оборудования; Слесарь-электрик по ремонту низковольтного и высоковольтного электрооборудования; Электрослесарь по обслуживанию и ремонту электротехнического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(и иные) работы оборудования распределительных устройств и относящейся к ним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ремонту распределительных устройств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распределительных устройств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Ремонт с частичной заменой элементов оборудования, регулировка и наладка электрооборудования открытых и закрытых распределительных устройств напряжением до 35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без смены обмоток и техническое обслуживание силовых трансформаторов общего назначения с устройством ПБВ напряжением 35 кВ любой мощности и напряжением 110 кВ мощностью до 40 тыс. кВ·А, измерительных трансформаторов напряжением до 35 кВ, специальных сухих и масляных трансформаторов мощностью до 6,3 тыс. кВ·А напряжением до 35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Капитальный ремонт со сменой обмоток трансформаторов с устройством ПБВ напряжением до 35 кВ различной мощности с применением электрического, пневматического и мерительного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Разборка, замена неисправных деталей, армировка, вакуум-сушка, заливка трансформаторным маслом негерметичных маслонаполненных вводов напряжением до 110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Осушка и чистка трансформаторного масла на цеолитовой установке.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Слесарная обработка деталей по 7-10 квалитетам (2-3 классам точности) с подгонкой и доводкой.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Ремонт и техническое обслуживание вводов и внутренней изоляции выключателей.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Ремонт подвижных и неподвижных контактов и дугогасительных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состояния и устранение дефектов приводов выключателей.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Ремонт крышек, баков, подъемных, выхлопных устройств, воздухосборников и предохранительных клапанов.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Ремонт реакторов, дугогасящих катушек, силовых трансформаторов без вскрытия активной части напряжением до 110 кВ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проведения профилактических ремонтных работ на действующем оборудовании и аппаратуре распределительных устройств,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Элементы конструкции закрытых и открытых распределительных устройств напряжением до 110 кв,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Минимальные допускаемые расстояния между оборудованием,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схем первичных соединений электрооборудования электрических станций и подстанций,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Конструкцию и принцип работы обслуживаемых трансформаторов, мастико- и маслонаполненных бакелитовых и фарфоровых вводов, технологическую последовательность операций по их ремонту,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и принцип действия вакуум-сушильной печи, вакуум-насосов, компрессорной и цеолитовой установок, токоограничивающего реактора, переключающих устройств типа рпн с токоограничивающими реакторами, переключателей пбв всех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сведения о схемах вторичных цепей,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проведения испытаний оборудования и компрессорных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вывода оборудования в ремонт и допуска к работам на электроустановках,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ведения верхолазных работ и работ под напряжением,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и сроки испытания такелажных средств, защитных устройств и изолирующих приспособлений,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электротехники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регулировка и наладка оборудования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отбраковка изоляторов, разъединителей.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компрессорных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Подбор необходимой такелажной оснастки и работы с помощью грузоподъемных машин, механизмов и специальных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 и ремонт кабельных сетей напряжением до 35 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Размотка, разделка, дозировка, прокладка кабеля, монтаж вводных устройств и соединительных муфт, концевые заделки в кабельных линиях напряжением от 10 до 35 кВ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действия вакуум-сушильной печи, вакуум-насосов, компрессорной и цеолитовой установок, токоограничивающего реактора, переключающих устройств типа рпн с токоограничивающими реакторами, переключателей пбв всех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сведения о схемах вторичных цепей,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проведения испытаний оборудования и компрессорных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вывода оборудования в ремонт и допуска к работам на электроустановках,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ведения верхолазных работ и работ под напряжением,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и сроки испытания такелажных средств, защитных устройств и изолирующих приспособлений,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электротехники и 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"Электрослесарь по ремонту электрических машин":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машин, 2-6 разряд.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Электрослесарь по ремонту электрических машин; Сборщик электрического оборудования; Сборщик электрических машин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восстановление исправности и (или) работоспособности и характеристик электрических машин и восстановление ресурса оборудования или его составных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ремонту электрических машин согласно технологическому процессу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ремонту электрических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электрических машин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выполнения сложных и ответственных работ по ремонту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Особо сложные и ответственные работы по ремонту и реконструкции электрических машин постоянного и переменного тока различной конструкции, мощности и напряжения с применением специальных ремонтно-монтажных приспособлений, механизмов, такелажной оснастки, средств измерений и испытательных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Реконструкция систем охлаждения генераторов по специальной технологии па генераторах любой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различных пресс-форм.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Ремонт и испытания оборудования присоединения генераторов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Объемы приемо-сдаточных и профилактических испытаний электрических машин и способы их проведения,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внутренних соединений обмоток электрических машин различных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технические характеристики оборудования, приспособлений, инструмента, применяемых при ремонте,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расположения, назначение и конструкцию терморезистора для контроля температуры обмоток генераторов и электродвигателей,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Технологию проточки и шлифовки контактных колец роторов генераторов,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Назначение, состав и свойства эпоксидно-резольного лака,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Общие сведения по сопротивлению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 и наладочных работ после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испытаний и наладочных работ после ремонта электрических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их к пуску в эксплуатацию.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работ по ремонту оборудования и его наладке, наладке ремонтных приспособлений, грузоподъемных машин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Выполнение особо сложных такелажных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Объемы приемо-сдаточных и профилактических испытаний электрических машин и способы их проведения,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внутренних соединений обмоток электрических машин различных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технические характеристики оборудования, приспособлений, инструмента, применяемых при ремонте,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расположения, назначение и конструкцию терморезистора для контроля температуры обмоток генераторов и электродвигателей,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Технологию проточки и шлифовки контактных колец роторов генераторов,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Назначение, состав и свойства эпоксидно-резольного лака,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Общие сведения по сопротивлению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ремонту электрических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свойств и параметров электротехнических машин нормативной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Документальное оформление результатов испытаний электрических схем и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Поддержка состояния рабочего места в соответствии с требованиями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средств индивидуальной и коллективной защиты при выполнении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исправности оборудования или приборов для регулировки и испытания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проверяемого устройства на испытательный стенд или подключение диагностических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Снятие характеристик электрических машин для проверки их соответствия данным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Регулировка приборов электроавтоматики (реле времени, тепловые реле, регуляторы напряжения)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Замер сопротивления изоляции высоковольтных электроаппаратов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Замер омического сопротивления электрических цепей различными методами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Подача на вход системы тестовых сигналов в соответствии с документацией на испытываемую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Анализ отклика системы на воздействие тестовых сигналов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Заключение об исправности или неисправности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Регулировка аппаратуры, образующей системы дистанционного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Локализация и устранение неисправности в системе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Подача тестового сигналов на УИЭ, получение диагностической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Обработка диагностической информации с использованием данных, приведенных в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Настройка параметров УИЭ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Локализация и устранение неисправностей в УИЭ с помощью ремонта неисправного блока или замены 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Последовательность действий при испытаниях электрических схем и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работы стенда или прибора для регулирования и испытания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Параметры, зависимости, характеризующих работу или исправность испытываемого устройства, электрической цепи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Принципы работы и устройство приборов электроавтоматики (реле времени, тепловые реле, регуляторы напряжения), высоковольтных электроаппаратов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 дистанционного управления 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Электроника и устройства информационной электроники (УИЭ)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конструкции, приемы работ и последовательность операций по разборке, ремонту и сборке электрических машин больших мощностей;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Устройства теплового контроля и автоматики, противопожарные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Нормы испытаний электрической прочности изоляции электрических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 2) ГОСТ 16465-70. Межгосударственный стандарт. Сигналы радиотехнические измерительные. Термины и определения; 3) ГОСТ 27418-87. Межгосударственный стандарт. Аппаратура радиоэлектронная бытовая. Термины и определения; 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 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Техники-электрики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"Оптик-механик":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7320-2-012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Оптик-механик, 2-6 разряд.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27 марта 2020 года № 112 "Об утверждении Единого тарифно-квалификационного справочника работ и профессий рабочих (выпуск 65)" (зарегистрирован в Реестре государственной регистрации нормативных правовых актов за № 20250)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Оптик-механик; Часовщик по ремонту механических часов; Часовщик по ремонту электронных и кварцевых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эффективности в производстве оптических узлов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особо сложных оптических узлов и приборов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Крепление оптических элементов в корпусных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особо сложных оптических узлов и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приспособлений и контрольно-юстировочных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конструкторскую и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слесарные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Выверять контрольно-юстировочные приборы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оборудование и оснастку для выполнения технологической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и устранять возникающие неполадки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компьютерные технологии в области конструирования оптических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методы подгонки оптических и металлических деталей с высокой степенью 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устройство оптических узлов в приборах оптотехники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Инструменты и приспособления, используемые при выполнении завальцовки, центрирования, сборки, герметизации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приемы выполнения основных слесарных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Инструмент, приспособления и оборудование при выполнении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технической механики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Особенности сборки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юстировки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Технология слесарных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Система допусков и посадок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Компьютерные технологии в области конструирования оптических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Государственные и отраслевые стандарты, стандарты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обращения с оптическими деталями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технической эксплуатации оборудования, приспособлений и инструмента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оптических элементов в корпусных деталях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юстировочных механизмов крепления оптических элементов в корпусных деталях в соответствии с анализом влияния допусков на качество сборки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конструкторскую и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бракованные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технологией и средствами чистки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слесарно-сборочные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Вальцевать оптические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Вклеивать оптические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Производить сборочно-разборочные работы в соответствии с характером соединений деталей и сборочных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Выбирать оборудование и оснастку для выполнения технологической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Выявлять и устранять возникающие неполадки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Производить юстировку оптических деталей и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Использовать компьютерные технологии в области конструирования оптических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устройство оптических узлов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крепления деталей в оправе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сборки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и приспособления, используемые при выполнении завальцовки и центрирования оптических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Инструменты и приспособления, используемые при сборке и герметизации оптических узлов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Инструмент, приспособления и оборудование при выполнении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Технология слесарно-сборочных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юстировки оптических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Система допусков и посадок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системы менеджмента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Компьютерные технологии в области конструирования оптических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Государственные и отраслевые стандарты, стандарты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обращения с оптическими деталями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технической эксплуатации оборудования, приспособлений и инструмента и ухода за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Требования охраны труда, промышленной, пожарной и экологической безопасности,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Пунктуальность, аккуратность, пространственное воображение,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Изготовители, настройщики и ремонтники оптических 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"Испытатель электронного оборудования и изделий":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8214-3-004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Испытатель электронного оборудования и изделий; Испытатель оборудования и изделий; Сборщик изделий электронной техники; Сборщик электронного оборудования ; Сборщик элементов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произведенной электронной аппаратуры и приборов точного машиностроения. Обеспечение качества 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рабочему процессу по испытанию электронного оборудования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параметров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рабочему процессу по испытанию электронного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Диагностика предъявленного радиоэлектронного оборудования на соответствие техническим требованиям, определенных стандартом для предварительных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 радиоэлектронного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и подготовка приборов для испытаний радиоэлектронного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Регулировка и техническая эксплуатация электроустановок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 с измерительными приборами и с технологическим оборудованием, применяемых при испытаниях.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проведения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рабочих мест и необходимого оборудования для проведения испытаний согласно программе и методикам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Виды и содержание технологической документации, используемой в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параметров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соответствия параметров контрольно-измерительного и диагностического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контрольно-измерительного и диагностического оборудования к работе. Оборудование рабочего места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соответствия параметров требованиям нормативно-технической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качества сборки и 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качества паянных, сварных, клеенных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Выявление механических и электрических дефектов сборки и монтажных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Снятие электрических характеристик предъявленного радиоэлектронного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Составление отчетной документации по результатам контроля параметров и оценки качества сборки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Назначение, конструктивные особенности, принцип действия основных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Последовательность сборки и монтажа радиоэлектронных устройств и приборов в объеме выполняемых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измерения и контроля параметров и проверки качества сборки и монтажа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диагностическое оборудование для контроля качества монтажных соединений и измерения электрических параметров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контрольно-измерительного оборудования для измерения электрических параметров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дефектов 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правильности установки электро- и радиокомпонентов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состояния изоляции проводников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Измерение электрических параметров объекта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отчетной документации о выполненных контрольно-измерительных работах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работы, устройство, технические возможности контрольно-измерительного и диагностического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электрической проверки узлов на соответствие техническим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проверки монтажа на полярность, обрыв, короткое замыкание и правильность подключения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выполнения основных электро-радиоизмерений, способы и приемы измерения электрических параметров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работы с картами и диаграммами сопротивлений и напряжений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 типы электрических схем, правила их чтения и 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 брака и способы его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оформления технической документации по результатам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 к организации рабочего места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 и правила применения средств индивидуальной и коллективной защиты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Требования охраны труда, пожарной, промышленной, экологической безопасности и электробезопасности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Методы обработки результатов испытаний с использованием средств вычислительной техники в объеме выполняемых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оформления технической документации по результатам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Опасные и вредные производственные факторы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производственной 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правила применения средств индивидуальной и коллективной защиты при выполнении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критическое мышление, коммуникабельность, профессиональный подход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"Монтажник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приборов, 2-6 разряд.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электронного оборудования. Установка и подготовка к эксплуатации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работ по монтажу в соответствии с технологическим процессом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монтажу в соответствии с технологическим процессом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 работ по монтажу электронного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особо сложных работ по установке и креплению электрорадиоэлементов со смешанным монтажом (микросхем, микросборок, бескорпусных элементов) на печатных платах, датчиков физических и электрических величин, в том числе на автоматах и автоматических линиях;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Лакирование печатных плат, защита бескорпусных элементов, очистка их от флюсов и загрязнений, в т.ч. на специальном технологическом оборудовании с его наладкой;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Смешивание различных металлических и неметаллических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Монтаж опытных и экспериментальных блоков, шкафов, стеллажей, стоек, приборов, устройств радиоэлектронной аппаратуры и аппаратуры средств связи любой сложности по эскизам и принципиальным схемам;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Составление, монтаж и отработка схем любой сложности для монтируемых радиоустройств и вновь разрабатываемых опытных образцов из различных видов проводов, кабелей и шин;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Конструкцию опытных и экспериментальных образцов приемо-передающих аппаратов и станций, приборов, спецаппаратуры высокочастотного многоканального телефонирования и аппаратуры электронно-вычислительных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принцип действия и способы применения особо сложных контрольно-измерительных приборов и распределительных щитов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Правила, методы и последовательность монтажа аппаратуры по опытным и экспериментальным схемам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Требуется техническое и профессиональное (сpеднее профессиональное) обpазование.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 испытание монтируемых радиоустройств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испытание опытных и экспериментальных приемных, передающих телевизионных, звукозаписывающих, воспроизводящих, специальных и монтируемых радиоустройств;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схемы шаблонов к экспериментальным и опытным образцам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электрических параметров монтируемой аппаратуры.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Выявление дефектов, установление мест повреждений и устранение их с заменой приборов, узлов, частей схемы;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электрорадиоэлементов на соответствие монтажной схеме и спецификации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Регулировка температуры паяльника в зависимости от монтируемых электрорадиоэлементов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Монтаж электрорадиоэлементов, кабелей в соответствии с монтажной схемой.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качества 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Выявление дефектов поставленного электронного оборудования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Составление ведомости выявленных дефектов (для поставщика электрорадиоэлементов) с целью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Проверка качества монтажа смонтированных блоков и узлов на соответствие конструкторским документам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неисправностей 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их поиска в аппаратуре и способы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проверки работоспособности монтируемых аппаратуры и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производства электромонтажных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Чтение и выполнение требований электромонтажных документов и монтажных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 применения контрольно-измерительной аппаратуры и приборов при проверке качества монтажа.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соединения монтируемых деталей, узлов и модулей электронного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Назначение основных деталей и узлов монтируемого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критическое мышление, коммуникабельность, профессиональный подход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"Слесарь-сборщик радиоэлектронной аппаратуры и приборов":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приборов, 2-разряд.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20 июля 2017 года № 208 "Об утверждении Единого тарифно-квалификационного справочника работ и профессий рабочих (выпуски 21, 23, 25, 27, 31, 35)" (зарегистрирован в Реестре государственной регистрации нормативных правовых актов за № 15923)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Электромонтажник-наладчик электронного оборудования; Слесарь-сборщик радиоэлектронной аппаратуры и приборов; Наладчик радиоэлектронной аппаратуры и приборов; Наладчик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радиоэлектронных функциональных узлов, блоков и шкафов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сборке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опытных и экспериментальных образцов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Сборка опытных и экспериментальных образцов устройств радиоэлектронной аппаратуры с последующей регулировкой, настройкой и испытанием ее механической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Сборка, регулировка и испытание зацеплений любой сложности с подгонкой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наиболее сложных слесарных операций в пределах 5-6 квалитетов;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правильности сборки опытных и экспериментальных изделий с учетом требований технических условий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действия и методы наладки особо сложного обслуживаемого оборудования, устройство;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действия и назначение собираемой аппаратуры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Устройство, назначение и условия применения особо сложных и высокоточных контрольно-измерительных инструментов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сведения о параметрах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расчетов, связанных с выполнением экспериментальных и опытных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Требуется техническое и профессиональное (сpеднее профессиональное) обpазование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проверка собранных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Испытание собранных механизмов, блоков и устройств аппаратуры и приборов, устранение обнаруженных в процессе испытаний неточностей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Проверка механической части собранных изделий с использованием контрольно-измерительных приборов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действия используемого в работе оборудования и способы его наладки;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 и принцип действия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термообработки нормального и специального режущего инструмента;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методы механической регулировки собираемой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сведения о параметрах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электро и радиотехники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внимательность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электронного оборудования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"Электрослесарь по ремонту оборудования распределительных устройств":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устройств, 2-6 разряд.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апреля 2021 года № 149 "Об утверждении Единого тарифно-квалификационного справочника работ и профессий рабочих (выпуск 9)" (зарегистрирован в Реестре государственной регистрации нормативных правовых актов за № 22707)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Слесарь по обслуживанию и ремонту электротехнического оборудования; Слесарь-электрик по ремонту низковольтного и высоковольтного электрооборудования; Электрослесарь по обслуживанию и ремонту электротехнического оборудования.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(и иные) работы оборудования распределительных устройств и относящейся к ним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ремонту распределительных устройств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ремонту распределительных устройств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оборудования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Особо сложные и ответственные работы по ремонту и реконструкции оборудования распределительных устройств электростанций и подстанций напряжением до 500 кВ с частичной или полной заменой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измерительных, силовых трансформаторов и автотрансформаторов различных типов и мощностей с применением сложного инструмента, специальных ремонтно-монтажных приспособлений, точных средств измерений и защитных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Ремонт высоковольтных вводов различной конструкции напряжением 220 кВ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Обслуживание и ремонт технологических установок по дегазации и азотированию масел, осушке воздуха и вымораживанию паров влаги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приемки в эксплуатацию и принцип работы измерительных и силовых трансформаторов,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Конструкцию, классификацию и основные параметры высоковольтных вводов на любое напряжение для электрических аппаратов и устройств постоянного и переменного тока,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Признаки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вводов, выключателей, разъединителей, воздухоподготовительных установок и их 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регулировка и наладка оборудования распределительных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работ по разборке, ремонту и сборке оборудования, и его наладке.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Наладка ремонтных приспособлений и такелажных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Технические характеристики ремонтируемого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Схему масляного хозяйства обслуживаемого 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Нормы и объемы испытаний ремонтируемого электротехнического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Организацию ремонтных, такелажных и верхолазных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"Инженер по радиоэлектронному оборудованию":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2152-3-003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радиоэлектронному оборудованию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Инженер-электроник (Электроник).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декабря 2020 года № 553 "Об утверждении Квалификационного справочника должностей руководителей, специалистов и других служащих" (зарегистрирован в Реестре государственной регистрации нормативных правовых актов за № 22003)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Инженер по радиоэлектронному оборудованию; Инженер-электроник; Инженер-радиоэлектроник; Инженер по телевизионному оборудованию; Инженер по радиолокации; Инженер по радионавигации и радиолокации; Инженер по радионавигации, радиолокации и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 и эксплуатация, систем и комплексов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рабочему процессу по изготовлению радиотехнических и электронных устройств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Техническое обслуживание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Текущий ремонт и приемка после ремонта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изготовленных радиотехнических и электронных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рабочему процессу по изготовлению радиотехнических и электронных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производству и эксплуатации радиоэлектронных систем, приборов 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Диагностика радиоэлектронных приборов и р/э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 и настройка радиоэлектронных приборов и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Эксплуатация радиоэлектронных приборов, систем и оборудования для их тестирования.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Диагностика радиоэлектронных приборов и применение измерительного оборудования для их тестирования.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Регулировка параметров приборов и оборудования при проведении технической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Соблюдение требований по охране труда и промышленной санитарии при выполнении функциональных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Конструкции, особенностей эксплуатации и настройки сложной специальной радиоэлектронной аппаратуры и технологической оснастки для ее тестирования перед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Устройства и правила применения контрольно-измерительной аппаратуры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Способы, инструменты и оборудование для регулировки и настройки радиоэлектронной аппаратуры.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Требований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изготовлению радиотехнических, электронных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принципиальных электрических схем, технологической документации по производству радиоэлектронных, радиотехнических и электронных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изготовления радиоэлектронных, радиотехнических и электронных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расчетов, разработка функциональных и принципиальных электрических схем, необходимых при изготовлении приборов и узлов радиоэлектронных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чтения технической документации (рабочих чертежей, технологических карт), функциональных и принципиальных электрических схем радиотехнических и радиоэлектронных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сложных функциональных узлов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входящей информации касательно радиоэлектронной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руководства по эксплуатации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Изучение инструкции по монтажу, сборке и регулировке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транспортированию радиоэлектронной аппаратуры, проведение транспортирования и проверка функционирования после проведения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эксплуатационной документацией по техническому обслуживанию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Сбор и анализ исходных данных для расчета и проектирования приборов и оборудования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расчҰтов и проектирование радиоэлектронных приборов и устройств согласно техническому заданию.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Разработка проектной и технической документации при создании радиоэлектронного оборудования, оформляет законченные проектно-конструкторские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Контроль соответствия разрабатываемых проектов стандартам и другим нормативным документам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Внедрение результатов исследований и разработок в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Разработка программ и методик испытаний при создании новых радиоэлектронных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Теория и практика эксплуатации современной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содержание эксплуатационных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Содержание ведомостей комплекта запасных частей, инструментов и принадлежностей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Документы, содержащие номенклатуру запасных частей радиоэлектронной аппаратуры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Документы, содержащие номенклатуру комплектующих изделий, материалов и их количество, расходуемое на нормированное количество сложных функциональных узлов радиоэлектронной аппаратуры на период их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Условия хранения запасных частей, инструментов, принадлежностей и материалов для проведения ремонта сложных функциональных узлов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предварительных тестовых и практических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Тестирование работы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отчетной документации по эксплуатации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Регулировка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Диагностика технического состояния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Консервация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Монтаж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Сборка, монтаж и регулировка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Оценка технического состояния радиоэлектронной аппаратуры в процессе испытаний и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программ и методик испытаний вновь разработанного радиоэлектронного оборудования, участие в испытаниях и оценка результатов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Использование измерительного оборудования для регулировки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тестирования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регулировки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сборки и монтажа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Условия хранения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консервации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охраны труда, пожарной, промышленной, экологической безопасности и электробезопасности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Опасные и вредные производственные факторы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и правила применения средств индивидуальной и коллективной защиты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брака и способы его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проведения рекламационной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Методы диагностирования неисправностей, возникших при эксплуатации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Методы устранения неисправностей, возникших при эксплуатации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Последовательность сборки и монтажа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Последовательность процесса монтажа электрорадиоэлементов, узлов и блоков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Принципы работы, устройство, технические возможности контрольно-измерительного и диагностического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Опасные и вредные производственные факторы при выполнении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производственной 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регулировка функциональных узлов радиоэлектронной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наладке, испытаниях и сдаче в эксплуатацию опытных образцов и материалов в области радиоэлектроники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причины брака и выпуска продукции низкого качества или пониженных сортов, принимает меры по их предупреждению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Обслуживание оборудования и программных средств, используемых при производстве изделий радиоэлектронной техники, настраивает, регулирует и осуществляет их текущий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составлении патентных и лицензионных паспортов на новейшие изобретения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подготовки к транспортированию сложных функциональных узлов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обработки результатов измерений с использованием средств вычислительной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работы, устройство, технические возможности радиоизмерительного оборудования в объеме выполняемых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Принципы работы, устройство, технические возможности средств диагностики технического состояния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сбор информации по ремонту, ранняя диагностика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Составление и оформление заявок на поставку запасных частей, инструментов, принадлежностей и материалов для проведения ремонтных работ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Диагностирование неисправностей в радиоэлектронной аппаратуре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Приоритеты в постановке задачи по проведению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работы, устройство, технические возможности радиоизмерительного оборудования в объеме выполняемых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работы, устройство, технические возможности средств контроля технического состояния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текущему ремонту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Устранение неисправностей, приводящих к возникновению неработоспособного состояния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функционирования радиоэлектронной аппаратуры после проведения ремонтных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отчетной документации по результатам ремонта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Теория и практика эксплуатации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содержание эксплуатационных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Содержание мероприятий по вводу в эксплуатацию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настройки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монтажа радиоэлектронной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Методы технического обеспечения эксплуатации радиоэлектронной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изготовленных радиотехнических и электронных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аналитических выводов по проведенной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испытания простых машиностроительных изделий на предмет выявления брака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контрольно-измерительного инструмента и приспособлений к выполнению технологической операции по испытанию радиоэлектронных изделий, их деталей, узлов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Документальное оформление результатов испытаний изделий, их деталей, узлов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Поддержка состояния рабочего места в соответствии с требованиями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Применение средств индивидуальной и коллективной защиты при выполнении испытания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содержание технологической документации, используемой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Последовательность действий при испытаниях простых радиоэлектронных изделий, их деталей, узлов и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контролю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организации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"Инженер по контрольно-измерительным приборам и автоматике":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2152-4-001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контрольно-измерительным приборам и автоматике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контрольно-измерительных приборов и автоматики.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декабря 2020 года № 553 "Об утверждении Квалификационного справочника должностей руководителей, специалистов и других служащих" (зарегистрирован в Реестре государственной регистрации нормативных правовых актов за № 22003)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Инженер-электроник; Инженер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 и эксплуатация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рабочему процессу эксплуатации контрольно-измерительных приборов и автоматики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Текущий ремонт и контроль за техническим состоянием и безопасной эксплуатацией оборудования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и техническое обслуживание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рабочему процессу эксплуатации контрольно-измерительных приборов и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производству и эксплуатации контрольно-измерительных приборов и автоматики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Диагностика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 и настройка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Диагностика контрольно-измерительных приборов и автоматики, применение измерительного оборудования для их тестирования.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Регулировка параметров приборов и оборудования при проведении технической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Соблюдение требований по охране труда и промышленной санитарии при выполнении функциональных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Конструкции, особенностей эксплуатации и настройки контрольно-измерительных приборов для ее тестирования перед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Устройства и правила применения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Способы, инструменты и оборудование для регулировки и настройки контрольно-измерительных приборов и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Требований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изготовлению контрольно-измерительных приборов и автоматики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принципиальных электрических схем, технологической документации по производству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изготовления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расчетов, разработка функциональных и принципиальных электрических схем, необходимых при изготовлении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чтения технической документации (рабочих чертежей, технологических карт), функциональных и принципиальных электрических схем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контроль за техническим состоянием и безопасной эксплуатацией оборудования контрольно-измерительных приборов и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эксплуатации, техническое обслуживание и ремонт оборудования контрольно-измерительных приборов и автоматики (КИПиА)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Обеспечивает эксплуатацию, техническое обслуживание и ремонт оборудования контрольно-измерительных приборов и автоматики (КИПиА) в соответствии с правилами, инструкциями и приказами.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Осуществляет контроль за техническим состоянием и безопасной эксплуатацией оборудования, участвует в расследовании причин его выхода из строя.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Ведет учет и анализ отказов оборудования и замечаний, обобщает опыт эксплуатации оборудования, составляет отчеты.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Разрабатывает мероприятия по совершенствованию эксплуатации, технического обслуживания и ремонта систем КИПиА, составляет техническое задание и контролирует его выполнение.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Рассматривает техническую документацию на новые системы КИПиА, готовит предложения по устранению замечаний.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Принимает участие в разработке и внедрении технологических карт, программ, проектов организации труда, стандартов и инструкций по эксплуатации, техническому обслуживанию и ремонту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Рассматривает рационализаторские предложения и изобретения, обобщает и распространяет передовой опыт по эксплуатации и ремонту оборудования КИПиА.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Разрабатывает предложения по нормативам технического обслуживания и ремонта оборудования. Составляет заявки на запасные части, материалы, инструмент и средства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Организует приемку из монтажа и наладку вновь смонтированного оборудования КИПиА, проводит экспериментальные работы на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Составляет графики технического обслуживания и ремонта систем КИПиА, средств измерений и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Обеспечивает выполнение графиков профилактических осмотров и различных видов ремонта оборудования КИПиА, принимает участие в проверке работоспособности систем КИПиА.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Организует внедрение передовых методов и приемов труда, осуществляет выполнение мероприятий по аттестации и рационализации рабочих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 обучение и оказывает помощь работникам при освоении ими новых систем КИПиА и средств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Принимает участие в тарификации работ и присвоении квалификационных разрядов рабочим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Методические и нормативные документы по эксплуатации, техническому обслуживанию и ремонту оборудования контрольно-измерительных приборов и автоматики (КИПиА)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Перспективы развития схем и систем контрольно-измерительных приборов и автоматики (КИПиА)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метрологии, цели и задачи метрологического обеспечения; организацию ремонта и технического обслуживания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Систему планово-предупредительного ремонта и рациональной эксплуатации приборного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особенности, назначение и принципы работы оборудования, правила технической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планирования технического обслуживания и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составления заявок на оборудование, материалы, запасные части, инструмент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тарификации работ и работников, положения по оплате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экономики, организации производства, труда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трудового законодательства; правила по охране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Правила по охране труда и пожарной безопасности; правила внутреннего трудового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 техническое обслуживание контрольно-измерительных приборов и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аналитических выводов по проведенной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Составление и оформление заявок на поставку запасных частей, инструментов, принадлежностей и материалов для проведения ремонтных работ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Диагностирование неисправностей в контрольно-измерительных приборах и автоматике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Устранение неисправностей, приводящих к возникновению неработоспособного состояния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функционирования контрольно-измерительных приборов и автоматики после проведения ремонтных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отчетной документации по результатам ремонта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исходных данных для испытания простых машиностроительных изделий на предмет выявления брака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контрольно-измерительного инструмента и приспособлений к выполнению технологической операции по испытанию радиоэлектронных изделий, их деталей, узлов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Документальное оформление результатов испытаний изделий, их деталей, узлов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Поддержка состояния рабочего места в соответствии с требованиями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Применение средств индивидуальной и коллективной защиты при выполнении испытания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содержание технологической документации, используемой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Последовательность действий при испытаниях простых радиоэлектронных изделий, их деталей, узлов и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Приоритеты в постановке задачи по проведению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работы, устройство, технические возможности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Теория и практика эксплуатации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и содержание эксплуатационных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Содержание мероприятий по вводу в эксплуатацию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настройки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монтажа контрольно-измерительных приборов и автоматики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Методы технического обеспечения эксплуатации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контролю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организации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"Инженер-приборист":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2152-4-002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Инженер-приборист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Инженер-электроник; Инженер по контрольно-измерительным приборам и автоматике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правильной технической эксплуатации и бесперебойной работы приборов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контрольных и типовых испытаний деталей и приборов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Планово-экономическая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контрольных и типовых испытаний деталей и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обеспечение правильной технической эксплуатации и бесперебойной работы приборов и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Испытание сложных, экспериментальных и высокочастотных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Сложное испытание приборов при разработке конструкций-изделий и технологии производства с применением стандартной аппаратуры (осциллограф, волномер, звуковой генератор, анализатор спектра частот и другое) и дополнительной аппаратуры, необходимой для данной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Измерение и вычисление по формулам параметров изделий (мощность, коэффициент стоячей волны, потери в режиме передачи и другое)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испытательного оборудования, его кинематику, электрическую, вакуумную и другие схемы, правила наладки и проверки на точность;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назначение и условия применения контрольно-измерительных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условия на испытания сложных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Методику измерения основных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Методику проведения длительных испытаний нескольких (более 5) типов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Методику проведения механических и климатических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Методику испытаний на стабильность, безотказность и долговечность;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и режимы испытаний изделий токами высокой частоты и высоким напряжением;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Конструкцию и типы испытываемых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технологии их изготовления;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Принципиальные схемы и типы разводов инверторов;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применения пересчетных таблиц, графиков, логарифмической линейки;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физико-химические процессы в испытываемых изделиях;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Основы радиотехники, электротехники и свч техники в пределах выполняемой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проверка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Тренировка приборов в различных режимах;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Исследование электрическими методами процессов полимеризации сложных изоляционных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Настройка, наблюдение за режимом работы генератора, наладка и регулирование аппаратуры высоких классов точности;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Составление протоколов типовых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Конструкцию, способы и правила проверки на точность испытательных установок, схем, стендов и приборов для измерения электрических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устранения основных неисправностей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установки, крепления и выверки сложных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определения последовательности процесса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вычисления параметров изделий при помощи формул, таблиц, графиков, номограмм;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Конструктивные особенности и технологию производства испытываемых изделий и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Входные и выходные параметры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Требуется среднее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проверка приборов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Измерение и построение модуляционных характеристик в статическом и динамическом режимах;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комплексом сложного испытательного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 паспортов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Конструкцию, способы и правила проверки на точность испытательных установок, схем, стендов и приборов для измерения электрических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устранения основных неисправностей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установки, крепления и выверки сложных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определения последовательности процесса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вычисления параметров изделий при помощи формул, таблиц, графиков, номограмм;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Конструктивные особенности и технологию производства испытываемых изделий и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Входные и выходные параметры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Требуется среднее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Планово-экономическая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информации, технических данных, показателей и результатов работы приборов и инструментов, их обобщение и систематизация.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предложений по развитию инструментальной и приборной базы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календарного планирования на короткий промежуток времени и перспективы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Методов проведения технико-экономических расчетов.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2.Основы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экономики.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оформления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критическое мышление, коммуникабельность, профессиональный подход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15543.1-89. Межгосударственный стандарт. Изделия электротехнические и другие технические изделия. Общие требования в части стойкости к климатическим внешним воздействующим факторам;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16465-70. Межгосударственный стандарт. Сигналы радиотехнические измерительные.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27418-87. Межгосударственный стандарт. Аппаратура радиоэлектронная бытовая. Термины и определения;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20.57.406-81. Межгосударственный стандарт. Комплексная система контроля качества. Изделия электронной техники, квантовой электроники и электротехнические. Методы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18311-80. Межгосударственный стандарт. Изделия электротехнические. Термины и определения основных понятий.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контролю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организации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</w:tbl>
    <w:bookmarkStart w:name="z2969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017"/>
    <w:bookmarkStart w:name="z297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Наименование государственного органа: Министерство промышленности и строительства Республики Казахстан.</w:t>
      </w:r>
    </w:p>
    <w:bookmarkEnd w:id="1018"/>
    <w:bookmarkStart w:name="z297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Кастаев Ж.А., +7 (705) 877 20 58, zhasulan.kastaev@mps.gov.kz. </w:t>
      </w:r>
    </w:p>
    <w:bookmarkEnd w:id="1019"/>
    <w:bookmarkStart w:name="z297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Организации (предприятия) участвующие в разработке: -</w:t>
      </w:r>
    </w:p>
    <w:bookmarkEnd w:id="1020"/>
    <w:bookmarkStart w:name="z297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Отраслевой совет по профессиональным квалификациям в сфере машиностроения: протокол № 4 от 13 декабря 2023 года.</w:t>
      </w:r>
    </w:p>
    <w:bookmarkEnd w:id="1021"/>
    <w:bookmarkStart w:name="z297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Национальный орган по профессиональным квалификациям: заключение от 12 декабря 2023 года.</w:t>
      </w:r>
    </w:p>
    <w:bookmarkEnd w:id="1022"/>
    <w:bookmarkStart w:name="z297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Национальная палата предпринимателей Республики Казахстан "Атамекен": № 00576/05 от 15 января 2024 года.</w:t>
      </w:r>
    </w:p>
    <w:bookmarkEnd w:id="1023"/>
    <w:bookmarkStart w:name="z297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Номер версии и год выпуска: версия 1, 2024 года.</w:t>
      </w:r>
    </w:p>
    <w:bookmarkEnd w:id="1024"/>
    <w:bookmarkStart w:name="z297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Дата ориентировочного пересмотра: 2027 год.</w:t>
      </w:r>
    </w:p>
    <w:bookmarkEnd w:id="10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2979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"Способы обработки давлением"</w:t>
      </w:r>
    </w:p>
    <w:bookmarkEnd w:id="1026"/>
    <w:bookmarkStart w:name="z2980" w:id="1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27"/>
    <w:bookmarkStart w:name="z298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"Способы обработки давлением"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1028"/>
    <w:bookmarkStart w:name="z298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029"/>
    <w:bookmarkStart w:name="z298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030"/>
    <w:bookmarkStart w:name="z298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031"/>
    <w:bookmarkStart w:name="z298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032"/>
    <w:bookmarkStart w:name="z298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1033"/>
    <w:bookmarkStart w:name="z298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034"/>
    <w:bookmarkStart w:name="z298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035"/>
    <w:bookmarkStart w:name="z298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1036"/>
    <w:bookmarkStart w:name="z299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037"/>
    <w:bookmarkStart w:name="z299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1038"/>
    <w:bookmarkStart w:name="z299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039"/>
    <w:bookmarkStart w:name="z299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040"/>
    <w:bookmarkStart w:name="z299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041"/>
    <w:bookmarkStart w:name="z299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042"/>
    <w:bookmarkStart w:name="z299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043"/>
    <w:bookmarkStart w:name="z2997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044"/>
    <w:bookmarkStart w:name="z299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Способы обработки давлением.</w:t>
      </w:r>
    </w:p>
    <w:bookmarkEnd w:id="1045"/>
    <w:bookmarkStart w:name="z299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С25501.</w:t>
      </w:r>
    </w:p>
    <w:bookmarkEnd w:id="1046"/>
    <w:bookmarkStart w:name="z300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1047"/>
    <w:bookmarkStart w:name="z300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1048"/>
    <w:bookmarkStart w:name="z300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1049"/>
    <w:bookmarkStart w:name="z300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 Ковка, прессование, штамповка, профилирование металла; порошковая металлургия;</w:t>
      </w:r>
    </w:p>
    <w:bookmarkEnd w:id="1050"/>
    <w:bookmarkStart w:name="z300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25.50 Ковка, прессование, штамповка, профилирование металла; порошковая металлургия;</w:t>
      </w:r>
    </w:p>
    <w:bookmarkEnd w:id="1051"/>
    <w:bookmarkStart w:name="z300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25.50.1 Производство готовых металлических изделий или полуфабрикатов путем ковки, прессования, штамповки и профилирования;</w:t>
      </w:r>
    </w:p>
    <w:bookmarkEnd w:id="1052"/>
    <w:bookmarkStart w:name="z300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1053"/>
    <w:bookmarkStart w:name="z300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1054"/>
    <w:bookmarkStart w:name="z300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 Обработка металлов и нанесение покрытий на металлы; основные технологические процессы машиностроения;</w:t>
      </w:r>
    </w:p>
    <w:bookmarkEnd w:id="1055"/>
    <w:bookmarkStart w:name="z300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 Основные технологические процессы машиностроения;</w:t>
      </w:r>
    </w:p>
    <w:bookmarkEnd w:id="1056"/>
    <w:bookmarkStart w:name="z301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25.62.0 Основные технологические процессы машиностроения.</w:t>
      </w:r>
    </w:p>
    <w:bookmarkEnd w:id="1057"/>
    <w:bookmarkStart w:name="z301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обеспечение качества поковок и производительности при ручной ковке; обеспечение качества и производительности при ковке поковок и изделий на молотах и прессах; горячая объемная штамповка из металлов и сплавов на автоматах и комплексах, автоматических и полуавтоматических линиях; холодная штамповка изделий из металлов и сплавов, и неметаллических материалов на машинах и автоматах холодной прессовки; обеспечение качества изделий методами холодной штамповки на прессах.</w:t>
      </w:r>
    </w:p>
    <w:bookmarkEnd w:id="1058"/>
    <w:bookmarkStart w:name="z301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059"/>
    <w:bookmarkStart w:name="z301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Кузнец ручной ковки - 2 уровень ОРК;</w:t>
      </w:r>
    </w:p>
    <w:bookmarkEnd w:id="1060"/>
    <w:bookmarkStart w:name="z301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Кузнец (общий профиль) - 2 уровень ОРК;</w:t>
      </w:r>
    </w:p>
    <w:bookmarkEnd w:id="1061"/>
    <w:bookmarkStart w:name="z301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Кузнец на молотах и прессах - 2 уровень ОРК;</w:t>
      </w:r>
    </w:p>
    <w:bookmarkEnd w:id="1062"/>
    <w:bookmarkStart w:name="z301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Штамповщик - 2 уровень ОРК;</w:t>
      </w:r>
    </w:p>
    <w:bookmarkEnd w:id="1063"/>
    <w:bookmarkStart w:name="z301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Кузнец ручной ковки - 3 уровень ОРК;</w:t>
      </w:r>
    </w:p>
    <w:bookmarkEnd w:id="1064"/>
    <w:bookmarkStart w:name="z301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Кузнец (общий профиль) - 3 уровень ОРК;</w:t>
      </w:r>
    </w:p>
    <w:bookmarkEnd w:id="1065"/>
    <w:bookmarkStart w:name="z301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Кузнец на молотах и прессах - 3 уровень ОРК;</w:t>
      </w:r>
    </w:p>
    <w:bookmarkEnd w:id="1066"/>
    <w:bookmarkStart w:name="z302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Штамповщик - 3 уровень ОРК;</w:t>
      </w:r>
    </w:p>
    <w:bookmarkEnd w:id="1067"/>
    <w:bookmarkStart w:name="z302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Кузнец-штамповщик на ротационных машинах - 3 уровень ОРК;</w:t>
      </w:r>
    </w:p>
    <w:bookmarkEnd w:id="1068"/>
    <w:bookmarkStart w:name="z302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Наладчик кузнечно-прессового оборудования - 3 уровень ОРК;</w:t>
      </w:r>
    </w:p>
    <w:bookmarkEnd w:id="1069"/>
    <w:bookmarkStart w:name="z302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Кузнец ручной ковки - 4 уровень ОРК;</w:t>
      </w:r>
    </w:p>
    <w:bookmarkEnd w:id="1070"/>
    <w:bookmarkStart w:name="z302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Кузнец (общий профиль) - 4 уровень ОРК;</w:t>
      </w:r>
    </w:p>
    <w:bookmarkEnd w:id="1071"/>
    <w:bookmarkStart w:name="z302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Кузнец на молотах и прессах - 4 уровень ОРК;</w:t>
      </w:r>
    </w:p>
    <w:bookmarkEnd w:id="1072"/>
    <w:bookmarkStart w:name="z302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Штамповщик - 4 уровень ОРК;</w:t>
      </w:r>
    </w:p>
    <w:bookmarkEnd w:id="1073"/>
    <w:bookmarkStart w:name="z302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Кузнец-штамповщик на ротационных машинах - 4 уровень ОРК;</w:t>
      </w:r>
    </w:p>
    <w:bookmarkEnd w:id="1074"/>
    <w:bookmarkStart w:name="z302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Наладчик кузнечно-прессового оборудования - 4 уровень ОРК.</w:t>
      </w:r>
    </w:p>
    <w:bookmarkEnd w:id="1075"/>
    <w:bookmarkStart w:name="z3029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"Кузнец ручной ковки":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ковки, 2-5 разряд.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Кузнец (общий профиль); Кузнец драгоценных металлов; Кузнец на молотах и прессах; Кузнец ручной ковки.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 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подготовительных работ для проведения ковки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ковке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для проведения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Удаление поверхностных дефектов проката перед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необходимого проката со склада и проведение входного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на заготовки проката заданного профиля, необходимой длины и количества.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работоспособности и исправности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Выбор и проверка основного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и проверка вспомогательного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Обслуживание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состояния рабочего места на соответствие требованиям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кузнечного горна к работе перед нагревом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Определение последовательности переходов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Подготовка к работе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к работе вспомогательного инструмента и приспособления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и брака в заготовках, возникающих при резке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группы и марки обрабатываемых ковкой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размеры исходных заготовок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Классификация кузнечных операций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зачистки поверхностных дефектов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схемы резки проката на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Конструкции воздуходувных систем кузнечных горнов и правила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 кузнечных горнов и правила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Последовательность розжига и правила обслуживания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и назначение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Классификация и назначение вспомогательного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обслуживания кузнечного инструмента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Требования охраны труда и промышленной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ковке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точного контрольного инструмента и применяемых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инструмента,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ковке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простых деталей небольшой массы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ковка простых деталей небольшой массы с соблюдением размеров и припусков на обработку.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Протяжка и гибка круглого, квадратного и полосового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Гибка, оттяжка и высадка простых изделий из листового металла толщиной до 5 мм по шаблонам и эскизам.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Сварка деталей из мягкой стали небольшого сечения и отрубка металла зубилом.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Правка на плите, наковальне, в приспособлении вручную различных поковок и штампованных деталей простой конфигурации в холодном и горячем состоянии с проверкой по чертежам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Совместная работа с кузнецом более высокой квалификации в качестве молотобойца или подручного.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Нагрев металла в кузнечном горне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Поддержка необходимой температуры для нагрева заготовок в кузнечном горне.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Нагрев металла быстро и равномерно до заданной температуры на участке заготовки, подвергаемой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Манипулирование заготовкой с исполь-зованием вспомогательного кузнечного инструмента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Нанесение разных по силе и направлению ударов кувалдой или молотком-ручником по заготовке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Использование приемов протяжки, осадки, прошивки, скручивания и гибки заготовок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приемов гибки, оттяжки и высадки поковок из листового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Охлаждение простых поковок небольшой массы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Удаление окалины с поверхности простых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Удаление заусенцев, вмятин и зажимов в простых поковках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Обслуживание кузнечного горна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Обслуживание кузнечного инструмента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Правка вручную простых поковок небольшой массы в холодном состоянии с проверкой по чертежам и шаблонам после охлаждения.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Обеспечивание необходимых режимов охлаждения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Использование приемов правки простых поковок небольшой массы в холодном состоянии на наковальне, правильной плите и в приспособлениях.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Зачистка внешних дефектов с применением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Обеспечение порядка на рабочем месте после окончания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кузнечной сварки металла,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Свойства металла при ковке и правке определенных видов 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Режим нагрева сталей различных марок,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применения кузнечного инструмента,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Систему припусков и допусков на поковку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технологической и кон-структорской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Сортамент заготовок, используемый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правила рубки заготовок в горячем и холодном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назначение универсального и специального контрольно-измерительного кузнечного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Приемы и правила осадки и высадки, протяжки, прошивки и пробивки отверстий, гибки и скручивания заготовок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способы кузнечной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ударов кувалдой и молотком-ручником по заготовке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вспомогательного инструмента для поддержания огня в кузнечном горне.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Классификация операций ковки простых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обслуживания кузнечного горна во время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Конструкции воздуходувных систем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Конструкции кузнечных горнов и правила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обслуживания кузнечного инструмента во время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Основные группы и марки обрабатываемых ковкой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Основные группы и марки металлов и сплавов, применяемые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охлаждения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Способы очистки окалины с поверхности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Правила обслуживания кузнечного горна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погружения кованых простых поковок небольшой массы в охлаждающую жидкость.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Способы зачистки внешних поверхност-ных дефектов, заусенцев, вмятин и зажимов.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Виды и назначение основного инструмента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Виды и назначение вспомогательного инструмента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Виды и назначение универсального и специального контрольно-измерительного кузнечного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Основные группы и марки металлов и сплавов, применяемых в кузнечном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Правила обслуживания кузнечного инструмента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Схемы и способы правки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Конструкции кузнечных горнов и правила их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ковки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свойством, параметрами выполненной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разряд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выявление брака и дефектов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кузнечного инструмента и приспособления на отсутствие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дефектов и брака кованых поковок после охлаждения и зачистки.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параметров и качества поковок с использованием контрольно-измерительного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Измерение универсальным и специальным контрольно-измерительным кузнечным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Контроль параметров и качества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Определение качества поверхности и размеры поперечного сечения проката и слитка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 в поковках, возникающих при резке, нагреве, ковке и охлаждении, способы их выявления.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Температурные интервалы нагрева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Сортамент заготовок, используемых для ковки, гибки, правки и сварки сложных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Влияние направления волокон макро-структуры в заготовках из проката на качество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искажения формы поперечного сечения при гибке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припусков и допусков на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дефектов и брака в заготовках, возникающих при нагреве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Методы и способы контроля параметров и качества поковок с использованием контрольно-измерительного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"Кузнец":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 Кузнец на молотах и прессах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Ручная ковка простых поковок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простых поковок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простых поковок и изделий из сортового проката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действий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рабочего места к ковке простых поковок и изделий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и вспомогательных инструментов для ковки простых поковок и изделий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работе кузнечных горнов и печей для нагрева сортового проката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Розжиг кузнечного горна для нагрева сортового проката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Разогрев кузнечной печи для нагрева сортового проката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Получение проката из углеродистых и низколегированных сталей со склада и проведение его входного контроля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Удаление поверхностных дефектов сортового проката перед ковкой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Резка и рубка на заготовки сортового проката из углеродистых и низколегированных сталей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Нагрев заготовок в кузнечных горнах и печах для ковки простых поковок и изделий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Удаление окалины с заготовок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Протяжка простых поковок и изделий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Осадка простых поковок и изделий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Высадка простых поковок и изделий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Охлаждение простых поковок и изделий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Защита поверхности простых поковок и изделий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Обслуживание кузнечных горнов после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Выявление дефектов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Устранение дефектов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Контроль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Устанавливать последовательность переходов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Рассчитывать размеры и массу заготовки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кузнечные инструменты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Использовать оборудование для резки на заготовки сортового проката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Выполнять ежедневное обслуживание кузнечных инструментов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Зачищать внешние дефекты сортового проката с использованием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Поддерживать необходимую температуру для нагрева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Производить нагрев металла, подвергаемого ковке, быстро и равномерно до заданной температуры на участке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Манипулировать простыми поковками и изделиями при протяжке, осадке и высадке.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Наносить разные по силе и направлению удары кувалдой или молотком-ручником по заготовке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Использовать приемы протяжки, осадки и высадки заготовок из сортового проката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Контролировать температуру заготовок при ковке простых поковок и изделий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Обеспечивать минимальное горение очага кузнечного горна для передачи по смене.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Визуально выявлять дефекты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Исправлять дефекты в простых поковках и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Выполнять измерения простых поковок и изделий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Применять средства индивидуальной защиты при ковке простых поковок и изделий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ковку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под ковку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резки сортового проката на заготовки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операций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протяжки, осадки и рубки заготовок из сортового проката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Последовательность действий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Температурные режимы нагрева сортового проката из углеродистых и низколегированных сталей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дефектов в заготовках и поковках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выявления и исправления дефектов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заготовок, используемых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Физические свойства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Группы и марки углеродистых и низколегированных сталей для ковки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Припуски, напуски и допуски на простые поковки и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Способы контроля температуры простых поковок и изделий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Виды, конструкции, назначение контрольно-измерительных инструментов для измерения и контроля простых поковок и изделий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Виды и правила применения средств индивидуальной и коллективной защиты при ковке простых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 и высадка изделий из листовых заготовок толщиной до 5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последовательности действий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рабочего места к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работе кузнечных и вспомогательных инструментов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горнов и печей для нагрева листовых заготовок толщиной до 5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Розжиг кузнечного горна для нагрева листовых заготовок толщиной до 5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Разогрев кузнечной печи для нагрева листовых заготовок толщиной до 5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Резка и рубка листовых заготовок толщиной до 5 мм для гибки и высадки изделий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Удаление окалины с листовых заготовок толщиной до 5 мм при гибке и высадке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Гибка листовых заготовок толщиной до 5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Разгонка листовых заготовок толщиной до 5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Высадка листовых заготовок толщиной до 5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Охлаждение изделий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Защита поверхности изделий из листовых заготовок толщиной до 5 мм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Обслуживание кузнечных горнов после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изделий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Устранение дефектов изделий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Контроль изделий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Устанавливать последовательность переходов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Рассчитывать размеры заготовки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Использовать кузнечные инструменты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оборудование для резки листовых заготовок толщиной до 5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Выполнять ежедневное обслуживание кузнечных инструментов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Поддерживать необходимую температуру для нагрева листовых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Манипулировать изделиями из листовых заготовок толщиной до 5 мм при гибке, высадке и разгонке.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Наносить разные по силе и направлению удары кувалдой или молотком-ручником по заготовке при гибке, высадке и разгонке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Использовать приемы гибки, высадки и разгонки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Контролировать температуру заготовок при гибке и высадке изделий из листовых заготовок толщиной до 5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Обеспечивать минимальное горение очага кузнечного горна для передачи по смене.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Визуально выявлять дефекты изделий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Исправлять дефекты в изделиях из листовых заготовок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Выполнять измерения изделий из листовых заготовок толщиной до 5 мм после гибки и высадки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Применять средства индивидуальной защиты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гибку и высадку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под гибку и высадку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под гибку и высадку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резки листовых заготовок толщиной до 5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операций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гибки, высадки и разгонки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Последовательность действий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Температурные режимы нагрева листовых заготовок толщиной до 5 мм из углеродистых и низколегированных сталей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дефектов в изделиях при гибке и высадке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выявления и исправления дефектов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заготовок, используемых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Физические свойства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 охлаждения поковок листовых изделий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Группы и марки углеродистых и низколегированных сталей для гибки и высадки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Припуски, напуски и допуски на листовые изделия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контроля температуры листовых изделий толщиной до 5 мм при гибке и высадке.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Виды, конструкции, назначение контрольно-измерительных инструментов для измерения и контроля листовых изделий толщиной до 5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Виды и правила применения средств индивидуальной и коллективной защиты при гибке и высадке изделий из листовых заготовок толщиной до 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в качестве подручного или молотобойца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кузнечных и вспомогательных инструментов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работе кузнечных горнов и печей для нагрева заготовок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Розжиг кузнечного горна для нагрева заготовок под ковку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Разогрев кузнечной печи для нагрева заготовок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Резка и рубка на заготовки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Нагрев заготовок в кузнечных горнах и печах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Ковка поковок и изделий в качестве подручного.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Ковка поковок и изделий в качестве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Использовать кузнечные инструменты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Использовать оборудование для резки на заготовки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Выполнять ежедневное обслуживание кузнечных инструментов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Поддерживать необходимую температуру для нагрева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Наносить разные по силе и направлению удары кувалдой или молотком-ручником по заготовке при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Выполнять совместную работу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Применять средства индивидуальной защиты при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ковку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под ковку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резки на заготовки для ковки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Приемы и правила при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Последовательность действий при ковке поковок и изделий в качестве подручного или молотобойца.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ударов кувалдой и молотком-ручником по заготовке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 команд кузнеца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 и правила применения средств индивидуальной и коллективной защиты при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"Кузнец на молотах и прессах":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прессах, 2-6 разряд.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7221-1-006 Кузнец-штамповщик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при ковке поковок и изделий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Ковка поковок и изделий на молотах и прессах в качестве подручного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на молотах и прессах в качестве подручного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 заготовок из углеродистых и низколегированных сталей и цветных сплавов для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нагреву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нагревательных устройств к нагреву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Разогрев нагревательных устройств для нагрева заготовок из углеродистых и низколегированных сталей и цветных сплавов под ковку.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Загрузка в нагревательные устройства заготовок из углеродистых и низколегированных сталей и цветных сплавов для нагрева под ковку.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Выгрузка из нагревательных устройств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нагретых заготовок из углеродистых и низколегированных сталей и цветных сплавов к месту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Ежедневное обслуживание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Перемещение заготовок подъемно-транспортным оборудованием с пола при нагреве.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Контроль параметров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Использовать нагревательные устройства для нагрева заготовок из углеродистых и низколегированных сталей и цветных сплавов под ковку.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Размещать заготовки в нагревательном устройстве для нагрева в соответствии со схемой укладки.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Определять температуру нагрева заготовок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Включать и выключать нагревательное устройство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Выполнять ежедневное обслуживание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Определять неисправности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Определять показания приборов, контролирующих параметры работы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Выбирать грузоподъемные механизмы и такелажную оснастку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Применять средства индивидуальной защиты при нагреве в нагревательном устройстве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Управлять подъемно-транспортным оборудованием с пола для подъема и перемещения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конструкции и назначение нагревательных устройств для нагрева заготовок из углеродистых и низко-легированных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подъемно-транспортного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Режимы работы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параметры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неисправности нагревательных устройств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Условные команды кузнеца и бригадира при подаче нагретой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и порядок подготовки к работе нагревательных устройств для нагрева заготовок из углеродистых и низко-легированных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Температурный режим ковки поковок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Схемы и правила укладки заготовок в нагревательное устройство.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измерения температуры печи, заготовок 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Группы и марки углеродистых и низколегированных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Сортамент заготовок,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дефектов заготовок, возникающие при нагреве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Виды, условия эксплуатации и область применения пирометров.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Зависимость цвета каления от температуры нагрева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Графики изменения температуры в нагревательной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Виды и правила применения средств индивидуальной и коллективной защиты при управлении нагревательными устройствами для нагрева заготовок из углеродистых и низколегированных сталей и цветных сплавов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на молотах в качестве подручного совместно с кузнецом более высокой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поковок и изделий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молотов и вспомогательных приспособлений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Ежедневное обслуживание ковочных молотов при ковке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Подача заготовок, поковок в рабочее пространство ковочных молотов при ковке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Осадка, протяжка, прошивка, гибка, скручивание и рубка поковок и изделий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Складирование поковок для охлаждения на участке ковочных молотов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Подогрев и охлаждение кузнечных инструментов при ковке поковок и изделий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Контроль правильности установки и надежности крепления кузнечных инструментов и приспособлений на ковочных молотах при ковке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Удаление окалины с заготовок при ковке поковок и изделий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Перемещение заготовок и поковок подъемно-транспортным оборудованием с пола при ковке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Выявление дефектов в поковках и изделиях при ковке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размеров поковок и изделий при ковке на ковочных молотах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Использовать ковочные молоты для ковки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Управлять вспомогательными приспособлениями при ковке поковок и изделий на ковочных молотах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Выполнять техническое обслуживание (ежедневное, еженедельное, ежемесячное) ковочных молотов с кузнецом более высокой квалификации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Манипулировать поковками при осадке, протяжке, прошивке, гибке, скручивании и рубке на ковочных молотах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Править поковки, искривленные при ковке на молотах,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Подогревать и охлаждать кузнечные инструменты для ковки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Определять температуру начала и окончания ковки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Сбивать окалину с заготовок перед ковкой на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Регулировать энергию удара по поковкам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Определять показания приборов, контролирующих параметры работы ковочных молотов.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Выбирать грузоподъемные механизмы и такелажную оснастку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Использовать контрольно-измерительные инструменты для контроля размеров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Применять средства индивидуальной защиты при ковке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Содержать в порядке рабочее место для ковки поковок и изделий на ковочных молотах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ковочных молотов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инструментов для ковки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конструкции и назначение подъемно-транспортного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Режимы работы ковочных молотов.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параметры ковочных молотов.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органов управления ковочными молотами.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неисправности ковочных молотов.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Условные команды кузнеца и бригадира при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и порядок подготовки к работе ковочных молотов.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Температурный режим ковки поковок из сталей и цветных сплавов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Группы и марки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Сортамент заготовок,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технологические операции ковки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правила и способы ковки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Способы контроля поковок и изделий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Виды, конструкции, назначение контрольно-измерительных инструментов для контроля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Припуски, допуски и напуски на поковки и изделия при ковке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Приемы работы при ковке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 и правила применения средств индивидуальной и коллективной защиты при ковке поковок и изделий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на прессах в качестве подручного совместно с кузнецом более высокой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поковок и изделий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прессов и вспомогательных приспособлений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Ежедневное обслуживание ковочных прессов при ковке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Подача заготовок, поковок в рабочее пространство ковочных прессов при ковке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Осадка, протяжка, прошивка, гибка, скручивание и рубка поковок и изделий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Складирование поковок для охлаждения на участке ковочных прессов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Подогрев и охлаждение кузнечных инструментов при ковке поковок и изделий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Контроль правильности установки и надежности крепления кузнечных инструментов и приспособлений при ковке поковок и изделий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Удаление окалины с заготовок при ковке поковок и изделий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Перемещение заготовок и поковок подъемно-транспортным оборудованием с пола при ковке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Выявление дефектов в поковках и изделиях при ковке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размеров поковок и изделий при ковке на ковочных прессах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Использовать ковочные прессы для ковки поковок и изделий совместно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Выполнять техническое обслуживание (ежедневное, еженедельное, ежемесячное) ковочных прессов с кузнецом более высокой квалификации в соответствии с требованиями эксплуатационной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Манипулировать поковками при осадке, протяжке, прошивке, гибке, скручивании и рубке на ковочных прессах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Править поковки, искривленные при ковке на ковочных прессах, с кузнецом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Подогревать и охлаждать кузнечные инструменты для ковки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Определять температуру начала и окончания ковки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Сбивать окалину с заготовок перед ковкой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Определять показания приборов, контролирующих параметры работы ковочных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Регулировать ход траверсы при ковке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Выбирать грузоподъемные механизмы и такелажную оснастку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Использовать контрольно-измерительные инструменты для контроля размеров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Применять средства индивидуальной защиты при ковке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Содержать в порядке рабочее место для ковки поковок и изделий на ковочных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ковочных прессов для ковки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инструментов для ковки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Режимы работы ковочных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параметры ковочных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органов управления ковочными прессами.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ковочных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Условные команды кузнеца при ковке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и порядок подготовки к работе ковочных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Температурный режим ковки поковок из углеродистых сталей и цветных сплавов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Группы и марки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Сортамент заготовок,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технологические операции ковки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правила и способы ковки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контроля поковок и изделий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Виды, конструкции, назначение контрольно-измерительных инструментов для контроля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Припуски, допуски и напуски на поковки и изделия при ковке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Приемы работы при ковке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 и правила применения средств индивидуальной и коллективной защиты при ковке поковок и изделий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"Штамповщик":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Штамповщик, 2-5 разряд.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Штамповщик; Штамповщик жидкого металла; Штамповщик на падающих молотах; Штамповщик пробковых изделий; Машинист на молотах, прессах и манипуляторах; Модельщик по металлическим моделям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 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7221-9-005 Машинист на молотах, прессах и манипуляторах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7222-0-003 Модельщик по металлическим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7221-2-016 Штамповщик на падающих молотах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изделий из металлов, сплавов и неметаллических материалов на машинах и автоматах холодной прессовки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для холодной штамповки детали или сборочной единицы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холодной штамповке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холодной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для холодной штамповки детали или сборочной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Удаление отходов из рабочего пространства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Подналадка штамповой и вспомогательной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Нанесение технологической смазки на заготовки и штамповый инструмент.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Нанесение смазки на направляющие элементы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Регулирование упоров на размер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смазочно-охлаждающих технологических средств (далее - СОТС) при работе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наличия и состояния СОТС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Проведение регламентных работ по техническому обслуживанию на машинах и автоматах холодной штамповки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штамповщика.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 для изготовления делателей методом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изготовления и принцип работы штамповой оснастки при холодной штамповке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Режимы работы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принципы работы и правила использования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Органы управления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проверки исправности и работоспособности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свойства смазочно-охлаждающих жидкостей, применяемых при холодном штамповании.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Состав и порядок выполнения регламентных работ по техническому обслуживанию машин и автоматов холодной прессовки.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холодной штамповке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применяемых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деталей и узлов методом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холодной штамповке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Холодная штамповка простой и средней сложности деталей из металла различного профиля и неметаллических материалов текстолита, фольги, слюды, гетинакса и других на налаженных эксцентриковых, фрикционных и кривошипных прессах усилием до 3 МН (300 тс) с применением простых и сложных вырубных, вытяжных, гибочных и формовочных штампов.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Штамповка изделий из отходов жести, пропитанной ткани, фибры и целлулоида.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Обрубка литников из цветных и драгоценных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изготовленных деталей по образцу или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механизмами пресса и его смазка.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установке штампа и сменяемого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Штамповка деталей на более мощных прессах под руководством штамповщика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Обслуживание и эксплуатация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Регулирование силы прижима и выталкивания буферного устройства.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Устранение неисправностей в работе вспомогательных средств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Укладка отштампованных изделий в специальную тару в соответствии со схемой укладки.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Пакетирование и брикетирование металлических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однотипных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Приемы установки и снятия штампов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механические свойства штампуемых материалов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применения контрольно-измерительных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Систему допусков и посадок, квалитетов и параметров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Номенклатура штампуемых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Последовательность действий при холодной штамповке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и назначение технологических смазок, применяемых при холодной штамповке.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Схемы и конструкции штамповой оснастки для холодной штамповки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 и принцип действия буферных устройств для прижима заготовок и выталкивания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Методы и способы брикетирования и пакетирования металлических отходов.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Схемы строповки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холодной штамповки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свойствами и параметрами выполненной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брака и дефектов штампованных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дефектов и брака в штампуемых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параметров качества штампуемых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Установление причины возникновения дефектов и брака в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измерения с использованием контрольно-измерительных приборов и инструмент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брака, возникающих при штамповке.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Сортамент заготовок, используемых для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Возможные нарушения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устранения нарушений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Влияние направления волокон макроструктуры в заготовках из проката на качество поковок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инженеров-механиков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смены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"Кузнец ручной ковки":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ковки, 2-5 разряд.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Кузнец (общий профиль); Кузнец драгоценных металлов; Кузнец на молотах и прессах; Кузнец ручной ковки.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 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подготовительных работ для проведения ковки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ковке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для проведения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Удаление поверхностных дефектов проката перед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необходимого проката со склада и проведение входного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на заготовки проката заданного профиля, необходимой длины и количества.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работоспособности и исправности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Выбор и проверка основного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и проверка вспомогательного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Обслуживание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состояния рабочего места на соответствие требованиям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кузнечного горна к работе перед нагревом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Определение последовательности переходов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Подготовка к работе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к работе вспомогательного инструмента и приспособления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и брака в заготовках, возникающих при резке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группы и марки обрабатываемых ковкой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размеры исходных заготовок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Классификация кузнечных операций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зачистки поверхностных дефектов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схемы резки проката на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Конструкции воздуходувных систем кузнечных горнов и правила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 кузнечных горнов и правила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Последовательность розжига и правила обслуживания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и назначение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Классификация и назначение вспомо-гательного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обслуживания кузнечного инструмента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Требования охраны труда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ковке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точного контрольного инструмента и применяемых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инструмента,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ковке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деталей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ковка по эскизам, шаблонам и образцам деталей средней сложности с чистовой отделкой поверхностей и точным соблюдением размеров.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Гибка, оттяжка, отбортовка и высадка изделий средней сложности различной конфигурации из листового металла толщиной от 5 до 8 мм по чертежам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Нагонка рессорных хомутов в горячем состоянии на рессоры, имеющие в наборе до 10 листов, с правкой и проверкой по угольнику.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Правка штампованных деталей из листового металла без горловин в горячем и холодном состоянии с проверкой по чертежам и шаблону.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Изготовление инструмента, необходимого для кузнечных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Работа в качестве подручного с кузнецом более высокой квалификации при ковке сложных деталей с чистовой отделкой поверхностей, а также при гибке рессорных 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воздуходувных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Ковочные свойства основных металлов,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гибки различных рессорных листов из стали различных марок,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и приемы кузнечной сварки,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Размеры припусков на обработку и допуски на поковки,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Элементарные способы подсчета массы материала, необходимого для простейших поковок,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Режим нагрева и ковочную температуру стали различных марок,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Приемы и последовательность переходов 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ковки лошадей, типы подков,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Назначение и условия применения контрольно-измерительных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сложных деталей (4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ковка сложных деталей по чертежам и образцам.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Гибка и сварка деталей в разных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Сварка деталей из стали различных марок.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Окончательная отделка деталей с соблюдением установленных размеров и припусков.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Гибка, правка, отбортовка и высадка сложных и тяжеловесных изделий из листового металла толщиной от 8 до 12 мм и сортового металла всех размеров по чертежам, эскизам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режимов нагрева металла для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Гибка рессорных листов по шаблону.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Сборка рессор в комплект и пригонка листов по шаблону и к предыдущему листу.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Нагонка рессорных хомутов на пакеты рессор, имеющие в наборе более 10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Правка штампованных изделий различной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Выполнение кузнечной сварки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Конструкцию горнов, печей и воздуходувных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установления последовательности переходов ковки сложных 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условия на сборку комплектов рессор,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подсчета массы металла поковок,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Ковочные свойства различных металлов и их назначение в процессе 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свойством, параметрами выполненной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выявление брака и дефектов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кузнечного инструмента и приспособления на отсутствие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дефектов и брака кованых поковок после охлаждения и зачистки.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параметров и качества поковок с использованием контрольно-измерительного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Измерение универсальным и специальным контрольно-измерительным кузнечным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Контроль параметров и качества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Определение качества поверхности и размеры поперечного сечения проката и слитка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 в поковках, возникающих при резке, нагреве, ковке и охлаждении, способы их выявления.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Температурные интервалы нагрева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Сортамент заготовок, используемых для ковки, гибки, правки и сварки сложных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Влияние направления волокон макро-структуры в заготовках из проката на качество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искажения формы поперечного сечения при гибке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припусков и допусков на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дефектов и брака в заготовках, возникающих при нагреве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Методы и способы контроля параметров и качества поковок с использованием контрольно-измерительного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"Кузнец":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 Кузнец на молотах и прессах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Ручная ковка поковок и изделий средней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поковок и изделий средней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средней сложности из сортового проката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действий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рабочего места к ковке поковок и изделий средней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и вспомогательных инструментов для ковки поковок и изделий средней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работе кузнечных горнов и печей для нагрева сортового проката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Розжиг кузнечного горна для нагрева сортового проката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Разогрев кузнечной печи для нагрева сортового проката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Получение проката со склада и проведение его входного контроля для ковки поковок и изделий средней сложности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Удаление поверхностных дефектов сортового проката перед ковкой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Резка и рубка на заготовки сортового проката для ковки поковок и изделий средней сложности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Нагрев заготовок в кузнечных горнах и печах для ковки поковок и изделий средней сложности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Удаление окалины с заготовок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Протяжка поковок и изделий средней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Осадка поковок и изделий средней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Гибка поковок и изделий средней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Прошивка поковок и изделий средней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Чистовая отделка поверхностей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Охлаждение поковок и изделий средней сложности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Защита поверхности поковок и изделий средней сложности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Обслуживание кузнечных горнов после ковки поковок и изделий средней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Выявление дефектов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Устранение дефектов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Контроль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Устанавливать последовательность переходов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Рассчитывать размеры и массу заготовок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Использовать кузнечные инструменты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Использовать оборудование для резки на заготовки сортового проката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Выполнять ежедневное обслуживание кузнечных инструментов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Зачищать внешние дефекты сортового проката с использованием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Поддерживать необходимую температуру для нагрева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Производить нагрев металла, подвергаемого ковке, быстро и равномерно до заданной температуры на участке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Манипулировать поковками и изделиями средней сложности при протяжке, осадке, гибке и прошивке.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Наносить разные по силе и направлению удары кувалдой или молотком-ручником по заготовке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Использовать приемы протяжки, осадки, гибки и прошивки заготовок из сортового проката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Контролировать температуру заготовок при ковке поковок и изделий средней сложности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Обеспечивать минимальное горение очага кузнечного горна для передачи по смене.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Визуально выявлять дефекты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Исправлять дефекты в поковках и изделиях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Выполнять измерения поковок и изделий средней сложности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Применять средства индивидуальной защиты при ковке поковок и изделий средней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ковку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резки сортового проката на заготовки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операций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протяжки, осадки, гибки, прошивки и рубки заготовок из сортового проката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Последовательность действий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Температурные режимы нагрева сортового проката из углеродистых и низколегированных сталей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дефектов в заготовках и поковках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выявления и исправления дефектов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Способы зачистки поверхностных дефектов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Сортамент заготовок, используемых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Физические свойства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Группы и марки углеродистых и низколегированных сталей для ковки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Припуски, напуски и допуски на поковки и изделия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контроля температуры поковок и изделий средней сложности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Виды, конструкции, назначение контрольно-измерительных инструментов для измерения и контроля поковок и изделий средней сложности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Виды и правила применения средств индивидуальной и коллективной защиты при ковке поковок и изделий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 и высадка изделий из листо-вых заготовок толщиной от 5 до 8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последовательности действий при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рабочего места к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работе кузнечных и вспомогательных инструментов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горнов и печей для нагрева листовых заготовок толщиной от 5 до 8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Розжиг кузнечного горна для нагрева листовых заготовок толщиной от 5 до 8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Разогрев кузнечной печи для нагрева листовых заготовок толщиной от 5 до 8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Резка и рубка листовых заготовок толщиной от 5 до 8 мм для гибки и высадки изделий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Удаление окалины с листовых заготовок толщиной от 5 до 8 мм при гибке и высадке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Гибка листовых заготовок толщиной от 5 до 8 мм из углеродистых и низко-легированных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Разгонка листовых заготовок толщиной от 5 до 8 мм из углеродистых и низко-легированных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Высадка листовых заготовок толщиной от 5 до 8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Отделка поверхностей листовых изделий толщиной от 5 до 8 мм из углеродистых и низколегированных сталей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Охлаждение изделий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Защита поверхности изделий из листовых заготовок толщиной от 5 до 8 мм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Обслуживание кузнечных горнов после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Выявление дефектов изделий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Устранение дефектов изделий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Контроль изделий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Устанавливать последовательность переходов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Рассчитывать размеры заготовки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кузнечные инструменты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Использовать оборудование для резки листовых заготовок толщиной от 5 до 8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ежедневное обслуживание кузнечных инструментов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Поддерживать необходимую температуру для нагрева листовых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Манипулировать изделиями из листовых заготовок толщиной от 5 до 8 мм при гибке, высадке и разгонке.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Наносить разные по силе и направлению удары кувалдой или молотком-ручником по заготовке при гибке, высадке и разгонке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Использовать приемы гибки, высадки и разгонки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Использовать приемы отделочных операций после гибки и высадки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Контролировать температуру заготовок при гибке и высадке изделий из листовых заготовок толщиной от 5 до 8 мм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Обеспечивать минимальное горение очага кузнечного горна для передачи по смене.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Визуально выявлять дефекты изделий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Исправлять дефекты в изделиях из листовых заготовок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Выполнять измерения изделий из листовых заготовок толщиной от 5 до 8 мм после гибки и высадки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Применять средства индивидуальной защиты при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гибку и высадку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под гибку и высадку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под гибку и высадку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резки листовых заготовок толщиной от 5 до 8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операций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гибки, высадки и разгонки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Последовательность действий при гибке, высадке и разгонке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Температурные режимы нагрева листовых заготовок толщиной от 5 до 8 мм из углеродистых и низколегированных сталей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дефектов в изделиях при гибке и высадке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выявления и исправления дефектов при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заготовок, используемых при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Физические свойства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 охлаждения поковок листовых изделий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защиты поверхностей листовых изделий толщиной от 5 до 8 мм после гибки и высадки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 отделочных операций после гибки и высадки листовых изделий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Группы и марки углеродистых и низколегированных сталей для гибки и высадки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Припуски, напуски и допуски на листовые изделия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Способы контроля температуры листовых изделий толщиной от 5 до 8 мм при гибке и высадке.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Виды, конструкции, назначение контрольно-измерительных инструментов для измерения и контроля листовых изделий толщиной от 5 до 8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Виды и правила применения средств индивидуальной и коллективной защиты при гибке и высадке изделий из листовых заготовок толщиной от 5 до 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кузнечных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действий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рабочего места к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и вспомогательных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работе кузнечных горнов и печей для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Розжиг кузнечного горна для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Разогрев кузнечной печи для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Получение заготовок со склада и проведение входного контроля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Резка и рубка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Нагрев заготовок в кузнечных горнах и печах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Удаление окалины с заготовок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Изготовление кузнечного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Отделка поверхностей кузнечных инструментов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Охлаждение кузнечных инструментов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Обслуживание кузнечных горнов после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Выявление дефектов откованых кузнечных инструментов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Устранение дефектов в откованых кузнечных инструментах.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Контроль откованых кузнечных инструментов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Устанавливать последовательность переходов при ковке кузнечных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Рассчитывать размеры и массу заготовки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кузнечные инструменты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Использовать оборудование для резки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ежедневное обслуживание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Поддерживать необходимую температуру для нагрева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Производить нагрев металла, подвергаемого ковке, быстро и равномерно до заданной температуры на участке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Манипулировать заготовками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Наносить разные по силе и направлению удары кувалдой или молотком-ручником по заготовке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Использовать приемы рубки, протяжки, осадки, гибки, прошивки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Использовать приемы отделочных операций после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Контролировать температуру заготовок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Обеспечивать минимальное горение очага кузнечного горна для передачи по смене.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Визуально выявлять дефекты откованых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Выполнять измерения кузнечных инструментов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Применять средства индивидуальной защиты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под ковку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под ковку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резки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операций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протяжки, осадки, гибки, прошивки и рубки заготовок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Последовательность действий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Технологии ковки кузнечного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Температурные режимы нагрева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Виды дефектов в заготовках и поковках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заготовок, используемых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 контроля температуры кузнечных инструментов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Виды, конструкции, назначение контрольно-измерительных инструментов для измерения и контроля кузнечных инструментов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 и правила применения средств индивидуальной и коллективной защиты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сборочные работы способами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действий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рабочего места к выполнению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и вспомогательных инструментов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работе кузнечных горнов и печей для нагрева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Розжиг кузнечного горна для нагрева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Разогрев кузнечной печи для нагрева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Резка и рубка заготовок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Нагрев заготовок и изделий в кузнечных горнах и печах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Удаление окалины с заготовок и изделий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Кузнечная сварка неответственных изделий из углеродистой стали небольшого сечения.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Нагонка рессорных хомутов в горячем состоянии на рессоры, имеющие в наборе до десяти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Чистовая отделка поверхностей изделий после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Охлаждение изделий после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Обслуживание кузнечных горнов после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Выявление дефектов в изделиях после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Контроль изделий после выполнения простых сборочных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Устанавливать последовательность действий по выполнению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Использовать кузнечные инструменты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Выполнять ежедневное обслуживание кузнечных инструментов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Выполнять регламентные работы по техническому обслуживанию кузнечных горнов и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Контролировать техническое состояние и работоспособность кузнечных горнов и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Поддерживать необходимую температуру для нагрева заготовок в кузнечных горнах и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Манипулировать заготовками при кузнечной сварке неответственных изделий из углеродистой стали небольшого сечения.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Манипулировать изделиями при нагонке рессорных хомутов в горячем состоянии на рессоры.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Манипулировать изделиями при выполнении простых сборочных работ способами ковки из углеродистых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Наносить разные по силе и направлению удары кувалдой или молотком-ручником по заготовке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Контролировать температуру заготовок при выполнении простых сборочных работ способами ковки из углеродистых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Использовать приемы кузнечной сварки неответственных изделий из углеродистой стали небольшого сечения.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Использовать приемы выполнения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Визуально выявлять дефекты изделий после выполнения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Выполнять измерения изделий после выполнения сборочных работ способами ковки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Применять средства индивидуальной защиты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кузнечных инструментов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горнов и печей для нагрева заготовок и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подготовки кузнечных инструментов к выполнению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подготовки к работе кузнечных горнов и печей для нагрева заготовок и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неисправности кузнечных инструментов, используемых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кузнечных горнов и печей для нагрева заготовок и изделий, используемых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устранения неисправностей кузнечных инструментов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устранения нарушений в работе кузнечных горнов и печей для нагрева заготовок и изделий для выполнения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кузнечных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Схемы и способы сборки, выполняемой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способы кузнечной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кузнечной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Приемы и правила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Последовательность действий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дефектов в изделиях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выявления и исправления дефектов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Виды, конструкции, назначение контрольно-измерительных инструментов для измерения и контроля изделий после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Виды и правила применения средств индивидуальной и коллективной защиты при выполнении простых сборочных работ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"Кузнец на молотах и прессах":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прессах, 2-6 разряд.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7221-1-006 Кузнец-штамповщик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при ковке поковок и изделий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Ковка простых поковок и изделий на прессах и молотах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простых поковок и изделий на прессах и молотах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простой и средней сложности из углеродистых и низколегированных сталей и цветных сплавов на молотах с энергией удара до 40 кДж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молотов и вспомогательных приспособлений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из углеродистых и низколегированных сталей и цветных сплавов для ковки поковок и изделий простой и средней сложности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ковочных молотов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поковок и изделий простой и средней сложности из углеродистых и низколегированных сталей и цветных сплавов на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ковочных молотов с энергией удара 40-80 кДж при ковке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Осадка, протяжка, прошивка и рубка поковок и изделий простой и средней сложности из углеродистых и низколегированных сталей и цветных сплавов на ковочных пневматических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Осадка, протяжка, прошивка и рубка поковок и изделий простой и средней сложности из углеродистых и низколегированных сталей и цветных сплавов на ковочных паровоздушных и гидравлических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Кузнечная сварка и наварка поковок и изделий из углеродистой стали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Складирование поковок и изделий простой и средней сложности из углеродистых и низколегированных сталей и цветных сплавов для охлаждения на участке ковочных молотов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и охлаждение кузнечных инструментов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при ковке поковок и изделий простой и средней сложности из углеродистых и низколегированных сталей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Перемещение заготовок, поковок и изделий простой и средней сложности из углеродистых и низколегированных сталей и цветных сплавов подъемно-транспортным оборудованием с пола при ковке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в поковках и изделиях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Дозирование количества энергии и частоты ударов бабы ковочных молотов с энергией удара 40-80 кДж при ковке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Оказание помощи наладчику кузнечнопрессового оборудования в снятии и установке кузнечных инструментов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Устранение мелких неисправностей в работе ковочных молотов с энергией удара 40-80 кДж, вспомогательного оборудования и кузнечных инструментов при ковке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Контроль размеров поковок и изделий простой и средней сложности из углеродистых и низколегированных сталей и цветных сплавов при ковке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Клеймение поковок и изделий простой и средней сложности из углеродистых и низколегированных сталей и цветных сплавов при ковке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ковочные молоты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Использовать нагревательные устройства для нагрева заготовок под ковку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техническое обслуживание (ежедневное, еженедельное, ежемесячное) ковочных молотов с энергией удара 40-80 кДж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Манипулировать поковками простой и средней сложности из углеродистых и низколегированных сталей и цветных сплавов при осадке, протяжке, прошивке и рубке на ковочных молотах с энергией удара 40-80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Подогревать и охлаждать кузнечные инструменты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Определять температуру начала и окончания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Сбивать окалину с заготовок перед ковкой поковок и изделий простой и средней сложности из углеродистых и низколегированных сталей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Регулировать энергию удара бабы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Экстренно останавливать ковочные молоты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Определять показания приборов, контролирующих параметры работы ковочных молотов с энергией удара 40-80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Выбирать грузоподъемные механизмы и такелажную оснастку для подъема и перемещения заготовок,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Использовать контрольно-измерительные инструменты для контроля размеров поковок и изделий простой и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Применять средства индивидуальной защиты при ковке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Содержать в порядке рабочее место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ковочных молотов с энергией удара 40-80 кДж для ковки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инструментов для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конструкции и назначение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Режимы работы ковочных молотов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параметры ковочных молотов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Назначение органов управления ковочными молотами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неисправности ковочных молотов с энергией удара40-80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неисправности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неисправности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Условные команды кузнеца и бригадира при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и порядок подготовки к работе ковочных молотов с энергией удара 40-80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и порядок подготовки к работе.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Правила и порядок подготовки к работе подъемно-транспортных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Температурный режим ковки поковок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Группы и марки углеродистых и низколегированных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Основные технологические операции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Основные правила и способы ковки поковок и изделий простой и средней сложности из углеродистых и низколегированных сталей и цветных сплавов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контроля поковок и изделий простой и средней сложности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Виды, конструкции, назначение контрольно-измерительных инструментов для контроля поковок и изделий простой и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Припуски, допуски и напуски на поковки и изделия при ковке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Приемы работы при ковке поковок и изделий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Виды и правила применения средств индивидуальной и коллективной защиты при ковке поковок и изделий простой и средней сложности на ковочных молотах с энергией удара 40-80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простой и средней сложности из углеродистых и низколегированных сталей и цветных сплавов на прессах номинальной силой до 8 МН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прессов номинальной силой 8-15 МН и вспомогательных приспособлений для ковки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из углеродистых и низколегированных сталей и цветных сплавов для ковки поковок и изделий простой и средней сложности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ковочных прессов номинальной силой до 8 МН для ковки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ковочных прессов номинальной силой 8-15 МН при ковке поковок и изделий простой и средней сложности из углеродистых и низколегированных сталей и цветных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Осадка, протяжка, прошивка и рубка поковок и изделий простой и средней сложности из углеродистых и низколегированных сталей и цветных сплавов на ковочных гидравлических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Кузнечная сварка и наварка простых поковок и изделий из углеродистой стали на ковочных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Кантовка и удерживание заготовок при ковке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Складирование поковок и изделий простой и средней сложности из углеродистых и низколегированных сталей и цветных сплавов для охлаждения на участке ковочных прессов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и охлаждение кузнечных инструментов при ковке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ковке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и поковок при ковке поковок и изделий простой и средней сложности из углеродистых и низколегированных сталей на ковочных прессах номинальной силой до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Перемещение заготовок, поковок и изделий простой и средней сложности из углеродистых и низколегированных сталей и цветных сплавов подъемно-транспортным оборудованием с пола при ковке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в поковках и изделиях простой и средней сложности из углеродистых и низколегированных сталей и цветных сплавов при ковке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Оказание помощи наладчику кузнечнопрессового оборудования в снятии и установке кузнечных инструментов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Устранение мелких неисправностей в работе ковочных прессов номинальной силой до 8 МН, вспомогательного оборудования и кузнечных инструментов при ковке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Контроль размеров поковок и изделий простой и средней сложности из углеродистых и низколегированных сталей и цветных сплавов при ковке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Клеймение поковок и изделий простой и средней сложности из углеродистых и низколегированных сталей и цветных сплавов при ковке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Использовать ковочные молоты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нагревательные устройства для нагрева заготовок под ковку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Управлять вспомогательными приспособлениями для кантовки и удерживания заготовок и поковок простой и средней сложности из углеродистых и низколегированных сталей и цветных сплавов при ковке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техническое обслуживание (ежедневное, еженедельное, ежемесячное) ковочных прессов номинальной силой 8-15 МН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Манипулировать поковками простой и средней сложности из углеродистых и низколегированных сталей и цветных сплавов при осадке, протяжке, прошивке и рубке на ковочных прессах номинальной силой 8-15МН.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Манипулировать простыми поковками и изделиями из углеродистой стали при кузнечной сварке и наварке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Подогревать и охлаждать кузнечные инструменты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Определять температуру начала и окончания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Сбивать окалину с заготовок перед ковкой поковок и изделий простой и средней сложности из углеродистых и низколегированных сталей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Экстренно останавливать ковочные прессы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Определять показания приборов, контролирующих параметры работы ковочных прессов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Выбирать грузоподъемные механизмы и такелажную оснастку для подъема и перемещения заготовок,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Управлять подъемно-транспортным оборудованием с пола для подъема и перемещения поковок, изделий и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Использовать контрольно-измерительные инструменты для контроля размеров поковок и изделий простой и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Применять средства индивидуальной защиты при ковке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Содержать в порядке рабочее место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ковочных прессов номинальной силой 8-15 МН для ковки поковок и изделий простой и средней сложности из углеродистых и низколегированных сталей и цветных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инструментов для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конструкции и назначение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Режимы работы ковочных прессов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параметры ковочных прессов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Назначение органов управления ковочным прессом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неисправности ковочных прессов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неисправности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неисправности подъемно-транспортных механизмов для подъема и перемещения заготовок, поковок 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Условные команды кузнеца и бригадира при ковке поковок на ковочных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и порядок подготовки к работе ковочных прессов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и порядок подготовки к работе нагревательных устройств для нагрева заготовок под ковку поковок и изделий простой и средней сложности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Правила и порядок подготовки к работе подъемно-транспортных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Температурный режим ковки поковок из углеродистых и низколегированных сталей и цветных сплавов на ковочных прессах номинальной силой до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Группы и марки углеродистых и низколегированных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Сортамент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Основные технологические операции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Основные правила и способы ковки поковок и изделий простой и средней сложности из углеродистых и низколегированных сталей и цветных сплавов на ковочных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контроля поковок и изделий простой и средней сложности контрольно-измерительным инструментом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Виды, конструкции, назначение контрольно-измерительных инструментов для контроля поковок и изделий простой и средней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Припуски, допуски и напуски на поковки и изделия при ковке на ковочных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Приемы работы при ковке поковок и изделий на ковочных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Система знаковой сигнализации при работе с машинистом крана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Сроки и порядок выполнения технического обслуживания измерительных приборов в соответствии с требованиями эксплуатационной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Виды и правила применения средств индивидуальной и коллективной защиты при ковке поковок и изделий простой и средней сложности на ковочных прессах номинальной силой 8-15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кузнечных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ковочного оборудования и вспомогательных приспособлений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Ковка основных технологических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Ковка поддерживающих кузнечных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Подогрев и охлаждение кузнечных инструментов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Контроль правильности установки и надежности крепления кузнечных инструментов и приспособлений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Удаление окалины с заготовок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Выявление дефектов в кузнечном инструменте при ковке на ковочном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Оказание помощи наладчику кузнечнопрессового оборудования в снятии и установке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размеров кузнечных инструментов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Клеймение кузнечных инструментов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Использовать ковочное оборудование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нагревательные устройства для нагрева заготовок под ковку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Выполнять техническое обслуживание (ежедневное, еженедельное, ежемесячное) ковочного оборудования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Манипулировать заготовкой при ковке основных технологических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Манипулировать заготовкой при ковке поддерживающих кузнечных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Подогревать и охлаждать кузнечные инструменты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Определять температуру начала и окончания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Сбивать окалину с заготовок перед ковкой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Определять показания приборов, контролирующих параметры работы ковочного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Использовать контрольно-измерительные инструменты для контроля размеров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Применять средства индивидуальной защиты при ковке кузнечных инструментов на ковочном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Содержать в порядке рабочее место для ковки кузнечных инструментов на ковочном оборудовании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кузнечных инструментов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конструкции и назначение нагревательных устройств для нагрева заготовок под ковку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Режимы работы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параметры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органов управления ковочным оборудованием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неисправности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Условные команды кузнеца и бригадира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и порядок подготовки к работе ковочного оборудования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и порядок подготовки к работе нагревательных устройств для нагрева заготовок под ковку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Температурный режим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Сортамент заготовок для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технологические операции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Основные правила и способы ковки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контроля размеров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Виды, конструкции, назначение контрольно-измерительных инструментов для контроля размеров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Приемы работы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Виды и правила применения средств индивидуальной и коллективной защиты при ковке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Штамповка поковок и изделий в подкладных штампах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ковочного оборудования и вспомогательных приспособлений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ковочного оборудования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подкладного штампа на ковочное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Подача заготовок в рабочее пространство ковочного оборудования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Укладка заготовок в подкладной штамп.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Определение хода деформирования для формирования заданного высотного размера поковок при штамповке в подкладном штампе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Штамповка поковок и изделий в подкладных штампах на ковочном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подкладных штампов.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Выявление дефектов в поковках и изделиях после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Контроль размеров поковок и изделий после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Клеймение поковок и изделий после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ковочное оборудование для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Использовать нагревательные устройства для нагрева заготовок под штамповку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Управлять вспомогательными приспособлениями для удерживания заготовок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Выполнять техническое обслуживание (ежедневное, еженедельное, ежемесячное) ковочного оборудования для штамповки в подкладных штампах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Манипулировать заготовками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Подогревать подкладной штамп.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Определять температуру начала и окончания штамповки в подкладных штампах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Сбивать окалину с заготовок перед штамповкой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Использовать контрольно-измерительные инструменты для контроля размеров поковок после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Применять средства индивидуальной защиты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Содержать в порядке рабочее место для штамповки в подкладных штампах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конструкции и назначение ковочных молотов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конструкции и назначение подкладных штампах при штамповке на ковочном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Режимы работы ковочного оборудования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параметры ковочного оборудования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органов управления ковочным оборудованием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неисправности ковочного оборудования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Условные команды кузнеца и бригадира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и порядок подготовки к работе ковочного оборудования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Температурный режим штамповки в подкладных штампах на ковочном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Группы и марки углеродистых и низколегированных сталей и цветных сплавов, обрабатываемых штамповкой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Сортамент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технологические операции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правила и способы штамповки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контроля поковок и изделий, отштампованных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Виды, конструкции, назначение контрольно-измерительных инструментов для контроля поковок и изделий, отштампованных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Припуски, допуски и напуски на поковки и изделия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Приемы работы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Виды и правила применения средств индивидуальной и коллективной защиты при штамповке в подкладных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"Штамповщик":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Штамповщик, 2-5 разряд.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Штамповщик; Штамповщик жидкого металла; Штамповщик на падающих молотах; Штамповщик пробковых изделий; Машинист на молотах, прессах и манипуляторах; Модельщик по металлическим моделям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7221-9-005 Машинист на молотах, прессах и манипуляторах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7222-0-003 Модельщик по металлическим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7221-2-016 Штамповщик на падающих молотах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изделий из металлов, сплавов и неметаллических материалов на машинах и автоматах холодной прессовки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для холодной штамповки детали или сборочной единицы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холодной штамповке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холодной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для холодной штамповки детали или сборочной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Удаление отходов из рабочего пространства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Подналадка штамповой и вспомогательной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Нанесение технологической смазки на заготовки и штамповый инструмент.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Нанесение смазки на направляющие элементы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Регулирование упоров на размер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смазочно-охлаждающих технологических средств (далее - СОТС) при работе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наличия и состояния СОТС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Проведение регламентных работ по техническому обслуживанию на машинах и автоматах холодной штамповки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штамповщика.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 для изготовления делателей методом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изготовления и принцип работы штамповой оснастки при холодной штамповке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Режимы работы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принципы работы и правила использования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Органы управления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проверки исправности и работоспособности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свойства смазочно-охлаждающих жидкостей, применяемых при холодном штамповании.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Состав и порядок выполнения регламентных работ по техническому обслуживанию машин и автоматов холодной прессовки.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холодной штамповке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3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применяемых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деталей и узлов методом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холодной штамповке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Холодная штамповка сложных деталей из различного профиля металла на эксцентриковых, фрикционных и кривошипных прессах усилием до 3 МН (300 тс) с применением сложных комбинированных, вырубных, вытяжных, гибочных, зачистных и координатных штампов.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Холодная штамповка простых и средней сложности деталей на прессах усилием свыше 3 до 10 МН (свыше 300 до 1000 тс).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Штамповка изделий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изготовленных деталей 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Штамповка или вырубка на прессах и штампах изделий из размягченного целлулоида, органического стекла, слюды, линолеума и поливинилхлоридных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Установка, снятие штампов и смена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Управление механизмами пресса и самостоятельная его регулировка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прессов различных типов,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штамповки в зависимости от марки и требуемой чистоты поверхностей 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Размеры металлических лент и вырубленных деталей капсюльного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установки, снятия и крепления штампов и используемого инструмента,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условия на изготовление щелевидных сит,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контрольно-измерительных инструментов,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Допуски и посадки,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Квалитеты и параметры шероховатости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холодной штамповки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свойствами и параметрами выполненной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брака и дефектов штампованных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дефектов и брака в штампуемых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параметров качества штампуемых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Установление причины возникновения дефектов и брака в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измерения с использованием контрольно-измерительных приборов и инструмент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брака, возникающих при штамповке.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Сортамент заготовок, используемых для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Возможные нарушения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устранения нарушений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Влияние направления волокон макроструктуры в заготовках из проката на качество поковок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инженеров-механиков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смены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"Кузнец-штамповщик на ротационных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 на ротационных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 на ротационных машинах, 3-5 разряд.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Кузнец (общий профиль); Кузнец-штамповщик; Наладчик кузнечно-прессового оборудования; Кузнец-штамповщик на ротационных машинах.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7221-1-006 Кузнец-штамповщик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изделий, полученных ковкой и обжимом на ротационных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простых поковок на ротационных ковочных машинах с механической подачей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простых поковок на ротационных ковочных машинах с механической подачей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ротационных ковочных машин с механической подачей заготовок для ковки простых поковок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и готовности ротационной ковочной машины, механизмов зажима и подачи, приспособлений и инструментов для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состояния ограждений, блокировок, аварийных инструментов, противопожарного оборудования и их готовности к горячей ротационной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размеров заготовок для ротационной ковки в соответствии с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Загрузка заготовки в устройство подачи.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Настройка нагревательного оборудования на заданный температурный режим.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Подбор и установка комплектов ковочных инструментов в соответствии с технологическим процессом и чертежом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Наладка ротационной ковочной машины для горячей ковки поковок диаметром свыше 11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Наладка ротационной ковочной машины для вытяжки и обжима концов прутков диаметром до 25 мм, труб диаметром до 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Разогрев заготовки при помощи нагревательного устройства.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Ковка пробного изделия, его контроль и предъявление мастеру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Регулировать параметры работы ротационной ковочной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Выбирать и проверять ковочный инструмент в соответствии материалом и технологическим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Устанавливать, заменять, очищать используемые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Читать и анализировать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Предупреждать образование дефектов на стадии подготовки к ротационной ковке и вытяжке-обжиму в горячем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Анализировать состояние нагревательного оборудования и ротационной машины для проверки их работоспособности.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Использовать контрольно-измерительные инструменты, приборы, приспособления для контроля размеров и температуры нагрева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Управлять подъемно-транспортным оборудованием для перемещения заготовок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Применять средства индивидуальной и коллективной защиты при подготовке к горячей ковке и вытяжке-обжиму.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Поддерживать состояние рабочего места при подготовке к горячей ротационной ковке и вытяжке-обжиму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типовые режимы горячей ротационной ковки тугоплавких металлов, поковок из стали простой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 типовые режимы вытяжки-обжима концов прутков и труб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 и свойства обрабатываемых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Устройство и правила эксплуатации ротационных ковочных машин, приспособлений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Припуски и допуски на изделия, получаемые горячей ковкой и вытяжкой-обжимом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Конструкции, назначение, геометрические параметры и правила эксплуатации инструментов, применяемых для горячей ковки и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и причины возникновения дефектов изделий, получаемых горячей ковкой на ротационных машинах, способы их предупреждения и устранения на подготовительной стадии.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причины возникновения дефектов изделий, получаемых вытяжкой-обжимом на ротационных машинах, способы их предупреждения и устранения на подготовительной стадии.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подналадки механизмов ротационной ковочной машины, системы подачи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Устройство и правила эксплуатации нагревательного оборудования для горячей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Требования охраны труда, промышленной, экологической и пожарной безопасности участка ротационных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простых поковок на ротационных ковочных машинах с механической подачей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Загрузка заготовок при помощи устройства подачи в нагревательное устройство и ковочный узел.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Разогрев заготовки при помощи нагревательного устройства.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Горячая ковка поковок диаметром свыше 11 мм на ротационных ковочных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Вытяжка и обжим концов прутков диаметром до 25 мм и труб диаметром до 50 мм на ротационных ковочных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Наблюдение за работой ротационной машины, регулировка подачи и скорости.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Контролирование и регулирование температуры нагрева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Периодический контроль размеров поковок и качества их поверхности в процессе ротационной ковки и вытяжки-обжима.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Выгрузка готовых изделий из инструмента при помощи механизма подачи.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Извлечение готовых изделий и укладка их в тару.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Подналадка механизмов ротационной машины и нагревательных устройств при ковке поковок диаметром свыше 11 мм, вытяжке и обжиме концов прутков диаметром до 25 мм и труб диаметром до 50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Периодическая чистка и смазка ротационного ковочного узла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Читать и анализировать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Выбирать режимы нагрева и работы ротационной машины в зависимости от размеров заготовки и поковки, требуемых точности и качества поверхности, материала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Выбирать необходимую оснастку в соответствии с материалом и размерами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Управлять механической подачей для загрузки заготовки в нагревательное устройство и ротационную машину и выгрузки из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Контролировать текущие параметры процесса ротационной ковки и вытяжки-обжима, работы оборудования, их отклонение от установленных значений.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Корректировать режим ротационной ковки и вытяжки-обжима в случае выявления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контрольно-измерительные инструменты, приборы, приспособления для контроля размеров и температуры нагрева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Использовать контрольно-измерительные инструменты, приборы, приспособления для контроля размеров получаемого изделия и выявления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Управлять подъемно-транспортным оборудованием для перемещения изделий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Применять средства индивидуальной и коллективной защиты при проведении процесса горячей ротационной ковки и вытяжки-обжима.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Поддерживать состояние рабочего места при проведении процесса горячей ротационной ковки и вытяжки-обжима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работы, порядок проверки исправности, подготовки к работе и правила технической эксплуатации ротационных ковочных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работы и порядок проверки исправности, подготовки к работе приспособлений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типовые режимы горячей ротационной ковки тугоплавких металлов, поковок из стали простой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типовые режимы вытяжки-обжима концов прутков и труб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и свойства обрабатываемых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Припуски и допуски на изделия, получаемые при ковке поковок диаметром свыше 11 мм, вытяжке и обжиме концов прутков диаметром до 25 мм и труб диаметром до 50 мм на ротационных ковочных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и причины возникновения дефектов изделий при ковке поковок диаметром свыше 11 мм и способы корректировки режимов ротационной ковки и нагрева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причины возникновения дефектов изделий при вытяжке и обжиме концов прутков диаметром до 25 мм и труб диаметром до 50 мм на ротационных ковочных машинах и способы корректировки режимов ротационной ковки и нагрева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Конструкции, назначение, геометрические параметры и правила эксплуатации инструментов, применяемых для горячей ковки и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Требования охраны труда, промышленной, экологической и пожарной безопасности участка ротационных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"Наладчик кузнечно-прессового оборудования":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оборудования, 4-6 разряд.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Наладчик кузнечно-прессового оборудования; Наладчик настольных станков и прессов; Кузнец (общий профиль); Кузнец на молотах и прессах; Кузнец-штамповщик: Кузнец-штамповщик на ротационных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7221-2-001 Наладчик настольных станков и прессов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продукции, производительности и эффективной работы кузнечно-прессового и вспомогательного оборудования,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Наладка молотов с энергией удара до 40 кДж, гидравлических прессов номинальной силой до 8 МН, горизонтально-ковочных машин (далее - ГКМ) номинальной силой до 2 МН и винтовых прессов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молотов с энергией удара до 40 кДж, гидравлических прессов номинальной силой до 8 МН, горизонтально-ковочных машин (далее - ГКМ) номинальной силой до 2 МН и винтовых прессов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ковочных и штамповочных молотов с энергией удара до 40 кДж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ковочных и штамповочных молотов с энергией удара до 40 кДж к установке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кузнечных инструментов из рабочего пространства ковочных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Извлечение штамповой оснастки из рабочего пространства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рабочего пространства ковочных и штамповочных молотов с энергией удара до 40 кДж к установке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и крепление кузнечных инструментов в рабочее пространство ковочных молотов с энергией удара до 40 кДж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и крепление штамповой оснастки в рабочее пространство штамповочных молотов с энергией удара до 40 кДж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и регулировка средств механизации, обслуживающих молоты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Нагрев кузнечных инструментов и штамповой оснастки для ковки и штамповки на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Проверка правильности установки кузнечных инструментов и штамповой оснастки молота с энергией удара до 40 кДж на холостом ходу.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Пробная ковка или штамповка поковок и изделий на молоте с энергией удара до 40 кДж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Устранение мелких неполадок в работе ковочных и штамповочных молотов с энергией удара до 40 кДж, вспомогательного оборудования,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Регулировка устройств для сдува окалины и подачи технологической смазки на молоте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Настройка компьютерных программ для управления и диагностики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Читать чертежи и применять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Находить в электронном архиве справочную информацию, конструкторские и технологические документы для выполнения наладки ковочных и штамповочных молотов с энергией удара до 40 кДж и средств механизации.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Проверять исправность работы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Проверять состояние ковочных и штамповочных молотов с энергией удара до 40 кДж перед установкой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Определять в соответствии с технологической документацией и проверять состояние инструментов, приборов и приспособлений для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Регулировать работу молотов с энергией удара до 40 кДж в режиме ручного управления, в автоматическом режиме последовательных ударов и удержания бабы на весу.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Проверять исправность работы блокирующих приспособлений, защитных устройств и ограждений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Определять причины неисправностей в работе ковочных и штамповочных молотов с энергией удара до 40 кДж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Предупреждать и определять неисправности в работе ковочных и штамповочных молотов с энергией удара до 40 кДж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Проверять состояние рабочего пространства ковочных и штамповочных молотов с энергией удара до 40 кДж перед установкой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Применять инструмент и приспособления для снятия кузнечных инструментов из рабочего пространства ковочных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Применять инструменты и приспособления для установки кузнечных инструментов в рабочее пространство ковочных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Применять инструменты и приспособления для крепления кузнечных инструментов в рабочем пространстве ковочных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Применять инструменты и приспособления для снятия штамповой оснастки из рабочего пространства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Применять инструменты и приспособления для установки штамповой оснастки в рабочее пространство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Применять инструменты и приспособления для крепления штамповой оснастки в рабочем пространстве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Прекращать работу и выключать ковочные и штамповочные молоты с энергией удара до 40 кДж в нештатной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Выполнять измерения с использованием контрольно-измерительных приборов и инструментов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Использовать компьютерные программы для управления и диагностики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Устанавливать параметры сдува окалины и подачи технологической смазки на молоте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Устанавливать параметры нагрева кузнечных инструментов и штамповой оснастки для ковки и штамповки на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Визуально проверять на наличие дефектов пробную партию поковок и изделий, изготовленную на молоте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Применять средства индивидуальной и коллективной защиты при наладке ковочных и штамповочных молотов с энергией удара до 40 кДж и управлении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Выбирать грузоподъемные механизмы и такелажную оснастку для установки и снятия кузнечных инструментов и штамповой оснастки массой более 16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Выбирать схемы строповки кузнечных инструментов и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Инструкции по наладке и карты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электронным архивом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режимы и принцип работы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параметры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ковочными и штамповочными молотами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и крепления кузнечных инструментов на ковочные молоты с энергией удара до 40 кДж, способы его снятия.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установки и крепления штамповой оснастки на штамповочные молоты с энергией удара до 40 кДж, способы ее снятия.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регулировки кузнечных инструментов и штамповой оснастки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Порядок и правила пуска и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неполадки ковочных и штамповочных молотов с энергией удара до 40 кДж и способы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 инструментов, приборов и приспособлений для наладки и регулировки ковочных и штамповочных молотов с энергией удара до 40 кДж,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Устройство, режимы и принцип работы механизирующих устройств, обслуживающих ковочные и штамповочные молоты с энергией удара до 40кДж.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Термомеханические режимы ковки и штамповки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Назначение элементов интерфейса системы управления и диагностики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Материалы, используемые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Характеристики подъемно-транспортных механизмов и машин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Технологические операции ковки и штамповки, выполняемые на ковочных и штамповочных молотах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Правила строповки и перемещения грузов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Система знаковой сигнализации при работе с машинистом крана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 и правила применения средств индивидуальной и коллективной защиты при выполнении наладки ковочных и штамповочных молотов с энергией удара до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ковочных и штамповочных гидравлических прессов номинальной силой до 8 МН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ковочных и штамповочных гидравлических прессов номинальной силой до 8 МН к установке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кузнечных инструментов из рабочего пространства ковочных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Извлечение штамповой оснастки из рабочего пространства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рабочего пространства ковочных и штамповочных гидравлических прессов номинальной силой до 8 МН к установке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и крепление кузнечных инструментов в рабочее пространство ковочных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и крепление штамповой оснастки в рабочее пространство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и регулировка средств механизации, обслуживающих ковочные и штамповочные гидравлические прессы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Установка подштамповых плит на штамповочные гидравлические прессы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Регулировка выталкивателей и прижимов в штамповой оснастке на штамповочных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Регулировка системы нагрева и охлаждения штамповой оснастки на штамповочных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Нагрев кузнечных инструментов на ковочных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на холостом ходу правильности установки кузнечных инструментов и штамповой оснастки ковочных и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Пробная ковка или штамповка поковок на ковочных и штамповочных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Устранение мелких неполадок в работе ковочных и штамповочных гидравлических прессов номинальной силой до 8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Регулировка устройств для сдува окалины и подачи технологической смазки на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Настройка компьютерных программ для управления и диагностики на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Читать чертежи и применять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Просматривать конструкторскую и технологическую документацию с использованием прикладных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Находить в электронном архиве справочную информацию, конструкторские и технологические документы для выполнения наладки ковочных и штамповочных гидравлических прессов номинальной силой до 8 МН и средств механизации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Проверять исправность ковочных и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Проверять состояние ковочных и штамповочных гидравлических прессов номинальной силой до 8 МН перед установкой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Определять в соответствии с технологической документацией и проверять состояние инструментов, приборов и приспособлений для наладки ковочных и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Проверять исправность работы блокирующих приспособлений, защитных устройств и ограждений ковочных и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Определять причины неисправностей в работе ковочных и штамповочных гидравлических прессов номинальной силой до 8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Предупреждать и определять неисправности в работе ковочных и штамповочных гидравлических прессов номинальной силой до 8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Устанавливать параметры системы нагрева и охлаждения штамповой оснастки на штамповочных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Устанавливать параметры нагрева кузнечных инструментов и штамповой оснастки на ковочных и штамповочных гидравлических прессах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Применять инструменты и приспособления для установки кузнечных инструментов в рабочее пространство ковочных гидравлических прессов номинальной силой до 8 МН и снятия кузнечных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Применять инструменты и приспособления для крепления кузнечных инструментов в рабочем пространстве ковочных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Применять инструменты и приспособления для установки и снятия штамповой оснастки в рабочее пространство штамповочных гидравлических прессов номинальной силой до 8 МН и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Применять инструменты и приспособления для крепления штамповой оснастки в рабочем пространстве штамповочных гидравлических прессов номинальной силой до 8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Устанавливать величину хода выталкивателей и силу прижима штамповой оснастки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Прекращать работу и выключать ковочные и штамповочные гидравлические прессы номинальной силой до 8 МН в нештатной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Использовать компьютерные программы для управления и диагностики на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Выполнять измерения с использованием контрольно-измерительных приборов и инструментов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Устанавливать параметры сдува окалины и подачи технологической смазки на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Визуально проверять на наличие дефектов пробную партию поковок и изделий, изготовленную на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Применять средства индивидуальной и коллективной защиты при наладке ковочных и штамповочных гидравлических прессов номинальной силой до 8 МН и управлении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Выбирать грузоподъемные механизмы и такелажную оснастку для установки и снятия штамповой оснастки массой более 16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Выбирать схемы строповки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режимы и принцип работы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Инструкции по наладке и карты наладки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работы с электронным архивом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Гидравлические схемы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ковочными и штамповочными гидравлическими прессами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крепления кузнечных инструментов на ковочные гидравлические прессы номинальной силой до 8 МН, способы его снятия.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установки и крепления штамповой оснастки на штамповочные гидравлические прессы номинальной силой до 8 МН, способы ее снятия.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регулировки кузнечных инструментов и штамповой оснастки на ковочных и штамповочных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кузнечных инструментов 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Порядок и правила пуска и наладки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регулирования выталкивателей и прижимов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неполадки ковочных и штамповочных гидравлических прессов номинальной силой до 8 МН и способы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 инструментов, приборов и приспособлений для наладки и регулировки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режимы и принцип работы механизирующих устройств, обслуживающих ковочные и штамповочные гидравлические прессы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Термомеханические режимы ковки и штамповки на ковочных и штамповочных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Назначение элементов интерфейса системы управления и диагностики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Материалы, используемые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Характеристики подъемно-транспортных механизмов и машин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Технологические операции ковки и штамповки, выполняемые на ковочных и штамповочных гидравлических прессах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Правила строповки и перемещения грузов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Система знаковой сигнализации при работе с машинистом крана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 и правила применения средств индивидуальной и коллективной защиты при выполнении наладки ковочных и штамповочных гидравлических прессов номинальной силой до 8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винтовых прессов, ГКМ номинальной силой до 2 МН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винтового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винтового пресса к установке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винтового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штамповой оснастки из рабочего пространства винтового пресса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рабочего пространства винтового пресса к установке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и крепление штамповой оснастки в рабочее пространство винтового пресса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Наладка и регулировка средств механизации, обслуживающих винтовые прессы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Регулировка выталкивателей и прижимов в штамповой оснастке на винтовых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Нагрев штамповой оснастки на винтовых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Пробная штамповка поковок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Настройка компьютерных программ для управления и диагностики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Устранение мелких неполадок в работе винтового пресса,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Регулировка устройств для сдува окалины и подачи технологической смазки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Изучение технологической и конструкторской документации для наладки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Подготовка ГКМ номинальной силой до 2 МН к установке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Выбор и подготовка инструментов, приборов и приспособлений для наладки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Извлечение блоков пуансона и матриц в рабочее пространство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Подготовка рабочего пространства ГКМ номинальной силой до 2 МН к установке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Установка и крепление блоков пуансона и матриц в рабочее пространство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Регулировка силы зажима подвижной матрицы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Наладка и регулировка средств механизации, обслуживающих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Регулировка закрытой высоты штампа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Регулировка переднего и заднего упоров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Регулировка системы охлаждения штамповой оснастки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Нагрев штамповых вставок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Проверка на холостом ходу правильности установки штамповой оснастки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Пробная штамповка поковок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Настройка компьютерных программ для управления и диагностики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Устранение мелких неполадок в работе ГКМ номинальной силой до 2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Регулировка устройств для сдува окалины и подачи технологической смазки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Читать чертежи и применять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Просматривать конструкторскую и технологическую документацию с использованием прикладных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Находить в электронном архиве справочную информацию, конструкторские и технологические документы для выполнения наладки винтовых прессов и средств механизации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Проверять исправность работы винтового пресса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Проверять состояние винтового пресса перед установкой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Определять в соответствии с технологической документацией и проверять состояние инструментов, приборов и приспособлений для наладки винтового пресса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Регулировать работу винтового пресса на одиночных и непрерывных ходах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Проверять исправность работы блокирующих приспособлений, защитных устройств и ограждений винтового пресса и вспомогательного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Определять причины неисправностей в работе винтового пресса,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Предупреждать и определять неисправности в работе винтового пресса,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Устанавливать параметры нагрева штамповой оснастки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Проверять состояние рабочего пространства винтового пресса перед установкой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Применять инструменты и приспособления для установки штамповой оснастки в рабочее пространство винтового пресса, для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Применять инструменты и приспособления для крепления штамповой оснастки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Прекращать работу и выключать винтовой пресс в нештатной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Использовать компьютерные программы для управления и диагностики на винтовом прессе.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Выполнять измерения с использованием контрольно-измерительных приборов и инструментов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Устанавливать параметры сдува окалины и подачи технологической смазки на винтовом прессе.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Визуально проверять на наличие дефектов пробную партию поковок и изделий, изготовленную на винтовом прессе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Устанавливать величину хода выталкивателей и прижимов в штамповой оснастке на винтовых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Применять средства индивидуальной и коллективной защиты при наладке винтового пресса и управлении 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Выбирать грузоподъемные механизмы и такелажную оснастку для установки и снятия штамповой оснастки массой более 16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Выбирать схемы строповки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Проверять исправность работы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Проверять состояние ГКМ номинальной силой до 2 МН перед установкой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Определять в соответствии с технологической документацией и проверять состояние инструментов, приборов и приспособлений для наладки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Регулировать работу ГКМ номинальной силой до 2 МН на одиночных и непрерывных ходах, в наладочном (толчковом) режиме и с проворотом коленчатого вала в ручном режиме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Проверять исправность работы блокирующих приспособлений, защитных устройств и ограждений на ГКМ номинальной силой до 2 МН и вспомогательном оборудовании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Определять причины неисправностей в работе ГКМ номинальной силой до 2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Предупреждать и определять неисправности в работе ГКМ номинальной силой до 2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Устанавливать закрытую высоту штампа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Устанавливать расстояние до переднего и заднего упоров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 Устанавливать параметры системы охлаждения штамповой оснастки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 Устанавливать параметры нагрева штамповых вставок на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Применять инструменты и приспособления для снятия блоков пуансонов и матриц из рабочего пространства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Проверять состояние рабочего пространства ГКМ номинальной силой до 2 МН перед установкой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 Применять инструменты и приспособления для установки блоков пуансонов и матриц в рабочее пространство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 Применять инструменты и приспособления для крепления блоков пуансонов и матриц в рабочем пространстве ГКМ номинальной силой до 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 Устанавливать прокладки и подкладки для устранения продольного, поперечного перекоса поковки и асимметричности поковок в поперечном направлении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 Прекращать работу и выключать ГКМ номинальной силой до 2 МН в нештатной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 Осуществлять реверс главного привода для отвода высадочного ползуна в случае заклинивания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 Использовать компьютерные программы для управления и диагностики ГКМ номинальной силой до 2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Инструкции по наладке и карты наладки винтовых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электронным архивом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режимы и принцип работы фрикционных винтовых, электровинтовых и гидровинтовых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Кинематические схемы винтовых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винтовым прессом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и крепления штамповой оснастки на винтовые прессы, способы ее снятия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регулировки штамповой оснастки на винтовых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штамповой оснастки, используемой на винтовых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и правила пуска и наладки винтовых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регулировки выталкивателя и прижима винтового пресса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неполадки винтовых прессов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 рабочих инструментов, приборов и приспособлений для наладки и регулировки винтовых прессов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Устройство, режимы и принцип работы механизирующих устройств, обслуживающих винтовые прессы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Термомеханические режимы штамповки на винтовых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Назначение элементов интерфейса системы управления и диагностики винтовых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Устройство, режимы и принцип работы ГКМ номинальной силой до 2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Кинематические схемы ГКМ номинальной силой до 2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Устройство и принцип работы системы управления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установки и крепления штамповой оснастки на ГКМ, способы ее снятия.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регулировки штамповой оснастки на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 штамповой оснастки, используемой на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Порядок и правила пуска и наладки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 и способы регулирования упоров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Основные неполадки ГКМ и способы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Виды инструментов, приборов и приспособлений для наладки и регулировки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Устройство, режимы и принцип работы механизирующих устройств, обслуживающих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Термомеханические режимы штамповки на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Назначение элементов интерфейса системы управления и диагностики ГКМ номинальной силой до 2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Материалы, используемые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Характеристики подъемно-транспортных механизмов и машин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Технологические операции штамповки, выполняемые на винтовых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Правила строповки и перемещения грузов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Система знаковой сигнализации при работе с машинистом крана в кузнечно-прессовом производстве.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Виды и правила применения средств индивидуальной и коллективной защиты при выполнении наладки винтовых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механических машин, оборудования и изделий, 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"Кузнец ручной ковки":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ковки, 2-5 разряд.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Кузнец (общий профиль); Кузнец драгоценных металлов; Кузнец на молотах и прессах; Кузнец ручной ковки.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подготовительных работ для проведения ковки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ковке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для проведения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Удаление поверхностных дефектов проката перед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необходимого проката со склада и проведение входного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Резка на заготовки проката заданного профиля, необходимой длины и количества.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работоспособности и исправности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Выбор и проверка основного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и проверка вспомогательного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Обслуживание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состояния рабочего места на соответствие требованиям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кузнечного горна к работе перед нагревом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Определение последовательности переходов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Подготовка к работе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к работе вспомогательного инструмента и приспособления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и брака в заготовках, возникающих при резке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группы и марки обрабатываемых ковкой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размеры исходных заготовок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Классификация кузнечных операций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зачистки поверхностных дефектов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схемы резки проката на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Конструкции воздуходувных систем кузнечных горнов и правила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 кузнечных горнов и правила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топлива, используемого для кузнечного горна.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Последовательность розжига и правила обслуживания кузнечного горна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Классификация и назначение основного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Классификация и назначение вспомо-гательного инструмента для ковки простых поковок небольшой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обслуживания кузнечного инструмента перед началом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Требования охраны труда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ковке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точного контрольного инструмента и применяемых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инструмента,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ковке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ковка, сложных деталей по чертежам и образцам с чистовой отделкой поверхностей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ковка, гибка, правка и сварка сложных деталей по чертежам и образцам с чистовой отделкой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Гибка, правка и отбортовка крупных изделий из листового металла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Гибка поковок в разных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Сварка деталей из стали разных марок.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отделочных операций сложных поковок с соблюдением установленных размеров и припусков.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приемов отделочных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приемов операций кузнечной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Выполнение сборочных работ способами 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выполнения сложных кузнечных работ и сложные приемы 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Режимы нагрева и охлаждения обрабатываемых металлов,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Изменения структуры металла в зависимости от режима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Схемы и способы ремонтных работ кузнечной сваркой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свойством, параметрами выполненной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выявление брака и дефектов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кузнечного инструмента и приспособления на отсутствие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дефектов и брака кованых поковок после охлаждения и зачистки.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параметров и качества поковок с использованием контрольно-измерительного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Измерение универсальным и специальным контрольно-измерительным кузнечным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Устранение дефектов кованых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Контроль параметров и качества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Определение качества поверхности и размеры поперечного сечения проката и слитка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 в поковках, возникающих при резке, нагреве, ковке и охлаждении, способы их выявления.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Температурные интервалы нагрева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Сортамент заготовок, используемых для ковки, гибки, правки и сварки сложных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Влияние направления волокон макро-структуры в заготовках из проката на качество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искажения формы поперечного сечения при гибке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припусков и допусков на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дефектов и брака в заготовках, возникающих при нагреве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Методы и способы контроля параметров и качества поковок с использованием контрольно-измерительного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"Кузнец":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 Кузнец на молотах и прессах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7221-1-004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Ручная ковка поковок и изделий повышенной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ковка поковок и изделий повышенной сложности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поковок и изделий повышенной сложности из сортового проката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действий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рационального расположения вспомогательного оборудования, кузнечных инструментов и инвентаря на рабочем месте кузнеца ручной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рабочего места к ковке поковок и изделий повышенной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работе кузнечных и вспомогательных инструментов для ковки поковок и изделий повышенной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к работе кузнечных печей для нагрева сортового проката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Разогрев кузнечной печи для нагрева сортового проката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Выбор режимов нагрева стали и цветных сплавов под ковку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Получение проката со склада и проведение его входного контроля для ковки поковок и изделий повышенной сложности из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Удаление поверхностных дефектов сортового проката перед ковкой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Резка и рубка на заготовки сортового проката для ковки поковок и изделий повышенной сложности из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Нагрев заготовок в кузнечных печах для ковки поковок и изделий повышенной сложности из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заготовок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Протяжка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Осадка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Прошивка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Гибка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Протяжка на оправке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Раскатка поковок и изделий повышенной сложности из сортового проката из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Ковка поковок и изделий повышенной сложности из сплавов цветных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Ковка поковок из трудно деформируемых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Отделка поверхностей поковок и изделий повышенной сложности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Охлаждение поковок и изделий повышенной сложности после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Выполнение термообработки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Защита поверхности поковок и изделий повышенной сложности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Выявление дефектов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Устранение дефектов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Контроль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Устанавливать последовательность переходов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Рассчитывать размеры и массу заготовки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Использовать кузнечные инструменты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Использовать оборудование для резки на заготовки сортового проката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Выполнять ежедневное обслуживание кузнечных инструментов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Выполнять регламентные работы по техническому обслуживанию кузнечных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Контролировать техническое состояние и работоспособность кузнечных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Зачищать внешние дефекты сортового проката с использованием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Производить нагрев металла в соответствии с заданными режимами.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Манипулировать поковками и изделиями повышенной сложности при протяжке, осадке, прошивке, гибке, протяжке на оправке, раскатке и рубке.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Манипулировать при ковке поковками и изделиями из трудно деформируемых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Наносить разные по силе и направлению удары кувалдой или молотком-ручником по заготовке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Использовать приемы протяжки, осадки, прошивки, гибки, протяжки на оправке, раскатки и рубки заготовок из сортового проката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Использовать приемы отделочных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Обеспечивать необходимые режимы охлаждения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Контролировать температуру заготовок при ковке поковок и изделий повышенной сложности из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Визуально выявлять дефекты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Исправлять дефекты в поковках и изделиях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Выполнять измерения поковок и изделий повышенной сложности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Применять средства индивидуальной защиты при ковке поковок и изделий повышенной сложности из сортового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кузнечных инструментов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печей для нагрева заготовок под ковку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подготовки кузнечных инструментов к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подготовки к работе кузнечных печей для нагрева заготовок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неисправности кузнечных инструментов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неисправности кузнечных печей для нагрева заготовок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устранения неисправностей кузнечных инструментов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устранения нарушений в работе кузнечных печей для нагрева заготовок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резки сортового проката на заготовки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Классификация операций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Приемы и правила протяжки, осадки и рубки заготовок из сортового проката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Последовательность действий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Влияние направления волокон макроструктуры в заготовках из проката на качество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Особенности ковки поковок из трудно-деформируемых сплавов и сплавов цветных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Сведения о структурных превращениях в сталях и сплавах при нагреве 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 охлаждения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Режимы термической обработки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 отделочных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Температурные режимы нагрева сортового проката из стали и сплавов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 дефектов в заготовках и поковках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выявления и исправления дефектов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Сортамент заготовок, используемых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Физические свойства углеродистых и низколегированных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Группы и марки углеродистых и низко-легированных сталей для ковки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Группы и марки сталей, применяемых для кузнечных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Припуски, напуски и допуски на поковки и изделия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Способы контроля температуры поковок и изделий повышенной сложности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Виды, конструкции, назначение контрольно-измерительных инструментов для измерения и контроля поковок и изделий повышенной сложности при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Виды и правила применения средств индивидуальной и коллективной защиты при ковке поковок и изделий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Гибка и высадка изделий из листовых заготовок толщиной свыше 12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последовательности действий при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рабочего места к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работе кузнечных и вспомогательных инструментов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к работе кузнечных печей для нагрева листовых заготовок толщиной свыше 12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Выбор режимов нагрева сталей и цветных сплавов для гибки и высадки изделий из листовых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Разогрев кузнечной печи для нагрева листовых заготовок толщиной свыше 12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Резка и рубка листовых заготовок толщиной свыше 12 мм для гибки и высадки изделий из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Удаление окалины с листовых заготовок толщиной свыше 12 мм при гибке и высадке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Гибка листовых заготовок толщиной свыше 12 мм из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Разгонка листовых заготовок толщиной свыше 12 мм из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Высадка листовых заготовок толщиной свыше 12 мм из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Чистовая отделка поверхностей листовых изделий толщиной свыше 12 мм из стали и цветных сплавов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Выбор режимов охлаждения и термообработки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Охлаждение изделий из листовых заготовок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Выполнение термообработки листовых изделий толщиной свыше 12 мм из стали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Защита поверхности изделий из листовых заготовок толщиной свыше 12 мм от коррозии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Выявление дефектов изделий из листовых заготовок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Устранение дефектов изделий из листовых заготовок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Контроль изделий из листовых заготовок толщиной свыше 12 мм после гибки и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Устанавливать последовательность переходов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Рассчитывать размеры заготовки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кузнечные инструменты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Использовать оборудование для резки листовых заготовок толщиной свыше 12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Выполнять ежедневное обслуживание кузнечных инструментов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Выполнять регламентные работы по техническому обслуживанию кузнечных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Контролировать техническое состояние и работоспособность кузнечных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Поддерживать необходимую температуру для нагрева листовых заготовок в кузнечных 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Нагревать листовые заготовки в соответствии с заданными режимами.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Обеспечивать необходимые режимы охлаждения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Манипулировать изделиями из листовых заготовок толщиной свыше 12 мм при гибке, высадке и разгонке.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Наносить разные по силе и направлению удары кувалдой или молотком-ручником по заготовке при гибке, высадке и разгонке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Использовать приемы гибки, высадки и разгонки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Использовать приемы отделочных операций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Контролировать температуру заготовок при гибке и высадке изделий из листовых заготовок толщиной свыше 12 мм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Визуально выявлять дефекты изделий из листовых заготовок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Исправлять дефекты в изделиях из листовых заготовок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Выполнять измерения изделий из листовых заготовок толщиной свыше 12 мм после гибки и высадки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Применять средства индивидуальной защиты при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кузнечных инструментов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печей для нагрева заготовок под гибку и высадку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подготовки кузнечных инструментов к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подготовки к работе кузнечных печей для нагрева заготовок под гибку и высадку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неисправности кузнечных инструментов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неисправности кузнечных печей для нагрева заготовок под гибку и высадку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устранения неисправностей кузнечных инструментов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устранения нарушений в работе кузнечных печей для нагрева заготовок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резки листовых заготовок толщиной свыше 12 мм для гибки и высадки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Классификация операций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Приемы и правила гибки, высадки и разгонки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Последовательность действий при гибке, высадке и разгонке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погружения изделий из листовых заготовок в охлаждающую жидкость при термической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Температурные режимы нагрева листовых заготовок толщиной свыше 12 мм из стали и цветных сплавов для гибки и высадки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Виды дефектов в изделиях при гибке и высадке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 выявления и исправления дефектов при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Сортамент заготовок, используемых при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Физические свойства стали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Особенности ковки поковок из трудно деформируемых сплавов и сплавов цветных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Сведения о структурных превращениях в сплавах при нагреве и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охлаждения поковок листовых изделий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Способы защиты поверхностей листовых изделий толщиной свыше 12 мм после гибки и высадки от коррозии.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Виды отделочных операций после гибки и высадки листовых изделий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Группы и марки сталей и цветных сплавов для гибки и высадки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Группы и марки сталей, применяемых для кузнечных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Припуски, напуски и допуски на листовые изделия толщиной свыше 12 мм после гибки и высадки.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Способы контроля температуры листовых изделий толщиной свыше 12 мм при гибке и высадке.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Режимы термической обработки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Виды, конструкции, назначение контрольно-измерительных инструментов для измерения и контроля листовых изделий толщиной свыше 12 мм после гибки и высадки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Виды и правила применения средств индивидуальной и коллективной защиты при гибке и высадке изделий из листовых заготовок толщиной свыше 12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правка поковок и деталей способами 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ремонту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кузнечных и вспомогательных инструментов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работе кузнечных печей для нагрева изделий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Разогрев кузнечной печи для нагрева изделий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изделий в кузнечных печах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Удаление окалины с заготовок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Ремонт и правка поковок и деталей в горячем состоянии с проверкой по чертежам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Ремонт и правка поковок и деталей в холодном состоянии с проверкой по чертежам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Правка скрученных валов в горячем состоянии и валов наклепом.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Ремонт деталей разгонкой, осадкой, гибкой и кузнечной сваркой.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Выявление дефектов поковок и деталей после ремонта и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Устранение дефектов у поковок и деталей после ремонта и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Контроль поковок и деталей после ремонта и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Читать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Устанавливать последовательность ремонта и правки способами ковки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кузнечные инструменты и приспособления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Выполнять ежедневное обслуживание кузнечных инструментов и приспособлений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Выполнять регламентные работы по техническому обслуживанию кузнечных печей для нагрева сортового проката для ковки, кузнечных и вспомогательных инструментов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Контролировать техническое состояние и работоспособность кузнечных печей для нагрева сортового проката для ковки, кузнечных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Манипулировать изделиями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Наносить разные по силе и направлению удары кувалдой или молотком-ручником по заготовке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ремонт и правку поковок в холодном и горячем состоянии на плите, наковальне и в приспособлениях.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приемы ремонта и правки в холодном и горячем состоянии на наковальне, правильной плите и в приспособлениях.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Выполнять ремонтные и сборочные работы способами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Контролировать температуру изделий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Визуально выявлять дефекты изделий после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Выбирать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Выполнять измерения изделий после ремонта и правки поковок и деталей с использованием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Применять средства индивидуальной защиты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кузнечных инструментов и приспособлений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печей для нагрева изделий под ремонт и правку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подготовки кузнечных инструментов к ремонту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подготовки к работе кузнечных печей для нагрева изделий под ремонт и правку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неисправности кузнечных инструментов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неисправности кузнечных печей для нагрева изделий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устранения неисправностей кузнечных инструментов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устранения нарушений в работе кузнечных печей для нагрева изделий для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Схемы и способы правки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Схемы и способы ремонтных работ кузнечной сваркой.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Инструмент и специальные приспособления для правки и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Приемы и правила ремонта и правки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Последовательность действий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Температурные режимы нагрева изделий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 контроля температуры изделий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Виды, конструкции, назначение контрольно-измерительных инструментов для измерения и контроля изделий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 и правила применения средств индивидуальной и коллективной защиты при ремонте и правке поковок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4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"Кузнец на молотах и прессах":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прессах, 5-й разряд.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9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Кузнец (общий профиль); Кузнец драгоценных металлов; Кузнец на молотах и прессах; Кузнец ручной 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7221-1-006 Кузнец-штамповщик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при ковке поковок и изделий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Ковка сложных поковок и изделий на прессах и молотах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сложных поковок и изделий на прессах и молотах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сложных поковок и изделий из высоколегированных и жаропрочных сталей на молотах с энергией удара до 80 кДж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5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молотов и вспомогательных приспособлений для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из высоколегированных и жаропрочных сталей для ковки сложных поковок и изделий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ковочных молотов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сложных поковок и изделий из высоколегированных и жаропрочных сталей на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ковочных молотов с энергией удара до 80 кДж и выше при ковке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Осадка, протяжка, прошивка, гибка и рубка сложных поковок и изделий из высоко-легированных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Протяжка с оправкой, раскатка на оправке, скручивание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Кантовка и удержание заготовок при ковке сложных поковок и изделий из высоко-легированных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Складирование сложных поковок и изделий из высоколегированных и жаропрочных сталей для охлаждения на участке ковочных молотов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и охлаждение кузнечных инструментов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Перемещение заготовок, сложных поковок и изделий из высоколегированных и жаропрочных сталей подъемно-транспортным оборудованием с пола при ковке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в поковках и изделиях при ковке сложных поковок и изделий из высоколегированных и жаропрочных сталей на ковочных молотах с энергией ударадо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Дозирование количества энергии и частоты ударов бабы ковочных молотов с энергией удара до 80 кДж и выше при ковке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Оказание помощи наладчику кузнечно-прессового оборудования в снятии и установке кузнечных инструментов для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Устранение мелких неисправностей в работе ковочных молотов с энергией удара до 80 кДж и выше, вспомогательного оборудования и кузнечных инструментов при ковке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Контроль размеров сложных поковок и изделий из высоколегированных и жаропрочных сталей при ковке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Клеймение сложных поковок и изделий из высоколегированных и жаропрочных сталей при ковке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Читать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Использовать ковочные молоты для ковки сложных поковок и изделий из высоко-легированных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нагревательные устройства для нагрева заготовок под ковку сложных поковок и изделий из высоколегированных и жаропрочных сталей на ковочных молотах с энергией ударадо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Управлять вспомогательными приспособлениями для кантовки и удерживания заготовок и сложных поковок из высоко-легированных и жаропрочных сталей при ковке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Выполнять техническое обслуживание (ежедневное, еженедельное, ежемесячное) ковочных молотов с энергией удара до 80 кДж и выше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Манипулировать сложными поковками из высоколегированных и жаропрочных сталей при осадке, протяжке, прошивке, гибке и рубке на ковочных молотах с энергией удара до 80 кДж и выше..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Манипулировать сложными поковками из высоколегированных и жаропрочных сталей при протяжке с оправкой, раскатке на оправке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Подогревать и охлаждать кузнечные инструменты для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Определять температуру начала и окончания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Сбивать окалину с заготовок перед ковкой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Регулировать. энергию удара бабы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Экстренно останавливать ковочные молоты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Определять показания приборов, контролирующих параметры работы ковочных молотов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Выбирать грузоподъемные механизмы и такелажную оснастку для подъема и перемещения заготовок,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Использовать контрольно-измерительные инструменты для контроля размеров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Применять средства индивидуальной защиты при ковке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Содержать в порядке рабочее место для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0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ковочных молотов с энергией удара до 80 кДж и выше для ковки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инструментов для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Виды, конструкции и назначение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Виды, конструкции и назначение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Режимы работы ковочных молотов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параметры ковочных молотов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органов управления ковочными молотами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неисправности ковочных молотов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неисправности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неисправности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Условные команды кузнеца и бригадира при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порядок подготовки к работе ковочных молотов с энергией ударадо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и порядок подготовки к работе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и порядок подготовки к работе подъемно-транспортных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Температурный режим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Группы и марки высоколегированных и жаропрочных сталей, обрабатываемых ковкой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Сортамент заготовок для ковки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Основные технологические операции ковки сложных поковок и изделий из высоколегированных и жаропрочных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Основные правила и способы ковки сложных поковок и изделий из высоколегированных и жаропрочных сталей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контроля сложных поковок и изделий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Виды, конструкции, назначение контрольно-измерительных инструментов для контроля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Припуски, допуски и напуски на поковки и изделия при ковке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Приемы работы при ковке сложных поковок и изделий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Виды и правила применения средств индивидуальной и коллективной защиты при ковке сложных поковок и изделий на ковочных молотах с энергией удара до 80 кДж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сложных поковок и изделий из высоколегированных и жаропрочных сталей на прессах номинальной силой до 15 МН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прессов номинальной силой до 15 МН и свыше и вспомогательных приспособлений для ковки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из высоколегированных и жаропрочных сталей для ковки сложных поковок и изделий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ковочных прессов номинальной силой до 15 МН и свыше для ковки сложных поковок и изделий из высоколегированных и жаропрочных сталей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ковочных прессов номинальной силой до 15 МН и свыше при ковке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Осадка, протяжка, прошивка, гибка и рубка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Протяжка с оправкой, раскатка на оправке и скручивание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Кантовка и удержание заготовок при ковке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Складирование сложных поковок и изделий из высоколегированных и жаропрочных сталей для охлаждения на участке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и охлаждение кузнечных инструментов при ковке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ковке сложных поковок и изделий из высоко-легированных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при ковке сложных поковок и изделий из высоко-легированных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Перемещение заготовок, сложных поковок и изделий из высоколегированных и жаропрочных сталей подъемно-транспортным оборудованием с пола при ковке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в сложных поковках и изделиях из высоколегированных и жаропрочных сталей при ковке на ковочных прессах номинальной силой до 15 МНдо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Оказание помощи наладчику кузнечно-прессового оборудования в снятии и установке кузнечных инструментов для ковки сложных поковок и изделий из высоко-легированных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Устранение мелких неисправностей в работе ковочных прессов номинальной силой до 15 МН и свыше, вспомогательного оборудования и кузнечных инструментов при ковке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Контроль размеров сложных поковок и изделий из высоколегированных и жаропрочных сталей при ковке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Клеймение сложных поковок и изделий из высоколегированных и жаропрочных сталей при ковке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Использовать ковочные молоты для ковки сложных поковок и изделий из высоко-легированных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Использовать нагревательные устройства для нагрева заготовок под ковку сложных поковок и изделий из высоколегированных и жаропрочных сталей на ковочных прессах номинальной силой до 15 МН и 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Управлять вспомогательными приспособлениями для кантовки и удерживания заготовок и сложных поковок из высоколегированных и жаропрочных сталей при ковке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Выполнять техническое обслуживание (ежедневное, еженедельное, ежемесячное) ковочных прессов номинальной силой до 15 МН и свыше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Манипулировать сложными поковками из высоколегированных и жаропрочных сталей при осадке, протяжке, прошивке, гибке и рубке на ковочных прессах номинальной силой до 15 МН и свыше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Манипулировать сложными поковками из высоколегированных и жаропрочных сталей при протяжке с оправкой, раскатке на оправке и скручивании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Подогревать и охлаждать кузнечные инструменты для ковки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Определять температуру начала и окончания ковки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Сбивать окалину с заготовок перед ковкой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Экстренно останавливать ковочные прессы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Определять показания приборов, контролирующих параметры работы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Выбирать грузоподъемные механизмы и такелажную оснастку для подъема и перемещения заготовок,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Использовать контрольно-измерительные инструменты для контроля размеров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Применять средства индивидуальной защиты при ковке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Содержать в порядке рабочее место для ковки сложных поковок и изделий из высоко-легированных и жаропрочных сталей на ковочных прессах номинальной силой до 15 МН и свыше.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8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ковочных прессов номинальной силой до 15 МН и свыше для ковки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инструментов для ковки сложных поковок и изделий из высоколегированных и жаропрочных сталей на ковочных прессах номинальной силойдо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Виды, конструкции и назначение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Виды, конструкции и назначение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Режимы работы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параметры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органов управления ковочным прессом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неисправности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неисправности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неисправности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Условные команды кузнеца и бригадира при ковке поковок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порядок подготовки к работе ковочных прессов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и порядок подготовки к работе нагревательных устройств для нагрева заготовок под ковку сложных поковок и изделий из высоколегированных и жаропрочных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и порядок подготовки к работе подъемно-транспортных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Температурный режим ковки сложных поковок из высоколегированных и жаропрочных сталей на ковочных прессах номинальной силой до 15 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Группы и марки высоколегированных и жаропрочных сталей, обрабатываемых ковкой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Сортамент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Основные технологические операции ковки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Основные правила и способы ковки сложных поковок и изделий из высоколегированных и жаропрочных сталей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контроля сложных поковок и изделий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Виды, конструкции, назначение контрольно-измерительных инструментов для контроля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Припуски, допуски и напуски на поковки и изделия из высоколегированных и жаропрочных сталей при ковке на ковочных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Приемы работы при ковке сложных поковок и изделий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Правила строповки и перемещения 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Виды и правила применения средств индивидуальной и коллективной защиты при ковке сложных поковок и изделий на ковочных прессах номинальной силой до 15 МН и свыше.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сложных поковок и изделий из углеродистых и низколегированных сталей и цветных сплавов на молотах с энергией удара свыше 40 кДж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 работе ковочных молотов и вспомогательных приспособлений для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нагревательных устройств к нагреву заготовок из углеродистых и низко-легированных сталей и цветных сплавов для ковки сложных поковок и изделий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обслуживание ковочных молотов при ковке сложных поковок и изделий из углеродистых и низко-легированных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Нагрев заготовок для ковки сложных поковок и изделий из углеродистых и низколегированных сталей и цветных сплавов на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Подача заготовок в рабочее пространство ковочных молотов с энергией удара свыше 40 кДж при ковке сложных поковок и изделий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Осадка, протяжка, прошивка, гибка и рубка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Протяжка с оправкой, раскатка на оправке и скручивание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Кантовка и удержание заготовок при ковке сложных поковок и изделий из углеродистых и низколегированных сталей и цветных сплавов на 1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Складирование сложных поковок и изделий из углеродистых и низколегированных сталей и цветных сплавов для охлаждения на участке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Подогрев и охлаждение кузнечных инструментов при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правильности установки и надежности крепления кузнечных инструментов и приспособлений при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Удаление окалины с заготовок при ковке сложных поковок и изделий из углеродистых и низколегированных сталей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Перемещение заготовок, сложных поковок и изделий из углеродистых и низколегированных сталей и цветных сплавов подъемно-транспортным оборудованием с пола при ковке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дефектов в поковках и изделиях при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Дозирование количества энергии и частоты ударов бабы ковочных молотов с энергией удара свыше 40 кДж при ковке сложных поковок и изделий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Оказание помощи наладчику кузнечно-прессового оборудования в снятии и установке кузнечных инструментов для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Устранение мелких неисправностей в работе ковочных молотов с энергией удара свыше 40 кДж, вспомогательного оборудования и кузнечных инструментов при ковке сложных поковок и изделий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Контроль размеров сложных поковок и изделий из углеродистых и низко-легированных сталей и цветных сплавов при ковке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Клеймение сложных поковок и изделий из углеродистых и низколегированных сталей и цветных сплавов при ковке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Читать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Использовать ковочные молоты для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нагревательные устройства для нагрева заготовок под ковку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Управлять вспомогательными приспособлениями для кантовки и удерживания заготовок и сложных поковок из углеродистых и низколегированных сталей и цветных сплавов при ковке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Выполнять техническое обслуживание (ежедневное, еженедельное, ежемесячное) ковочных молотов с энергией удара свыше 40 кДж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Выполнять техническое обслуживание (ежедневное, еженедельное, ежемесячное) нагревательных устройств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Манипулировать сложными поковками из углеродистых и низколегированных сталей и цветных сплавов при осадке, протяжке, прошивке, гибке и рубке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Манипулировать сложными поковками из углеродистых и низколегированных сталей и цветных сплавов при протяжке с оправкой, раскатке на оправке и скручивании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Подогревать и охлаждать кузнечные инструменты для ковки сложных поковок и изделий из углеродистых и низко-легированных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Определять температуру начала и окончания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Сбивать окалину с заготовок перед ковкой сложных поковок и изделий из углеродистых и низколегированных сталей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Регулировать энергию удара бабы при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Экстренно останавливать ковочные молоты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Определять показания приборов, контролирующих параметры работы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Выбирать грузоподъемные механизмы и такелажную оснастку для подъема и перемещения заготовок, сложных поковок и изделий из углеродистых и низко-легированных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Выбирать схемы строповки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Управлять подъемом и перемещением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Управлять подъемно-транспортным оборудованием с пола для подъема и перемещения поковок, изделий 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Выбирать в соответствии с технологической документацией и подготавливать к работе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Использовать контрольно-измерительные инструменты для контроля размеров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Применять средства индивидуальной защиты при ковке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Содержать в порядке рабочее место для ковки сложных поковок и изделий из углеродистых и низколегированных сталей и цветных сплавов на ковочных молотах с энергией удара свыше 40 кДж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8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конструкции и назначение ковочных молотов с энергией удара свыше 40 кДж для ковки сложных поковок и изделий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конструкции и назначение кузнечных инструментов для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Виды, конструкции и назначение нагревательных устройств для нагрева заготовок под ковку сложных поковок и изделий из углеродистых и низко-легированных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Виды, конструкции и назначение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Режимы работы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Основные параметры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органов управления ковочными молотами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неисправности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неисправности нагревательных устройств для нагрева заготовок под ковку сложных поковок и изделий из углеродистых и низколегированных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неисправности подъемно-транспортных механизмов для подъема и перемещения заготовок,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Условные команды кузнеца и бригадира при ковке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порядок подготовки к работе ковочных молотов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и порядок подготовки к работе нагревательных устройств для нагрева заготовок под ковку сложных поковок и изделий из углеродистых и низко-легированных сталей и цветных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и порядок подготовки к работе подъемно-транспортных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Температурный режим ковки сложных поковок из углеродистых и низко-легированных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Группы и марки углеродистых и низколегированных сталей и цветных сплавов, обрабатываемых ковкой.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Сортамент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Основные технологические операции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Основные правила и способы ковки сложных поковок и изделий из углеродистых и низколегированных сталей и цветных сплавов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контроля сложных поковок и изделий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Виды, конструкции, назначение контрольно-измерительных инструментов для контроля сложных поковок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Припуски, допуски и напуски на поковки и изделия при ковке на ковочных молотах.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Приемы работы при ковке сложных поковок и изделий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Правила строповки и перемещения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Сроки и порядок выполнения технического обслуживания измерительных приборов в соответствии с требованиями эксплуатационной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Виды и правила применения средств индивидуальной и коллективной защиты при ковке сложных поковок и изделий на ковочных молотах с энергией удара свыше 40 кДж.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2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"Штамповщик":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Штамповщик, 2-5 разряд.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7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9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Штамповщик; Штамповщик жидкого металла; Штамповщик на падающих молотах; Штамповщик пробковых изделий; Машинист на молотах, прессах и манипуляторах; Модельщик по металлическим моделям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0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7221-9-005 Машинист на молотах, прессах и манипуляторах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7222-0-003 Модельщик по металлическим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7221-2-016 Штамповщик на падающих молотах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изделий из металлов, сплавов и неметаллических материалов на машинах и автоматах холодной прессовки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2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для холодной штамповки детали или сборочной единицы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холодной штамповке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холодной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4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для холодной штамповки детали или сборочной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6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Удаление отходов из рабочего пространства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Подналадка крепления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Регулирование режимов работы пресса.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Подналадка прессов.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Подналадка штамповой и вспомогательной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Нанесение технологической смазки на заготовки и штамповый инструмент.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Нанесение смазки на направляющие элементы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Регулирование упоров на размер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Использование смазочно-охлаждающих технологических средств (далее - СОТС) при работе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наличия и состояния СОТС на машинах и автоматах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Проведение регламентных работ по техническому обслуживанию на машинах и автоматах холодной штамповки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штамповщика.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технологической и конструкторской документации для изготовления делателей методом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изготовления и принцип работы штамповой оснастки при холодной штамповке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Режимы работы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принципы работы и правила использования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Органы управления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проверки исправности и работоспособности машин и автоматов холодной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свойства смазочно-охлаждающих жидкостей, применяемых при холодном штамповании.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Состав и порядок выполнения регламентных работ по техническому обслуживанию машин и автоматов холодной прессовки.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холодной штамповке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способами термообработки применяемых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Расчеты и геометрические построения, необходимые при изготовлении деталей и узлов методом штамповки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7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холодной штамповке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Холодная штамповка крупных и сложных деталей и изделий на эксцентриковых, фрикционных и кривошипных прессах одинарного и двойного действия усилием свыше 10 МН (1000 тс) с применением сложных вытяжных, формовочных, просечных, компаундных и комбинированных штампов, производящих одновременную вырубку и формовку.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Холодная штамповка деталей сложной конфигурации из драгоценных металлов и их сплавов на многопозиционных штампах.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Штамповка изделий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Глубокая вытяжка полых изделий из листового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Чистовая вырубка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современных технических средств и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Глубокая вытяжка полых изделий из листового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Чистовая вырубка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Регулирование режимов работы машин и автоматов холодной штамповки двойного и тройного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Подналадка машин и автоматов холодной штамповки двойного и тройного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Устранение неисправностей в работе машин и автоматов холодной штамповки двойного и тройного действия, вспомогательных средств и их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Конструкцию прессов различных 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Допуски для штампов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Механические свойства штампуемых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Методы, способы и режимы штамповка изделий сложной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 режимы штамповка изделий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и режимы глубокой вытяжки полых изделий из листового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Приемы чистовой вырубки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Приемы и способы регулирования режимов работы машин и автоматов холодной штамповки двойного и тройного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Режимы и методы подналадки машин и автоматов холодной штамповки двойного и тройного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Методы и способы устранение неисправностей в работе машин и автоматов холодной штамповки двойного и тройного действия, вспомогательных средств и их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Методы и способы использования современных технических средств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холодной штамповки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свойствами и параметрами выполненной холодной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0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брака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штампованных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дефектов и брака в штампуемых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параметров качества штампуемых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Установление причины возникновения дефектов и брака в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измерения с использованием контрольно-измерительных приборов и инструмент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7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и брака, возникающих при штамповке.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свойства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Сортамент заготовок, используемых для штамповки.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Возможные нарушения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устранения нарушений в работе штамповой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Влияние направления волокон макроструктуры в заготовках из проката на качество поковок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4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инженеров-механиков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смены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"Кузнец-штамповщик на ротационных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 на ротационных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8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 на ротационных машинах, 3-5 разряд.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0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Кузнец (общий профиль); Кузнец-штамповщик; Наладчик кузнечно-прессового оборудования; Кузнец-штамповщик на ротационных машинах.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7221-1-001 Кузнец (общий профиль)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7221-1-006 Кузнец-штамповщик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изделий, полученных ковкой и обжимом на ротационных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сложных поковок на ротационных ковочных машинах с механической, автоматической и ручной подачей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сложных поковок на ротационных ковочных машинах с механической, автоматической и ручной подачей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ротационных ковочных машин с механической, автоматической и ручной подачей заготовок для ковки сложных поковок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5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и готовности ротационной ковочной машины, механизмов зажима и подачи, инструментов и приспособлений для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состояния ограждений, блокировок, аварийных инструментов, противопожарного оборудования и их готовности к горячей и холодной ротационной 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размеров заготовок для ротационной ковки в соответствии с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Загрузка заготовки в устройство подачи.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Загрузка заготовки в нагревательное устройство при ручной подаче.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Настройка нагревательного оборудования на заданный температурный режим.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Подбор и установка комплектов ковочных инструментов и оправок в соответствии с технологическим процессом и чертежом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Наладка ротационной ковочной машины для горячей ковки гладких поковок диаметром от 6 до 11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ротационной ковочной машины для холодной ковки гладких поковок диаметром до 11 мм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Наладка ротационной ковочной машины для ковки ступенчатых поковок диаметром до 11 мм и выше.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Наладка ротационной ковочной машины для ковки поковок из штабиков.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Наладка ротационной ковочной машины для вытяжки-обжима ступенчатых труб и полых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Выбор или ввод программы работы ротационной ковочной машины с числовым программным управлением (далее - ЧПУ).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точности и работоспособности системы автоматической подачи, скорости вращения рабочего вала и нагрева ротационной ковочной машины с ЧПУ с помощью измерительных инструментов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Корректировка программы работы ротационной ковочной машины с ЧПУ при выявлении отклонений в скорости, ходе подаче, температуре нагрева.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Разогрев заготовки при помощи нагревательного устройства.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Ковка пробного изделия, его контроль и предъявление мастеру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Анализировать параметры технологического процесса для настройки ротационной машины и нагревательного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Анализировать состояние нагревательного оборудования и ротационной машины для проверки их работоспособности.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Управлять нагревательными устройствами для разогрева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Читать и анализировать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персональную вычислительную технику для работы с внешними носителями информации и устройствами ввода-вывода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Копировать, перемещать, сохранять, переименовывать, удалять, восстанавливать файлы.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Регулировать параметры работы ротационной ковочной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Выполнять наладку ротационной ковочной машины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Пользоваться программным обеспечением для управления работой ротационной машины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Подбирать и проверять оснастку в соответствии с используемым материалом, видом изделия и технологическим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Устанавливать, заменять, очищать, исправлять используемые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Выбирать и проверять ковочные инструменты и оправки в соответствии с материалом и технологическим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Предупреждать образование дефектов на стадии подготовки к ротационной ковке и вытяжке-обжиму в горячем и холодном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Создавать электронные таблицы и выполнять вычисления для расчета размеров заготовки для ротационной ковки и вытяжки-обжима.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Управлять нагревательными устройствами для разогрева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Использовать контрольно-измерительные инструменты, приборы, приспособления для контроля размеров и температуры нагрева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Использовать контрольно-измерительные инструменты, приборы и приспособления для контроля размеров и выявления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Управлять подъемно-транспортным оборудованием для перемещения заготовок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Применять средства индивидуальной и коллективной защиты при подготовке к горячей и холодной ротационной ковке и вытяжке-обжиму.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Поддерживать состояние рабочего места при подготовке к горячей и холодной ротационной ковке и вытяжке-обжиму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4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правила проверки на точность ротационных ковочных машин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Типичные программы работы ротационной ковочной машины с ЧПУ, порядок их ввода и корректировки.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использования контрольно-измерительных приборов, приспособлений и инструментов для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работы с персональной вычислительной техникой.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работы с файловой системой.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и типовые режимы горячей и холодной ротационной ковки тугоплавких металлов, плавленых заготовок и монокристаллов, ступенчатых поковок из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и типовые режимы вытяжки-обжима в горячем и холодном состоянии ступенчатых труб и полых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Марки и свойства обрабатываемых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Технические требования к изделиям из сталей и тугоплавких металлов, получаемых ротационной ковкой и вытяжкой-обжимом.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Припуски и допуски на изделия, получаемые горячей и холодной ковкой и вытяжкой-обжимом на ротационных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 и причины возникновения дефектов изделий, получаемых горячей и холодной ковкой на ротационных машинах, способы их предупреждения и устранения на подготовительной стадии.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и причины возникновения дефектов изделий, получаемых вытяжкой-обжимом на ротационных машинах, способы их предупреждения и устранения на подготовительной стадии.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Устройство, принцип работы и правила технической эксплуатации обслуживаемого оборудования, систем блокировок и средств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Правила использования контрольно-измерительных приборов, приспособлений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Прикладные компьютерные программы для работы с электронными таблицами: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наладки механизмов ротационной ковочной машины, системы подачи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Устройство и правила эксплуатации нагревательного оборудования для горячей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Назначение элементов интерфейса систем управления работой ротационной машины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Требования охраны труда, промышленной, экологической и пожарной безопасности участка ротационных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 сложных поковок на ротационных ковочных машинах с механической, автоматической и ручной подачей заготовок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Загрузка заготовок при помощи устройства подачи в нагревательное устройство или ковочный узел.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Контролирование и регулирование температуры нагрева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Ручная загрузка заготовок в устройство нагрева или ковочный узел.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Горячая ковка гладких поковок диаметром от 6 до 11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Холодная ковка гладких поковок диаметром свыше 11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Ковка ступенчатых поковок диаметром свыше 11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Ковка поковок из штабиков.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Вытяжка и обжим ступенчатых труб и полых деталей на оправке.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Наблюдение за работой ротационной машины, регулировка подачи и скорости.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Регулировка режимов работы ротационной машины и нагревательного оборудования при выявлении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Регулировка системы автоматической подачи ротационной ковочной машины с ЧПУ при выявлении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Периодический контроль размеров поковок и качества их поверхности в процессе ротационной ковки и вытяжки-обжима.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Выгрузка готовых изделий из инструмента при помощи механизма подачи или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Извлечение готовых изделий и укладка их в тару.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Выявление и устранение неисправностей в работе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Периодическая чистка и смазка ротационного ковочного узла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Выбирать необходимую оснастку в соответствии с материалом и размерами поковки.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Читать и анализировать технологическую и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Использовать персональную вычислительную технику для работы с внешними носителями информации и устройствами ввода-вывода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Копировать, перемещать, сохранять, переименовывать, удалять, восстанавливать файлы.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Просматривать конструкторскую и технологическую документацию с использованием прикладных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Пользоваться программным обеспечением для управления работой ротационной машины и нагревательного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Анализировать параметры технологического процесса для настройки ротационной машины и нагревательного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Пользоваться программным обеспечением для управления работой нагревательного устройства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Использовать контрольно-измерительные инструменты, приборы, приспособления для контроля размеров и температуры нагрева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Выбирать режимы нагрева и работы ротационной машины в зависимости от размеров заготовки и поковки, требуемых точности и качества поверхности, материала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Управлять механической подачей для загрузки заготовки в нагревательное устройство и ротационную машину и выгрузки из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Корректировать режим ротационной ковки и вытяжки-обжима в случае выявления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Корректировать скорость и ход подачи ротационной ковочной машины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Применять приемы и способы ручной загрузки заготовки в ротационную машину или нагревательное устройство.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Контролировать текущие параметры процесса ротационной ковки и вытяжки-обжима, работы оборудования, их отклонение от установленных значений.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Использовать контрольно-измерительные инструменты, приборы, приспособления для контроля размеров получаемого изделия и выявления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Управлять подъемно-транспортным оборудованием для перемещения изделий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Применять средства индивидуальной и коллективной защиты при проведении процесса горячей и холодной ротационной ковки и вытяжки-обжима.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Поддерживать состояние рабочего места при проведении процесса горячей и холодной ротационной ковки, вытяжки-обжима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1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использования контрольно-измерительных приборов, приспособлений и инструментов для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работы с персональной вычислительной техникой.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файловой системой.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Прикладные компьютерные программы для просмотра текстовой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типовые режимы горячей и холодной ротационной ковки тугоплавких металлов, гладких и ступенчатых поковок из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и типовые режимы вытяжки-обжима ступенчатых труб и полых деталей на оправке.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Марки и свойства обрабатываемых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и назначение штабиков из тугоплавких сплавов и их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Состав и свойства пластификатора и его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выпускаемой продукции, формы стандартных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Технические требования к изделиям из сталей и тугоплавких металлов, получаемых ротационной ковкой и вытяжкой-обжимом.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Припуски и допуски на изделия, получаемые при ротационной ковке поковок из тугоплавких металлов диаметром менее 6 мм и выше, гладких и ступенчатых поковок диаметром менее 11 мм и выше, штабиков из тугоплавких металлов и их сплавов, плавленых заготовок и монокристаллов тугоплавких металлов и их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Припуски и допуски на изделия, получаемые при вытяжке-обжиме ступенчатых труб и полых деталей на оправке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и причины возникновения дефектов. изделий при ковке поковок из тугоплавких металлов диаметром менее 6 мм и выше, гладких и ступенчатых поковок диаметром менее 11 мм и выше, способы корректировки режимов ротационной ковки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Виды и причины возникновения дефектов изделий при ковке поковок из штабиков тугоплавких металлов и их сплавов, способы корректировки режимов ротационной ковки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Виды и причины возникновения дефектов изделий при ковке плавленых заготовок и монокристаллов тугоплавких металлов и их сплавов, способы корректировки режимов ротационной ковки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Виды и причины возникновения дефектов изделий при вытяжке-обжиме ступенчатых труб и полых деталей на оправке и способы корректировки режимов работы ротационной машины для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Назначение элементов интерфейса систем управления работой ротационных машин и нагревательного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Параметры и установки системы ЧПУ ротационной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Возможности и правила эксплуатации компьютерно-измерительных систем контроля температуры.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использования контрольно-измерительных приборов, приспособлений и инструментов для ротационной ковки.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Технологические и производственные инструкции по ротационной ковке и вытяжке-обжиму.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Назначение элементов интерфейса систем управления работой нагревательных устройств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Система знаковой сигнализации при работе с машинистом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Требования охраны труда, промышленной, экологической и пожарной безопасности участка ротационных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Кузнецы, штамповщики и прессовщики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"Наладчик кузнечно-прессового оборудования":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7221-1-008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оборудования, 4-6 разряд.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9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0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Наладчик кузнечно-прессового оборудования; Наладчик настольных станков и прессов; Кузнец (общий профиль); Кузнец на молотах и прессах; Кузнец-штамповщик: Кузнец-штамповщик на ротационных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7221-2-001 Наладчик настольных станков и прессов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продукции, производительности и эффективной работы кузнечно-прессового и вспомогательного оборудования,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Наладка молотов с энергией удара свыше 40 до 200 кДж, гидравлических прессов номинальной силой свыше 8 до 50 МН, ГКМ номинальной силой свыше 2 до 12 МН и кривошипных горячештамповочных прессов (далее - КГШП) номинальной силой до 40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1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молотов с энергией удара свыше 40 до 200 кДж, гидравлических прессов номинальной силой свыше 8 до 50 МН, ГКМ номинальной силой свыше 2 до 12 МН и кривошипных горячештамповочных прессов (далее - КГШП) номинальной силой до 40 МН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ковочных и штамповочных молотов с энергией удара свыше 40 до 200 кДж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3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ковочных и штамповочных молотов с энергией удара свыше 40 до 200 кДж к установке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кузнечных инструментов из рабочего пространства ковочных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Извлечение штамповой оснастки из рабочего пространства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рабочего пространства ковочных и штамповочных молотов с энергией удара свыше 40 до 200 кДж (5 разряд); свыше 200 кДж (6 разряд) к установке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и крепление кузнечных инструментов в рабочее пространство ковочных молотов с энергией удара свыше 40 до 200 кДж (5 разряд); свыше 200 кДж (6 разряд) в соответствии с технической 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и крепление штамповой оснастки в рабочее пространство штамповочных молотов с энергией удара свыше 40 до 200 кДж (5 разряд); свыше 200 кДж (6 разряд) в соответствии с технической 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и регулировка средств механизации, обслуживающих молоты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Нагрев кузнечных инструментов и штамповой оснастки для ковки и штамповки на молотах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Проверка на холостом ходу правильности установки кузнечных инструментов и штамповой оснастки молота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Пробная ковка или штамповка поковок на молоте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Устранение мелких неполадок в работе ковочных и штамповочных молотов с энергией удара свыше 40 до 200 кДж (5 разряд); свыше 200 кДж (6 разряд), вспомогательного оборудования,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Настройка компьютерных программ для управления и диагностики на молотах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Регулировка устройств для сдува окалины и подачи технологической смазки на молоте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Читать чертежи и применять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Просматривать конструкторскую и технологическую документацию с использованием прикладных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Находить в электронном архиве справочную информацию, конструкторские и технологические документы для выполнения наладки ковочных и штамповочных молотов с энергией удара свыше 40 до 200 кДж (5 разряд); свыше 200 кДж (6 разряд) и средств механизации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Проверять исправность работы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Проверять состояние ковочных и штамповочных молотов с энергией удара свыше 40 до 200 кДж (5 разряд); свыше 200 кДж (6 разряд) перед установкой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Определять в соответствии с технологической документацией и проверять состояние инструментов, приборов и приспособлений для наладки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Регулировать работу ковочных и штамповочных молотов с энергией удара свыше 40 до 200 кДж(5 разряд); свыше 200 кДж (6 разряд) в ручном управлении, в автоматическом режиме последовательных ударов и удержания бабы на весу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Проверять исправность работы блокирующих приспособлений, защитных устройств и ограждений на ковочных и штамповочных молотах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Определять причины неисправностей в работе ковочных и штамповочных молотов с энергией удара свыше 40 до 200 кДж (5 разряд); свыше 200 кДж (6 разряд) и вспомогательного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Предупреждать и определять неисправности в работе ковочных и штамповочных молотов с энергией удара свыше 40 до 200 кДж (5 разряд); свыше 200 кДж (6 разряд) и вспомогательного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Проверять состояние рабочего пространства ковочных и штамповочных молотов с энергией удара свыше 40 до 200 кДж (5 разряд); свыше 200 кДж (6 разряд) перед установкой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Применять инструменты и приспособления для снятия кузнечных инструментов из рабочего пространства ковочных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Применять инструменты и приспособления для установки кузнечных инструментов в рабочее пространство ковочных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Применять инструменты и приспособления для крепления кузнечных инструментов в рабочем пространстве ковочных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Применять инструменты и приспособления для снятия штамповой оснастки из рабочего пространства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Применять инструменты и приспособления для установки штамповой оснастки в рабочее пространство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Применять инструменты и приспособления для крепления штамповой оснастки в рабочем пространстве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Прекращать работу и выключать ковочные и штамповочные молоты с энергией удара свыше 40 до 200 кДж (5 разряд); свыше 200 кДж (6 разряд)в нештатной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Использовать компьютерные программы для управления и диагностики на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Выполнять измерения с использованием контрольно-измерительных приборов и инструментов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Устанавливать параметры сдува окалины и подачи технологической смазки на молоте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Устанавливать параметры нагрева кузнечных инструментов и штамповой оснастки для ковки и штамповки на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Визуально проверять на наличие дефектов пробную партию поковок и изделий, изготовленную на молоте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Применять средства индивидуальной и коллективной защиты при наладке ковочных и штамповочными молотов с энергией удара свыше 40 до 200 кДж и управлении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Выбирать грузоподъемные механизмы и такелажную оснастку для установки и снятия кузнечных инструментов и штамповой оснастки массой более 16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Выбирать схемы строповки кузнечных инструментов и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6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Инструкции по наладке и карты наладки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электронным архивом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режимы и принцип работы ковочных и штамповочных молотов с энергией удара свыше 40 до 200 кДж 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параметры ковочных и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ковочными и штамповочными молотами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и крепления кузнечных инструментов на ковочных молотах с энергией удара свыше 40 до 200 кДж(5 разряд); свыше 200 кДж (6 разряд), способы его снятия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установки и крепления штамповой оснастки на штамповочных молотах с энергией удара свыше 40 до 200 кДж(5 разряд); свыше 200 кДж (6 разряд), способы ее снятия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регулировки кузнечных инструментов и штамповой оснастки на ковочных и штамповочных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Порядок и правила пуска, наладки ковочных и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неполадки ковочных и штамповочных молотов с энергией удара свыше 40 до 200 кДж(5 разряд); свыше 200 кДж (6 разряд)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 инструментов, приборов и приспособлений для наладки и регулировки ковочных и штамповочных молотов с энергией удара свыше 40 до 200 кДж(5 разряд); свыше 200 кДж (6 разряд)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Устройство, режимы и принцип работы механизирующих устройств, обслуживающих ковочные и штамповочные молоты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Термомеханические режимы ковки и штамповки на ковочных и штамповочных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Назначение элементов интерфейса системы управления и диагностики на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Материалы, используемые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Характеристики подъемно-транспортных механизмов и машин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Технологические операции ковки и штамповки, выполняемые на ковочных и штамповочных молотах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Правила строповки и перемещения грузов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Система знаковой сигнализации при работе с машинистом крана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 и правила применения средств индивидуальной и коллективной защиты при выполнении наладки ковочных и штамповочных молотов с энергией удара свыше 40 до 200 кДж(5 разряд); свыше 200 кДж (6 разряд)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ковочных и штамповочных гидравлических прессов номинальной силой свыше 8 до 50 МН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ковочных и штамповочных гидравлических прессов номинальной силой свыше 8 до 50 МН и свыше 50 МН к установке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кузнечных инструментов из рабочего пространства ковочных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Извлечение штамповой оснастки из рабочего пространства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рабочего пространства ковочных и штамповочных гидравлических прессов номинальной силой свыше 8 до 50 МН и свыше 50 МН к установке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и крепление кузнечных инструментов в рабочее пространство ковочных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и крепление штамповой оснастки в рабочее пространство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и регулировка средств механизации, обслуживающих ковочные и штамповочные гидравлических прессы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Установка подштамповых плит на штамповочные гидравлические прессы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Регулировка выталкивателей и прижимов в штамповой оснастке на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Регулировка системы нагрева и охлаждения штамповой оснастки на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Нагрев кузнечных инструментов на ковочных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на холостом ходу правильности установки кузнечных инструментов и штамповой оснастки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Пробная ковка или штамповка поковок на ковочных и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Устранение мелких неполадок в работе ковочных и штамповочных гидравлических прессов номинальной силой свыше 8 до 50 МН и свыше 50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Регулировка устройств для сдува окалины и подачи технологической смазки на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Настройка компьютерных программ для управления и диагностики на гидравлических прессах номинальной силой свыше 8 до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Читать чертежи и применять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Просматривать конструкторскую и технологическую документацию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использованием прикладных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Находить в электронном архиве справочную информацию, конструкторские и технологические документы для выполнения наладки ковочных и штамповочных гидравлических прессов номинальной силой свыше 8 до 50 МН и средств механизации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Проверять исправность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Проверять состояние ковочных и штамповочных гидравлических прессов номинальной силой свыше 8 до 50 МН и свыше 50 МН перед установкой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Определять в соответствии с технологической документацией и проверять состояние инструментов, приборов и приспособлений для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Проверять исправность работы блокирующих приспособлений, защитных устройств и ограждений на ковочных и штамповочных гидравлических прессах номинальной силой свыше 8 до 50 МН и свыше 50 МН и вспомогательном оборудовании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Определять причины неисправностей в работе ковочных и штамповочных гидравлических прессов номинальной силой свыше 8 до 50 МН и свыше 50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Предупреждать и определять неисправности в работе ковочных и штамповочных гидравлических прессов номинальной силой свыше 8 до 50 МН и свыше 50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Устанавливать параметры системы нагрева и охлаждения штамповой оснастки на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Устанавливать параметры нагрева кузнечных инструментов и штамповой оснастки на ковочных и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Применять инструменты и приспособления для установки кузнечных инструментов в рабочее пространство ковочных гидравлических прессов номинальной силой свыше 8 до 50 МН и свыше 50 МН, для снятия кузнечных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Применять инструменты и приспособления для крепления кузнечных инструментов в рабочем пространстве ковочных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Применять инструменты и приспособления для установки штамповой оснастки в рабочее пространство штамповочных гидравлических прессов номинальной силой свыше 8 до 50 МН и свыше 50 МН, для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Применять инструменты и приспособления для крепления штамповой оснастки в рабочем пространстве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Устанавливать величину хода выталкивателей и силу прижима штамповой оснастки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Прекращать работу и выключать ковочные и штамповочные гидравлические прессы номинальной силой свыше 8 до 50 МН и свыше 50 МН в нештатной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Использовать компьютерные программы для управления и диагностики на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Выполнять измерения с использованием контрольно-измерительных приборов и инструментов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Устанавливать параметры сдува окалины и подачи технологической смазки на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Визуально проверять на наличие дефектов пробную партию поковок и изделий, изготовленную на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Применять средства индивидуальной и коллективной защиты при наладке ковочных и штамповочных гидравлических прессов номинальной силой свыше 8 до 50 МН и свыше 50 МН и управлении 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Выбирать грузоподъемные механизмы и такелажную оснастку для установки и снятия штамповой оснастки массой более 16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Выбирать схемы строповки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8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Инструкции по наладке и карты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электронным архивом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режимы и принцип работы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Гидравлические схемы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ковочными и штамповочными гидравлическими прессами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и крепления кузнечных инструментов на ковочные гидравлические прессы номинальной силой свыше 8 до 50 МН и свыше 50 МН, способы снятия кузнечных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установки и крепления штамповой оснастки на штамповочные гидравлические прессы номинальной силой свыше 8 до 50 МН и свыше 50 МН , способы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регулировки кузнечных инструментов и штамповой оснастки на ковочных и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кузнечных инструментов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Порядок и правила пуска и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регулирования выталкивателей и прижимов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неполадки ковочных и штамповочных гидравлических прессов номинальной силой свыше 8 до 50 МН и свыше 50 МН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 инструментов, приборов и приспособлений для наладки и регулировки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режимы и принцип работы механизирующих устройств, обслуживающих ковочные и штамповочные гидравлические прессы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Термомеханические режимы ковки и штамповки на ковочных и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Назначение элементов интерфейса системы управления и диагностики на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Материалы, используемые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Рабочие жидкости и давления, применяемые в гидравлических прессах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Характеристики подъемно-транспортных механизмов и машин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Технологические операции ковки и штамповки, выполняемые на ковочных и штамповочных гидравлических прессах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Правила строповки и перемещения грузов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Система знаковой сигнализации при работе с машинистом крана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Виды и правила применения средств индивидуальной и коллективной защиты при выполнении наладки ковочных и штамповочных гидравлических прессов номинальной силой свыше 8 до 50 МН и свыше 50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6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КГШП номинальной силой до 40 МН, ГКМ номинальной силой свыше 2 до 12 МН, ротационных машин для горячей штамповки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технологической и конструкторской документации для наладки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КГШП номинальной силой до 40 МН к установке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и подготовка инструментов, приборов и приспособлений для наладки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штамповой оснастки из рабочего пространства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рабочего пространства КГШП номинальной силой до 40 МН к установке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и крепление штамповой оснастки в рабочее пространство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Регулировка закрытой высоты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Регулировка выталкивателей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и регулировка средств механизации, обслуживающих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Регулировка системы подачи технологической смазки штамповой оснастки и сдува окалины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Нагрев штамповых вставок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Проверка на холостом ходу правильности установки штамповой оснастки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Пробная штамповка поковок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Настройка компьютерных программ для управления и диагностики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Устранение мелких неполадок в работе КГШП номинальной силой до 40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Изучение технологической и конструкторской документации для наладки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Подготовка ГКМ номинальной силой свыше 2 до 12 МН к установке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Выбор и подготовка инструментов, приборов и приспособлений для наладки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Извлечение блоков пуансона и матриц из рабочего пространства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Подготовка рабочего пространства ГКМ номинальной силой свыше 2 до 12 МН к установке блоков пуансона и матриц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Установка и крепление блоков пуансона и матриц в рабочее пространство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Регулировка силы зажима подвижной матрицы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Наладка и регулировка средств механизации, обслуживающих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Регулировка закрытой высоты штампа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Регулировка переднего и заднего упоров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Регулировка системы охлаждения штамповой оснастки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Нагрев штамповых вставок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Проверка на холостом правильности установки штамповой оснастки ходу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Пробная штамповка поковок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Настройка компьютерных программ для управления и диагностики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Устранение мелких неполадок в работе ГКМ номинальной силой свыше 2 до 12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Регулировка устройств для сдува окалины и подачи технологической смазки на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Читать чертежи и применять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Просматривать конструкторскую и технологическую документацию с использованием прикладных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Находить в электронном архиве справочную информацию, конструкторские и технологические документы для выполнения наладки КГШП номинальной силой до 40 МН и средств механизации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Проверять исправность работы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Проверять состояние КГШП номинальной силой до 40 МН перед установкой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Определять в соответствии с технологической документацией и проверять состояние инструментов, приборов и приспособлений для наладки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Регулировать работу КГШП номинальной силой до 40 МН на одиночных и непрерывных ходах, в наладочном (толчковом) режиме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Проверять исправность работы блокирующих приспособлений, защитных устройств и ограждений на КГШП номинальной силой до 40 МН и вспомогательном оборудовании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Определять причины неисправностей в работе КГШП номинальной силой до 40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Предупреждать и определять неисправности в работе КГШП номинальной силой до 40 МН, вспомогательного оборудования и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Устанавливать параметры нагрева штамповой оснастки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Применять инструменты и приспособления для снятия штамповой оснастки из рабочего пространства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Проверять состояние рабочего пространства КГШП номинальной силой до 40 МН перед установкой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Применять инструменты и приспособления для установки штамповой оснастки в рабочее пространство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Применять инструменты и приспособления для крепления штамповой оснастки в рабочем пространстве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Устанавливать прокладки и подкладки для регулировки штамповой оснастки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Устанавливать закрытую высоту штамповой оснастки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Устанавливать величину хода выталкивателей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Устанавливать параметры системы технологической смазки штамповой оснастки и сдува окалины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Устанавливать параметры нагрева штамповых вставок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Прекращать работу и выключать КГШП номинальной силой до 40 МН в нештатной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Использовать компьютерные программы для управления и диагностики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Выполнять измерения с использованием контрольно-измерительных приборов и инструментов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Визуально проверять на наличие дефектов пробную партию поковок и изделий, изготовленную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Применять средства индивидуальной и коллективной защиты при наладке КГШП номинальной силой до 40 МН и управлении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Выбирать грузоподъемные механизмы и такелажную оснастку для установки и снятия штамповой оснастки массой более 16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Выбирать схемы строповки штамповой оснастки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8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Инструкции по наладке и карты наладки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электронным архивом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режимы и принцип работы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Кинематические схемы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принцип работы системы управления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и крепления штамповой оснастки на КГШП, способы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регулировки закрытой высоты штамповой оснастки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регулировки хода выталкивателей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регулировки штамповой оснастки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штамповой оснастки, используемой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Порядок и правила пуска, наладки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неполадки КГШП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 инструментов, приборов и приспособлений для наладки и регулировки КГШП,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режимы и принцип работы механизирующих устройств, обслуживающих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Термомеханические режимы штамповки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Назначение элементов интерфейса системы управления и диагностики на КГШП номинальной силой до 40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Материалы, используемые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Характеристики подъемно-транспортных механизмов и машин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Технологические операции штамповки, выполняемые на КГШП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Правила строповки и перемещения грузов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Система знаковой сигнализации при работе с машинистом крана в кузнечно-прессовом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 и правила применения средств индивидуальной и коллективной защиты при выполнении наладки КГШП и управлении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Устройство, режимы и принцип работы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Кинематические схемы ГКМ номинальной силой свыше 2 до 12 МН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Устройство и принцип работы системы управления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Способы установки и крепления штамповой оснастки на ГКМ, способы снятия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Способы регулировки штамповой оснастки на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Виды штамповой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Порядок и правила пуска и наладки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Виды и способы регулирования упоров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Основные неполадки ГКМ и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Виды инструментов, приборов и приспособлений для наладки и регулировки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Устройство, режимы и принцип работы механизирующих устройств, обслуживающих ГКМ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Термомеханические режимы штамповки на ГКМ.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Требования охраны труда, пожарной, промышленной, экологической безопасности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физическая выносливость, точность движений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7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12.2.017-93. Межгосударственный стандарт. Система стандартов безопасности труда (ССБТ). Оборудование кузнечно-прессовое. Общие требования безопасности (с Изменением N 1); 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12.3.026-81. ССБТ. Работы кузнечно-прессовые. Требования безопасности (изм. 1,2);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31542-2012. Межгосударственный стандарт. Автоматы и полуавтоматы кузнечно-прессовые.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12.2.113-2006. Межгосударственный стандарт. Прессы кривошипные. Требования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12.2.017.2-89. Межгосударственный стандарт. ССБТ. Молоты. Требования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 механических машин, оборудования и изделий, дефектоскописты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</w:tbl>
    <w:bookmarkStart w:name="z5871" w:id="1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360"/>
    <w:bookmarkStart w:name="z587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Наименование государственного органа: Министерство промышленности и строительства Республики Казахстан.</w:t>
      </w:r>
    </w:p>
    <w:bookmarkEnd w:id="1361"/>
    <w:bookmarkStart w:name="z587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Кастаев Ж.А., +7 (705) 877 20 58, zhasulan.kastaev@mps.gov.kz. </w:t>
      </w:r>
    </w:p>
    <w:bookmarkEnd w:id="1362"/>
    <w:bookmarkStart w:name="z587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Организации (предприятия) участвующие в разработке: -</w:t>
      </w:r>
    </w:p>
    <w:bookmarkEnd w:id="1363"/>
    <w:bookmarkStart w:name="z587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Отраслевой совет по профессиональным квалификациям в сфере машиностроения: протокол №4 от 13 декабря 2023 года.</w:t>
      </w:r>
    </w:p>
    <w:bookmarkEnd w:id="1364"/>
    <w:bookmarkStart w:name="z587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Национальный орган по профессиональным квалификациям: заключение от 12 декабря 2023 года.</w:t>
      </w:r>
    </w:p>
    <w:bookmarkEnd w:id="1365"/>
    <w:bookmarkStart w:name="z587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Национальная палата предпринимателей Республики Казахстан "Атамекен": № 00576/05 от 15 января 2024 года.</w:t>
      </w:r>
    </w:p>
    <w:bookmarkEnd w:id="1366"/>
    <w:bookmarkStart w:name="z587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Номер версии и год выпуска: версия 1, 2024 года.</w:t>
      </w:r>
    </w:p>
    <w:bookmarkEnd w:id="1367"/>
    <w:bookmarkStart w:name="z587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Дата ориентировочного пересмотра: 2027 год.</w:t>
      </w:r>
    </w:p>
    <w:bookmarkEnd w:id="13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5881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"Производство аккумуляторов и батарей"</w:t>
      </w:r>
    </w:p>
    <w:bookmarkEnd w:id="1369"/>
    <w:bookmarkStart w:name="z5882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0"/>
    <w:bookmarkStart w:name="z5883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"Производство аккумуляторов и батарей"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1371"/>
    <w:bookmarkStart w:name="z5884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372"/>
    <w:bookmarkStart w:name="z5885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373"/>
    <w:bookmarkStart w:name="z5886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374"/>
    <w:bookmarkStart w:name="z5887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375"/>
    <w:bookmarkStart w:name="z5888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1376"/>
    <w:bookmarkStart w:name="z5889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377"/>
    <w:bookmarkStart w:name="z5890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378"/>
    <w:bookmarkStart w:name="z5891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компетенция – способность применять навыки, позволяющие выполнять одну или несколько профессиональных задач, составляющих трудовую функцию </w:t>
      </w:r>
    </w:p>
    <w:bookmarkEnd w:id="1379"/>
    <w:bookmarkStart w:name="z5892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380"/>
    <w:bookmarkStart w:name="z5893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1381"/>
    <w:bookmarkStart w:name="z589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382"/>
    <w:bookmarkStart w:name="z589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383"/>
    <w:bookmarkStart w:name="z589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384"/>
    <w:bookmarkStart w:name="z589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385"/>
    <w:bookmarkStart w:name="z589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386"/>
    <w:bookmarkStart w:name="z5899" w:id="1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387"/>
    <w:bookmarkStart w:name="z590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Производство аккумуляторов и батарей.</w:t>
      </w:r>
    </w:p>
    <w:bookmarkEnd w:id="1388"/>
    <w:bookmarkStart w:name="z590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С27200.</w:t>
      </w:r>
    </w:p>
    <w:bookmarkEnd w:id="1389"/>
    <w:bookmarkStart w:name="z590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1390"/>
    <w:bookmarkStart w:name="z590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1391"/>
    <w:bookmarkStart w:name="z590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Производство электрического оборудования;</w:t>
      </w:r>
    </w:p>
    <w:bookmarkEnd w:id="1392"/>
    <w:bookmarkStart w:name="z590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27.2 Производство батарей и аккумуляторов;</w:t>
      </w:r>
    </w:p>
    <w:bookmarkEnd w:id="1393"/>
    <w:bookmarkStart w:name="z590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27.20 Производство батарей и аккумуляторов;</w:t>
      </w:r>
    </w:p>
    <w:bookmarkEnd w:id="1394"/>
    <w:bookmarkStart w:name="z590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27.20.0 Производство батарей и аккумуляторов.</w:t>
      </w:r>
    </w:p>
    <w:bookmarkEnd w:id="1395"/>
    <w:bookmarkStart w:name="z590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профессиональный стандарт "Производство аккумуляторов и батарей" определяет в области профессиональной деятельности производства аккумуляторов и батарей требования к уровню квалификации, компетенции, содержанию, качеству и условиям труда и предназначен для: регулирования взаимодействия трудовой сферы и сферы профессионального образования; регламентации требований для разработки программ подготовки, повышения квалификации и профессиональной переподготовки; регламентации требований для оценки компетенций работников при аттестации и сертификации персонала.</w:t>
      </w:r>
    </w:p>
    <w:bookmarkEnd w:id="1396"/>
    <w:bookmarkStart w:name="z590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397"/>
    <w:bookmarkStart w:name="z591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Приготовитель активных масс – 2 уровень ОРК;</w:t>
      </w:r>
    </w:p>
    <w:bookmarkEnd w:id="1398"/>
    <w:bookmarkStart w:name="z591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Приготовитель растворов и электролитов – 2 уровень ОРК;</w:t>
      </w:r>
    </w:p>
    <w:bookmarkEnd w:id="1399"/>
    <w:bookmarkStart w:name="z591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Прессовщик электродов и элементов – 2 уровень ОРК;</w:t>
      </w:r>
    </w:p>
    <w:bookmarkEnd w:id="1400"/>
    <w:bookmarkStart w:name="z591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Сушильщик элементного производства – 2 уровень ОРК;</w:t>
      </w:r>
    </w:p>
    <w:bookmarkEnd w:id="1401"/>
    <w:bookmarkStart w:name="z591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Автоклавщик-сушильщик аккумуляторных пластин в производстве свинцовых аккумуляторов – 2 уровень ОРК;</w:t>
      </w:r>
    </w:p>
    <w:bookmarkEnd w:id="1402"/>
    <w:bookmarkStart w:name="z591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Сборщик гальванических элементов и батарей – 2 уровень ОРК;</w:t>
      </w:r>
    </w:p>
    <w:bookmarkEnd w:id="1403"/>
    <w:bookmarkStart w:name="z591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Сборщик свинцовых аккумуляторов и батарей – 2 уровень ОРК;</w:t>
      </w:r>
    </w:p>
    <w:bookmarkEnd w:id="1404"/>
    <w:bookmarkStart w:name="z591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Приготовитель активных масс – 3 уровень ОРК;</w:t>
      </w:r>
    </w:p>
    <w:bookmarkEnd w:id="1405"/>
    <w:bookmarkStart w:name="z591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Приготовитель растворов и электролитов – 3 уровень ОРК;</w:t>
      </w:r>
    </w:p>
    <w:bookmarkEnd w:id="1406"/>
    <w:bookmarkStart w:name="z591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Прессовщик электродов и элементов – 3 уровень ОРК;</w:t>
      </w:r>
    </w:p>
    <w:bookmarkEnd w:id="1407"/>
    <w:bookmarkStart w:name="z592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Сушильщик элементного производства – 3 уровень ОРК;</w:t>
      </w:r>
    </w:p>
    <w:bookmarkEnd w:id="1408"/>
    <w:bookmarkStart w:name="z5921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Автоклавщик-сушильщик аккумуляторных пластин в производстве свинцовых аккумуляторов – 3 уровень ОРК;</w:t>
      </w:r>
    </w:p>
    <w:bookmarkEnd w:id="1409"/>
    <w:bookmarkStart w:name="z592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Сборщик гальванических элементов и батарей – 3 уровень ОРК;</w:t>
      </w:r>
    </w:p>
    <w:bookmarkEnd w:id="1410"/>
    <w:bookmarkStart w:name="z592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Сборщик свинцовых аккумуляторов и батарей – 3 уровень ОРК;</w:t>
      </w:r>
    </w:p>
    <w:bookmarkEnd w:id="1411"/>
    <w:bookmarkStart w:name="z592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Сборщик батарей и аккумуляторов – 4 уровень ОРК;</w:t>
      </w:r>
    </w:p>
    <w:bookmarkEnd w:id="1412"/>
    <w:bookmarkStart w:name="z592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Контролер в аккумуляторном и элементном производстве – 4 уровень ОРК;</w:t>
      </w:r>
    </w:p>
    <w:bookmarkEnd w:id="1413"/>
    <w:bookmarkStart w:name="z592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Контролер в аккумуляторном и элементном производстве – 4 уровень ОРК.</w:t>
      </w:r>
    </w:p>
    <w:bookmarkEnd w:id="1414"/>
    <w:bookmarkStart w:name="z5927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"Приготовитель активных масс":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8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масс, 2-5 разряд.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1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 согласно утвержденной рецептуры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 для приготовления активных масс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приготовлению активных масс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3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для приготовления активных масс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обслуживание рабочего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приготовителя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правила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Принцип действия и регулирования агрегатов по приготовлению пастообразных и порошкообразных активных и электропроводных масс одного-двух типов и питателей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приготовлению активных масс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 и порошкообразных активных и электропроводных масс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Приготовление пастообразных, порошкообразных активных и электропроводных масс под руководством приготовителя активных масс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Просеивание металлических порошков и других материалов на механических вибрационных ситах различной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Сушка гидрата закиси никеля в сушильных агрегатах.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Термообработка материалов в электропечах.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Дозирование электропроводных компонентов при загрузке агрегатов для приготовления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Управление механизмами и обслуживание оборудования: смесителей, мешалок, дисмембраторных и стержневых мельниц, вальцов, варочных котлов, вибрационных сит, электропечей и других агрегатов, используемых для приготовления различных видов пастообразных и порошкообразных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Расфасовка готовой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Ведение журнала регистрации выполнения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действия и регулирования агрегатов по приготовлению пастообразных и порошкообразных активных и электропроводных масс одного-двух типов и питателей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применения универсальных и специальных приспособлений и контрольно-измерительных приборов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Правила загрузки и разгрузки камерных и вакуумных сушил.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просеивания и дозировки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Температурный режим термообработки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Назначение, свойства, правила хранения и транспортировки исходного сырья и конечного продукта.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Правила обращения со щелочами и электролитами, применяемыми в процессе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стрессоустойчивость. аккуратность,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"Приготовитель растворов и электролитов":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8131-9-180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электролитов, 2-5 разряд.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0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фильтровка, корректировка и отстаивание растворов по специальным рецептам в производстве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приготовлению растворов и электролитов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технологических операций по приготовлению растворов и электролитов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приготовлению растворов и электролитов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3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обслуживание рабочего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4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приготовителя растворов и электролитов.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правила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приготовлению растворов и электролитов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в соответствии с технологическим процессом смесей концентрированных кислот, растворов, составных электролитов, электролитных паст общего и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Приготовление по рецептам до двухкомпонентных смесей концентрированных кислот, растворов, составных электролитов, электролитных паст общего и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Обслуживание, чистка и промывка оборудования, применяемого в процессе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Ведение журнала регистрации выполнения технологического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Приготовление по рецептам свыше двух- до четырехкомпонентных смесей концентрированных кислот, растворов, составных электролитов и электролитных паст общего и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Фильтрация, корректировка и отстаивание растворов на оборудовании периодического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Ведение процесса осаждения гидрата закиси никеля.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Приготовление растворов по специально заданным режимам.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Корректировка и регенерация электролитов.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Дозирование в заданной пропорции химикатов и продуктов загустителя для паст и загрузка их в емкости.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Отбор проб на анализ, определение избытка щелочи титрованием.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Обслуживание оборудования, применяемого во время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Наименование и назначение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правила применения контрольно-измерительного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Основные сведения о свойствах кислот, щелочей и других веществ и правила работы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Порядок и последовательность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определения их готовности и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Устройство и принцип действия оборудования, специальных приспособлений и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Техническое назначение и свойства солей, кислот и щелочей, правила хранения, транспортировки и способы определения их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дозировки, корректировки и регенерации.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Основы неорганической химии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6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"Прессовщик электродов и элементов":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9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элементов, 2-4 разряд.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0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1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на механической обработке электродной продукции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электродной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холодного и горячего прессования электродов, каскадных термоэлементов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Выполнение подготовительных работ по прессовке электродов и элементов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прессовке электродов и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5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по прессовке электродов и элементов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работ по прессовке электродов и элементов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прессовщика электродов и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правил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Знания техники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Знания инструкции по охране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Знания инструкции по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прессовке электродов и элементов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0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Прессование электродов согласно технической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Прессование электродов из окиси ртути под руководством прессовщика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Холодное и горячее прессование полуэлементов вручную и на гидравлических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Подготовка навесок пресс-порошка для прессования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Определение годности спрессованных электродов и полуэлементов по внешнему виду и размерам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Назначение важнейших частей и принцип действия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наиболее распространенных универсальных и специальных приспособлений и контрольно-измерительных инструментов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Основные сведения о допусках и посадках.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Правила прессования и изготовления электродов и полуэлементов; режимы прессования.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Основные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 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"Сушильщик элементного производства":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производства, 1, 3 разряд.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5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8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дегидратации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сушки элементов в соответствии с требованиями технологической и нормативной документации на вырабатываемую продукцию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сушке элементного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процессу сушки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к процессу сушки и сушка агломератов, элементов, батарей, картонажных изделий и деталей в сушильных камерах простейшей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Подготовка агломератов, элементов, батарей, картонажных деталей и изделий к сушке.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сушильных агрегатов к процессу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сушке элементного производства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4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процессом сушки в сушильных агрегатах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Загрузка изделий и выгрузка их из сушильных печей и сушильных камер.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Наблюдение за процессом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Соблюдение температурного режима.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по внешнему виду и на ощупь окончания процесса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Сортировка и укладка в штабель деталей и изделий по маркам и сортам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0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Основные сведения об устройстве обслуживаемого оборудования, наименование и назначение его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правила применения простых приспособлений и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Последовательность подготовительных и заключительных операций сушки агломератов, элементов, батарей и картонажных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Требования, предъявляемые к исходному сырью, полуфабрикатам, деталям и конечному продукту сушки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 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"Автоклавщик-сушильщик аккумуляторных пластин в производстве свинцовых аккумуляторов":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8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аккумуляторов, 2-3 разряд.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9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0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1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обработки аккумуляторных пластин различных видов в специализированном оборудовании – автоклавах, сушильных камерах и других.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2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пропарке и сушке аккумуляторных пластин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4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автоклава к пуску в работу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к процессу пропарки и сушки аккумуляторных пластин малых, средних и больших размеров.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0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сушильных агрегатов к процессу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4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пропарке и сушке аккумуляторных пластин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5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работ автоклавщик-сушильщика аккумуляторных пластин в производстве свинцовых аккумуляторов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6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Пропарка и сушка аккумуляторных пластин малых и средних размеров в автоклавах или камерах паровой сушки, в тоннельных конвейерных сушилах по показаниям контрольно-измерительных приборов согласно контрольным спецификациям.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Вальцовка аккумуляторных пластин.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Управление системой подогрева и циркуляцией воздуха в тоннельных конвейерных сушилах в процессе сушки аккумуляторных пластин.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Загрузка и разгрузка аккумуляторных пластин из автоклавов, камер паровой сушки и тоннельных конвейерных сушил.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Ведение процесса охлаждения аккумуляторных пластин в охладительных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Разбраковка аккумуляторных пластин и укладка их в стопки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Наименование и назначение важнейших частей и принцип действия автоклавов, камер паровой сушки и тоннельных конвейерных сушил.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Систему управления электроподогревом воздуха и регулированием потока воздуха в сушилах.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Назначение и правила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Контрольные спецификации пропарки и сушки аккумуляторных пластин малых и средних размеров.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Правила загрузки и выгрузки аккумуляторных пластин.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Признаки годности аккумуляторных пластин.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Правила вальцовки пластин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"Сборщик гальванических элементов и батарей":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3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батарей, 1-2 разряд.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4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5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6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на базе образовательных организаций или обучение на производственных курсах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сборки гальванических элементов и батарей. Выполнение пайки и приварки элементов аккумулятора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7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 по сборке гальванических элементов и батарей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сборке гальванических элементов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8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сборке гальванических элементов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9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 к сборке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0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деталей к сборке.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Основные сведения об устройстве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Наименование и назначение комплектующих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гальванических элементов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1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сборке гальванических элементов, секций и батарей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Выполнение отдельных операций по сборке гальванических элементов и батарей стаканчиковой и галетной конструкций вручную с применением несложных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Ручная подача деталей и полуфабрикатов на сборочные машины или полуавтоматы.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Сортировка и укладка готовых изделий в тару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5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Основные сведения об устройстве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правила применения наиболее распространенных простых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Последовательность сборочных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Наименование и назначение комплектующих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Способы укладки в тару готовых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 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"Сборщик свинцовых аккумуляторов и батарей":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3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батарей, 1-5 разряд.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4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6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 Сборщик гальванических элементов и батарей; Сборщик свинцовых аккумуляторов и батарей; Сборщик щелочных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соединений элементов и устройств, регулировка и сборка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сборке свинцовых аккумуляторов и батарей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технологических операций по сборке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сборке свинцовых аккумуляторов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 к сборке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1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к сборке аккумуляторов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Раскладка крышек, межэлементных соединений и других мелких деталей аккумуляторов и инструментов на рабочие места сборочного конвейера.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Правила пользования инструментом и простыми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признаки пригодности комплектующих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Знания техники безопасности, охраны труда, промышленной и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1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свинцовых аккумуляторов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2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различных сборочных операций гальванических элементов, секций и батарей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Выполнение простых сборочных операций по сборке полублоков, блоков.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Комплектование элементов и соединений в моноблоки.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Заливка мастикой и др. на отдельных рабочих местах и на конвейере.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6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Принцип действия обслуживаемого оборудования,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Конструкции собираемых блоков и батарей аккумуляторов.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Процесс сборки блоков и батарей аккумуляторов.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Требования, предъявляемые к комплектующим деталям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"Приготовитель активных масс":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масс, 2-5 разряд.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6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7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электротехнических изделий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Мешальщик сухой массы (для свинцовых аккумуляторов)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 согласно утвержденной рецептуры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0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приготовлению активных масс согласно технологическому процессу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Управление оборудованием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приготовлению активных масс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 и порошкообразных активных и электропроводных масс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Приготовление пастообразных, порошкообразных активных и электропроводных масс с частой сменой номеров активных и электропроводных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Приготовление активных и электропроводных масс для опытных образцов аккумуляторов и элементов металлокерамической и фольговой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Приготовление пастообразных и порошкообразных активных и электропроводных масс для химических источников тока на полуавтоматах с элементами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Приготовление активных и электропроводных масс для опытных образцов аккумуляторов и элементов металлокерамической и фольговой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Восстановление рудного концентрата и окиси железа в трубчатых или вращающихся печах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Сушка окиси железа в камерных и вакуумных сушилах.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Уплотнение агломератных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Маркировка и паспортизация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Наблюдение за показаниями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Подсчет количества компонентов, их дозирование и загрузка.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3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Рецептуры применяемых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Способы дозировки и загрузки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Правила подсчета количества компонентов, способы их дозирования и порядок загрузки.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Температурный режим 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Способы корректировки консистенции активных и электропроводных масс и определение их готовности.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Правила хранения и транспортировки сырья и готового продукта.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Процесс производства пастообразных и порошкообразных активных и электропроводных масс на полуавтоматах; устройство.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1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оборудованием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различных операций на оборудовании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3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Управление пусковой и контрольной аппаратурой агрегатов для приготовления активных масс.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Подналадка агрегатов в процессе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Управление различными агрегатами 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Участие в ремонте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Периодическая смазка, подналадка и наладка полуавтоматов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способы подналадки агрегатов и механизмов разных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Устройство универсальных и специальных приспособлений, контрольно-измерительных приборов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Устройство, назначение и правила применения сложного и точного инструмента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Кинематические схемы и способы подналадки.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Наладка и смазка полуавтоматов.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Правила работы пультов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"Приготовитель растворов и электролитов":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8131-9-180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электролитов, 2-5 разряд.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фильтровка, корректировка и отстаивание растворов по специальным рецептам в производстве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Выполнение технологических операций по приготовлению растворов и электролитов согласно технологическому процессу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приготовлению растворов и электролитов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приготовлению растворов и электролитов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в соответствии с технологическим процессом смесей концентрированных кислот, растворов, составных электролитов, электролитных паст общего и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для приготовления растворов и электролитов.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Поддержка требуемого технического состояния приспособлений, измерительных и вспомогательных инструментов, размещенных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правил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0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Знания техники безопасности, охраны труда, промышленной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Устройство, назначение и практика применения сложных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приготовлению растворов и электролитов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в соответствии с технологическим процессом смесей концентрированных кислот, растворов, составных электролитов, электролитных паст общего и специального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Приготовление по рецептам свыше двух- до четырехкомпонентных смесей концентрированных кислот, растворов, составных электролитов и электролитных паст общего и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Фильтрация, корректировка и отстаивание растворов на оборудовании периодического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Ведение процесса осаждения гидрата закиси никеля.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Приготовление растворов по специально заданным режимам.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Корректировка и регенерация электролитов.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Дозирование в заданной пропорции химикатов и продуктов загустителя для паст и загрузка их в емкости.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Отбор проб на анализ, определение избытка щелочи титрованием.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Обслуживание оборудования, применяемого во время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Приготовление по рецептам свыше четырехкомпонентных смесей концентрированных кислот, растворов, составных электролитов, электролитных паст общего и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Фильтрация, корректировка и отстаивание растворов на оборудовании периодического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Осаждение серебра, отделение и сушка осадка.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Нейтрализация кислот и щелочей с предварительным расчетом количества и концентрации необходимых для этого реактивов, проверка полноты нейтрализации.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Подналадка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Приготовление в соответствии с технологическим процессом многокомпонентных смесей концентрированных кислот, растворов, составных электролитов, электролитных паст общего и специального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Фильтрация, корректировка, отстаивание и регенерация растворов различного применения на полуавтоматах с элементами автоматики.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Наблюдение за показаниями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Контроль за работой насосно-холодильных агрегатов и автоматических установок непрерывной фильтрации.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Наладка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4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принцип действия оборудования, специальных приспособлений и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Техническое назначение и свойства солей, кислот и щелочей, правила хранения, транспортировки и способы определения их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Способы дозировки, корректировки и регенерации.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Основы неорганической химии.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Конструктивные особенности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Назначение и правила применения контрольно-измерительных и регулирующих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Назначение и свойства различных материалов и химикатов.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Гальванические процессы защитных и декоративных покрытий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Методику проведения анализов и расчетов.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Устройство, кинематические схемы и правила наладки полуавтоматов.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Способы испытаний растворов различного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Устройство, назначение и практика применения сложных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7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"Прессовщик электродов и элементов":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0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элементов, 2-4 разряд.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1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2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3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на механической обработке электродной продукции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электродной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холодного и горячего прессования электродов, каскадных термоэлементов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4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 по прессовке электродов и элементов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прессовке электродов и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5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прессовке электродов и элементов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6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обслуживание рабочего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7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Проверка состояния приспособлений, измерительных и вспомогательных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Применение правил оказания первой медицинской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2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к планировке, оснащению и организации рабочего места при выполнении работ холодного и горячего прессования электродов, каскадных термоэлементов.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Типы и виды рабочих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Назначения пресс-форм, правил работы с ними, их рабочие температуры перед прессованием.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Марки электродов и каскадных термоэлементов.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Правила пользования средств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1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прессовке электродов и элементов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2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Прессование электродов согласно технической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3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Прессование электродов из окиси ртути под руководством прессовщика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Холодное и горячее прессование полуэлементов вручную и на гидравлических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Подготовка навесок пресс-порошка для прессования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Определение годности спрессованных электродов и полуэлементов по внешнему виду и размерам.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Холодное прессование каскадных термоэлементов с коммутационными слоями, переходными подслоями, прокладками вручную и на гидравлических прессах.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Подготовка пресс-формы, прокладки, разравнивание навесок пресс-порошков в пресс-форме.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Соблюдение режима прессования.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Подрезка прокладки и зачистка спрессованных термоэлементов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1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Назначение важнейших частей и принцип действия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наиболее распространенных универсальных и специальных приспособлений и контрольно-измерительных инструментов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Правила прессования и изготовления электродов и полуэлементов; режимы прессования.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Основные свойства применяемых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Кинематика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Назначение и правила применения сложного и точного контрольно-измерительного инструмента и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Конструкция универсальных и специальных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Процесс прессования термоэлементов.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Физико-химические и термоэлектрические свойства пресс-порошков и последовательность засыпки их в пресс-форму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 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"Сушильщик элементного производства":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7412-4-052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4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производства, 1, 3 разряд.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5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6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7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дегидратации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сушки элементов в соответствии с требованиями технологической и нормативной документации на вырабатываемую продукцию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Выполнение технологических операций по сушке элементного производства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сушке элементного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сушке элементного производства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процессом сушки в сушильных агрегатах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к процессу сушки агломератов, элементов, батарей, картонажных изделий и деталей в сушильных камерах простейшей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Подготовка сушильных агрегатов к процессу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Нагрев воздуха сушилки до определенной температуры.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Использование средств пожаротушения.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8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сушильных агрегатов к процессу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сушке элементного производства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процессом сушки в сушильных агрегатах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4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Загрузка изделий и выгрузка их из сушильных печей и сушильных камер.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Наблюдение за процессом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температурного режима.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Определение по внешнему виду и на ощупь окончания процесса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Сортировка и укладка в штабель деталей и изделий по маркам и сортам.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Сушка марганцевой руды в специальных сушильных агрегатах различных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Нагрев воздуха сушилки до определенной температуры.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Включение и выключение сушильного барабана и вентилятора.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Регулировка подачи руды к приемному бункеру сушилки.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Определение влажности руды и окончания процесса сушки.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4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Основные сведения об устройстве обслуживаемого оборудования, наименование и назначение его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правила применения простых приспособлений и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Последовательность подготовительных и заключительных операций сушки агломератов, элементов, батарей и картонажных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Требования, предъявляемые к исходному сырью, полуфабрикатам, деталям и конечному продукту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Устройство специальных сушильных агрегатов (с различными видами обогрева) для сушки марганцевой руды.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Устройство контрольно-измерительных и регулирующих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Назначение сушки марганцевой руды и требования, предъявляемые к ней после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Последовательность подготовительных и заключительных операций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Правила хранения марганцевой руды.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Основные свойства обрабатываемых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5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 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"Автоклавщик-сушильщик аккумуляторных пластин в производстве свинцовых аккумуляторов":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8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аккумуляторов, 2-3 разряд.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9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0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обработки аккумуляторных пластин различных видов в специализированном оборудовании – автоклавах, сушильных камерах и других.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1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автоклава к пуску в работу.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Погрузка изделий и продукции в автоклав и выгрузка из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Управление работой автоклава.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3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автоклава к пуску в работу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4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Выполнение работы по приемке и сдаче смены. Уборка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Содержание приспособления, инструментов в надлежащем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установленного порядка и графика работы автоклавов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Ведение установленной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в работе нормативной и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Выявление неисправности при осмотре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Применение методов безопасного производства работ при осмотре и проверках.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2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алгоритм функционирования обслуживаемого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Устройство контрольно-измерительных приборов автоклава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Технология тепловой обработки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Схема подачи теплоносителя.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Назначение регулирующих кранов, клапанов.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График работы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Требования охраны труда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Безопасные методы и приемы работы на автоклавах.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Правила применения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Требования, предъявляемые к качеству выполняемых работ, виды брака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Производственная сигнализация.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Инструкции по техническому обслуживанию автоклавов.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5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изделий и продукции в автоклав и выгрузка из автоклава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6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погрузочно-разгрузочных работ в автоклав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7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Загружать и выгружать вагонетки, контейнеры с изделиями.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Закрывать и открывать крышки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Проверять состояние уплотняющих прокладок, гаек и болтов, заменять 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Выполнять нейтрализацию химикатов и других жидкостей с помощью поглотителей.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Производить разбор горячей воды и агрессивных жидкостей.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Вести установленную техническую документацию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3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алгоритм функционирования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Устройство загрузочных и выгрузочных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Порядок загрузки и выгрузки изделий и продукции в автоклав.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Порядок закрытия и открытия крышек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Предельные нормы при переноске грузов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Технология тепловой обработки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Назначение регулирующих кранов, клапанов.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Порядок, правила переноски взрыво- и пожароопасных предметов и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Порядок и правила переноски агрессивных, ядовитых и опасных жидкостей.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Требования охраны труда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Правила применения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Требования, предъявляемые к качеству выполняемых работ, виды брака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Производственная сигнализация.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7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работой автоклава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9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Включать автоклав и поддерживать установленный режим тепловой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Производить регулирование температуры, давления, продолжительности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Производить перепуск пара из автоклава в автоклав.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Соблюдать установленный порядок и график работы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Выявлять неисправности и течи в ходе технологического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Использовать в работе нормативную и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Вести установленную техническую документацию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алгоритм функционирования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Порядок включения и отключения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Назначение регулирующих кранов, клапанов.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Технология тепловой обработки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Свойства и параметры теплоносителя.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Приемы и правила регулирования параметров технологического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График работы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Требования охраны труда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Правила применения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Требования, предъявляемые к качеству выполняемых работ, виды брака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Производственная сигнализация.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Инструкции по техническому обслуживанию автоклавов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9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автоклава, прекращение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0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Останавливать работу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Производить перепуск пара из автоклава в автоклав.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Производить спуск конденсата и теплоносителя после окончания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Выводить оборудование в ремонт.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Устанавливать технологические заглушки на трубопроводы и задвижки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Вести установленную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Использовать в работе нормативную и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Применять методы безопасного производства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9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алгоритм функционирования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Свойства и параметры теплоносителя.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Технология тепловой обработки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Порядок остановки автоклава.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Порядок вывода автоклава в ремонт и ввода после ремонта.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Назначение регулирующих кранов, клапанов.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График работы автоклавов.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Требования, предъявляемые к качеству выполняемых работ, виды брака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Правила внутреннего трудового распорядка.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Требования охраны труда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Безопасные методы и приемы работы на автоклавах.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Инструкции по техническому обслуживанию автоклавов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2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"Сборщик гальванических элементов и батарей":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5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батарей, 1-2 разряд.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6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7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сборки гальванических элементов и батарей. Выполнение пайки и приварки элементов аккумулятора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9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Подготовка к проведению процесса сборки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всех операций по сборке гальванических элементов, секций и батарей стаканчиковой и галетной конструкции с применением специального оборудования, приспособлений и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0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процесса сборки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1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процесс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2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Определять объемы и методы проведения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Проверять состояние вспомогательных инструментов, механизмов, оборудований, установок и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Проверять работоспособность исполнительных механизмов специального оборудования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Проверять работоспособность и правильность срабатывания противоаварийной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Проверять сборочные элементы на предмет соответствия их установленным требованиям.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Производить заготовку сборочных элементов и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9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инструкций по рабочему месту сборщика гальванических элементов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Устройство, систему управления и правила обслуживания дозировочных устройств, сборочных машинок, ручных прессов и другого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Процесс сборки элементов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Назначение применяемых материалов, деталей и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Определение качество материалов, деталей и полуфабрикатов внешним осмотром.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Санитарные нормы и правила.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Инструкции по охране труда и технике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Инструкции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Правила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9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операций по сборке гальванических элементов, секций и батарей стаканчиковой и галетной конструкции с применением специального оборудования, приспособлений и инструмента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0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сборке гальванических элементов, секций и батарей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1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Применять специальное оборудование, приспособление и инструменты в ходе выполнения всех операций по сборке гальванических элементов, секций и батарей стаканчиковой и галетной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Производить ручную пайку или приварку контактов, токоотводов, соединительной проволочки к цинковым полюсам, колпачкам и штепсельным гнездам.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Осуществлять работу по комплектации блоков, секций, батарей и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Проводить работы по зарядке элементов различными электролитными пастами при помощи специальных зарядочных дозировочных машин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Вальцевать края полюсов на настольном токарном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Производить работы по сжатию и бандажировке краев полюсов на настольном токарном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Производить работы по сжатию и бандажировке секций нитками или лентами из кабельной бумаги на сборочных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Производить работы внутренней пайки или сварки батарей согласно схемам соединения.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Читать схемы сборки элементов, блоков, секций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Сортировать полиэтиленовые шайбы.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Вести оперативный журнал по выполнению работ в установленном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Контролировать состояние средств пожаротушения и работоспособности охранной пожарной сигнализации (при наличии).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3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Требования инструкций по рабочему месту сборщика гальванических элементов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Устройство, систему управления и правила обслуживания дозировочных устройств, сборочных машинок, ручных прессов и другого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Процесс сборки элементов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Назначение применяемых материалов, деталей и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Определение их качества внешним осмотром.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Методы применения и эксплуатации спаечных и сварочных станков и оборудований.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Санитарные нормы и правила.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Инструкции по охране труда и технике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Инструкции по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Правила промышленной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План мероприятий по ликвидации аварий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5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"Сборщик свинцовых аккумуляторов и батарей":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8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батарей, 1-5 разряд.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9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0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1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соединений элементов и устройств, регулировка и сборка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подготовительных работ по сборке свинцовых аккумуляторов и батарей.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Выполнение технологических операций по сборке свинцовых аккумуляторов и батарей.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3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сборке свинцовых аккумуляторов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4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 к сборке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5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Подготовка к сборке аккумуляторов и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Раскладка крышек, межэлементных соединений и других мелких деталей аккумуляторов и инструментов на рабочие места сборочного конвейера.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Использование средств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0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Правила пользования инструментом и простыми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Назначение и признаки пригодности комплектующих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Требования к планировке, оснащению и организации рабочего места при выполнении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5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свинцовых аккумуляторов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6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различных сборочных операций гальванических элементов, секций и батарей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7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разряд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Выполнение различных сборочных операций средней сложности вручную с применением в процессе сборки специального инструмента, приспособлений и транспортно-погрузочных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Выполнение сборочных операций по сборке батарей всех типов на однопозиционных полуавтоматических установках.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Регулировка технологических режимов работы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Установление причин отклонения в режимах работы сборочных установок и их устранение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1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назначение специальных приспособлений и точных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Конструкцию выпускаемых типов аккумуляторов и батарей и входящих в них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Назначение каждого типа аккумуляторов.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Устройство отдельных узлов обслуживаемых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Основные сведения об автоматике установок и работе установок в режиме ручного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Причины возникновения неисправностей обслуживаемых машин и способы их устранения.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8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"Сборщик батарей и аккумуляторов":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8212-3-004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батарей и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1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батарей, 1-5 разряд.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2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3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4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аккумуляторов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соединений элементов и устройств, регулировка и сборка свинцовых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6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Выполнение технологических операций по сборке свинцовых аккумуляторов и батарей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Контроль качества выполненной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7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сборке свинцовых аккумуляторов и батарей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8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различных сборочных операций гальванических элементов, секций и батарей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9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Выполнение сборочных операций по сборке батарей различных типов на автоматических многопозиционных установках.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Индивидуальная сборка и комплектование опытных образцов батарей с применением сложных схем соединений элементов и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Регулировка, доводка и установка режимов работы автоматических устройств при переналадке на сборку различных типов батарей и изменение режимов ручного и автоматического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2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Устройство и кинематическую схему автоматического оборудования по сборке аккумуляторных батарей.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Правила и способы регулировки технологических параметров и режимов управления на всех стадиях сборки аккумуляторов.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Основные сведения по технологии литья свинцовых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6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7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8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Оценка качества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Выявление причин брака, предупреждать возможный брак при сборке.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Использование необходимых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Определение визуальных дефектов по результату сборки, а также приемлемого внешнего вида (при внешнем осмотре).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Контроль за работой сборщиков 1-4 разрядов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Виды дефектов, образуемых в ходе технологического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Машиностроительное черчение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9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"Контролер в аккумуляторном и элементном производстве":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7400-0-001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2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производстве, 1-5 разряд.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3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4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5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6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деталей и приборов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над рабочими по электронике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Систематический контроль за ходом сборки и качества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качества поступающих на сборку деталей и узлов.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работ по контролю качества и приемке полуфабрикатов и готовых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8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поступающих на сборку деталей и узлов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9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полуфабрикатов и готовых изделий по внешнему виду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0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Контроль и окончательная приемка простых полуфабрикатов и готовых изделий по внешнему виду согласно чертежам, схемам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Умение работать на стандартных контрольно-измерительных установках и приборах.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Знание методов и способов сборки готовых изделий, и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Знания техники безопасности, охраны труда, промышленной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Ассортимент, конструкцию и назначение полуфабрикатов и готовых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Технические условия и государственные стандарты на приемку деталей и готовых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1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контролю качества и приемке полуфабрикатов и готовых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2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на основе проверки на соответствие техническим условиям и государственным стандартам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3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Определение качества поступающих на сборку деталей и узлов.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Классификация брака на обслуживаемом участке, установление причин его возникновения, принятие мер к его предупреждению и устранению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6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Ассортимент, конструкцию и назначение полуфабрикатов и готовых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Виды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Основные виды брака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0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"Контролер в аккумуляторном и элементном производстве":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7400-0-001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3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производстве, 1-5 разряд.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4 июля 2017 года № 191 "Об утверждении Единого тарифно-квалификационного справочника работ и профессий рабочих (выпуски 5, 11, 13, 15, 17, 19)" (зарегистрирован в Реестре государственной регистрации нормативных правовых актов за № 15924)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4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5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6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7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деталей и приборов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над рабочими по электронике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Систематический контроль за ходом сборки и качества аккумуляторов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8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качества поступающих на сборку деталей и узлов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контролю качества и приемке полуфабрикатов и готовых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правильности хранения готовых изделий и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0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поступающих на сборку деталей 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1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полуфабрикатов и готовых изделий по внешнему виду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2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и окончательная приемка простых полуфабрикатов и готовых изделий по внешнему виду согласно чертежам, схемам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Умение работать на стандартных контрольно-измерительных установках и приборах.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Применение правил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Контроль и окончательная приемка сложных и особо сложных полуфабрикатов и готовых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0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методов и способов сборки готовых изделий, и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техники безопасности, охраны труда, промышленной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Ассортимент, конструкцию и назначение полуфабрикатов и готовых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Технические условия и государственные стандарты на приемку деталей и готовых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5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контролю качества и приемке полуфабрикатов и готовых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6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на основе проверки на соответствие техническим условиям и государственным стандартам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7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Определение качества поступающих на сборку деталей и узлов.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Классификация брака на обслуживаемом участке, установление причин его возникновения, принятие мер к его предупреждению и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полуфабрикатов и готовых изделий по габаритам, герметичности, сопротивлению, изоляции и отсутствию коротких замыканий с помощью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1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Ассортимент, конструкцию и назначение полуфабрикатов и готовых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Виды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Основные виды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Правила пользования контрольно-измерительным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Способы сборки и разборки готовых изделий и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Выполнение работ по профилактике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Основные законы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9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правильности хранения готовых изделий и полуфабрикатов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0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контроля правильности хранения готовой продукции и полуфабрикатов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1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разряд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Оформление технической документации на принятую и забракованную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Контроль правильности хранения готовых изделий и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3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Правила оформления приемо-сдаточной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Выполнение работ по профилактике брака, ведение учета и отчетности по принятой и забракованной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Технические условия и государственные стандарты на приемку специальных химических и физических источников тока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7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959-2002. Межгосударственный стандарт. Батареи аккумуляторные свинцовые стартерные для автотракторной техники;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959-91. Межгосударственный стандарт. Батареи аккумуляторные свинцовые стартерные напряжением 12В для автотракторной и мотоциклетной техники.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27174-86. Межгосударственный стандарт. Аккумуляторы и батареи аккумуляторные щелочные никель-кадмиевые негерметичные емкостью до 150 Ач. Общие технические условия (46923);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28132-95 Межгосударственный стандарт. Свинцово-кислотные тяговые батареи. Часть 2. Размеры аккумуляторов и выводов и маркировка полярности аккумуляторов.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</w:tbl>
    <w:bookmarkStart w:name="z6650" w:id="1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671"/>
    <w:bookmarkStart w:name="z665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Наименование государственного органа: Министерство промышленности и строительства Республики Казахстан.</w:t>
      </w:r>
    </w:p>
    <w:bookmarkEnd w:id="1672"/>
    <w:bookmarkStart w:name="z665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Кастаев Ж.А., +7 (705) 877 20 58, ZHASULAN.kastaev@mps.gov.kz.</w:t>
      </w:r>
    </w:p>
    <w:bookmarkEnd w:id="1673"/>
    <w:bookmarkStart w:name="z665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Организации (предприятия) участвующие в разработке: -</w:t>
      </w:r>
    </w:p>
    <w:bookmarkEnd w:id="1674"/>
    <w:bookmarkStart w:name="z665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Отраслевой совет по профессиональным квалификациям в сфере машиностроения: протокол №4 от 13 декабря 2023 года.</w:t>
      </w:r>
    </w:p>
    <w:bookmarkEnd w:id="1675"/>
    <w:bookmarkStart w:name="z665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Национальный орган по профессиональным квалификациям: заключение от 13 декабря 2023 года.</w:t>
      </w:r>
    </w:p>
    <w:bookmarkEnd w:id="1676"/>
    <w:bookmarkStart w:name="z665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Национальная палата предпринимателей Республики Казахстан "Атамекен": № 00576/05 от 15 января 2024 года.</w:t>
      </w:r>
    </w:p>
    <w:bookmarkEnd w:id="1677"/>
    <w:bookmarkStart w:name="z665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Номер версии и год выпуска: версия 1, 2024 года.</w:t>
      </w:r>
    </w:p>
    <w:bookmarkEnd w:id="1678"/>
    <w:bookmarkStart w:name="z665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Дата ориентировочного пересмотра: 2027 год.</w:t>
      </w:r>
    </w:p>
    <w:bookmarkEnd w:id="1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6660" w:id="1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"Способы литья металлов"</w:t>
      </w:r>
    </w:p>
    <w:bookmarkEnd w:id="1680"/>
    <w:bookmarkStart w:name="z6661" w:id="1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81"/>
    <w:bookmarkStart w:name="z666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"Способы литья металлов"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1682"/>
    <w:bookmarkStart w:name="z666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683"/>
    <w:bookmarkStart w:name="z666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684"/>
    <w:bookmarkStart w:name="z666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685"/>
    <w:bookmarkStart w:name="z6666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686"/>
    <w:bookmarkStart w:name="z6667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1687"/>
    <w:bookmarkStart w:name="z6668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688"/>
    <w:bookmarkStart w:name="z6669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1689"/>
    <w:bookmarkStart w:name="z6670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1690"/>
    <w:bookmarkStart w:name="z6671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1691"/>
    <w:bookmarkStart w:name="z6672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1692"/>
    <w:bookmarkStart w:name="z6673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693"/>
    <w:bookmarkStart w:name="z6674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694"/>
    <w:bookmarkStart w:name="z6675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695"/>
    <w:bookmarkStart w:name="z6676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696"/>
    <w:bookmarkStart w:name="z6677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697"/>
    <w:bookmarkStart w:name="z6678" w:id="1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698"/>
    <w:bookmarkStart w:name="z6679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Способы литья металлов.</w:t>
      </w:r>
    </w:p>
    <w:bookmarkEnd w:id="1699"/>
    <w:bookmarkStart w:name="z6680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C24540.</w:t>
      </w:r>
    </w:p>
    <w:bookmarkEnd w:id="1700"/>
    <w:bookmarkStart w:name="z6681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1701"/>
    <w:bookmarkStart w:name="z6682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- Обрабатывающая промышленность;</w:t>
      </w:r>
    </w:p>
    <w:bookmarkEnd w:id="1702"/>
    <w:bookmarkStart w:name="z6683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24 - Металлургическое производство;</w:t>
      </w:r>
    </w:p>
    <w:bookmarkEnd w:id="1703"/>
    <w:bookmarkStart w:name="z668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24.5 - Литье металлов;</w:t>
      </w:r>
    </w:p>
    <w:bookmarkEnd w:id="1704"/>
    <w:bookmarkStart w:name="z6685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24.54 - Литье прочих цветных металлов;</w:t>
      </w:r>
    </w:p>
    <w:bookmarkEnd w:id="1705"/>
    <w:bookmarkStart w:name="z6686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24.54.0 - Литье прочих цветных металлов.</w:t>
      </w:r>
    </w:p>
    <w:bookmarkEnd w:id="1706"/>
    <w:bookmarkStart w:name="z6687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Металл — это прочный и пластичный материал, который применяется во всех сферах машиностроения. Благодаря своей универсальности металлические изделия легко поддаются обработке. Они могут принимать практически любую форму и обладать различными качественными характеристиками. Обработке подвергаются как отдельные детали, так и целые структуры, узлы и даже полноценные изделия. Технология литья металлов разбивается на несколько этапов: изготовление модели, подготовка оснастки, формовка, отливка металла, извлечение и обработка получаемой заготовки. В данный профессиональный стандарт сведены профессии рабочих по плавке и производству нескольких видов металлов, так как технология литья этих металлов схожа. Производство изделий и полуфабрикатов заданной формы и свойств из черных и цветных металлов методом литья в разовые (песчаные, песчано-глинистые) литейные формы. Заливка кокильных литейных форм расплавом металлов и сплавов. Обеспечение качества отливок при заливке расплавов металлов и сплавов в кокильные литейные формы. Изготовление отливок в металлических литейных формах, при котором расплавленный металл подвергается действию центробежных сил. Ведение процессов плавки и литья на литейных машинах полунепрерывного, непрерывного действия, на совмещенных линиях центробежного, вакуумного литья и проката цветных металлов и сплавов. Изготовление на формовочных машинах литейных форм для литья по газифицируемым моделям. Обеспечение качества отливок при заливке расплавов металлов и сплавов в литейные формы.</w:t>
      </w:r>
    </w:p>
    <w:bookmarkEnd w:id="1707"/>
    <w:bookmarkStart w:name="z6688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708"/>
    <w:bookmarkStart w:name="z6689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Выбивальщик отливок - 1 уровень ОРК;</w:t>
      </w:r>
    </w:p>
    <w:bookmarkEnd w:id="1709"/>
    <w:bookmarkStart w:name="z6690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Шихтовщик - 2 уровень ОРК;</w:t>
      </w:r>
    </w:p>
    <w:bookmarkEnd w:id="1710"/>
    <w:bookmarkStart w:name="z6691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Плавильщик металла и сплавов - 2 уровень ОРК;</w:t>
      </w:r>
    </w:p>
    <w:bookmarkEnd w:id="1711"/>
    <w:bookmarkStart w:name="z6692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Заливщик металла - 2 уровень ОРК;</w:t>
      </w:r>
    </w:p>
    <w:bookmarkEnd w:id="1712"/>
    <w:bookmarkStart w:name="z6693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Формовщик ручной формовки - 2 уровень ОРК;</w:t>
      </w:r>
    </w:p>
    <w:bookmarkEnd w:id="1713"/>
    <w:bookmarkStart w:name="z6694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Стерженщик ручной формовки - 2 уровень ОРК;</w:t>
      </w:r>
    </w:p>
    <w:bookmarkEnd w:id="1714"/>
    <w:bookmarkStart w:name="z669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Стерженщик машинной формовки - 2 уровень ОРК;</w:t>
      </w:r>
    </w:p>
    <w:bookmarkEnd w:id="1715"/>
    <w:bookmarkStart w:name="z669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Обрубщик - 2 уровень ОРК;</w:t>
      </w:r>
    </w:p>
    <w:bookmarkEnd w:id="1716"/>
    <w:bookmarkStart w:name="z669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Чистильщик металла, отливок, изделий и деталей - 2 уровень ОРК</w:t>
      </w:r>
    </w:p>
    <w:bookmarkEnd w:id="1717"/>
    <w:bookmarkStart w:name="z669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Литейщик вакуумного, центробежно-вакуумного и центробежного литья - 2 уровень ОРК;</w:t>
      </w:r>
    </w:p>
    <w:bookmarkEnd w:id="1718"/>
    <w:bookmarkStart w:name="z669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Формовщик машинной формовки - 2 уровень ОРК;</w:t>
      </w:r>
    </w:p>
    <w:bookmarkEnd w:id="1719"/>
    <w:bookmarkStart w:name="z670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Вагранщик - 2 уровень ОРК;</w:t>
      </w:r>
    </w:p>
    <w:bookmarkEnd w:id="1720"/>
    <w:bookmarkStart w:name="z670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Шихтовщик - 3 уровень ОРК;</w:t>
      </w:r>
    </w:p>
    <w:bookmarkEnd w:id="1721"/>
    <w:bookmarkStart w:name="z6702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Плавильщик металла и сплавов - 3 уровень ОРК;</w:t>
      </w:r>
    </w:p>
    <w:bookmarkEnd w:id="1722"/>
    <w:bookmarkStart w:name="z670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Заливщик металла - 3 уровень ОРК;</w:t>
      </w:r>
    </w:p>
    <w:bookmarkEnd w:id="1723"/>
    <w:bookmarkStart w:name="z670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Формовщик ручной формовки - 3 уровень ОРК;</w:t>
      </w:r>
    </w:p>
    <w:bookmarkEnd w:id="1724"/>
    <w:bookmarkStart w:name="z670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Стерженщик ручной формовки - 3 уровень ОРК;</w:t>
      </w:r>
    </w:p>
    <w:bookmarkEnd w:id="1725"/>
    <w:bookmarkStart w:name="z670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Стерженщик машинной формовки - 3 уровень ОРК;</w:t>
      </w:r>
    </w:p>
    <w:bookmarkEnd w:id="1726"/>
    <w:bookmarkStart w:name="z670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Обрубщик - 3 уровень ОРК;</w:t>
      </w:r>
    </w:p>
    <w:bookmarkEnd w:id="1727"/>
    <w:bookmarkStart w:name="z670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Чистильщик металла, отливок, изделий и деталей - 3 уровень ОРК;</w:t>
      </w:r>
    </w:p>
    <w:bookmarkEnd w:id="1728"/>
    <w:bookmarkStart w:name="z670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Литейщик металлов и сплавов - 3 уровень ОРК;</w:t>
      </w:r>
    </w:p>
    <w:bookmarkEnd w:id="1729"/>
    <w:bookmarkStart w:name="z671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Литейщик вакуумного, центробежно-вакуумного и центробежного литья - 3 уровень ОРК;</w:t>
      </w:r>
    </w:p>
    <w:bookmarkEnd w:id="1730"/>
    <w:bookmarkStart w:name="z671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Формовщик машинной формовки - 3 уровень ОРК;</w:t>
      </w:r>
    </w:p>
    <w:bookmarkEnd w:id="1731"/>
    <w:bookmarkStart w:name="z671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Вагранщик - 3 уровень ОРК;</w:t>
      </w:r>
    </w:p>
    <w:bookmarkEnd w:id="1732"/>
    <w:bookmarkStart w:name="z6713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Плавильщик металла и сплавов - 4 уровень ОРК;</w:t>
      </w:r>
    </w:p>
    <w:bookmarkEnd w:id="1733"/>
    <w:bookmarkStart w:name="z6714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Формовщик ручной формовки - 4 уровень ОРК;</w:t>
      </w:r>
    </w:p>
    <w:bookmarkEnd w:id="1734"/>
    <w:bookmarkStart w:name="z6715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Стерженщик ручной формовки - 4 уровень ОРК;</w:t>
      </w:r>
    </w:p>
    <w:bookmarkEnd w:id="1735"/>
    <w:bookmarkStart w:name="z6716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Стерженщик машинной формовки - 4 уровень ОРК;</w:t>
      </w:r>
    </w:p>
    <w:bookmarkEnd w:id="1736"/>
    <w:bookmarkStart w:name="z6717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Обрубщик - 4 уровень ОРК;</w:t>
      </w:r>
    </w:p>
    <w:bookmarkEnd w:id="1737"/>
    <w:bookmarkStart w:name="z6718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Литейщик металлов и сплавов - 4 уровень ОРК;</w:t>
      </w:r>
    </w:p>
    <w:bookmarkEnd w:id="1738"/>
    <w:bookmarkStart w:name="z6719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Литейщик вакуумного, центробежно-вакуумного и центробежного литья - 4 уровень ОРК;</w:t>
      </w:r>
    </w:p>
    <w:bookmarkEnd w:id="1739"/>
    <w:bookmarkStart w:name="z6720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Формовщик машинной формовки - 4 уровень ОРК;</w:t>
      </w:r>
    </w:p>
    <w:bookmarkEnd w:id="1740"/>
    <w:bookmarkStart w:name="z6721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Вагранщик - 4 уровень ОРК.</w:t>
      </w:r>
    </w:p>
    <w:bookmarkEnd w:id="1741"/>
    <w:bookmarkStart w:name="z6722" w:id="1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"Выбивальщик отливок":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Выбивальщик отливок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3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Выбивальщик отливок.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4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5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6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Варщик литейных смазок; Варщик пека; Выбивальщик отливок; Заливщик кокса; Неквалифицированный рабочий в металлургии.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7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9329-1-005 Кантовщик-укладчик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9329-1-008 Неквалифицированный рабочий в металлургии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9329-1-019 Сортировщик отливок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Бездефектное извлечение отливок из литейных форм и стержней из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Выбивка мелких и средних отливок простых и средней сложности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9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Выбивка мелких и средних отливок простых и средней сложности отливок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0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Выбивка мелких и средних отливок, простых и средней сложности из опок вручную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1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разряд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специального инструмента и приспособлений для выбивки литейных форм и стержней из отливок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извлечения отливок из литейных форм вручную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специальный инструмент и приспособления для извлечения стержней из отливок вручную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Сортировать отливки.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специальные приспособ-ления для подвешивания выбитых отливок на подвесной конвейер или укладки на транспортер.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специальный инструмент и приспособления для спаривания и перемещения опок.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средства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0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Температурные режимы выбивки отливок из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 инструмента и выбивного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охлаждения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комплектования и укладки отливок и опок.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выбивки мелких и средних отливок простых и средней сложности из опок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инструменту.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 подъемно-транспортных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подъема и перемещения отливок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Номенклатура выбиваемых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Технологические инструкции по выбивке мелких и средних отливок простой и средней сложности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5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Выбивка мелких и средних отливок, простых и средней сложности из опок на выбивных механизмах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6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работоспособность выбивных устройств в соответствии с инструкциями по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выбивные устройства к работе в соответствии с инструкциями по эксплуатации машины и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Управлять выбивными устройствами для выбивки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Выбивать литейные формы на выбивных механизмах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Управлять выбивными устройствами для извлечения стержней из отливок на выбивных механизмах.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Выбивать стержни из отливок на выбивных механизмах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Сортировать отливки.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специальные приспособ-ления для подвешивания выбитых отливок на подвесной конвейер или укладки на транспортер.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Использовать специальный инструмент и приспособления для спаривания и перемещения опок.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Применять средства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Температурные режимы выбивки отливок из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эксплуатации, инструмента и выбивного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охлаждения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комплектования и укладки отливок и опок.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выбивки мелких и средних отливок, простых и средней сложности из опок на выбивных механизмах.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инструменту.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Устройства подъемно-транспортных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подъема и перемещения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 однотипных выбивных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Номенклатура выбиваемых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Технологические инструкции по выбивке мелких и средних простых и средней сложности отливок из опок на выбивных механизмах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5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Выбивка отливок, заформованных в почве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6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специального инструмента и приспособлений для выбивки литейных форм и стержней из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работоспособность выбивных устройств в соответствии с инструкциями по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Подготавливать выбивные устройства к работе в соответствии с инструкциями по эксплуатации машины и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Устанавливать и закреплять специальные приспособления для выбивки отливок, заформованных в почве.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извлечения отливок из литейных форм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специальный инструмент и приспособления для извлечения стержней из отливок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Управлять выбивными устройствами для извлечения стержней из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Выбивать стержни из отливок в соответствии с технологической докумен-тацией.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Сортировать отливки.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специальные приспособ-ления для подвешивания выбитых отливок на подвесной конвейер или укладки на транспортер.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Использовать специальный инструмент для расчистки ям после выбивки.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Использовать специальный инструмент и приспособления для просева, перелопачивание и увлажнение наполни-тельной смеси после выбивки.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Применять средства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2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Температурные режимы выбивки отливок из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 инструмента и выбивного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охлаждения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выбивки отливок из почвы.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к инструменту для выбивки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подъемно-транспортных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подъема и перемещения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 однотипных выбивных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Номенклатура выбиваемых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Технологические инструкции по выбивке отливок, заформованных в почве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7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неквалифицированные рабочие, занятые в обрабатывающей промышленности, н.в.д.г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выбивальщик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рабочие промышленности, строительства, транспорта и родственных занятий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"Шихтовщик":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7549-9-045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1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Шихтовщик.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2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3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4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Шихтовар; Шихтовщик; Смесильщик; Составитель массы на мешалках; Просевщик порошков на механических ситах.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5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8121-1-055 Смесильщик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8115-9-041 Составитель массы на мешалках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8121-9-028 Просевщик порошков на механических ситах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шихтовых материалов для плавильных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подготовительных работ к шихтоподготовке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7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работ к шихтоподготовке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8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оборудования и механизмов цеха (участка) шихтоподготовки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9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регулировку транспортно-питательных, загрузочных механизмов и дозировочных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регламентные работы по текущему техническому обслуживанию используемого оборудования, механизмов, оснастки,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программным обеспечением участка подготовки шихты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2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свойства и назначение шихтовых материалов, применяемых для выплавки металла, их расположение в бункерах и на шихтовом дворе.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складирования и хранения каждого вида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Рациональные способы разделки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определения составных частей шихты по внешним признакам и основные требования, предъявляемые к их качеству.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Схемы расположения и правила обслуживания транспортно-питательного оборудования и другого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Установленная сигнализация.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Программное обеспечение рабочего места шихтовщика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1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материалов для шихтоподготовки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2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шихтовых материалов для печей и вагранок путем дробления чугуна, флюсов, металлического лома и других материалов на куски, требуемой величины.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Удаление из металлической шихты неметаллических предметов.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загрузке мульд шихтовыми материалами и подача шихты, требуемой фракции, к плавильным агрегатам.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Отцепка и замена мульд.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Уборка территории и площадок шихтовых дворов и открылок.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8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и правила учета поступающих шихтовых, флюсовых и присадочных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Расположение и емкость отсеков, бункеров и других загрузочных устройств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свойства и назначение шихтовых материалов, применяемых для выплавки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складирования и хранения шихтовых, флюсовых и присадочных материалов, их расположение в бункерах и на шихтовом дворе.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Схемы движения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Вредные примеси в шихте и их влияние на качество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Внешние признаки различных видов перерабатываемых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Рациональные способы разделки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определения составных частей шихты по внешним признакам и основные требования, предъявляемые к их качеству.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строповки и транспортировки изложниц, шлаковых чаш со шлаком, конвертерных тележек, контейнеров, бадей и коробов подъемными сооружениями.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Требования бирочной системы и нарядов-допусков цеха (участка) шихто-подготовки.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План мероприятий по локализации и ликвидации последствий аварий цеха (участка) шихтоподготовки.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1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умение работать в команде, дисциплинированность,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2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 над рабочими пометаллообработке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"Плавильщик металла и сплавов":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6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сплавов.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7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8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9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работ по профессиям: Заливщик анодов; Заливщик металла; Заливщик свинцово-оловянистых сплавов; Плавильщик (цветная металлургия); Плавильщик металла на вакуумных печах; Плавильщик-литейщик прецизионных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0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8121-4-060 Плавильщик (цветная металлургия)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8121-4-064 Плавильщик металла на вакуумных печах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8121-9-027 Плавильщик ферросплавов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Плавка металлов и их сплавов в печах pазличных констpукций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плавке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2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плавке металлов и сплавов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3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механизмов и оснастки печи к плавке металлов и сплавов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4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pазpяд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Приготовление pазличных пpипоев для пайки, лужения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тиглей, пламенных и электpических печей к плавке цветных металлов под pуководством плавильщика металла и сплавов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Взвешивание матеpиалов.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Плавка матеpиалов.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Разлив пpипоев в пpутки.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Завалка печей шихтой вpучную или пpи помощи кpана.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пpоцессе плавки металлов и в pемонте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Применение средств индивидуальной защиты,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Пользование аварийным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Пользование программным обеспечением рабочего места плавильщика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4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pазpяд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пpинцип pаботы однотипных плавильных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Матеpиалы, пpименяемые пpи запpавке и pемонте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Пpавила пpиготовления pазличных пpипоев, маpки (составы) пpипоев.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пpименения контpольно-измеpительных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Назначение пpипоев и тpебования, пpедъявляемые к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операций при плавке и выпуске продуктов плавки из печи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pазpяд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Приготовление огнеупорной смеси заданного качества для заправок и заделок технологических отверстий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Загрузка материалов в печь в заданных дозировках.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Приготовление лигатуры и баббитов.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Заправка выпускных отверстий, шлаковых окон, порогов и желобов.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Заделка леток.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глиняных пробок и набоек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Дробление шлака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9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pазpяд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правила технической эксплуатации плавильной печи, миксера, вспомогательного оборудования, сооружений и устройств, приспособлений и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пользования применяемыми контрольно-измерительными приборами, приспособлениями 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и свойства огнеупорной массы.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 и свойства флюсовых и вспомогательных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строповки и транспортировки изложниц форм, ковшей, бадей, коробов подъемно-транспортными сооружениями (оборудованием)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5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 для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 для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"Заливщик металла":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9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металла.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0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1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2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Заливщик анодов; Заливщик металла; Заливщик свинцово-оловянистых сплавов; Литейщик металлов и сплавов; Оператор машины непрерывного литья заготовок;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3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 Литейщик металлов и сплавов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8121-4-047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расплавом металлов и сплавов разовых (песчаных, песчано-глинистых) 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4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и подготовка всей инфраструктуры для заливки в разовые песчано-глинистые формы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Заливка расплавленного металла и сплава в разовые песчано-глинистые формы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5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и подготовка всей инфраструктуры для заливки в разовые песчано-глинистые формы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6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литью в песчано-глинистые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7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рабочие чертежи, технологическую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выполнения процесса заливки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9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литейного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3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работы по заливке расплавленного металла и сплава в песчано-глинистые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4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ручных и крановых заливочных рабочих ковшей для литья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состояния сливных изложниц.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и подготовка специального инструмента и приспособлений, используемых при заливке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требования инструкции по охране труда на рабочем месте.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пользоваться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пользоваться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2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планировке, оснащению и организации рабочего места при выполнении работ по литью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Типы и виды рабочих инструментов и приспособлений, используемых при заливке ковшами емкостью до 0,25 т расплавленного металла и сплава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заливки расплавленного металла и сплава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и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пользования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0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расплавленного металла и сплава в разовые песчано-глинистые формы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1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заливки разовых песчано-глинистых форм согласно технологическому процессу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Заливка из крановых и ручных ковшей вместимостью до 0,3 т чугуна, стали или цветного жидкого металла в формы, изложницы или в постоянные металлические формы для несложных и толстостенных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ковшей, изложниц и других разливочных устройств к заливке.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температуры разливаемого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работы в качестве подручного при заливке отливок из крановых ковшей вместимостью до 5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по внешним признакам пригодности жидкого металла и ориентировочной температуры в период его заливки.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состояния заливочных ковшей емкостью до 0,25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состояния заливаемых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состояния сливных изложниц.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 состояния специального инструмента и приспособлений, используемых при заливке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Подготовка заливочных ковшей емкостью до 0,25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сливных изложниц к заливке.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Ввод под руководством заливщика более высокой квалификации в расплав модификаторов, раскислителей и присадок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Контроль правильности сборки и надежности скрепления разовых песчано-глинистых форм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Контроль готовности разовых песчано-глинистых форм к заливке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Заполнение разовых песчано-глинистых форм расплавами металлов или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Контроль процесса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Слив остатков расплава из заливочного ковша в сливную изложницу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9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небольших кранов, желобов и воронок.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Литейные свойства заливаемых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заливки форм и рациональные приемы установки грузов на формы и снятия жакетов с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применяемых изложниц, прибыльных надставок, сифонов и промежуточных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Материалы, употребляемые для футеровки и окраски желобов и заливочных воронок.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Составы красок, применяемых для покрытия металлических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использования подъемно-транспортных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заливки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транспортирования расплава в заливочных ковшах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Температуры плавления и заливки металлов и сплавов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Режимы сушки и прокалки заливочных ковшей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Типы заливочных ковшей и раздаточных печей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Составы красок и обмазок для ковшей и печей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заливки форм и рациональные приемы установки грузов на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Требования, предъявляемые к подготовке заливочных ковшей емкостью до 0,25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Требования, предъявляемые к подготовке сливных изложниц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Конструктивные особенности заливочных ковшей емкостью до 0,25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Назначение и правила эксплуатации печей для сушки и прокалки заливочных ковшей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Назначение и правила эксплуатации раздаточных печей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использования подъемно-транспортных механизмов и грузозахватных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Назначения сливных изложниц и правила подготовки их к заливке.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Схемы строповки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3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"Формовщик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7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формовки.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8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9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0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Формовщик по выплавляемым моделям; Формовщик ручной формовки;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1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7211-1-002 Литейщик-модельщик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7211-1-003 Литейщик-формовщик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7211-1-013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форм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3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оснастки и инструмента для формовки вручную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Формовка вручную малых и средних размеров простых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4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оснастки и инструмента для формовки вручную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5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инструмента, оснастки и приспособлений для формовки вручную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6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наличие всех частей модельного комплекта: литейных моделей, моделей элементов литниковой системы, стержневых ящиков, модельных плит, литейных шаблонов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Оценивать состояние формовочного инструмента и модельно-опочной оснастки с помощью контрольно-измерительных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8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Назначение, комплектность и правила эксплуатации модельно-опочной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эксплуатации формовочного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 и способы применения контрольно-измерительных инструментов и используемых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2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малых и средних размеров простых отливок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3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по моделям в опоках для малых и средних размеров простых отливок с литейными стержнями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4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Формовка вручную по моделям в опоках или почве для малых и средних размеров простых отливок, имеющих на поверхности ребра и выступы со стержнями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Формовка вручную оболочковых полуформ для мелких и средних размеров отливок простой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Изготовление форм с применением простых шаблонов.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холодильников.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Сборка малых и средних форм с простыми стержнями, устанавливаемыми в легкодоступных местах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Набивка и трамбовка форм для сложных отливок в сборных опоках.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Прошпиливание, окраска и крепление форм для крупных простых и средних размеров сложных отливок под руководством формовщика ручной формовки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в печь для обжига оболочковой полуформы.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Снятие оболочек с модельной плиты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3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простых форм, последовательность изготовления оболочковых полуформ.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Свойства эмульсии и смесей, применяемых при изготовлении оболочковых форм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литников и выпоров.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 приготовления формовочных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Температуры подогрева модельных плит и обжига оболочек.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Соотношения между сечениями питателей, шлаковиков и стояков.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определения мест установки питателей и устранение мелких дефектов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и условия применения специального инструмента и приспособлений, применяемых при формовке.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 определения качества просушки форм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хранения моделей.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управления подъемными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Процессы, происходящие в формах при их заливке и в период остывания.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и основные причины брака отливок из-за некачественной формовки и меры его предупреждения.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Процесс изготовления оболочковых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Основные литейные свойства металлов, заливаемых в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в почве малых и средних размеров простых отливок с литейными стержнями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инструмент, приспособления и формовочные материалы для подготовки твердой или мягкой постели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инструмент, приспособления и формовочные материалы для изготовления вручную в почве литейной формы для малых и средних размеров простых отливок с литейными стержнями средней сложности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качество исправления поврежденных мест литейных форм с помощью специальных шаблонов и линеек.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Читать конструкторскую и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Пользоваться пульверизаторами и специальными приспособлениями для нанесения противопригарных покрытий и красок, разделительных покрытий на литейную форму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8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приготовления твердой и мягкой постели.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формовки вручную по твердой и мягкой постели.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причины брака отливок из-за неправильной формовки в почве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чтения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7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форм с применением простых шаблонов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8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изготовления литейных форм для простых отливок вручную с помощью простых шаблонов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качество литейных форм для простых отливок, изготовленных с применением простого шаблона,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специальные инструменты и приспособления для отделки литейных форм для простых отливок, изготовленных с применением простых шаблонов,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Собирать и закреплять литейные формы для простых отливок, изготовленные с применением простых шаблонов,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Читать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простых отливок, изготовленные с применением простых шаблонов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7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простых литейных форм с применением простых шаблонов.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формовки вручную по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формовочным смесям и вспомогательным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определения мест установки питателей в литейной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определения и устранения мелких дефектов литейной формы в местах установки питателей.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чтения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6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для крупных простых и средних размеров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7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набивки и трамбовки вручную литейных форм для крупных простых и средних размеров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пульверизаторами и специальными приспособлениями для нанесения противопригарных покрытий и красок на литейные формы для крупных простых и средних размеров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Читать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Читать технологическую документацию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3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простых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формовки вручную по моделям в опоках.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Схемы строповки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1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"Стерженщик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5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формовки.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6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7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8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 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стержней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9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вручную литейных стержней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Окраска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0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1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стержневых песчаных смесей с неорганическими и органическими связующими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2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крупных простых стержней и стержней малых размеров средней сложности по стержневым ящикам, шаблонам, имеющим до трех отъемных частей, с проводкой газовых каналов и прокладкой фитилей, установкой каркаса и рамы, с отделкой и окраской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простых стержней из керамической массы для отливок из специального сплава и простых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Сборка и склеивание стержней средней сложности с подгонкой и креплением составных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работ по набивке, трамбовке, удалению отъемных частей, очистке и окраске сложных стержней и по сборке ящиков, укладке рамок и каркасов, прокладке фитилей и прорезке каналов при изготовлении стержней средней сложности, имеющих свыше трех до пяти отъемных частей, под руководством стерженщика ручной формовки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Отделка и опиловка стержней по шаблонам и кондукторам.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Зачистка заусенцев вручную напильником или шлифовальной бумагой.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Подготовка стержневых ящиков (чистка, смачивание)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9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машины для изготовления жгутов.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 и свойства стержневых смесей и других материалов, применяемых для изготовления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простых стержневых ящиков.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Требования, предъявляемые к прочности газоотводов в готовых стержнях.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Режим сушки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подгонки и крепления отдельных частей стержней при их сборке.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окраски стержней из пульверизатора, вручную или окунанием.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Устройство контрольно-измерительных инструментов и приспособлений, применяемых при изготовлении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Требования, предъявляемые к стержневым ящикам для изготовления простых и средней сложности литейных стержней из песчаных смесей с неорганическими и органическими связующими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2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жидких самотвердеющих смесей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3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Собирать стержневые ящики для изготовления простых и средней сложности литейных стержней из жидких самотвердеющих смесей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разделительное покрытие для нанесения на стержневые ящики для изготовления простых и средней сложности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пульверизаторами и специальными приспособлениями для нанесения разделительного покрытия на стержневые ящики для изготовления простых и средней сложности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Изготавливать вручную простые и средней сложности литейные стержни из жидких самотвердеющих смесей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формирования искусственной вентиляции в простых и средней сложности литейных стержнях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специальный инструмент и приспособления для отделки, зачистки и опиловки простых и средней сложности литейных стержней из жидких самотвердеющих смесей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Читать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Читать технологическую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3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 и свойства самотвердеющих стержневых смесей и разделительных покрытий для изготовления простых и средней сложности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типы армирующих каркасов для литейных стержней и их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типы сушильных плит и их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правила эксплуатации стержневой оснастки и формовочного инструмента для изготовления простых и средней сложности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Способы нанесения разделительного покрытия на стержневые ящики для изготовления простых и средней сложности литейных стержней из жидких самотвердеющих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простых и малых размеров средней сложности литейных стержней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4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простых и малых размеров средней сложности литейных стержней на наличие дефектов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качество сушки простых и малых размеров средней сложности литейных стержней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специальный инструмент и приспособления для очистки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Подготавливать стержневую краску для нанесения на простые и средней сложности малых размеров литейные стержни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Пользоваться пульверизаторами и специальными приспособлениями для нанесения стержневой краски на простые и средней сложности малых размеров литейные стержни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0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Составы стержневых красок для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контроля качества сушки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принципы и режимы работы печей для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сушки простых и малых размеров средней сложности литейных стержней после окрашивания.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Технология окраски простых и малых размеров средней сложности литейных стержней вручную, пульверизатором или окунанием.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Назначение и правила эксплуатации стержневой оснастки и формовочного инструмента для изготовления простых и малых размеров средней сложности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7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Стерженщики и формовщики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Стерженщики и формовщики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"Стерженщик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1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формовки.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2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3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4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стержней по выплавляемым моделям при машинной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5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литейных стержней при помощи машинной формовки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Наладка обслуживаемого оборудования и механизмов при изготовлении стержней с использованием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6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стержней при помощи машинной формовки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7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стержневых машинах, автоматах и пескодувных машинах мелких и средних размеров средней сложности литейных стержней по стержневым ящикам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8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стержневых ящиков и формовочного инструмента для изготовления мелких и среднего размера простых и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работоспособность стержневой машины для мелких и средних размеров средней сложности литейных стержней в соответствии с инструкциями по эксплуатации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Настраивать и подготавливать стержневую машину для мелких и средних размеров средней сложности литейных стержней к работе в соответствие с инструкциями по эксплуатации машины и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Устанавливать простые каркасы для стержней в стержневой ящик для мелких и средних размеров средней сложности литейных стержней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Управлять стержневой машиной для мелких и средних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Изготавливать мелкие и среднего размера средней сложности литейные стержни при помощи машинной формовки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Визуально оценивать качество мелких и среднего размера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специальный инструмент и приспособления для отделки, зачистки и опиловки мелких и среднего размера средней сложности литейных стержней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Пользоваться пульверизаторами и специальными приспособлениями для нанесения противопригарных покрытий и красок на мелкие и средних размеры средней сложности литейные стержни.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Наносить краску на мелкие и средних размеры средней сложности литейные стержни окунанием или вручную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Пользоваться специальным инструментом и приспособлениями для установки на мелкие и средние размеры средней сложности литейных стержней на сушильные плиты.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Управлять подъемно-транспортными механизмами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0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обслуживаемых стержневых и пескодувных машин для мелких и средних размеров средней сложности литейных стержней и правила управления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 назначение стержневых смесей, применяемых для изготовления мелких и средних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и свойства стержневых смесей и вспомогательных материалов, применяемых для изготовления мелких и средних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стержневых ящиков для мелких и средних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типы простых армирующих каркасов для мелких и средних размеров средней сложности литейных стержней и их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Технологические инструкции по изготовлению на стержневых машинах, автоматах и пескодувных машинах мелких и среднего размера средней сложности литейных стержней по стержневым ящикам.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Классификация дефектов литейных стержней для литейного производства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Технология изготовления мелких и среднего размера средней сложности литейных стержней на стержневых и пескодувных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Требования, предъявляемые к стержневым ящикам для изготовления мелких и среднего размера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Назначение и правила эксплуатации стержневой оснастки и формовочного инструмента для мелких и средних размеров средней сложности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4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обслуживаемого оборудования и механизмов при изготовлении стержней с использованием машинной формовки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5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мелких неполадок в стержневых машинах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6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разряд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стержневых машин для мелких и средних размеров литейных стержней простых и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работоспособность стержневых машин для мелких и средних размеров литейных стержней простых и средней сложности в соответствии с инструкцией по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состояние стержневой оснастки стержневых машин для мелких и средних размеров литейных стержней простых и средней сложности визуально или с помощью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специальные инструменты и приспособления для устранения мелких неполадок в работе стержневых машин для мелких и средних размеров литейных стержней простых и средней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2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и принципах работы обслуживаемых стержневых машин для изготовления простых и средней сложности мелких и среднего размера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эксплуатации стержневой оснастки и формовочного инструмента для простых и средней сложности мелких и среднего размера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правила управления подъемно-транспортными механизмами и грузо-захватными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конструкторской и технологической документаций.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и правила применения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Режимы работы стержневых машин для изготовления простых и средней сложности мелких и среднего размера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самостоятельность и ответственность, стрессоустойчивость, терпеливость, дисциплинированность,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2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"Обрубщик":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6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Обрубщик.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7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8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Выборщик-сортировщик огнеупорного лома; Выгрузчик горячего агломерата; Шлифовщик; Заточник;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0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7224-3-001 Заточник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7224-2-010 Шлифовщик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требуемого качества поверхности и геометрии отливок и деталей в соответствии с техническими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2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Обрубка, вырубка пневматическим инструментом или зубилом неровностей на отливках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Опиливание, зачистка отливок 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3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Обрубка, вырубка пневматическим инструментом или зубилом неровностей на отливках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4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Обрубка, вырубка пневматическим молотком или зубилом вручную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5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закрепление зубила в гнезде пневматического рубильного молотка, продувку и смазывание молотка.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строповку, увязку и перемещение грузов массой до 3 т с помощью подъемно-транспортных и специальных средств в пределах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зажимы, упоры, рамы и другие приспособления при установке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вырубку дефектов под заварку в простых отливках.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Производить обрубку зубилом заливов, приливов, прибылей, заусенцев, литников, неровностей на наружных поверхностях крупных, средних и мелких отливок, труб, поковок.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Производить обрубку и вырубку пневматическим молотком или зубилом вручную приливов, заусенцев, пригара, литников и выпоров на наружных поверхностях в открытых и удобных для работы местах и на мелких отливках и деталях простой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Производить обрубку и вырубку пневматическим молотком неровностей на наружных и внутренних поверхностях отливок и деталей средней сложности в неудобных для работы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Производить обрубку неровностей на внутренних поверхностях в неудобных для работы местах в мелких отливках и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Производить удаление из отливок сложных по конфигурации остатков стержней и каркасов.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Удалять рамки и каркасы из отливок зубилами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5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инструмента, применяемого для обрубных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Зависимость конструкции зубила от угла наклона, от массы, размера, конфигурации отливки.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Зависимость формы зубила от вида обрубных операций, материала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Место обрубных работ в техноло-гическом процессе получения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обрубки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Значение качества обрубных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Оборудование и инструмент, применяемые для обрубки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очистки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Назначение, конструкция рабочей части, материал изготовления крейцмейселей.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Назначение, конфигурация, размеры моделей,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Назначение, материал, термическая обработка слесарных молотков.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Устройство и назначение зубила.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Форма и термическая обработка рабочей части зубила.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Конструкция ударной части зубила, длина зубила.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Зависимость угла заточки зубила от материала отливки.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Назначение, принцип действия пневматических рубильных молотков.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Назначение, устройство литниково-питающих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Назначение, устройство, материал острогубцев или кусачек; размеры режущих губок.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Область применения слесарных молотков в зависимости от формы бойков.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Особенности обрубки зубилом, канавочником и пневматическими молотками заливов, приливов, прибылей, заусенцев, литников, неровностей на наружных и внутренних поверхностях крупных, средних и мелких отливок, труб, поковок в неудобных для работы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Особенности проведения обрубки при горизонтальном расположении заливов.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Понятие о выбивке отливок из форм и стержней из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Порядок выполнения обрубки при вертикальном расположении обрубаемых заливов.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Последовательность операций в технологическом процессе обрубки и абразивной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Правила обрубки и вырубки дефектов отливок под наплавку.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обслуживания оборудования, приспособлений и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Принципы работы воздухопровода.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Правила работы пневматическим молотком и зубилом.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Правила строповки, увязки и перемещения грузов массой до 3 т и эксплуатации специальных транспортных и грузовых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Правила установки зубила относительно обрабатываемой поверхности отливки, нанесения ударов молотком по бойку зубила.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Приемы обработки толстых неровностей.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Приемы работ зубилом.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Факторы, определяющие силу удара молотком.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Расположение каркасов в сложных отливках и приемы их удаления.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Схема технологического процесса получения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Технические требования на сдачу годных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Типы рубильных молотков, их параметры, область применения, правила подготовки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Устройство и принцип работы пневматических молотков.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Факторы, определяющие очередность выполнения операций очистки, обрубки и абразивной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5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отливок и деталей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6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 мелких отливок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7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зачистку неровностей, обработку наружных и внутренних поверхностей отливок, труб, поковок, крупных, средних и мелких деталей абразивными кругами и шарошками.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типа шлифовального станка в зависимости от массы и конфигурации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подбор напильников в зависимости от величины детали, назначения, заданной точности и шероховатости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опиливание внутренних поверхностей мелких отливок и деталей в неудобных для работы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Производить опиливание наружных поверхностей крупных, средних и мелких отливок, труб, поковок,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последовательность техноло-гического регламента при обработке поверхностей отливок напильниками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3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Геометрические параметры зубьев напильника.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Зернистость абразивных кругов, номера зернистости; группы по величине зерна абразивного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Классификация механизированного инструмента по характеру работы и привода.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подбора характеристик применяемого шлифовального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напильников по назначению, профилю сечения и насечке.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Классы абразивных кругов по твердости, обозначения твердости.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Компоновка основных механизмов и деталей стационарного обдирочно-зачистного шлифовального станка с бесступенчатым регулированием окружной скорости шлифовального круга.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Место операции зачистки в технологическом процессе получения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Назначение зачистки отливок, применяемый инструмент,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Назначение, устройство и область применения стационарных обдирочно-зачистных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Назначение, устройство, область применения шлифовальных машин с абразивными ремнями.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Назначение, устройство, правила применения шарошек при обработке поверхностей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Назначение, форма, характеристики абразивных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Понятие о структуре шлифовального круга.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Порядок выбора типа шлифовального станка в зависимости от массы и конфигурации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Последовательность обработки поверхностей отливок напильниками.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зачистки неровностей абразивными кругами на наружных и внутренних поверхностях отливок, труб, поковок, крупных, средних и мелких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обращения с напильниками, ухода за ними и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подбора напильников в зависимости от величины детали, назначения, заданной точности и шероховатости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Преимущества и недостатки при применении пневматических инструментов, инструмента с электроприводом посредством гибкого вала, инструмента со встроенным электродвигателем.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Правила применения опиливания металла при обрубке; понятие о припуске на опиливание и его величина.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Состав, свойства, недостатки, допускаемая скорость шлифования при использовании керамической, бакелитовой, вулканической связок; их назначение и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проверки обработанных опиливанием поверхностей; особенности обработки и проверки внутренних углов.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Формы, профили, маркировка шлифо-вальных 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8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"Чистильщик металла, отливок, изделий и деталей":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металла, отливок, изделий и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2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металла, отливок, изделий и деталей.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3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4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5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Обезжирователь металла; Оператор обдирочных станков; Оператор станка, финишная металлообработка; Оператор ультразвуковых установок; Чистильщик металла; Чистильщик металла ультразвуком; Чистильщик металла, отливок, изделий и деталей.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6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8124-8-005 Чистильщик металла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8124-8-006 Чистильщик металла ультразвуком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8124-8-001 Обезжирователь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получение требуемого качества поверхности металла, отливок, изделий и деталей в соответствии с техническими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8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очистке поверхностей металла, отливок, деталей и изделий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Очистка поверхностей металла, отливок, деталей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9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очистке поверхностей металла, отливок, деталей и изделий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0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очистке ручным способом средств и приспособлений, простых поверхностей металла, отливок, деталей и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1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ручного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Визуально оценивать зоны выполнения работ с точки зрения обеспечения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навыки загрузки и выгрузки очистительных составов и смесей в очистные и галтовочные барабаны.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Безопасно пользоваться ручным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индивидуальные средства защиты при выполнении очистных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Принимать меры по обеспечению безопасности очистных работ в соответствии с требованиями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7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Виды, типы и назначение инструментов и приспособлений, применяемых для очистки ручным способом.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процессы очистки металла, отливок, изделий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транспортировки, подбора однородных изделий, деталей, отливок и укладки их в барабаны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Риски использования неисправного ручного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Виды угроз здоровью и меры по обеспечению безопасности работников на каждом этапе технологического процесса очистки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3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сложных и средней сложности отливок, изделий и деталей к очистке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4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Выбирать тип очистного инструмента и оборудования в соответствии с видом выполняемых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Визуально оценивать исправность очистного инструмента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технологические регламенты по подготовке к работе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исправность оборудования для сушки очистных материалов в ходе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чистку и промывку оборудования и инструментов, используемых в ходе очистных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Производить изоляцию не подлежащих очистке мест в соответствии с рабочим заданием.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Производить загрузку очистительных составов, дроби в дробеструйные и дробеметные машины и выгрузку отработанной смеси ручным и механизированным способами.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Визуально оценивать зоны выполнения работ с точки зрения обеспечения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3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Виды, типы и назначение оборудования, применяемого для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Риски использования неисправного инструмента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процессы очистки металла, отливок, изделий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по обеспечению безопасности при выполнении работ на каждом этапе технологического процесса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Краткая характеристика электро-измерительных приборов и электродвигателей, устанавливаемых на машинах для очистки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эксплуатации и требования технологических регламентов по подготовке к работе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 и принцип работы используемых при очистке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элементы дробеструйных столов.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неисправности в работе дробеструйных и дробеметных камер, методы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пуска галтовочного барабана и последовательность включения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включения и выключения дробеметного барабана и дробеметных камер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пуска агрегатов дробеметной камеры: элеватора, нижнего шнека, верхнего шнека, цепи для поворота подвесок, подвесного конвейера и дробеметных колец.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Устройство камер и барабана, работающих по принципу действия лопаточного дробеметного колеса.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работы на дробеметной установке.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размещения и хранения очистных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Порядок навешивания отливок на подвеску подвесного конвейера дробеметной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Типы подвесных конвейеров и подвесок.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Механизм подачи отливок в камepy, их перемещение; сепарация дроби.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выбора размера дроби, используемой в дробеструйных установках согласно рабочему заданию.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загрузки дроби в дробеметную камеру.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Порядок укладки деталей на транспортное средство дробеметного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Виды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Грузоподъемность применяемых подъемно-транспортных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7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поверхностей металла, отливок, деталей и изделий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8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ручным способом простых поверхностей металла, отливок, деталей и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9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напильники и наждачную бумагу для зачистки и снятия заливов.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Безопасно пользоваться ручным инструментом для обточки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Безопасно пользоваться пневматическими молотками и зубилами при ручной выбивке остатков стержней из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Извлекать из отливок каркасы и рамки после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технологические регламенты обточки заусенцев и приливов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Очищать наждачной бумагой, напильниками и ручными инструментами простые отливки, поковки, металл, детали и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Производить ручную очистку отливок с помощью стамесок.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Удалять с помощью пневматических инструментов и проволочных щеток дефекты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Визуально оценивать качество поверхнос-тей, очищенных ручными инструментами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8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Наиболее характерные виды брака при обрубных и очистных работах.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очистки литья ручными механическими способами.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применения ручной обточки заливов, заусенцев и приливов.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выбивки стержней из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Последовательность выполнения операций при ручной обрубке литья пневматическими молотками.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Типы подвесных конвейеров и подвесок.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к качеству очищенных поверхностей отливок, металла, деталей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извлечения из отливок каркасов и рамок после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Безопасные приемы выбивки стержней из отливок пневматическими молотками.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безопасного применения и назначение инструментов и приспособлений, применяемых для ручной обточки неровностей.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Условные сигналы при движении транспортных и подъемных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0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сложных и средней сложности отливок, изделий и деталей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1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очистку простых толстостенных отливок, металла, изделий и деталей в галтовочных, очистных барабанах от пригара, окалины, коррозии, остатков противокоррозионного покрытия.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очистку простых толсто-стенных отливок, поковок, металла, изделий и деталей дробеметными и дробеструйными машинами.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очистку сложных и тонкостенных отливок механическим способом в галтовочных барабанах.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очистку среднего и крупного литья в пескоструйных и дробеструйных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Создавать уплотнение поверхностного слоя (наклеп) в дробеструйных и дробеметных камерах в соответствии с техническими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Выполнять технологические регламенты по эксплуатации очистных и галтовочных барабанов, дробеметных и дробеструйных камер,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контрольно-измерительную аппаратуру для контроля режимов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Владеть навыками подготовки под дробеструйную обработку сварных швов поверхности подводной части судов, палуб, отсеков.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Читать простые рабочие и сборочные чертежи и чертежи простых литейных деталей с литейной технологией.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Выполнять строповку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2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Преимущества механизированной выбивки литья по сравнению с ручной; особенности выбивки литья из металлических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применения оборудования и приспособлений для очистки отливок, поковок, деталей абразивными кругами.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удаления остатков стержней и каркасов из отливок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Сущность наклепа и технологические режимы его получения.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требования, предъявляемые к качеству наклепа, к отливкам, изделиям и деталям после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Последовательность чтения простых рабочих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и приемы очистки отливок, поковок, металла, изделий и деталей механическими способами.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Технические характеристики дроби, применяемой для дробеметной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и приемы очистки сложных и средней сложности отливок, изделий, деталей в очистных барабанах и дробеструйных камерах от пригара, окалины, коррозии, остатков противокоррозионного покрытия.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и приемы уплотнения поверхностного слоя (наклепа) в дробеструйных камерах, условия возникновения перенаклепа.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технологической документации, ее формы, назначение.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Технологический процесс очистки металла, отливок, изделий и деталей и его составные части.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Виды брака при выполнении обрубки и очистки литья и мероприятия по борьбе с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Условия, обеспечивающие высокое качество обрубки и очистки деталей, отливок и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методы контроля качества выбивки, обрубки и очистки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Анализ причин брака, его предупреждение и устранение.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исправимого брака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и приемы исправления брака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Свойства и качество материалов, применяемых для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перемещения грузов массой до 500 кг и эксплуатации специальных транспортных и грузовых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Устройство, грузоподъемность и правила управления подъемно-транспортным оборудованием и чалочными приспособлениями, применяемыми при перемещении грузов массой до 500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Приемы зачаливания и кантования опок, отливок, контейнеров для отливок, каркасов.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Условные сигналы при управлении подъемными средствами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6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металла, отливок, изделий 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очистке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операторы по обработке металлических изделий,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"Литейщик вакуумного, центробежно-вакуумного и центробежного литья":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0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литья.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1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2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3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Литейщик вакуумного, центробежно-вакуумного и центробежного литья; Литейщик изделий из свинцовых сплавов; Литейщик металлов и сплавов; Литейщик методом направленной кристаллизации; Литейщик на машинах для литья под давлением; Литейщик цветных металлов; Оператор-литейщик на автоматах и автоматических линиях.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4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 Литейщик металлов и сплавов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8121-4-029 Литейщик цветных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8121-4-047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процессов плавки и литья на литейных машинах полунепрерывного, непрерывного действия, на совмещенных линиях центробежного, вакуумного литья и проката цветных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6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центробежному литью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технологических операций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7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центробежному литью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8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производственной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9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3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8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центробежного литья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9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фоpм к плавке, пpокалке.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Загpузка и выгpузка фоpм. Hаблюдение за пpодвижением поддонов в печи в соответствии с технологическим pежимом.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Литье пpостых и сpедней сложности деталей на машинах центpобежного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плавильного и pазливочного инстpумента.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машин центpобежного литья и литниковых чаш к заливке; вакуумных установок, электpодуговых и индукционных печей к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Чистка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электpодов из специального сплава.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Загpузка и установка электpодов, пpиготовление флюсов и pаскислителей, уплотнение загpузочных люков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Установка гpафитовых и кеpамических тиглей и желобков в печи под pуководством литейщика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Hаблюдение за показаниями пpибоpов пpокалочных и плавильных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0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планировке, оснащению и организации рабочего места при выполнении работ по литью.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Типы и виды рабочих инструментов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Пpинцип pаботы и pежим обслуживаемых пpокалочных, плавильных и индукционных печей, вакуумных установок и машин центpобежного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Пpавила комплектования, загpузки, пpодвижения в печи поддонов и выгpузка фоpм.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Пpавила пpовеpки темпеpатуp по зонам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 пpиготовляемых флюсов и pаскислителей.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Тpебования, пpедъявляемые к плавильному и pазливочному инстpументу.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Технологический pежим pаботы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Назначение и пpавила пpименения контpольно-измеpительных пpибоpов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0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центробежному литью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1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исходных данных для выполнения процесса центробежного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чтения технической документации (рабочих чертежей, технологических карт)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7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8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процессов центробежной плавки и литья заготовок, слитков, чушек из цветных металлов и сплавов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9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Получение (передача) при приеме-сдаче смены информации о проведенных работах по техническому обслуживанию и текущим ремонтам обслуживаемого плавильного и литейного оборудования, о сменном производственном задании, состоянии рабочего места, неполадках в работе обслуживаемого оборудования и принятых мерах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состояния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блокировок и средств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готовности к работе оборудования и устройств передачи расплава из миксера в литейную машину.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качества сборки элементов литниковой системы - стояков, чаш и их подготовки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Выявление и организация устранения неисправностей в работе плавильного, литейного оборудования, замена вышедших из строя ковшей, изложниц, форм, кокилей.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Регулирование установки ковшей у разливочного желоба.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Регулирование хода разливочной машины, высоты металла в сифоне.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Приемка первичного металла (чушек, слитков), предназначенного для выплавки и цветных металлов и сплавов по маркам и количеству.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настроек электропечей, индукционных и канальных индукционных печей, используемых для плавки и в качестве миксеров.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 готовности к работе оборудования и механизмов загрузки печей, автоматического заливщика алюминия, устройств передачи расплава из миксера в литейный агрегат, литейных машин (установок).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Настройка и регулировка режимов печного, литейного и вспомогательного оборудования, механизмов и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состояния механизмов, корпуса, футеровки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Контроль и поддержка рабочего состояния футеровки конвертера.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Заправка изложниц, сифонов и желобов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Определение визуально или с использованием контрольно-измерительных приборов работоспособности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Выявление визуально неисправностей поданных изложниц, кокилей, форм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Регулировка наполнения миксеров жидкими продуктами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Контроль и регулирование температуры и уровня металла в миксере, чаше, кристаллизаторе, нагрева спиралей, равномерности поступления металла в кристаллизатор.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Проверка работоспособности приводов механизмов печи 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Контроль разогрева футеровки печи до установленных графиком температур кладки.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Визуальное определение целостности электропроводящих кабелей и разъемов электроприводов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Использование установки локального торкретирования футеровки.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Контроль и поддержка рабочего состояния футеровки плавильной печи, литейного желоба и ковша.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Приготовление шихты заданного состава для загрузки в плавильную печь, управление смесильными установками.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Загрузка в печь или миксер твердого и заливка жидкого металла, загрузка легирующих добавок для получения заданных свойств расплава.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Управление печью, миксером, литейной установкой (машиной), опрокидывателем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Ведение плавки (с рафинированием или без) металла или сплава.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Перемешивание расплава устройством переменного магнитного поля.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Контроль и регулирование температуры и уровня металла 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Отбор представительных проб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Определение готовности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Перелив металла в спаренную электропечь (миксер).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Литье вайербарсов, слитков, чушек на установках полунепрерывного и непрерывного литья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Литье алюминия, алюминиевых, цинковых и других сплавов цветных металлов сплавов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Литье в холодно-твердеющие смеси (далее - ХТС).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Регулирование хода разливочной машины, высоты металла в сифоне.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Проведение процесса ультразвуковой фильтрации и дегазации при непрерывном литье слитков с применением многослойных фильтров из стеклоткани, установленных непосредственно в кристаллизаторе или в распределительном желобе.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Выбор скорости наполнения изложницы в зависимости от марки и температуры разливаемого металла (сплава).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Управление системой охлаждения оборудования плавки и литья, корректирование расхода технической воды на охлаждение чушек в разливочной и заготовки в литейной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Визуально или с помощью специального датчика определение окончания разливки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Применение средств индивидуальной защиты, газозащитной аппаратуры, средств пожаротушения аварийных инструментов при аварийных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Предотвращение образования грубого гарнисажа на рабочих стенках кристаллизатора.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Обеспечение равномерности поступ-ления металла в кристаллизатор.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Выпуск расплава из печи и его перемещение к печи подогрева, раздаточной печи, литьевой машине (установке) в ковшах, миксере, в защитной атмосфере или без нее.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Литье изделий из цветных металлов и сплавов, имеющих высокую температуру плавления.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Наблюдение за температурой металла, пресс-формами и качеством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Включение и выключение вакуумных насосов, определение вакуума (степени разряжения) 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Подготовка прокаленных форм к плавке и помещение их в вакуумные установки, установка собранных форм в заливочную камеру.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Установка керамических или графитовых тиглей, желобов и носков с подгонкой 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Установка в вакуумную печь электродов из специального сплава.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Приварка электродов для второго переплава и получения слитков из титановых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Ведение плавки титановых сплавов для фасонного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Заливка форм и охлаждение отливок или слитков в нейтральной среде.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Удаление залитой формы из вакуумной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Управлять системой вакуумирования, охлаждения оборудования плавки и литья цветных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4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принципы работы, технические характеристики, правила эксплуатации и технического обслуживания оборудования и механизмов печи, желобов, загрузочного и разливочного оборудования печи, систем транспортировки продуктов плавки, технологической обвязки агрегатов, приспособлений, устройств и оснастки плавильного и литейного переделов, вспомогательного оборудования, сооружений и устройств, погрузочно-разгрузочных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инженерных коммуникаций, подающих и отводящих воздушных, газовых, паровых, водяных и электрических коммуникаций.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Производственные инструкции выплавки и разливки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производства литья слитков, чушек, вайербарсов, полуфабрикатов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подготовки ковшей, чаш, желобов, футеровки литейного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Типичные причины и признаки неисправности оборудования, механизмов, устройств, приспособлений и оснастки, способы их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выявления и регламент действий по устранению неисправностей в работе обслуживаемого оборудования, узлов и механизмов печи, литейных машин (установок, линии).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Технологии приемки и загрузки в печь твердых и сухих шихтовых материалов, заливки жидких материалов (расплавов) в литейный агрегат.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Технологические режимы легирования, приготовления сплавов, расплавов 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свойства выплавляемых марок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Параметры технологического процесса литья и прокатки.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Физико-химические, механические и технологические свойства применяемых марок цветных металлов и сплавов на их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Особенности печей, миксеров, литейных установок (машин, линий), изложниц, форм, применяемых в литейном производстве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подготовки и эксплуатации применяемого инструмента и обслужи-ваемого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транспортировки и распиловки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установки кристаллизатора при многониточном непрерывном литье проволочной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Схемы технологической обвязки печи и литейной машины, подающих и отводящих воздушных, газовых, паровых, водяных и электрических коммуникаций.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Технологический процесс, регламентные операции, производимые при подготовке (шихтовке) к плавке, при плавке и перемешивании расплава, при перемещении его в литейные машины (установки, линии) и литье.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Конструкции миксеров и устройств передачи расплава из миксера в литейный агрегат.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Номенклатура выпускаемых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Состав шихтовых материалов по маркам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Технологические режимы расплавления шихтовых материалов, легирования, приготовления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Требования, предъявляемые к качеству заготовок, вайербарсов, слитков, чушек, литья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Внутренние пороки вайербарсов, слитков, чушек, заготовок, литья, причины появления дефектов, способы предупреждения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выявления, типичные причины и признаки неисправности оборудования, механизмов, устройств, приспособлений и оснастки печи, литейных машин (установок, линий), способы их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Нормативы запасов компонентов плавки, легирующих добавок, присадок, флюсов, пористых керамические фильтров.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Правила и порядок сборки элементов литниковой системы, установки ковшей, передвижных миксеров у разливочного желоба, износа механизмов машин полунепрерывного и непрерывного литья, прокатных станов в совмещенных линии литья и проката.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Параметры технологического процесса совмещенных литья и прокатки.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Особенности технологических процессов и способов литья по маркам сплавов цветных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Правила подготовки к эксплуатации кристаллизаторов, чаш, желобов, правила футеровки литейного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Порядок и правила установки кристаллизатора при многониточном непрерывном литье проволочной заготовки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6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 производственного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"Формовщик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0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формовки.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1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2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9 Формовщик по выплавляемым моделям; Формовщик ручной формовки; Формовщик, металлическое литье.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7211-1-003 Литейщик-формовщик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7211-1-004 Машинист формовочной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7211-1-009 Формовщик по выплавляемым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7211-1-013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на формовочных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7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литью по газифицируемым моделям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операций по литью по газифицируемым моделям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8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литью по газифицируемым моделям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9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0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модельно-опочной оснастки и формовочного инструмента для машинной формовки литейных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работоспособности формовоч-ной машины грузоподъемностью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формовочной машины грузо-подъемностью до 300 кг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Чтение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4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обслуживаемых однотипных формовочных машин грузоподъемностью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Режим работы формовочных машин грузоподъемностью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охраны труда, пожарной, промышленной и экологической безо-пасности.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к модельно-опочной оснастке и формовочному инструменту для машинной формовки литейных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инструкции по изготовлению литейных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Назначение и правила эксплуатации контрольно-измерительных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3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литью по газифицируемым моделям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4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для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5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форм для простых отливок на формовочных машинах грузоподъем-ностью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Формовка на машинах оболочковых полуформ и стержней для мелких и средних размеров отливок простой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машин к набивке и набивка форм для простых и средней сложности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Отделка и сборка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Нанесение эмульсии и засыпка формовочного состава на модели.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полуформ в печь для отжига.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Снятие оболочек с модельной плиты.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Сборка оболочковых форм с установкой простых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Установка стержней с проверкой при помощи простого шаблона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4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литейных форм для простых отливок на формовочных машинах грузоподъемностью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к модельно-опочной оснастке для машинной формовки литейных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инструкции по изготовлению литейных форм для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Устройство и принцип работы обслуживаемых однотипных формовочных машин грузоподъемностью до 300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9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"Вагранщик":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3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Вагранщик.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4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5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6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работ по профессиям: Вагранщик; Верховой доменной печи; Водопроводчик доменной печи; Водопроводчик шахтной печи; Выливщик-заливщик металла; Газовщик доменной печи; Газовщик шахтной печи; Горновой доменной печи; Горновой на агломерации и обжиге; Горновой ферросплавных печей; Горновой шахтной печи; Доменщик; Загрузчик шихты; Машинист (обжигальщик) шахтных печей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7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8121-1-019 Доменщик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8121-1-010 Выливщик-заливщик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плавки в вагранках. Приготовление жидкого чугуна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8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Розжиг и остановка вагранки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Слив восстановленного в вагранке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9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Розжиг и остановка вагранки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0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топлива и шихты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1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Очистка фурм.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вагранки к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Регулирование завалки шихты и топлива в зависимости от хода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Розжиг вагранки.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Уборка шлака.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Применение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7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Номенклатура шихтовых материалов, флюсов и шлака, их основные свойства и влияние на качество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Требования, предъявляемые к топливу и огнеупорным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Требования охраны труда, пожарной, экологической, промышленной и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1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плавки минерального сырья в вагранке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2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до 2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под руководством вагранщика более высокой квалификации в вагранках производительностью от 2 до 5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ремонте вагранок.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Уборка шлака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7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работы обслуживаемых вагранок и способы регулирования хода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Сорта чугуна для плавки в вагранке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Номенклатура шихтовых материалов, флюсов и шлака.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Их основные свойства и влияние на качество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определения температуры жидкого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Температура плавления и выпуска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Требования, предъявляемые к топливу и огнеупорным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Устройство разливочных ковшей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6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восстановленного в вагранке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7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восстановленного в вагранке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8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до 2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Регулирование завалки шихты и топлива в зависимости от хода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1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определения температуры жидкого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Температура плавления и выпуска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Устройство разливочных ковшей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инженера-технолога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"Шихтовщик":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7549-9-045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9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Шихтовщик.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0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1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Шихтовар; Шихтовщик; Смесильщик; Составитель массы на мешалках; Просевщик порошков на механических ситах.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2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8121-1-055 Смесильщик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8115-9-041 Составитель массы на мешалках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8121-9-028 Просевщик порошков на механических ситах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шихтовых материалов для плавильных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Ведение технологических процессов приготовления шихты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4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приготовления шихты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5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Шихтоподготовка первичных сырьевых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6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процесса дозирования и шихтования материалов с проведением расчета шихты на различном оборудовании узла дозировки и шихтовки материалов с обеспечением взаимосвязи в их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качества сырья и готовности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своевременной подачи шихты к металлургическим агрегатам.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Погрузка шихтовых, добавочных, заправочных материалов и раскислителей в мульды емкостью 3 куб. м. и более и подача их краном на рабочую площадку.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1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расчета заданного состава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работоспособности и готовности оборудования, механизмов, устройств и оснастки, используемых при шихтовке и отгрузке готового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Внешние признаки различных видов перерабатываемых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5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Шихтоподготовка оборотных, вторичных материалов и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6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качества сырья и готовности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Селекция дробленого материала по содержанию в нем металла и крупности.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Управление специализированным оборудованием для разделки шлаков, чушек чугуна и крупногабаритного лома, скреперными и загрузочными механизмами.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расчета заданного состава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Влияние качества компонентов шихты на ход металлургических 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влияния и устранения неисправностей в работе оборудования и брака в составлении шихты.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Схемы автоматизации и сигнализации.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дисциплинированность,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5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ГОСТ 19316-98. Межгосударственный стандарт. Изложницы центробежные. Технические условия; 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 над рабочими пометаллообработке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"Плавильщик металла и сплавов":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8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сплавов.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9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0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работ по профессиям: Заливщик анодов; Заливщик металла; Заливщик свинцово-оловянистых сплавов; Плавильщик (цветная металлургия); Плавильщик металла на вакуумных печах; Плавильщик-литейщик прецизионных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1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8121-4-060 Плавильщик (цветная металлургия)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8121-4-064 Плавильщик металла на вакуумных печах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8121-9-027 Плавильщик ферросплавов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Плавка металлов и их сплавов в печах pазличных констpукций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плавке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3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плавке металлов и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4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механизмов и оснастки печи к плавке металлов и сплавов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5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визуально или с использованием контрольно-измерительных приборов работоспособности оборудования и механизмов печи и миксера,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Пользование контрольно-измерительными приборами и вспомогательными устройствами для контроля состояния футеровки печи, устройств шихтоподачи и приема жидкого металла в печь.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вспомогательного устройства и приспособлений для чистки бункеров, загрузочных устройств, шлаковых окон, порогов, печей и горнов.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Удаление настыли в местах их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Футеровка желоба.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Наращивание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Производство сушки изложниц, форм, ковшей, желобов, шлаковых чаш для приема расплавов.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Применение условных знаков и радиосвязи для подачи команд машинисту крана.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Применение средств индивидуальной защиты, пожаротушения и пользование аварийным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Пользование программным обеспечением рабочего места плавильщика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6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пpинцип pаботы плавильных печей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Схема подводки к печам электpоэнеpгии, топлива, сжатого воздуха и водяного охлаждения.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шихты и литейные свойства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Темпеpатуpа и pежимы плавки металлов, свойства и назначение пpименяемых pаскислителей и флюсов.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Вpемя выдеpжки жидкого металла пеpед pазливкой и заливкой и скоpость заливки.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Устpойство контpольно-измеpительных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Устройство, технические характеристики, правила эксплуатации и технического обслуживания оборудования и механизмов печи, миксера,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 плавильной печи, вспомогательного оборудования, сооружений и устройств, погрузочно-разгрузочных механизмов, приспособлений и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Состав и свойства огнеупорной массы и материалов, применяемых при подготовке и обслуживании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и способы очистки загрузочных и шлаковых окон, порогов и горнов, фурм, форсунок и леток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Технология процесса набивки, наращивания и перепуска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Регламент технического обслуживания оборудования печи и ее обвязки.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регулировки загрузочного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строповки и транспортировки изложниц, форм, ковшей, бадей, коробов подъемно-транспортными сооружениями.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Требования бирочной системы и нарядов-допусков при работе в плавильном цехе (участке).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План мероприятий по локализации и ликвидации последствий аварий в плавильном цехе (участке).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 охраны труда, промышленной, экологической и пожарной безопасности при работе в плавильном цехе (участке).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Программное обеспечение рабочего места плавильщика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4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операций при плавке и выпуске продуктов плавки из печи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5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Плавка цветных и дpагоценных металлов и их сплавов в печах и гоpнах pазличных констpукций общей вместимостью от 1 до 2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в печах и гоpнах pазличных констpукций общей вместимостью до 2 т всевозможных металлов и их сплавов с повышенными тpебованиями к химическому составу.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Плавка чугуна в плавильных печах вместимостью до 3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Плавка металла и сплавов для литья по выплавляемым моделям на высокочастотных электpопечах с pазличной вместимостью тиглей.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Составление шихты для pазличных металлов и обеспечение пpавильной загpузки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Hаблюдение за качеством выплавляемого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Выпуск из печи и pазливка металла по фоpмам и изложницам.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Подогpев и pафиниpование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Hаблюдение за состоянием печей и используемого обоpудования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5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плавильных печей pазличных типов, миксера, вспомогательного оборудования, сооружений и устройств, загрузочно-разгрузочных (выпускных и разливочных) механизмов, различных приспособлений и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Схема подводки к плавильным печам электpоэнеpгии, топлива, сжатого воздуха и водяного охлаждения.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шихты и литейные свойства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Темпеpатуpа и pежимы плавки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Свойства и назначение пpименяемых pаскислителей и флюсов.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Вpемя выдеpжки жидкого металла пеpед pазливкой и заливкой и скоpость заливки.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Устpойство контpольно-измеpительных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Схемы воздушных, газовых, паровых, водяных коммуникаций.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Свойства и назначение применяемых огнеупорных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к качеству заделочных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Свойства и требования, предъявляемые к шихтовым, оборотным и вспомогательным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приготовление лигатуры и баббитов.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взвешивания, сушки и отмагничивания сырья при подготовке проб к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Способы очистки печей, горнов, фурм, форсунок, зонтов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0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 для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"Заливщик металла":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4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металла.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5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6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Заливщик анодов; Заливщик металла; Заливщик свинцово-оловянистых сплавов; Литейщик металлов и сплавов; Оператор машины непрерывного литья заготовок;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7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 Литейщик металлов и сплавов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8121-4-047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расплавом металлов и сплавов разовых (песчаных, песчано-глинистых) 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8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и подготовка всей инфраструктуры для заливки в разовые песчано-глинистые формы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Заливка расплавленного металла и сплава в разовые песчано-глинистые формы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литья в разовые песчано-глинистые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0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и подготовка всей инфраструктуры для заливки в разовые песчано-глинистые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1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литью в песчано-глинистые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2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исходные данные для выполнения процесса заливки крановыми ковшами емкостью свыше 5 т расплавленного металла и сплава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Ориентировочно определять массу груза для крепления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эскизы и рабочие чертежи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6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литейного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Стандарты литейного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9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работы по заливке расплавленного металла и сплава в песчано-глинистые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0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и подготовка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Проверка и подготовка специального инструмента и приспособлений, используемых при заливке разовых песчано-глинистых форм крановыми ковшами емкостью свыше 5 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3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заливки крановыми ковшами емкостью свыше 5 т разовых песчано-глинистых форм на плацу и конвейере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Литейные свойства заливаемых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6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расплавленного металла и сплава в разовые песчано-глинистые формы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7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заливки разовых песчано-глинистых форм согласно технологическому процессу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8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Заливка чугуна, стали или цветного металла из одного или двух крановых ковшей вместимостью свыше 5 т в формы и изложницы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Заливка металла в формы, установленные на движущемся конвейере и рольгангах, в сложные постоянные металлические и песчаные формы или разливка легированных и высоколегированных сталей в изложницы и кокили.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Разливка высоколегированных и жаропрочных сплавов для литья по выплавляемым моделям ковшами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готовности к разливке разливочных ковшей и литниковых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температуры металла, заливаемого в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качества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состояния специального инструмента и приспособлений, используемых для ремонта футеровок и облицовки печей и ковшей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паст и замазок для ремонта футеровок и облицовки заливочных ковшей и раздаточных печей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работоспособности печей и стендов с газовыми горелками для подсушки или прокаливания заливочных ковшей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Набивка футеровок заливочных ковшей и печей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Проверка и подготовка состояния заливочных устройств и заливочных ковшей емкостью от 0,25 до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Проверка работоспособности печей и стендов с газовыми горелками для подсушки или прокаливания заливочных ковшей емкостью от 0,25 до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Сушка и прокалка заливочных ковшей емкостью от 0,25 до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Транспортирование заливочных ковшей емкостью от 0,25 до 5 т с расплавом для заливки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Ввод в расплав модификаторов, раскислителей и присадок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Подготавливать к работе оборудование для сушки и прокалки заливочных ковшей емкостью от 0,25 до 5 т для заливки разовых песчано-глинистых форм в соответствии с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Использовать специальный инструмент и приспособления для ремонта футеровки печей и заливочных ковшей перед следующим циклом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огнеупорные материалы для футеровок печей и заливочных ковшей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Проверка и подготовка состояния заливочных устройств и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Проверка работоспособности печей и стендов с газовыми горелками для подсушки или прокаливания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Сушка и прокалка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Транспортирование заливочных ковшей емкостью свыше 5 т с расплавом для заливки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Заливка металла из одного или двух крановых ковшей вместимостью свыше 5 тонн в формы сложных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3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Металлоемкость заливаемых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Процесс заливки различных форм металлами разных марок.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сборки форм, устройство и расположение литников, выпоров и прибылей.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вывода газа из форм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крепления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Температура и скорость заливки металла в различные формы и их влияние на качество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 способы проверки состояния и подготовки заливочных устройств и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и способы проверки работоспособности печей и стендов с газовыми горелками для подсушки или прокаливания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Методы и способы сушки и прокалки заливочных ковшей емкостью свыше 5 т для заливки разовых песчано-глинистых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транспортирования заливочных ковшей емкостью свыше 5 т с расплавом для заливки металла в разовые песчано-глинистые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слива остатков расплава из заливочных ковшей емкостью свыше 5 т в сливные изложницы.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Методы подготовки к работе оборудование для сушки и прокалки заливочных ковшей емкостью свыше 5 т для заливки разовых песчано-глинистых форм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6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литья в разовые песчано-глинистые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7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литейного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8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Диагностировать неполадки в работе заливочных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работоспособность оборудования и подготавливать к работе оборудование для сушки и прокалки заливочных ковшей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Контролировать температуру металла в печи и ковше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2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контроля состояния специального инструмента и приспособлений, используемых для ремонта футеровок и облицовки заливочных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контроля набивки футеровок заливочных ковшей и печей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Диагностика неполадок в работе заливочных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работоспособности оборудования и подготовка к работе оборудование для сушки и прокалки заливочных ковшей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Температуры и скорости заливки металлов, и их влияние на качество отливки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8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литьевых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"Формовщик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2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формовки.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3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4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Формовщик по выплавляемым моделям; Формовщик ручной формовки;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5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7211-1-002 Литейщик-модельщик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7211-1-003 Литейщик-формовщик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7211-1-013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форм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7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оснастки и инструмента для формовки вручную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Формовка вручную малых и средних размеров простых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8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оснастки и инструмента для формовки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9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инструмента, оснастки и приспособлений для формовки вручную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0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состояние и оценивать состояние модельного комплекта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комплектность и оценивать состояние опочной оснастки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комплектность и оценивать состояние формовочного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Проверять наличие противопригарных красок и покрытий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5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модельно-опочной оснастке и формовочному инструменту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Устройства и способы применения контрольно-измерительных инструментов и используемых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8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малых и средних размеров простых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9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по моделям в опоках для малых и средних размеров простых отливок с литейными стержнями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0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Формовка вручную по моделям и шаблонам, в опоках или в почве крупных простых отливок, а также средних размеров сложных отливок с фасонными поверхностями, с большим числом стержней и отъемных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Формовка вручную оболочковых полуформ и стержней для крупных отливок сложной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Склеивание оболочковых форм пульвербакелитом в горячем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Сборка оболочковых форм с установкой сложных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Изготовление форм по сложным шаблонам и простым скелетным моделям.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Формовка вручную по моделям судовой арматуры из углеродистых сталей, испытываемых под давлением до 5 МПа (50 атм), из цветных сплавов, испытываемых под давлением до 3 МПа (30 атм).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Сборка форм средней сложности с установкой холодильников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Набивка и трамбовка форм для сложных и крупных отливок индивидуального производства, прошпиливание, окраска и крепление форм для сложных отливок совместно с формовщиком ручной формовки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Управление подъемно-транспортным оборудованием с пола, строповка контейнеров, увязка грузов для подъема и перемещения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0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 и свойства формовочных смесей и других материалов, применяемых для изготовления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Размеры припусков на усадку и обработку, плотность набивки форм и их газопроницаемость,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Соотношение сечений, взаимное расположение и размеры стояка, питателя и шлакоуловителя.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Последовательность изготовления оболочковых форм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Требования, предъявляемые к готовым формам.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Литниковые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Режим обжига оболочек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8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в почве малых и средних размеров простых отливок с литейными стержнями средней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9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формирования литни-ковой чаши, сливного отверстия или литниковой системы в изготовленных по твердой или мягкой постели литейных формах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формирования искусственной вентиляции в изготовленных по твердой постели литейных формах для простых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специальные инструменты и приспособления для отделки изготовленных по твердой или мягкой постели литейных форм для малых и средних размеров простых отливок с литейными стержнями средней сложности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3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приготовления твердой и мягкой постели.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формовки вручную по твердой и мягкой постели.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причины брака отливок из-за неправильной формовки в почве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чтения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Технологические инструкции по формовке вручную в почве для малых и средних размеров простых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к формовочным смесям и вспомогательным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определения мест установки питателей в литейных формах, изготовленных по твердой или мягкой постели.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Порядок определения и устранения мелких дефектов в изготовленных по твердой или мягкой постели литейных формах в местах установки питателей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6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форм с применением простых шаблонов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7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качество исправления поврежденных мест литейных форм для простых отливок, изготовленных с применением простых шаблонов, с помощью специальных шаблонов и линеек.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литейные стержни в литейные формы для простых отливок, изготовленные с применением простых шаблонов,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правильность установки литейных стержней в литейные формы для простых отливок визуально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1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условия применения специального формовочного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причины брака отливок из-за неправильной формовки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Технологические инструкции по изготовлению литейных форм с применением простых шаблонов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5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для крупных простых и средних размеров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6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прошпиливания литейных форм для крупных простых и средних размеров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Собирать и закреплять литейные формы для крупных простых и средних размеров сложных отливок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9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инструкции по изготовлению простых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Требования к формовочным смесям и вспомогательным материалам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2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"Стерженщик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6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формовки.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7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8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Стерженщик; Стерженщик машинной формовки; Стерженщик ручной формовки; Сушильщик стержней, форм и формовочных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форм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9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вручную литейных стержней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и склеивание литейных стержней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Окраска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1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2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стержневых песчаных смесей с неорганическими и органическими связующими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3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крупных стержней средней сложности по стержневым ящикам с несколькими отъемными частями и до двух разъемов с рамками и каркасами.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стержней средней сложности из керамической массы для отливки из специального сплава и изготовление стержней средней сложности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Подводка газовых каналов и прокладка фитилей в тонких частях стержня с тщательной отделкой, опиливанием, окраской и проверкой стержней шаблонами.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Изготовление по шаблонам сложных стержней средних размеров и средней сложности стержней крупных размеров.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Сборка стержней для сложных отливок с опиливанием и подгонкой по сложным кондукторам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Склеивание или обвязывание стержней, заделка швов, окраска и сушка.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Выполнение работ по набивке форм, очистке и окраске сложных стержней и по сборке ящиков, укладке рамок и каркасов, прокладке фитилей и прорезке каналов при изготовлении сложных фасонных стержней под руководством стерженщика ручной формовки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1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Процесс и последовательность изготовления стержней средней сложности, состав и свойства стержневых смесей, применяемых для изготовления стержней, способы приготовления стержневых смесей и применения быстросохнущих крепителей, устройство контрольно-измерительных инструментов и приспособлений, применяемых при изготовлении стержней, требования, предъявляемые к стержневым ящикам.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изготовления простых и средней сложности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правила эксплуатации стержневой оснастки и формовочного инструмента для изготовления простых и средней сложности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нанесения разделительного покрытия на стержневые ящики для простых и средней сложности литейных стержней из песчаных смесей с неорганическими и органическими связующими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7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жидких самотвердеющих смесей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8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установки литейных стержней на сушильные плиты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приспособлений для извлечения литейных стержней из стержневых ящиков для изготовления простых и средней сложности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качество простых и средней сложности литейных стержней из жидких самотвердеющих смесей на наличие дефектов визуально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2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Требования, предъявляемые к стержневым ящикам для изготовления простых и средней сложности литейных стержней из жидких самотвердеющих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инструкции по изготовлению простых и средней сложности литейных стержней из жидких самотвер-деющих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Режимы сушки простых и средней сложности литейных стержней из жидких самотвердеющих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6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склеивание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7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склеивание простых и малых размеров средней сложности литейных стержней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8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простых и малых размеров средней сложности стержней на наличие дефектов визуально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очистки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сушки простых и малых размеров средней сложности литейных стержней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специальный инструмент и приспособления для подгонки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отделки, зачистки и опиловки простых и малых размеров средней сложности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специальный инструмент и приспособления для сборки и склеивания простых и малых размеров средней сложности литейных стержней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5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Составы формовочных натирок, замазок и клеев для изготовления простых и малых размеров средней сложности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сборки и склеивания простых и малых размеров средней сложности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эксплуатации стержневой оснастки и формовочного инструмента для изготовления простых и малых размеров средней сложности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Способы нанесения клеев, натирок и замазок на литейные стержни для простых и малых размеров средней сложности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0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1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простых и малых размеров средней сложности литейных стержней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2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Настраивать режимы работы печей для сушки простых и малых размеров средней сложности литейных стержней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4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сушки простых и малых размеров средней сложности литейных стержней после окрашивания.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Технология окраски простых и малых размеров средней сложности литейных стержней вручную, пульверизатором или окунанием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7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Стерженщики и формовщики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"Стерженщик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1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формовки.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2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3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Стерженщик; Стерженщик машинной формовки; Стерженщик ручной формовки; Сушильщик стержней, форм и формовочных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стержней по выплавляемым моделям при машинной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4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литейных стержней при помощи машинной формовки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литейных стержней, изготовленных при помощи машинной формовки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Наладка обслуживаемого оборудования и механизмов при изготовлении стержней с использованием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6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стержней при помощи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7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стержневых машинах крупных и сложной формы литейных стержней по стержневым ящикам с большим числом отъемных частей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8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стержневых ящиков с большим числом отъемных частей и формовочных инструментов для изготовления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Собирать стержневые ящики с большим числом отъемных частей для крупных и сложной формы литейных стержней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правильность сборки стержневых ящиков с большим числом отъемных частей для крупных и сложной формы литейных стержней при помощи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работоспособность стержневой машины для крупных и сложной формы литейных стержней в соответствии с инструкциями по эксплуатации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Настраивать и подготавливать стержневую машину для изготовления крупных и сложной формы литейных стержней к работе в соответствии с инструкциями по эксплуатации машины и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Устанавливать сложные каркасы в стержневые ящики для крупных и сложной формы литейных стержней с большим числом отъемных частей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Управлять стержневой машиной для изготовления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Изготавливать крупные и сложной формы литейные стержни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Оценивать качество крупных и сложной формы литейных стержней при помощи контрольно-измерительных устройств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специальный инструмент и приспособления для отделки, зачистки и опиловки крупных и сложной формы литейных стержней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Пользоваться пульверизаторами и специальными приспособлениями для нанесения противопригарных покрытий и красок на крупные и сложной формы литейные стержни.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Наносить краску на крупные и сложной формы литейные стержни окунанием или вручную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Пользоваться специальным инструментом и приспособлениями для установки крупных и сложной формы литейных стержней на сушильные плиты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2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обслуживаемых стержневых машин для изготовления крупных и сложной формы литейных стержней и правила управления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 назначение стержневых смесей, применяемых для изготовления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и свойства стержневых смесей и вспомогательных материалов, применяемых для изготовления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сложных стержневых ящиков с большим числом отъемных частей для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типы сушильных плит и их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типы сложных армирующих каркасов для литейных стержней и их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Технологические инструкции по изготовлению крупных и сложной формы литейных стержней по стержневым ящикам с большим числом отъемных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Технология изготовления крупных и сложной формы литейных стержней на стержневых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 и правила эксплуатации стержневой оснастки и формовочного инструмента для изготовления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принципы и режимы работы сушильных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Режимы сушки крупных и сложной формы литейных стержней для литейного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Назначение и правила применения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Методы контроля качества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Технологии окраски литейных стержней крупных и сложных форм вручную, пульверизатором или окунанием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9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литейных стержней, изготовленных при помощи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0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литейных стержней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1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сложных литейных стержней с помощью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очистки сложных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специальный инструмент и приспособления для промазки натирками, формовочными замазками сложных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качество сушки сложных литейных стержней с помощью контрольно-измерительных устройств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Собирать сложные литейные стержни и подгонять их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Оценивать правильность сборки сложных литейных стержней при помощи контрольно-измерительных устройств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специальный инструмент и приспособления для отделки, зачистки и опиливания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Использовать специальный инструмент и приспособления для закрепления и склеивания сложных литейных стержней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0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Составы формовочных натирок, замазок и клеев для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качества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сборки и склеивания сложной формы литейных стержней для литейного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правила эксплуатации стержневой оснастки и формовочного инструмента для изготовления и сборки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нанесения клеев, натирок и замазок на сложные литейные стержни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7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обслуживаемого оборудования и механизмов при изготовлении стержней с использованием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8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стержневых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9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работоспособность машин для изготовления сложных литейных стержней при помощи контрольно-измерительных устройств в соответствии с инструкцией по эксплуатации,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и анализировать причины возникновения дефектов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Корректировать режим работы. стержневых машин для изготовления сложных литейных стержней с учетом основных причин возникновения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3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и принципах работы обслуживаемых стержневых машин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Инструкции по эксплуатации стержневых машин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правила эксплуатации стержневой оснастки и формовочного инструмента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Режимы работы стержневых машин для изготовления сложных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самостоятельность и ответственность, стрессоустойчивость, терпеливость, дисциплинированность,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0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пометаллообработке, обслуживанию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"Обрубщик":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4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Обрубщик.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5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6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Выборщик-сортировщик огнеупорного лома; Выгрузчик горячего агломерата; Шлифовщик; Заточник;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7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7224-3-001 Заточник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7224-2-010 Шлифовщик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требуемого качества поверхности и геометрии отливок и деталей в соответствии с техническими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9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Обрубка, вырубка пневматическим инструментом или зубилом неровностей на отливках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Опиливание, зачистка отливок 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0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Обрубка, вырубка пневматическим инструментом или зубилом неровностей на отливках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1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местах, тонкостенных многоканальных сложных отливок с большим числом внутренних ребер и перегородок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2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обрубку и вырубку зубилом вручную крупногабаритных тонкостенных многоканальных сложных отливок и деталей с применением сложных шаблонов и лекал для достижения сопряжения нескольких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строповку, увязку и перемещение грузов массой от 10 до 20 т с помощью подъемно-транспортных и специальных средств в пределах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обрубку и вырубку крупногабаритных тонкостенных многоканальных особо сложных и ответственных отливок и деталей в стесненных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подмостья, сложные шаблоны и лекала при обрубке и вырубке крупногабаритных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обрубку и вырубку тонкостенных многоканальных сложных отливок с большим числом внутренних ребер и перегородок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8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Конструкция сложных шаблонов и лекал, применяемых для достижения сопряжения нескольких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Назначение, устройство, методы получения крупногабаритных тонкостенных многоканальных особо сложных и ответственных отливок и деталей; количество и расположение внутренних ребер и перегородок.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Свойства обрабатываемых материалов, режимы их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Особенности обработки особо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Конструкция инструмента, применяемого для обработки особо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Назначение, порядок применения подмостей при обрубке и вырубке крупногабаритных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обрубки и вырубки сложных отливок в неудобных и труднодоступных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строповки, увязки и перемещения грузов массой от 10 до 20 т и эксплуатации специальных транспортных и грузовых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Технология обрубки и вырубки зубилом и пневматическим инструментом крупно-габаритных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Технология обрубки и вырубки сложных уникальных деталей в особо неудобных труднодоступных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применения специальных фасонных инструментов и зеркал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0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отливок и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обработку крупных тонкостенных многоканальных сложных отливок и деталей с внутренними ребрами и перегородками в неудобных труднодоступных местах на подвесных наждачных станках и специальных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установку заготовки крупных тонкостенных многоканальных сложных отливок и деталей с внутренними ребрами и перегородками, закрепление ее зажимами.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подачу направляющей каретки на подвесных наждачных станках и специальных машинах при обработке крупных тонкостенных многоканальных сложных отливок и деталей с внутренними ребрами и перегородками.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Производить опиливание, зачистку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неудобных трудно-доступных местах.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7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шлифовальных станков (подвесные, маятниковые, переносные и стационарные).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опиливания и зачистки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0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Карточка профессии "Чистильщик металла, отливок, изделий и деталей":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металла, отливок, изделий и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4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металла, отливок, изделий и деталей.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5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6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по профессиям: Обезжирователь металла; Оператор обдирочных станков; Оператор станка, финишная металлообработка; Оператор ультразвуковых установок; Чистильщик металла; Чистильщик металла ультразвуком; Чистильщик металла, отливок, изделий и деталей.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7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8124-8-005 Чистильщик металла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8124-8-006 Чистильщик металла ультразвуком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8124-8-001 Обезжирователь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получение требуемого качества поверхности металла, отливок, изделий и деталей в соответствии с техническими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9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очистке поверхностей металла, отливок, деталей и изделий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Очистка поверхностей металла, отливок, деталей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0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очистке поверхностей металла, отливок, деталей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1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очистке ручным способом средств и приспособлений, простых поверхностей металла, отливок, деталей и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2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ручного инструмента и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Визуально оценивать зоны выполнения работ с точки зрения обеспечения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навыки загрузки и выгрузки очистительных составов и смесей в очистные и галтовочные барабаны.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Безопасно пользоваться ручным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индивидуальные средства защиты при выполнении очистных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Принимать меры по обеспечению безопасности очистных работ в соответствии с требованиями технологического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Готовить очистительные составы и материалы для выполнения очистки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0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Нормы и пропорции загрузки очистительными составами и материалами оборудования, применяемого при очистке.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транспортировки, подбора однородных изделий, деталей, отливок и укладки их в барабаны вручную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3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сложных и средней сложности отливок, изделий и деталей к очистке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4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технологические регламенты по подготовке к работе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исправность оборудования для сушки очистных материалов в ходе их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чистку и промывку оборудования и инструментов, используемых в ходе очистных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подготовку и загрузку тонкостенных и пустотелых отливок с применением прокладок при очистке в галтовочных барабанах в соответствии с технологическим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Готовить грунт с введением компонентов в соответствии с технологическим процессом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Выполнять сортировку отливок, изделий и деталей с последующей загрузкой в галтовочные барабаны и дробеструйные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Визуально оценивать зоны выполнения работ с точки зрения обеспечения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2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эксплуатации и требования технологических регламентов по подготовке к работе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и принцип работы используемых при очистке дробеструйных аппаратов, очистных и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элементы дробеструйных столов.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неисправности в работе дробеструйных и дробеметных камер, методы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пуска агрегатов дробеметной камеры: элеватора, нижнего шнека, верхнего шнека, цепи для поворота подвесок, подвесного конвейера и дробеметных колец.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камер и барабана, работающих по принципу действия лопаточного дробеметного колеса.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работы на дробеметной установке.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Принцип работы оборудования для подготовки очистных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Характеристика материала, применяемого для очистки литья в галтовочных барабанах.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навешивания отливок на подвеску подвесного конвейера дробеметной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Правила выбора размера дроби, используемой в дробеструйных установках согласно рабочему заданию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4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сложных тонкостенных отливок, изделий и деталей к очистке на поточно-механизированных линиях,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5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подбор необходимых очистительных материалов и режимов очистки поверхностей в галтовочных барабанах, дробеструйных машинах и поточно-механизированных линиях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загрузку отливок и деталей в водную ванну электрогидравлической очистки и их выгрузку в соответствии с требованиями технологического регламента.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контроль исправности электрической части электрогидравлической установки по контрольно-измерительным приборам.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Соблюдать оптимальный объем загрузки электрогидравлической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очистительные материалы в зависимости от характера очищаемых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Выполнять технологические регламенты подготовки к работе галтовочных барабанов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навыками загрузки галтовочных барабанов с применением скипового подъемника.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Выполнять подготовку к работе поточно-механизированных линий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Осуществлять пуск и вывод на рабочий режим поточно-механизированных линий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Выполнять технологические регламенты подналадки дробеструйных, очистных и галтовочных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Выполнять технологические регламенты подналадки поточно-механизированных линий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Выполнять технологические регламенты пуска и вывода на рабочий режим галтовочных, очистных и дробеструйных установок различных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Выполнять подналадку проходных и вращающихся дробеструйных столов.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Выполнять подготовку к работе дробеструйных барабанов с горизонтальной и наклонной осью вращения барабанов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0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 и области применения оборудования для электро-гидравлической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Конструкции ванн для электро-гидравлической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Преимущества электрогидравлической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Сущность процесса электрогидравли-ческой очистки отливок,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установок для электро-гидравлической очистки литья по способу загрузки, выгрузки и перемещения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Оптимальная норма загрузки электрогидравлической установки для разных режимов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Режимы очистки поверхностей в галтовочных барабанах, дробеструйных машинах и поточно-механизированных линиях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выбора применяемых очистительных материалов в зависимости от характера очищаемых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 и области применения поточно-механизированных линий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Устройство, принцип действия оборудования, применяемого для 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Устройство, правила эксплуатации, достоинства и недостатки гидравлических установок низкого и высокого давления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Устройство, принципы работы, правила эксплуатации гидромониторов.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Устройство, принцип действия основных агрегатов дробеметной камеры непрерывного действия: каркаса с бункерами и решетками, подвесного конвейера и цепи, подвески, шнека с затворами для регулировки доступа дроби в дробеметный аппарат.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Технологии механизации и автоматизации процессов подачи очистительных материалов, отливок, изделий и деталей к агрегатам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загрузки отливок в камеру 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 очистных и дробеструйных установок различного сечения и вместимости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Особенности конструкций галтовочных барабанов механического действия с квадратным, круглым и другими сечениями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Преимущества и недостатки галтовочных барабанов периодического и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Устройство и взаимосвязь основных узлов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 подналадки галтовочных барабанов в процессе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Пути снижения шума при работе на галтовочных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Устройство, принцип работы и области применения дробеструйных барабанов с горизонтальной осью вращения и двумя аппаратами гравитационной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Устройство, принцип работы и области применения дробеструйных барабанов с горизонтальной осью, вращающихся на катках.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Устройство, принцип работы и области применения дробеструйных барабанов с наклонной осью 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Устройство и принцип работы вращающихся дробеструйных столов.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Устройство, принцип работы и области применения проходных дробеструйных столов с аппаратом гравитационной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Правила загрузки и выгрузки очищаемых материалов в дробеструйные столы различных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Особенности конструкции и области применения дробеструйных камер всасывающей, гравитационной и нагнетательной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Устройство и взаимосвязь основных узлов дробеструйных камер: стол, камера, сопло.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Материал сопла и пути увеличения его износостойкости.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Устройство воздушных сепараторов и назначение их элементов: ковшевого элеватора, распределительных лопаток, бункера для дроби, перегородки, труб подвода атмосферного воздуха, трубопроводов отсоса пыльного воздуха, устройство выдачи абразива.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Назначение воздушных сепараторов и принцип их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Правила подготовки к безопасной работе дробеструйных камер.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Правила подналадки дробеструйных камер.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Особенности конструкции дробеметных камер непрерывного и периодического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Материалы, применяемые для дробеметных лопаток; пути увеличения износостойкости лопаток.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Правила подналадки дробеметных камер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Устройство, принцип работы и область применения дробеметных машин и ленточных дробеметных барабанов.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Правила загрузки и выгрузки очищаемых материалов в дробеметные машины и барабаны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0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поверхностей металла, отливок, деталей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1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сложных и средней сложности отливок, изделий и деталей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2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технологические регламенты по эксплуатации очистных и галтовочных барабанов, дробеметных и дробеструйных камер, шлифовальных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очистку деталей из высоколегированных спецсталей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Очищать от ржавчины и окалины листы спецсталей, блок-секции, сложные фундаменты, комингсы люков, шахты, цистерны, решетки; переборки со стороны набора, стрингеры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Очищать съемные листы основного корпуса, шахт и контейнеров, набора основного корпуса, рам, раструбов, надстроек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Создавать уплотнение поверхностного слоя (наклеп) сложных тонкостенных отливок, изделий и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Читать чертежи простых литых деталей с разрезами и сечениями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Выполнять ручную и механизированную зачистку остатков литников и прибылей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Осуществлять управление работой поточно-механизированных линий очистки и грунтовки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Выполнять строповку и перемещение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2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требования, предъявляемые к качеству наклепа, к отливкам, изделиям и деталям после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Технологический процесс очистки металла, отливок, изделий и деталей и его составные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процессы гидравлической и электрогидравлической очистки отливок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Технологические процессы очистки в галтовочных барабанах особо сложного литья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процессы очистки сложного литья, изделий и деталей в дробеструйных камерах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Зависимость технологического процесса очистки металла, отливок, изделий и деталей от размера партии деталей, их конструкции и габаритов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Технологии процесса наклепа, получаемого в дробеструйных и дробеметных камерах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Технологии выбивки литья: ручная; механизированная; выбивка форм при помощи крана или тельфера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эксплуатации специальных транспортных и грузовых средств, применяемых при перемещении грузов массой от 500 до 3000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2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металла на поточно-механизированных линиях; сложных тонкостенных отливок, изделий и деталей в очистных и галтовочных барабанах, дробеструйных камерах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3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технологические регламенты очистки листового и профильного проката на поточно-механизированных линиях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очистку деталей из высоколегированных спецсталей.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Очищать от ржавчины и окалины листы спецсталей, блок-секции, сложные фундаменты, комингсы люков, шахты, цистерны, решетки; переборки со стороны набора, стрингеры.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Создавать уплотнение поверхностного слоя сложных тонкостенных отливок, изделий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Читать чертежи простых литых деталей с разрезами и сечениями.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Производить очистку сложного литья, изделий и деталей в галтовочных барабанах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Выполнять технологические регламенты очистки сложного и ответственного тонкостенного литья, изделий и деталей в очистных барабанах от пригара, окалины, коррозии, остатков противокоррозионного покрытия.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Выполнять технологические регламенты очистки сложного и ответственного литья, изделий и деталей в дробеструйных камерах от пригара, окалины, коррозии, остатков противокоррозионного покрытия.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Производить очистку отливок, изделий и деталей в галтовочных барабанах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Выполнять технологические регламенты управления работой галтовочных, очистных и дробеструйных установок различных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Осуществлять управление работой поточно-механизированных линий очистки и грунтовки.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Выполнять строповку и перемещение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6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Особенности очистки особо сложных отливок, деталей и изделий в дробеметных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процессы гидравлической и электрогидравлической очистки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процессы очистки металла, отливок, изделий и деталей в дробеструйных, дробеметных камерах непрерывного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Технологические процессы очистки в галтовочных барабанах особо сложного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процессы очистки сложного литья, изделий и деталей в дробеструйных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Зависимость технологического процесса очистки металла, отливок, изделий и деталей от размера партии деталей, их конструкции и габаритов.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Технологии процесса наклепа, получаемого в дробеструйных и дробеметных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Технологии выбивки литья: ручная; механизированная; выбивка форм при помощи крана или тельфера.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внесения изменений в технологический процесс очистки металла, отливок, изделий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Наиболее характерные виды брака литья, его причины, меры по его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Краткая характеристика и особенности гидравлической очистки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Сущность процесса электрогидрав-лической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Преимущества электрогидравлической очистки.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Гидравлическое вымывание стержней из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эксплуатации специальных транспортных и грузовых средств, применяемых при перемещении грузов массой от 500 до 3000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Устройство, грузоподъемность и правила управления подъемно-транспортным оборудованием и чалочными приспособ-лениями, применяемыми при перемещении грузов массой от 500 до 3000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3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очистке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операторы по обработке металлических изделий,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Карточка профессии "Литейщик металлов и сплавов":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7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сплавов.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8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9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Литейщик вакуумного, центробежно-вакуумного и центробежного литья; Литейщик изделий из свинцовых сплавов; Литейщик металлов и сплавов; Литейщик методом направленной кристаллизации; Литейщик на машинах для литья под давлением; Литейщик цветных металлов.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0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8121-4-029 Литейщик цветных металлов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8121-4-024 Литейщик изделий из свинцовых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8121-4-023 Литейщик вакуумного, центробежно-вакуумного и центробежного литья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8121-4-026 Литейщик методом направленной кристаллизации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8121-4-027 Литейщик на машинах для литья под давлением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расплавом металлов и сплавов кокильных форм с заданными характеристиками по составу и качеству линейных 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4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для заливки в кокильные формы (кокили)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литью в кокильные формы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литья в кокильные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6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для заливки в кокильные формы (кокили)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7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работы по кокильному литью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8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подготовка состояния разли-вочных рабочих ковшей для литья в кокильные формы (кокили).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и подготовка состояния сливных изложниц.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и подготовка специального инструмента и приспособлений, исполь-зуемых при литье в кокильные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6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планировке, оснащению и организации рабочего места при выполнении работ по литью в кокильные формы (кокили).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Типы и виды рабочих инструментов и приспособлений, используемых при литье в кокильные формы (кокили).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Литейные свойства заливаемых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литья форм в кокильные формы (кокили).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5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кокильному литью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6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исходных данных для выполнения процесса литья в кокильные формы (кокили)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9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чтения технической документации (рабочих чертежей, технологических карт)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2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литью в кокильные формы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3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расплавов металлов и сплавов в кокиль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4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заливочных ковшей емкостью до 0,25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состояния кокильных форм (кокилей).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состояния изложниц кокилей.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состояния специального инструмента и приспособлений, используемых при литье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кокилей.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изложниц к заливке.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Ввод в расплав модификаторов, раскислителей и присадок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Заполнение кокилей расплавами металлов или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Контроль процесса заливки кокиля.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Слив остатков расплава из разливочного ковша в изложницу.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Использование специального инструмента и приспособления для литья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Визуальная оценка состояния специаль-ного инструмента и приспособлений для заливки литейных форм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Управление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Оценка работоспособности оборудования и подготовка к работе оборудования для сушки и прокалки разливочных ковшей емкостью до 0,25 т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9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транспортирования расплава в разливочных ковшах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Температуры плавления и заливки металлов и сплавов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Режимы сушки и прокалки разливочных ковшей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Типы разливочных ковшей и раздаточных печей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Составы красок и обмазок для ковшей и печей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Режимы заливки для ковшей разных типов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Требования, предъявляемые к подготовке разливочных ковшей емкостью до 0,25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Требования, предъявляемые к подготовке изложниц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Конструктивные особенности разливоч-ных ковшей емкостью до 0,25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 и правила эксплуатации печей для сушки и прокалки разливочных ковшей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и правила эксплуатации раздаточных печей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Режимы сушки и прокалки разливочных ковшей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Составы красок и обмазок для ковшей и печей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Требования, предъявляемые к подготовке разливочных ковшей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Требования, предъявляемые к подготовке изложниц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Конструктивные особенности разливоч-ных ковшей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Назначение и правила эксплуатации печей для сушки и прокалки разливочных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Назначение и правила эксплуатации раздаточных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Назначения изложниц и правила подготовки изложниц к заливке.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и правила управления подъемно-транспортными механизмами и грузо-захватными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Схемы строповки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литья в кокильные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литейного процесса в кокильные 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6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кокильного литья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проведении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инстру-ментами для оценки качества кокильного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4.Оценивать состояние заливочных устройств и разливочных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5.Оценивать состояние изложниц и подготавливать к заливке изложницы.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6.Оценивать работоспособность оборудо-вания для сушки и прокалки разливочных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состояния разливочных ковшей с использованием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Диагностировать неполадки в работе заливочных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5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процессе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контроля состояния заливочных устройств и разливочных ковшей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контроля состояния разливочных ковшей с использованием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контроля состояния изложниц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контроля состояния специального инструмента и приспособлений, используемых для ремонта футеровок и облицовки разливочных ковшей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4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Карточка профессии "Литейщик вакуумного, центробежно-вакуумного и центробежного литья":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8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литья.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9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0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Литейщик вакуумного, центробежно-вакуумного и центробежного литья; Литейщик изделий из свинцовых сплавов; Литейщик металлов и сплавов; Литейщик методом направленной кристаллизации; Литейщик на машинах для литья под давлением; Литейщик цветных металлов; Оператор-литейщик на автоматах и автоматических линиях.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1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 Литейщик металлов и сплавов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8121-4-029 Литейщик цветных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8121-4-047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процессов плавки и литья на литейных машинах полунепрерывного, непрерывного действия, на совмещенных линиях центробежного, вакуумного литья и проката цветных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3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центробежному литью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центробежного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5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центробежному литью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6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производственной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7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пpоцесса плавки и заливки фоpм деталей малого и сpеднего габаpита из углеpодистых и легиpованных сталей, жаpопpочных и специальных сплавов под pуководством литейщика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Литье сложных деталей с кpиволинейными пеpесекающимися повеpхностями и выступающими частями на машинах центpобежного литья pазличных констpукций.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пpокаленных фоpм к плавке и помещение их в вакуумные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шихты и ее загpузка.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гpафитовых и кеpамических тиглей и желобов 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Удаление залитой фоpмы из вакуумной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Ведение соответствующей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5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0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1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плавки и центробежного литья заготовок, слитков, чушек различного профиля и размеров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2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качества регламентных работ по обслуживанию оборудования и подготови-тельных работ к процессу плавки 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наличия, достаточности и работоспособности, комплектующих процесса литейного производства, инструмента и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наличия и соответствия нормативам запасов компонентов плавки, легирующих добавок, присадок, флюсов, пористых керамических фильтров для термического рафинирования алюминия.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агрегатного журнала и учетной документации рабочего места литейщика.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неисправности и износ механизмов машин полунепрерывного и непрерывного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вспомогательного оборудования к выпуску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температуры и уровня металла в литейном ковше, миксере, чаше, равномерности поступления металла в изложницы и кристаллизаторы, положения стопора.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Контроль времени заполнения металлом изложниц и измерение высоты налива прибыли.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Корректировка скорости разливки расплава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Регулирование хода технологического процесса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Соблюдение заданного режима (графика) охлаждения слитков в изложницах.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Контроль работы системы охлаждения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Выявление и устранение неисправностей в работе используемого оборудования своими силами или с привлечением персонала ремонтных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Разбраковка, укладка слитков, чушек, заготовок вручную или чушкоукладчиком, пакетирование, маркировка, складирование в штабели, транспортировка на склад.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Проверка ассортимента и достаточности исходных и шихтовых материалов, легирующих и флюсовых добавок, присадок, огнеупорных материалов, специального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Формирование состава шихты для выплавляемых марок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Управление загрузочными устройствами.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Регулировка режимов и хода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1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металлургии в объеме выполняемых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Типичные причины брака выпускаемой продукции при ведении плавки и процесса литья цветных металлов и сплавов, способы его предупреждения.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Нормы допустимых потерь металлов и сплавов, пути их сокращения.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бирочной системы и нарядов-допусков при работе на плавильном и литейном участках литейного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Планы мероприятий по локализации и ликвидации последствий аварий на плавильном и литейном участках литейного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охраны труда, промышленной, экологической и пожарной безопасности на литейном участке.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производственно-технических инструкций (режимных/технологических карт) ведения процессов плавки 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физико-химические и технологические свойства цветных металлов и сплавов на их основе, применяемых для выпускаемого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Особенности технологических процессов и способов литья по маркам сплавов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1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центробежного литья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2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свойствами и параметрами центробежного литья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3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предупреждение возможного брака при проведении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измерительных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7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процессе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Способы устранения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2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 производственного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Карточка профессии "Формовщик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6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формовки.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7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8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работ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9 Формовщик по выплавляемым моделям; Формовщик ручной формовки; Формовщик, металлическое литье.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9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7211-1-003 Литейщик-формовщик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7211-1-004 Машинист формовочной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7211-1-009 Формовщик по выплавляемым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7211-1-013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формовочных машинах литейных форм для литья по газифицируемым моделям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2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литью по газифицируемым моделям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литью по газифицируемым моделям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выполненного литья по газифицируемым моделям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4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литью по газифицируемым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5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6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состояния модельно-опочной оснастки для машинной формовки литейных форм для отливок средней сложности, тонкостенных и простых крупных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формовочных машин грузоподъемностью от 300 до 1200 кг к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9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модельно-опочной оснастке для машинной формовки литейных форм для отливок средней сложности, тонкостенных и простых крупных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принцип работы обслуживаемых однотипных формовочных машин грузоподъемностью от 300 до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изготовления литейных форм для отливок средней сложности, тонкостенных и простых крупных отливок на формовочных машинах грузоподъемности от 300 до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Режим работы формовочных машин средней грузоподъемности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6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литью по газифицируемым моделям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7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для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8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литейных форм для отливок средней сложности, тонкостенных и простых крупных отливок на формовочных машинах грузоподъемностью до 300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литейных форм для отливок средней сложности, тонкостенных и простых крупных отливок на формовочных машинах грузоподъемностью от 300 до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Простановка литейных стержней в литейные формы для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Изготовление литейных форм для сложных отливок на формовочных машинах грузоподъемностью от 300 до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Изготовление литейных форм для сложных отливок на формовочных машинах грузо-подъемностью от 750 до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простых и средней сложности литейных форм при помощи пескомета.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Изготовление сложных и крупных литейных форм при помощи пескомета.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Визуальный контроль качества литейной формы для отливок средней сложности, тонкостенных и простых крупных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7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обслуживаемых однотипных формовочных машин, печей для обжига оболочек и инструмента, вспомогательных механизмов, приспособлений и модельно-опочной оснастки и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Последовательность изготовления оболочковых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изготовления форм для простых отливок на формовочных машинах малой грузоподъемности.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свойства формовочных материалов, эмульсий и смесей, применяемых при изготовлении оболочковых форм 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свойства металлов, заливаемых в формы, режим работы формовочных машин малой грузоподъемности.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крепления и вентиляции форм для простых и средней сложности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Приемы по проверке правильности установки стержней при помощи шаблонов.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литниковой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 приготовления формовочных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Температура подогрева модельных плит и обжига оболочек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8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выполненного литья по газифицируемым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9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0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качества литейных форм, получаемых на формовочных машинах грузоподъемностью до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состояния модельно-опочной оснастки и формовочного инструмента для машинной формовки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работоспособности формовочных машин грузоподъемностью до 700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5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кинематические схемы формовочных машин различных типов грузоподъемностью до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Режимы работы формовочных машин различных типов грузоподъемностью до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причины брака отливок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Методы контроля состояния модельно-опочной оснастки для машинной формовки литейных форм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0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Карточка профессии "Вагранщик":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4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Вагранщик.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5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6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Вагранщик; Верховой доменной печи; Водопроводчик доменной печи; Водопроводчик шахтной печи; Выливщик-заливщик металла; Газовщик доменной печи; Газовщик шахтной печи; Горновой доменной печи; Горновой на агломерации и обжиге; Горновой ферросплавных печей; Горновой шахтной печи; Доменщик; Загрузчик шихты; Машинист (обжигальщик) шахтных печей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7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8121-1-019 Доменщик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8121-1-010 Выливщик-заливщик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плавки в вагранках. Приготовление жидкого чугуна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8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Розжиг и остановка вагранки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Слив восстановленного в вагранке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9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Розжиг и остановка вагранки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0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топлива и шихты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1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Регулирование завалки шихтовых материалов в зависимости от хода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Наблюдение за состоянием вагранок и разливочных ковшей.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Замена баллонов при кислородном дутье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по наружным признакам качества и пригодности шихтовых и других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Определение объема необходимого ремонта и контроль качества ремонта вагранок.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7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обслуживаемых вагранок.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завалки вагранки.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условия, предъявляемые к шихтовым материалам и топливу.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Величины топливных и металлических колош.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подключения подачи кислорода.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набивки подины вагранок; основы технологии металлов в пределах выполняемых работ1.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шихтовых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Влияние различных примесей на качество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Огнеупорные материалы, идущие на ремонт вагранок, и предъявляемые к ним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7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плавки шихты в вагранке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8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от 5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в вагранках производительностью от 8 до 12 т/ч под руководством вагранщика более высокой квалификации и при модифицировании и легировании чугуна в вагранках производительностью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опытных плавок в лабораторных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Выпуск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Определение объема необходимого ремонта и контроль качества ремонта вагранок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4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 определения времени выхода чугуна при переходе на плавку другого химического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Температура плавки и разливки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Способы применения кислорода при плавке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8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восстановленного в вагранке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9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температуры и вязкости расплава шихты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0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свыше 2 до 5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под руководством вагранщика более высокой квалификации в вагранках производительностью от 5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Регулирование дутья и наблюдение за состоянием фурм.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Регулирование завалки шихтовых материалов в зависимости от хода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Модифицирование и легирование чугуна под руководством мастера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Ведение плавки в вагранках производительностью от 5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Ведение плавки в вагранках производительностью от 8 до 12 т/ч под руководством вагранщика более высокой квалификации и при модифицировании и легировании чугуна в вагранках производительностью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Ведение опытных плавок в лабораторных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9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Влияние кислорода на ход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подключения подачи кислорода.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физико-химических процессов, происходящих в процессе плавки, в пределах выполняемых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определения готовности жидкого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 определения времени выхода чугуна при переходе на плавку другого химического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Температура плавки и разливки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Способы применения кислорода при плавке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7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расплавленного металла в ковш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8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свыше 2 до 5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под руководством вагранщика более высокой квалификации в вагранках производительностью от 5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Выпуск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Наблюдение за исправным состоянием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по излому пробы качества выплавляемого чугуна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Ведение плавки в вагранках производительностью от 5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Ведение плавки в вагранках производительностью от 8 до 12 т/ч под руководством вагранщика более высокой квалификации и при модифицировании и легировании чугуна в вагранках производительностью до 8 т/ч.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Выпуск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Определение объема необходимого ремонта и контроль качества ремонта вагранок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8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Огнеупорные материалы, идущие на ремонт вагранок, и предъявляемые к ним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модифицирования и легирования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Причины неполадок вагранок, выявленных в процессе плавки чугуна, и методы их устранения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2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инженера-технолога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Карточка профессии "Плавильщик металла и сплавов":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сплавов.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7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8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9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работ по профессиям: Заливщик анодов; Заливщик металла; Заливщик свинцово-оловянистых сплавов; Плавильщик (цветная металлургия); Плавильщик металла на вакуумных печах; Плавильщик-литейщик прецизионных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0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8121-4-060 Плавильщик (цветная металлургия)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8121-4-064 Плавильщик металла на вакуумных печах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8121-9-027 Плавильщик ферросплавов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Плавка металлов и их сплавов в печах pазличных констpукций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2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Ведение процесса плавки металлов и сплавов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качества выплавляемого металла и их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Заливка расплавленного сплава в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4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плавки металлов и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5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готовности оборудования печи, подготовки шихтовых, флюсовых, легирующих и огнеупорных материалов к плавке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6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Плавка цветных металлов и их сплавов и сплавов с повышенными тpебованиями к химическому составу в печах pазличных констpукций общей вместимостью от 2 до 6 т в соответствии с установленным pежимом.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Плавка чугуна в печах вместимостью от 3 до 6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Плавка опытных сплавов в лабоpатоpных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Hаблюдение за пpиготовлением, pазгpузкой шихты и участие в загpузке пpисадочных матеpиалов и флюсов.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Hаведение и снятие шлака.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Опpеделение готовности плавки, выпуск и наблюдение за pазливкой металла в фоpмы.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Управление процессом загрузки печи на основе данных по химическому составу переплавляемых материалов и показаний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Определение визуально и с использованием приборов работоспособности обслуживаемого оборудования и устройств печи, миксера.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Использование контрольно-измерительных приборов и вспомогательных устройств для контроля состояния загрузочных устройств, хода шихтоподачи и приема расплава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Управление загрузочным оборудованием и регулирование подачи воды в кессоны.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Выбор и применение способов дозировки, подачи и загрузки шихты, флюсов в печи по ходу ведения плавки или при загрузке печи при цикличной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Приготовление вспомогательных мате-риалов для плавки и рафинирования (огнеупорные смеси, глина, кварц, бревна для дразнения).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Наращивание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Загрузка в печь (миксер) шихтовых и жидких материалов (расплавов) чернового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Заправка откосов, стен, порогов, желобов, шлаковых окон и выпускных отверстий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2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принцип работы и правила технической эксплуатации плавильной печи, миксера, вспомогательного оборудования, сооружений и устройств, погрузочно-разгрузочных механизмов, приспособлений и оснастки.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Схемы технологической обвязки печи, подающих и отводящих воздушных, газовых, паровых, водяных и электрических коммуникаций.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инструкции выплав-ляемых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процесса набивки, наращивания и перепуска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свойства продуктов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выплавляемых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Технологии приемки и загрузки в печь (миксер) сухих шихтовых и жидких материалов (расплавов) чернового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Технология грануляции металла и шлака.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Режим охлаждения кессонов.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Основные условные сигналы при движении транспортных средств и подъемных сооружений, перечень блокировок, аварийной сигнализации используемого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3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процессом плавки сырья, оборотов, рафинирования металлов и сплавов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4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Пуск, разогрев и безаварийная остановка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Корректировка процесса плавки с добавлением флюсов, оборотных материалов, интенсивностью дутья.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Регулирование положения электродов электропечей.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тепловым и тяговым режимами печи, подачей воды (охлаждающей жидкости) в кессоны.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Регулирование высоты продуктов плавки в сифоне, печи, горне и копильнике.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Открывание и закрывание выпускных отверстий в плавильной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Управление шлакосъемной машиной.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Осуществление процесса откачки и транспортировки гранулированного шлака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3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технологии и виды печей для плавки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Физико-химические процессы при плавке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химическому составу шихты, чернового металла, штейна, оборотных материалов, флюсовых добавок, металлов и сплавов, продуктов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Факторы, негативно влияющие на ход технологического процесса, и способы их компенсации.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определения содержания металла в сырье, в продуктах плавки и качества получаемого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вакуумной технологии и электротехники для плавок в вакуумных электропечах.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Конструкция, принцип действия и особенности эксплуатации плавильных печей и разливочных машин различных типов и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Технология грануляции шлака.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Схема, устройство подводок электроэнергии и органов управления электропечами.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Схемы технологической обвязки печи, подающих и отводящих воздухопроводов, газоходов, электроснабжения, газовых, паровых, водяных коммуникаций, систем циркуляции и охлаждения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4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выплавляемого металла и их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5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сплавов до тpебуемого химического состава на основе pезультатов анализа экспpесс-лабоpатоpии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6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Отбор проб жидкого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Опpеделение по данным экспpесс-анализов проб жидкого металла его готовности к выпуску.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Наблюдение за качеством выплавляемого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Рафиниpование металла под руководством плавильщика металла и сплавов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1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и условия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химическому составу и механическим свойствам выплавляемого металла и сплава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Опpеделение готовности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Опpеделение процента угара компонентов в зависимости от температуры и выдержки сплава.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доведения металла до требуемого химического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8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расплавленного сплава в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9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из печи и pазливка металла по фоpмам и изложницам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0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Разлив пpипоев в пpутки.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Завалка печей шихтой вpучную или пpи помощи кpана.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Клеймение слитков.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Выпуск из печи и pазливка металла по фоpмам и изложницам.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Выпуск и наблюдение за pазливкой металла в фоpмы.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6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разлива металла в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Время выдержки жидкого металла перед разливкой и заливкой и скорость заливки.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Литейные свойства и химический состав выплавляемых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приготовления различных лигатур, модификаторов и флюсов, применяемых при производстве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предохранения жидкого металла от соприкосновения с воздухом и печными газами в процессе плавки и разливки металла.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2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Карточка профессии "Формовщик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6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формовки.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7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8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9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Формовщик по выплавляемым моделям; Формовщик ручной формовки;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0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7211-1-002 Литейщик-модельщик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7211-1-003 Литейщик-формовщик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7211-1-013 Формовщик, металлическое литье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форм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2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оснастки и инструмента для формовки вручную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Формовка вручную сложных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3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оснастки и инструмента для формовки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4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инструмента, оснастки и приспособлений для формовки вручную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5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формовочной смеси органолептически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геометрию и линейные размеры литейных моделей.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качество противопригарных красок и покрытий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9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Назначение, составы и правила нанесения противопригарных красок и покрытий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конструкции литниковых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Свойства формовочных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3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сложных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4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в опоках сложных отливок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5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Фоpмовка вpучную сложных отливок в почве по pазъемным и скелетным моделям, шаблонам и обpазцам.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Фоpмовка, отделка и сбоpка фоpм в опоках для многотельных и тонкостенных отливок высокой точности с большим числом стеpжней.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Фоpмовка в сбоpных опоках и в почве (в киpпичной кладке и глине) по моделям и шаблонам.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Фоpмовка вpучную по моделям судовой аpматуpы из высоколегиpованных сталей и цветных сплавов, испытываемых под давлением свыше 5 МПа (50 атм.).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Изготовление фоpм с несколькими pазъемами по плоскости и по кpиволинейным повеpхностям, а также фоpм для кpупных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изготовлении сложных фоpм для отливок индивидуального пpоизводства.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Оценка состояния формовочного инструмента и модельно-опочной оснастки для ручной формовки для сложных отливок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специальных инструментов и приспособлений для изготовления вручную, в опоках, по разъемным моделям литейных форм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Оценка качества литейных форм для сложных отливок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Использование специальных инструментов и приспособлений для отделки сложных отливок литейных форм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Проверка качества исправления поврежденных мест литейных форм для сложных отливок с помощью специальных шаблонов и линеек.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Установление литейных стержней в литейную форму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Оценка правильности установки литейных стержней в литейную форму для сложных отливок при помощи шаблонов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Установка холодильников в литейную форму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Оценка правильности установки холодильников в литейную форму для сложных отливок при помощи шаблонов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Управление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Сборка и закрепление литейною формы для сложных отливок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3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pазличных фоpм по моделям, шаблонам, обpазцам и скелетам для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Расчет наиболее pациональных литниковых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Последовательность изготовления сложных фоpм.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Пpибоpы для опpеделения влажности пpосушенных фоpм и стеpжней.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Пpавила изготовления стеpжней и матеpиалы, употpебляемые для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Расход жидкого металла на изделие.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Состав, литейные и механические свойства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1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в почве сложных отливок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2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специальный инструмент и приспособления для формирования искусственной вентиляции в литейных формах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специальные инструменты и приспособления для отделки литейных форм для сложных отливок, изготовленных в почве,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литейных форм для сложных отливок, изготовленных в почве, с помощью контрольно-измерительных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инструменты, приспособления и формовочные материалы для подготовки кессонов для формовки по твердой постели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Оценивать состояние формовочного инструмента и модельно-опочной оснастки с помощью контрольно-измерительных инструментов для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специальный инструмент и приспособления для формирования литниковой чаши, сливного отверстия или литниковой системы в литейных формах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Проверять качество исправления поврежденных мест литейных форм для сложных отливок с помощью специальных шаблонов и линеек.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Пользоваться пульверизаторами и специальным инструментом для нанесения разделительных и противопригарных покрытий на литейные формы для сложных отливок среднего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1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определения мест установки питателей в литейной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определения и устранения мелких дефектов литейных форм в местах установки питателей.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причины брака отливок из-за неправильной формовки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Технологические инструкции по изготовлению литейных форм в почве для сложных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6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Формовка вручную сложных отливок по скелетным моделям, шаблонам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7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состояние формовочного инструмента и модельно-опочной оснастки, состояние сложных шаблонов, скелетных моделей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изготовления вручную литейных форм для сложных отливок с помощью сложных шаблонов, скелетных моделей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литейной формы для сложных отливок с помощью контрольно-измерительных инструментов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специальные инструменты и приспособления для отделки литейных форм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Проверять качество исправления поврежденных мест литейных форм с помощью специальных шаблонов и линеек.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Устанавливать литейные стержни в литейную форму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Собирать и закреплять литейные формы для сложных отливок, изготовленных с помощью сложных шаблонов и скелетных моделей,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Управлять подъемно-транспортными механизмами.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средства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Читать конструкторскую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Читать 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сложных отливок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0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сложных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формовки вручную по шаблонам и скелетным моделям.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формовочным смесям и вспомогательным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определения мест установки питателей в литейной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и способы применения контрольно-измерительных инструментов и используемых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контроля качества литейной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Назначение и правила эксплуатации модельно-опочной оснастки и формовочного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0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сложных литейных форм для отливок индивидуального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1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состояние формовочного инструмента и модельно-опочной оснастки для ручной формовки для крупных сложных отливок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специальные инструменты и приспособления для изготовления вручную литейных форм для крупных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литейной формы для крупных сложных отливок с помощью контрольно-измерительных инструментов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специальные инструменты и приспособления для отделки литейной формы для крупных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Проверять качество исправления поврежденных мест литейных форм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Закреплять литейные стержни в литейные формы при помощи жеребеек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Устанавливать холодильники в литейные формы для крупных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Оценивать правильность установки холодильников в литейные формы при помощи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Собирать и закреплять литейные формы для крупных сложных отливок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1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инструкции по изготовлению вручную литейных форм для крупных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определения мест установки питателей в литейные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определения и устранения мелких дефектов литейных форм в местах установки питателей.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литейных стержней в литейные формы для крупных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Правильность установки литейных стержней в литейные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Основные причины брака отливок из-за неправильной формовки и меры их предотвращения.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умение работать в команде,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8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смены/мастер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Карточка профессии "Стерженщик ручной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2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формовки.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3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4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5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Стерженщик; Стерженщик машинной формовки; Стерженщик ручной формовки; Сушильщик стержней, форм и формовочных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стержней по выплавляемым моделям при ручной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6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вручную литейных стержней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и склеивание литейных стержней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Окраска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8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9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стержневых песчаных смесей с неорганическими и органическими связующими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0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сложных и крупных стержней по стержневым ящикам с большим числом разъемов и отъемных частей, с рамками и каркасами, со сложной системой газоотводов.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сложных стержней из керамической массы для отливок из специального сплава и изготовление сложных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Обточка по фасонным шаблонам и сборка стержней для сложных отливок с точной пригонкой и креплением.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Изготовление стержней для опытных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качества стержневых смесей, изготовления и сушки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специального инструмента и приспособления для отделки, зачистки и опиловки сложных и крупных фасонных литейных стержней из песчаных смесей с неорганическими и органическими связующими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7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сложных стержней, влияние на качество отливок стержней, изготовленных из пластичных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 и свойства стержневых смесей с неорганическими и органическими связующими, применяемых для изготовления сложных и крупных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стержневых ящиков высокой сложности для изготовления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 и свойства разделительных покрытий, применяемых для изготовления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инструкции по изготовлению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Требования, предъявляемые к стержневым ящикам, применяемым для изготовления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контроля качества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Классификация дефектов литейных стержней и причины их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Технология изготовления сложных и крупных фасонных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Назначение и правила эксплуатации стержневой оснастки и формовочного инструмента для изготовления сложных литейных стержней из песчаных смесей с неорганическими и органическими связующими.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Способы нанесения разделительного покрытия на стержневые ящики для изготовления сложных литейных стержней из песчаных смесей с неорганическими и органическими связующими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9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вручную литейных стержней из жидких самотвердеющих смесей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0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Собирать стержневые ящики для сложных и крупных фасонных литейных стержней из жидких самотвердеющих смесей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разделительное покрытие для нанесения на стержневые ящики для сложных и крупных фасонных литейных стержней из жидких самотвердеющих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пульверизаторами и специальными приспособлениями для нанесения разделительного покрытия на стержневые ящики для сложных и крупных фасонных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специальный инструмент и приспособления для изготовления вручную сложных и крупных фасонных литейных стержней из жидких самотвердеющих смесей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формирования искусственной вентиляции в сложных и крупных фасонных литейных стержнях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Оценивать качество сложных и крупных фасонных литейных стержней из жидких самотвердеющих смесей на наличие дефектов визуально.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специальный инструмент и приспособления для извлечения сложных и крупных фасонных литейных стержней из жидких самотвердеющих смесей из стержневых ящиков.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специальный инструмент и приспособления для установки сложных и крупных фасонных литейных стержней из жидких самотвердеющих смесей на сушильные плиты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Использовать специальный инструмент и приспособления для отделки, зачистки и опиловки сложных и крупных фасонных литейных стержней из жидких самотвердеющих смесей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0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Требования, предъявляемые к стержневым ящикам высокой сложности для сложных и крупных фасонных литейных стержней из жидких самотвердеющих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инструкции по изготовлению сложных и крупных фасонных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эксплуатации стержневой оснастки и формовочного инструмента для изготовления сложных и крупных фасонных литейных стержней из жидких самотвердеющих смесей.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Схемы строповки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правила управления подъемно-транспортными механизмами и грузозахватными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нанесения разделительного покрытия на стержневые ящики для сложных и крупных фасонных литейных стержней из жидких самотвердеющих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7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склеивание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8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фасонных стержней по сложным кондукторам и шаблонам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9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сложных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очистки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сушки сложных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специальный инструмент и приспособления для подгонки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отделки, зачистки и опиловки сложных фасонных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специальный инструмент и приспособления для сборки по сложным кондукторам и шаблонам и склеивания сложных фасонных литейных стержней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6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Составы формовочных натирок, замазок и клеев для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качества сушки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сборки и склеивания сложных фасонных литейных стержней с использованием сложных кондукторов и шаблонов.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правила эксплуатации стержневой оснастки и формовочного инструмента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нанесения клеев, натирок и замазок на сложные фасонные литейные стержни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3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фасонных литейных стержней для сложных отливок с точной пригонкой и креплением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4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сложных фасонных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очистки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качество сушки сложных фасонных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специальный инструмент и приспособления для отделки, зачистки и опиловки сложных фасонных литейных стержней для сложных отливок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специальный инструмент и приспособления для сборки с точной пригонкой сложных фасонных литейных стержней для сложных отливок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Использовать специальный инструмент и приспособления для крепления и склеивания сложных фасонных литейных стержней для сложных отливок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1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Составы формовочных натирок, замазок и клеев для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качества сушки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инструкции по изготовлению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Технология точной пригонки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правила эксплуатации стержневой оснастки и формовочного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Способы нанесения клеев, натирок и замазок на сложные фасонные литейные стержни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0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литейных стержней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1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сложных фасонных литейных стержней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2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сложных фасонных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качество сушки сложных фасонных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специальный инструмент и приспособления для очистки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Подготавливать стержневую краску для нанесения на сложные фасонные литейные стержни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Пользоваться пульверизаторами и специальными приспособлениями для нанесения стержневой краски на сложные фасонные литейные стержни.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Оценивать качество окраски сложных фасонных литейных стержней с помощью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Настраивать режимы работы печей для сушки сложных фасонных литейных стержней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0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Составы стержневых красок для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качества сушки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контроля качества окраски сложных фасонных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и режимы работы печей для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Технология сушки сложных фасонных литейных стержней после окрашивания.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Технология окраски литейных стержней вручную, пульверизатором или окунанием.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Назначение и правила эксплуатации стержневой оснастки и формовочного инструмента для изготовления сложных фасонных литейных стержней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9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Стерженщики и формовщики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Карточка профессии "Стерженщик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3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формовки.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4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5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6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Стерженщик; Стерженщик машинной формовки; Стерженщик ручной формовки; Сушильщик стержней, форм и формовочных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7211-2-001 Стерженщик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форм для литья по выплавляемым моделям. Обеспечение качества литейных стержней по выплавляемым моделям при машинной формовке.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7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литейных стержней при помощи машинной формовки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Сборка литейных стержней, изготовленных при помощи машинной формовки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Наладка обслуживаемого оборудования и механизмов при изготовлении стержней с использованием машинной формовки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9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стержней при помощи машинной формовки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0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стержневых машинах с электронной системой управления сложных литейных стержней по стержневым ящикам с большим числом отъемных частей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1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оценивать состояние стержневых ящиков с большим числом отъемных частей и формовочных инструментов для сложных литейных стержней, изготавливаемых на стержневых машинах с электронной системой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Собирать стержневые ящики с большим числом отъемных частей для сложных литейных стержней, изготавливаемых на стержневых машинах с электронной системой управления,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правильность сборки стержневых ящиков с большим числом отъемных частей для сложных литейных стержней, изготавливаемых на стержневых машинах с электронной системой управления, при помощи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работоспособность стержневой машины с электронной системой управления в соответствии с инструкциями по эксплуатации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Настраивать и подготавливать стержневую машину с электронной системой управления к работе в соответствии с инструкциями по эксплуатации машины и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Устанавливать сложные каркасы с большим числом отъемных частей, изготавливаемых на стержневых машинах с электронной системой управления, при помощи контрольно-измерительных устройств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Управлять стержневой машиной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Настраивать режим изготовления сложных литейных стержней, изготав-ливаемых на стержневых машинах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Изготавливать сложные литейные стержни на стержневых машинах с электронной системой управления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Оценивать качество сложных литейных стержней, изготавливаемых на стержневых машинах с электронной системой управления, при помощи контрольно-измерительных устройств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Использовать специальный инструмент и приспособления для отделки, зачистки и опиловки сложных литейных стержней, изготавливаемых на стержневых машинах с электронной системой управления,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Пользоваться пульверизаторами и специальными приспособлениями для нанесения противопригарных покрытий и красок на сложные литейные стержни, изготавливаемые на стержневых машинах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Наносить краску на сложные стержни, изготавливаемые на стержневых машинах с электронной системой управления, окунанием или вручную в соответствии с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5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сведения об устройстве обслуживаемых стержневых машин с электронной системой управления и правила управления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 назначение стержневых смесей, применяемых для сложных литейных стержней, изготавливаемых на стержневых машинах с электронной системой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 и свойства стержневых смесей и вспомогательных материалов, применяемых для сложных литейных стержней, изготавливаемых на стержневых машинах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Устройства сложных стержневых ящиков с большим числом отъемных частей для сложных литейных стержней, изготавли-ваемых на стержневых машинах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Конструктивные особенности и кинематические схемы стержневых машин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Технологические инструкции по изготовлению сложных литейных стержней на стержневых машинах с электронной системой управления по стержневым ящикам с большим числом отъемных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Технология изготовления сложных литейных стержней на стержневых машинах с электронной системой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и правила эксплуатации стержневой оснастки и формовочного инструмента для сложных литейных стержней, изготавливаемых на стержневых машинах с электронной системой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принципы и режимы работы сушильных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Режимы сушки сложных литейных стержней, изготавливаемых на стержневых машинах с электронной системой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 и правила применения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Методы контроля качества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Технология окраски сложных литейных стержней, изготавливаемых на стержневых машинах с электронной системой управления, вручную, пульверизатором или окунанием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литейных стержней, изготовленных при помощи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0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крупных сложных литейных стержней с точной пригонкой и креплением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качество сложных литейных стержней с помощью контрольно-измерительных устройств.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специальный инструмент и приспособления для очистки сложных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специальный инструмент и приспособления для промазки натирками, формовочными замазками сложных литейных стержней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качество сушки сложных литейных стержней с помощью контрольно-измерительных устройств в соответствии с технологическими инструкциями.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Собирать крупные сложные литейные стержни с точной пригонкой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Оценивать правильность сборки крупных сложных литейных стержней при помощи контрольно-измерительных устройств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специальный инструмент и приспособления для отделки, зачистки и опиливания крупных сложных литейных стержней в соответствии с конструкторской и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Использовать специальный инструмент и приспособления для закрепления и склеивания крупных сложных литейных стержней в соответствии с конструкторской и технологической документацией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0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Классификация дефектов литейных стержней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Составы формовочных натирок, замазок и клеев для крупных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качества сушки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инструкции по изготовлению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Технология сборки и склеивания крупных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правила эксплуатации стержневой оснастки и формовочного инструмента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Способы нанесения клеев, натирок и замазок на крупные сложные литейные стержни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9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обслуживаемого оборудования и механизмов при изготовлении стержней с использованием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0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стержневых машин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1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и анализировать причины возникновения дефектов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Корректировать режим работы. стержневых машин для изготовления сложных литейных стержней с учетом основных причин возникновения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Диагностировать неполадки в работе стержневых машин для изготовления сложных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Настраивать режим работы стержневых машин для изготовления сложных литейных стержней в соответствии с инструкцией по эксплуатации машины и технологическими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6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инструкции по изготовлению крупных и сложной формы литейных стержней.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Технология изготовления сложных литейных стержней на стержневых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терпеливость, дисциплинированность,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9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Карточка профессии "Обрубщик":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8121-9-021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3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Обрубщик.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4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5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6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Выборщик-сортировщик огнеупорного лома; Выгрузчик горячего агломерата; Шлифовщик; Заточник;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7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7224-3-001 Заточник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7224-2-010 Шлифовщик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 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требуемого качества поверхности и геометрии отливок и деталей в соответствии с техническими требованиями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9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Обрубка, вырубка пневматическим инструментом или зубилом неровностей на отливках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Опиливание, зачистка отливок 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0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Обрубка, вырубка пневматическим инструментом или зубилом неровностей на отливках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1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2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строповку, увязку и перемещение грузов массой свыше 20 т с помощью подъемно-транспортных и специальных средств в пределах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вырубку дефектов в сложных уникальных деталях в условиях затрудненной видимости дефектов и в особо неудобных труднодоступных местах при помощи специальных фасонных инструментов и зеркал.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обрубку и вырубку специализированными пневматическими инструментами крупногабаритных, сложных деталей (отливок), имеющих большое количество ребер.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Производить обрубку с соблюдением заданных размеров с применением сложных шаблонов и лекал для достижения сопряжения нескольких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7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Назначение, устройство, методы получения отливок сложных уникальных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обрубки и вырубки сложных деталей с применением шаблонов и лекал.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строповки, увязки и перемещения грузов массой свыше 20 т и эксплуатации специальных транспортных и грузовых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Расположение и форма приливов, прибылей, заусенцев, литников, выпоров, неровностей на поверхностях отливок крупногабаритных и уникальных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Устройство и принцип работы специализированных пневматических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3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отливок и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4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Опиливание, зачистка на подвесных наждачных станках и специальных машинах крупных тонкостенных многоканальных сложных отливок и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5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шлифовку отливок и деталей абразивными кругами для достижения сопряжения нескольких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опиливание, зачистку крупногабаритных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Производить опиливание, зачистку сложных уникальных деталей в особо неудобных труднодоступных местах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9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опиливания и зачистки крупногабаритных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опиливания и зачистки сложных уникальных деталей в особо неудобных труднодоступных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шлифовки крупногабаритных тонкостенных многоканальных особо сложных и ответственных отливок 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характеристики шлифо-вальных станков, применяемых для зачистки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Типы шлифовальных станков с гибким валом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5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Карточка профессии "Литейщик металлов и сплавов":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9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сплавов.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0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1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2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по профессиям: Литейщик вакуумного, центробежно-вакуумного и центробежного литья; Литейщик изделий из свинцовых сплавов; Литейщик металлов и сплавов; Литейщик методом направленной кристаллизации; Литейщик на машинах для литья под давлением; Литейщик цветных металлов.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3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8121-4-029 Литейщик цветных металлов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8121-4-024 Литейщик изделий из свинцовых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8121-4-023 Литейщик вакуумного, центробежно-вакуумного и центробежного литья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8121-4-026 Литейщик методом направленной кристаллизации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8121-4-027 Литейщик на машинах для литья под давлением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расплавом металлов и сплавов кокильных форм с заданными характеристиками по составу и качеству линейных 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7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литью в кокильные формы согласно технологическому процессу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Обслуживание заливочного оборудования и разливочных ковшей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8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литью в кокильные формы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9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расплавов металлов и сплавов в кокиль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0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1.Проверка и подготовка состояния заливочных устройств и разливочных ковшей емкостью свыше 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2.Проверка работоспособности печей и стендов с газовыми горелками для подсушки или прокаливания разливочных ковшей емкостью свыше 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3.Сушка и прокалка разливочных ковшей емкостью свыше 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4.Транспортирование разливочных ковшей емкостью свыше 5 т с расплавом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5.Слив остатков расплава из разливочных ковшей емкостью свыше 5 т в изложницы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6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 способы проверки и подготовки состояния заливочных устройств и разливочных ковшей емкостью свыше 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2.Методы и способы проверки работо-способности печей и стендов с газовыми горелками для подсушки или прокаливания разливочных ковшей емкостью свыше 5 т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3.Методы и способы сушки и прокалки разливочных ковшей емкостью свыше 5 т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4.Способы транспортирования разливочных ковшей емкостью свыше 5 т с расплавом для литья в кокиль.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5.Способы слива остатков расплава из разливочных ковшей емкостью свыше 5 т в изложницы.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Методы подготовки к работе оборудования для сушки и прокалки разливочных ковшей емкостью свыше 5 т для литья в кокиль в соответствии с инструкциями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3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заливочного оборудования и разливочных ковшей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работоспособности и контроль заливочного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5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состояние рабочего места по обслуживанию заливочного оборудования и разливочных ковшей в соответствии с требованиями охраны труда, пожарной, промышленной, экологической и электробезопасности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контрольно-измерительные инструменты и приспособления для контроля состояния разливочных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контрольно-измерительные приборы и приспособления для контроля работоспособности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неполадки в работе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контрольно-измерительные инструменты и приспособления для контроля состояния ковшей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контрольно-измерительные инструменты и приспособления для контроля состояния изложниц для слива металла из заливочного оборудования и разливочных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контрольно-измерительные инструменты и приспособления для контроля специальных инструментов и приспособлений, используемых для ремонта футеровки и облицовки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специальные инструменты и приспособления для ремонта ковшей емкостью свыше 5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специальные инструменты и приспособления для ремонта изложниц для слива металла из заливочного оборудования и разливочных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Управлять подъемно-транспортными механизмами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Применять средства индивидуальной и коллективной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Читать технологическую документацию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7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огнеупорных материалов, применяемых для футеровки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контроля футеровки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эксплуатации контрольно-измерительных инструментов и приспособлений для контроля футеровки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контроля состояния изложниц для слива металла из заливочного оборудования и разливочных ковшей емкостью свыше 5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правила эксплуатации контрольно-измерительных инструментов и приспособлений для контроля состояния изложниц для слива металла из заливочного оборудования и разливочных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контроля специальных инструментов и приспособлений, используемых для ремонта футеровки и облицовки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правила эксплуатации контрольно-измерительных инструментов и приспособлений для контроля специальных инструментов и приспособлений, используемых для ремонта футеровки и облицовки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 и принципы работы приборов для контроля работоспособности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Типы разливочных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 и принципы работы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эксплуатации заливочного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ремонта ковшей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Правила чтения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1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Карточка профессии "Литейщик вакуумного, центробежно-вакуумного и центробежного литья":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5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литья.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6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7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8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Литейщик вакуумного, центробежно-вакуумного и центробежного литья; Литейщик изделий из свинцовых сплавов; Литейщик металлов и сплавов; Литейщик методом направленной кристаллизации; Литейщик на машинах для литья под давлением; Литейщик цветных металлов; Оператор-литейщик на автоматах и автоматических линиях.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9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8121-4-025 Литейщик металлов и сплавов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8121-4-029 Литейщик цветных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8121-4-047 Оператор-литейщик на автоматах и автоматических линиях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процессов плавки и литья на литейных машинах полунепрерывного, непрерывного действия, на совмещенных линиях центробежного, вакуумного литья и проката цветных металлов и 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1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плавильных установок к выплавке.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Заливка расплавленного сплава в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процесса выплавки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3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плавильных установок к выплавке.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4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шихты по рецептуре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5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форм к плавке, прокалке.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Загрузка и выгрузка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плавильного и разливочного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машин центробежного литья и литниковых чаш к заливке, вакуумных установок, электродуговых и индукционных печей к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Чистка печи, подготовка электродов из специального сплава, загрузка и установка электродов, приготовление флюсов и раскислителей, уплотнение загрузочных люков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прокаленных форм к плавке и помещение их в вакуумные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шихты и ее загрузка.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графитовых и керамических тиглей и желобов в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футеровочных материалов, футеровка плавильного тигля и разливочного ковша.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Подготовка вакуумной и центробежно-вакуумной установок к плавке.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6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комплектования, загрузки, продвижения в печи поддонов и выгрузка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 приготовляемых флюсов и раскислителей.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работы на грузоподъемных и транспортных устройствах, применяемых для установки и снятия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требования, предъявляемые к шихтовым и футеровочным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подготовки и установки прокаленных форм в плавильно-заливочные агрегаты.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моделей вакуумных и центробежно-вакуумных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 футеровочных материалов и их основные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футеровок плавильных агрегатов.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шихтовки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Маркировка применяемых сплавов, состав и их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раскислителей и флюсов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Режим работы вакуумных и центробежно-вакуумных установок всех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9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расплавленного сплава в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0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деталей из расплавленного металла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1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Литье средней сложности и сложных деталей на машинах центробежного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Плавка и заливки форм деталей из углеродистых и легированных сталей, жаропрочных и специальных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Литье сложных деталей с криволинейными пересекающимися поверхностями и выступающими частями на машинах центробежного литья различных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Удаление залитой формы из вакуумной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Плавка и заливки форм углеродистыми легированными сталями, жаропрочными и специальными сплавами деталей малого и среднего габарита на вакуумных и центробежно-вакуумных установках.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Плавка и заливки форм углеродистыми и легированными сталями, специальными и жаропрочными сплавами на вакуумных и центробежно-вакуумных установках крупногабаритных деталей, футеровок плавильных печей.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8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работ и режим обслуживаемых прокалочных, плавильных и индукционных печей, вакуумных установок и обслуживаемых машин центробежного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Требования, предъявляемые к плавильному, разливочному инструменту.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Технологический режим работы печи.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принцип работы и правила эксплуатации вакуумных, центробежно-вакуумных и центробежных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Технологический процесс плавки сталей и сплавов в вакуумных и центробежно-вакуумных установках.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Режимы плавки и заливки легированных сталей, специальных и жаропрочных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Химические реакции, происходящие в металле и шлаке при плавке и заливке,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Номенклатура применяемых шихтовых, присадочных, огнеупорных материалов и их влияние на качество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Условия, способствующие повышению стойкости плавильного тигля.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8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процесса выплавки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9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заданной температуры в печи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0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Наблюдение за продвижением поддонов в печи в соответствии с технологическим режимом.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Установка графитовых и керамических тиглей и желобков в печи под руководством литейщика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Наблюдение за показаниями приборов прокалочных и плавильных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Заполнение соответствующей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Замер температур оптическими электронными приборами и термопарами.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Отбор проб металла на анализ.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Поддержание требуемого вакуума в плавильных агрегатах.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Обеспечение нормальной работы всей вакуумной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2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проверки температур по зонам печей.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Требования, предъявляемые к качеству отливок вакуумного, центробежно-вакуумного и центробежного литья.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замера температур.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Устройство, назначение и условия применения сложной контрольно-измерительной аппаратуры.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настройки и регулировки сложных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0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плавлению, литью металла и прокатного 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 производственного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Карточка профессии "Формовщик машинной формовки":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4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формовки.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5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6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7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Литейщик-модельщик; Литейщик-формовщик; Машинист формовочной машины; Наладчик формовочных и стержневых машин; Наладчик холодноштамповочного оборудования; Формовщик анодов; Формовщик машинной формовки; 9 Формовщик по выплавляемым моделям; Формовщик ручной формовки; Формовщик, металлическое литье.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8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7211-1-003 Литейщик-формовщик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7211-1-002 Литейщик-модельщик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7211-1-009 Формовщик по выплавляемым моделям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7211-1-004 Машинист формовочной машины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формовочных машинах литейных 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1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литью по газифицируемым моделям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литью по газифицируемым моделям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выполненного литья по газифицируемым моделям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3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литью по газифицируемым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4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5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работоспособности формовочной машины грузоподъемностью свыше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формовочных машин грузо-подъемностью свыше 1200 кг к формовке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8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модельно-опочной оснастке для машинной формовки литейных форм для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и кинематические схемы формовочных машин различных типов грузоподъемностью свыше 1200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1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литью по газифицируемым моделям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2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литейных форм для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3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литейных форм для сложных отливок при помощи формовочной машины грузоподъемностью свыше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Изготовление сложных и крупных литейных форм при помощи сдвоенного пескомета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6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литейных форм для сложных отливок на формовочных машинах грузоподъемностью свыше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Режимы работы формовочных машин грузоподъемностью свыше 1200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Технологические инструкции по изготовлению литейных форм для сложных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принципы работы обслуживаемых сдвоенных пескометов для изготовления сложных и крупных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изготовления сложных и крупных литейных форм при помощи сдвоенных пескометов.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Режим работы сдвоенных пескометов для изготовления сложных и крупных литейных форм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3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выполненного литья по газифицируемым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4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литья по газифицируемым моделям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5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качества литейных форм, получаемых на формовочных машинах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 литейных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качества формовочных смесей для изготовления литейных форм на формовочных машинах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состояния модельно-опочной оснастки для изготовления литейных форм на формовочных машинах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работоспособности формовочных машин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режима работы формовочных машин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Наладка режима работы формовочных машин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Выявление причин неполадок в работе формовочных машин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Устранение неполадок в работе формовочных машин в составе ремонтной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5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кинематические схемы формовочных машин различных типов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Режимы работы формовочных машин различных типов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причины брака отливок и меры их предотвращения.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контроля основных технологических свойств формовочных смесей и наполнителей (оборотный песок в составах без связующего) для изготовления литейных форм на формовочных машинах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контроля состояния модельно-опочной оснастки для изготовления литейных форм на формовочных машинах грузоподъемностью свыше 700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Требования к формовочным смесям и вспомогательным материалам для изготовления литейных форм на формовочных машинах грузоподъемностью свыше 700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2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Формовщики и стерженщики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Карточка профессии "Вагранщик":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6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Вагранщик.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7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8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работ по профессиям: Вагранщик; Верховой доменной печи; Водопроводчик доменной печи; Водопроводчик шахтной печи; Выливщик-заливщик металла; Газовщик доменной печи; Газовщик шахтной печи; Горновой доменной печи; Горновой на агломерации и обжиге; Горновой ферросплавных печей; Горновой шахтной печи; Доменщик; Загрузчик шихты; Машинист (обжигальщик) шахтных печей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9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8121-1-019 Доменщик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8121-1-010 Выливщик-заливщик металла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плавки в вагранках. Приготовление жидкого чугуна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0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Розжиг и остановка вагранки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Слив восстановленного в вагранке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1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Розжиг и остановка вагранки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2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топлива и шихты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3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вагранок к плавке.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завалкой шихты в зависимости от хода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Наблюдение за исправным состоянием фурм, футеровки ковшей, инструмента и за работой вентиляторов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Выпуск металла при непрерывном процессе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Наблюдение за завалкой шихты в зависимости от хода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9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Различные способы применения кислородного дутья в вагранках.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Влияние химического состава топлива на способы ведения плавки и на качество получаемого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2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плавки шихты в вагранке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3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свыше 12 т/ч по заданному химическому составу чугуна различного назначения при непрерывном процессе плавки, в автоматизированных вагранках производительностью свыше 10 т/ч и выпуск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плавки и выпуск металла при непрерывном процессе плавки.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Наблюдение за завалкой шихты в зависимости от хода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7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ведения плавки при непрерывном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Физико-химические свойства выплав-ляемого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Типы различных марок чугуна и их химический состав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1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восстановленного в вагранке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2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температуры и вязкости расплава шихты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3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свыше 12 т/ч по заданному химическому составу чугуна различного назначения при непрерывном процессе плавки, в автоматизированных вагранках производительностью свыше 10 т/ч и выпуск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Ведение плавки при непрерывном процессе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6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Физико-химические свойства выплавляемого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8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расплавленного металла в ковш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9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плавки в вагранках производительностью свыше 12 т/ч по заданному химическому составу чугуна различного назначения при непрерывном процессе плавки, в автоматизированных вагранках производительностью свыше 10 т/ч и выпуск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Выпуск металла при непрерывном процессе плавки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2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ведения плавки при непрерывном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Типы различных марок чугуна и их химический состав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стрессоустойчивость, аккуратность, внимательность, умение распоряжаться ресурсами (оборудование, инструменты, материалы), устойчивость к высоким температурам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5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12.3.027-2004. Межгосударственный стандарт. Работы литейные. Требования безопасности;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30443-97. Межгосударственный стандарт. Оборудование технологическое для литейного производства. Методы контроля и оценки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10580-2006. Межгосударственный стандарт. Оборудование технологическое для литейного производства.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19316-98. Межгосударственный стандарт. Изложницы центробежные.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17711-93. Межгосударственный стандарт. Сплавы медно-цинковые (латуни), литейные марки.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инженера-технолога</w:t>
            </w:r>
          </w:p>
        </w:tc>
      </w:tr>
    </w:tbl>
    <w:bookmarkStart w:name="z9149" w:id="2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344"/>
    <w:bookmarkStart w:name="z9150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Наименование государственного органа: Министерство промышленности и строительства Республики Казахстан.</w:t>
      </w:r>
    </w:p>
    <w:bookmarkEnd w:id="2345"/>
    <w:bookmarkStart w:name="z9151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Кастаев Ж.А., +7 (705) 877 20 58, zhasulan.kastaev@mps.gov.kz.</w:t>
      </w:r>
    </w:p>
    <w:bookmarkEnd w:id="2346"/>
    <w:bookmarkStart w:name="z9152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Организации (предприятия) участвующие в разработке: -</w:t>
      </w:r>
    </w:p>
    <w:bookmarkEnd w:id="2347"/>
    <w:bookmarkStart w:name="z9153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Отраслевой совет по профессиональным квалификациям в сфере машиностроения: протокол №4 от 13 декабря 2023 года.</w:t>
      </w:r>
    </w:p>
    <w:bookmarkEnd w:id="2348"/>
    <w:bookmarkStart w:name="z9154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Национальный орган по профессиональным квалификациям: заключение от 13 декабря 2023 года.</w:t>
      </w:r>
    </w:p>
    <w:bookmarkEnd w:id="2349"/>
    <w:bookmarkStart w:name="z9155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Национальная палата предпринимателей Республики Казахстан "Атамекен": № 00576/05 от 15 января 2024 года.</w:t>
      </w:r>
    </w:p>
    <w:bookmarkEnd w:id="2350"/>
    <w:bookmarkStart w:name="z9156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Номер версии и год выпуска: версия 1, 2024 года.</w:t>
      </w:r>
    </w:p>
    <w:bookmarkEnd w:id="2351"/>
    <w:bookmarkStart w:name="z9157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Дата ориентировочного пересмотра: 2027 год.</w:t>
      </w:r>
    </w:p>
    <w:bookmarkEnd w:id="2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9159" w:id="2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"Сварочное производство в машиностроении"</w:t>
      </w:r>
    </w:p>
    <w:bookmarkEnd w:id="2353"/>
    <w:bookmarkStart w:name="z9160" w:id="2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4"/>
    <w:bookmarkStart w:name="z91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"Сварочное производство в машиностроении"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</w:t>
      </w:r>
    </w:p>
    <w:bookmarkEnd w:id="2355"/>
    <w:bookmarkStart w:name="z91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356"/>
    <w:bookmarkStart w:name="z91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357"/>
    <w:bookmarkStart w:name="z91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358"/>
    <w:bookmarkStart w:name="z91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359"/>
    <w:bookmarkStart w:name="z91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2360"/>
    <w:bookmarkStart w:name="z91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361"/>
    <w:bookmarkStart w:name="z91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362"/>
    <w:bookmarkStart w:name="z91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363"/>
    <w:bookmarkStart w:name="z91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2364"/>
    <w:bookmarkStart w:name="z91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2365"/>
    <w:bookmarkStart w:name="z91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366"/>
    <w:bookmarkStart w:name="z91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367"/>
    <w:bookmarkStart w:name="z91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368"/>
    <w:bookmarkStart w:name="z91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369"/>
    <w:bookmarkStart w:name="z91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370"/>
    <w:bookmarkStart w:name="z9177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371"/>
    <w:bookmarkStart w:name="z91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Сварочное производство в машиностроении.</w:t>
      </w:r>
    </w:p>
    <w:bookmarkEnd w:id="2372"/>
    <w:bookmarkStart w:name="z91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C25620.</w:t>
      </w:r>
    </w:p>
    <w:bookmarkEnd w:id="2373"/>
    <w:bookmarkStart w:name="z91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2374"/>
    <w:bookmarkStart w:name="z91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Обрабатывающая промышленность;</w:t>
      </w:r>
    </w:p>
    <w:bookmarkEnd w:id="2375"/>
    <w:bookmarkStart w:name="z91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2376"/>
    <w:bookmarkStart w:name="z91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 Обработка металлов и нанесение покрытий на металлы; основные технологические процессы машиностроения;</w:t>
      </w:r>
    </w:p>
    <w:bookmarkEnd w:id="2377"/>
    <w:bookmarkStart w:name="z91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 Основные технологические процессы машиностроения;</w:t>
      </w:r>
    </w:p>
    <w:bookmarkEnd w:id="2378"/>
    <w:bookmarkStart w:name="z91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25.62.0 Основные технологические процессы машиностроения.</w:t>
      </w:r>
    </w:p>
    <w:bookmarkEnd w:id="2379"/>
    <w:bookmarkStart w:name="z91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изготовление, реконструкция, монтаж, ремонт и строительство конструкций различного назначения с применением сварки.</w:t>
      </w:r>
    </w:p>
    <w:bookmarkEnd w:id="2380"/>
    <w:bookmarkStart w:name="z91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381"/>
    <w:bookmarkStart w:name="z91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Электросварщик на автоматических и полуавтоматических машинах - 2 уровень ОРК;</w:t>
      </w:r>
    </w:p>
    <w:bookmarkEnd w:id="2382"/>
    <w:bookmarkStart w:name="z91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Сварщик на машинах контактной (прессовой) сварки - 2 уровень ОРК;</w:t>
      </w:r>
    </w:p>
    <w:bookmarkEnd w:id="2383"/>
    <w:bookmarkStart w:name="z91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Газосварщик - 2 уровень ОРК;</w:t>
      </w:r>
    </w:p>
    <w:bookmarkEnd w:id="2384"/>
    <w:bookmarkStart w:name="z91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Электрогазосварщик - 2 уровень ОРК;</w:t>
      </w:r>
    </w:p>
    <w:bookmarkEnd w:id="2385"/>
    <w:bookmarkStart w:name="z91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Паяльщик - 2 уровень ОРК;</w:t>
      </w:r>
    </w:p>
    <w:bookmarkEnd w:id="2386"/>
    <w:bookmarkStart w:name="z91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газового резака - 2 уровень ОРК;</w:t>
      </w:r>
    </w:p>
    <w:bookmarkEnd w:id="2387"/>
    <w:bookmarkStart w:name="z91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проекционной аппаратуры и газорезательных машин - 2 уровень ОРК;</w:t>
      </w:r>
    </w:p>
    <w:bookmarkEnd w:id="2388"/>
    <w:bookmarkStart w:name="z91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Сварщик полуавтоматической дуговой сварки плавящимся электродом в смеси защитных газов - 3 уровень ОРК;</w:t>
      </w:r>
    </w:p>
    <w:bookmarkEnd w:id="2389"/>
    <w:bookmarkStart w:name="z91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Сварщик на машинах контактной (прессовой) сварки - 3 уровень ОРК;</w:t>
      </w:r>
    </w:p>
    <w:bookmarkEnd w:id="2390"/>
    <w:bookmarkStart w:name="z91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Сварщик на электронно-лучевых сварочных установках - 3 уровень ОРК;</w:t>
      </w:r>
    </w:p>
    <w:bookmarkEnd w:id="2391"/>
    <w:bookmarkStart w:name="z91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Электрогазосварщик - 3 уровень ОРК;</w:t>
      </w:r>
    </w:p>
    <w:bookmarkEnd w:id="2392"/>
    <w:bookmarkStart w:name="z91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Паяльщик - 3 уровень ОРК;</w:t>
      </w:r>
    </w:p>
    <w:bookmarkEnd w:id="2393"/>
    <w:bookmarkStart w:name="z92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сварочного комплекса - 3 уровень ОРК;</w:t>
      </w:r>
    </w:p>
    <w:bookmarkEnd w:id="2394"/>
    <w:bookmarkStart w:name="z92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Оператор газового резака - 3 уровень ОРК;</w:t>
      </w:r>
    </w:p>
    <w:bookmarkEnd w:id="2395"/>
    <w:bookmarkStart w:name="z92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Оператор проекционной аппаратуры и газорезательных машин - 3 уровень ОРК;</w:t>
      </w:r>
    </w:p>
    <w:bookmarkEnd w:id="2396"/>
    <w:bookmarkStart w:name="z92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Оператор лазерных установок - 3 уровень ОРК;</w:t>
      </w:r>
    </w:p>
    <w:bookmarkEnd w:id="2397"/>
    <w:bookmarkStart w:name="z92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Электросварщик на автоматических и полуавтоматических машинах - 3 уровень ОРК;</w:t>
      </w:r>
    </w:p>
    <w:bookmarkEnd w:id="2398"/>
    <w:bookmarkStart w:name="z92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Газосварщик - 3 уровень ОРК;</w:t>
      </w:r>
    </w:p>
    <w:bookmarkEnd w:id="2399"/>
    <w:bookmarkStart w:name="z92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Газосварщик - 3 уровень ОРК;</w:t>
      </w:r>
    </w:p>
    <w:bookmarkEnd w:id="2400"/>
    <w:bookmarkStart w:name="z92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Электросварщик на автоматических и полуавтоматических машинах - 3 уровень ОРК;</w:t>
      </w:r>
    </w:p>
    <w:bookmarkEnd w:id="2401"/>
    <w:bookmarkStart w:name="z92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Газосварщик - 4 уровень ОРК;</w:t>
      </w:r>
    </w:p>
    <w:bookmarkEnd w:id="2402"/>
    <w:bookmarkStart w:name="z92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Сварщик на электронно-лучевых сварочных установках - 4 уровень ОРК;</w:t>
      </w:r>
    </w:p>
    <w:bookmarkEnd w:id="2403"/>
    <w:bookmarkStart w:name="z92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Электрогазосварщик - 4 уровень ОРК;</w:t>
      </w:r>
    </w:p>
    <w:bookmarkEnd w:id="2404"/>
    <w:bookmarkStart w:name="z92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Паяльщик - 4 уровень ОРК;</w:t>
      </w:r>
    </w:p>
    <w:bookmarkEnd w:id="2405"/>
    <w:bookmarkStart w:name="z92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Оператор газового резака - 4 уровень ОРК;</w:t>
      </w:r>
    </w:p>
    <w:bookmarkEnd w:id="2406"/>
    <w:bookmarkStart w:name="z92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Оператор лазерных установок - 4 уровень ОРК;</w:t>
      </w:r>
    </w:p>
    <w:bookmarkEnd w:id="2407"/>
    <w:bookmarkStart w:name="z92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Электросварщик на автоматических и полуавтоматических машинах - 4 уровень ОРК;</w:t>
      </w:r>
    </w:p>
    <w:bookmarkEnd w:id="2408"/>
    <w:bookmarkStart w:name="z92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Сварщик на машинах контактной (прессовой) сварки - 4 уровень ОРК;</w:t>
      </w:r>
    </w:p>
    <w:bookmarkEnd w:id="2409"/>
    <w:bookmarkStart w:name="z92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Контролер сварочных работ - 4 уровень ОРК.</w:t>
      </w:r>
    </w:p>
    <w:bookmarkEnd w:id="2410"/>
    <w:bookmarkStart w:name="z9217" w:id="2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"Электросварщик на автоматических и полуавтоматических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8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машинах, 2-6 разряд.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9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0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1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2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(изготовление) сварных конструкций, продукции и изделий с применением сварки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3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электросварке на автоматических и полуавтоматических машинах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операций по электросварке на автоматических и полуавтоматических линиях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выполненной работы по электросварке на автоматических и полуавтоматических линиях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6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электросварке на автоматических и полуавтоматических машинах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7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электросварке на автоматических и полуавтоматических машинах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8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Подготавливать рабочее место и средства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сварочные и свариваемые материалы к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работоспособность, исправность сварочного оборудования сварки на автоматических и полуавтоматических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сборочные приспособления для сборки элементов конструкции (изделий, узлов, деталей) под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пространственное положение сварного шва для сварки элементов конструкции (изделий, узлов, деталей).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Соблюдать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Пользоваться средствами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Пользоваться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8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типы, конструктивные элементы и размеры сварных соединений, выполняемых механизированной и автоматической сваркой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сварочного и вспомогательного оборудования для сварки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условия работы контрольно-измерительных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 и назначение сборочных, технологических приспособлений и оснастки, используемых для сборки конструкции под сварку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группы и марки материалов, свариваемых полуавтоматической и автоматической сваркой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Сварочные материалы для сварки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9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электросварке на автоматических линиях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0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электросварке на автоматических и полуавтоматических линиях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электросварки на автоматических и полуавтоматических линиях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3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типы, конструктивные элементы, размеры сварных соединений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9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0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1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 для электросварки на автоматических и полуавтоматических линиях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 и комплектующие детали, и сборочные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5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9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электросварке на автоматических и полуавтоматических линиях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0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и механизированная сварка простых узлов, деталей и конструкций из углеродистых и конструкционных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1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Автоматическая и механизированная сварка простых узлов, деталей и конструкций из углеродистых и конструкционных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работ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Прихватка деталей, изделий, конструкций во всех пространственных положениях полуавтоматами.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металла для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Наплавление дефектов деталей и отливок.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Зачистка деталей и изделий под автоматическую и механизированную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деталей и изделий в приспособления.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Заправка электродной проволоки.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Чтение простых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1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действия применяемых электросварочных автоматов и полуавтоматов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Применяемые источники питания; виды сварных соединений и швов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Типы разделок и обозначений сварных швов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подготовки металла для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Условия применения электродной проволоки, флюсов, защитного газа и свойства свариваемых металлов и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условия применения контрольно-измерительных приборов; назначение и условия применения автоматической и механизированной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Причины возникновения деформации металлов при сварке и способы ее предупреждения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9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электросварке на автоматических и полуавтоматических линиях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0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электросварке на автоматических и полуавтоматических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1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Оценить качество по результатам сварки: приемлемого внешнего вида (при внешнем осмотре); плотности сварного шва; физико-химических свойств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выявленные дефекты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7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качеству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методы контроля качества сварных соединений, визуальные, измерительные, неразрушающие, лабораторные.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Причины образования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предупреждения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устранения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выносливость и усердие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4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"Сварщик на машинах контактной (прессовой) сварки":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8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сварки.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9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0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1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2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машинно-контактной сварке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на контактных и точечных машинах различных конструкций изделий, узлов, конструкций трубопроводов и емкостей из различных сталей, цветных металлов, сплавов и неметаллических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3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к сварке на машинах контактной (прессовой) сварки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для контактной сварки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операций по контактной сварке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5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к сварке на машинах контактной (прессовой) сварки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6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контактной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7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работоспособность и исправность машин контактной (прессовой)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оснащенность поста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Настраивать оборудование для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Зачищать ручным или механизированным инструментом элементы конструкции (изделия, узлы, детали) под контактную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предварительный, сопутствующий подогрев торцов согласно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Пользоваться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Пользоваться средствами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6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действия применяемых контактных машин и правила их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свойства свариваемых материалов и материалов электродов;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условия применения контрольно-измерительных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Пространственных положений сварного шва для контактной сварки элементов конструкции (изделий, узлов, деталей)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5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контактной сварке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6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на машинах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9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Стыковые, точечные, рельефные и шовные виды сварных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Обозначения сварных швов на чертежах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5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для контактной сварки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6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согласно конструкторско-технологической документации для машин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7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 для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1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5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контактной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6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7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контактной сварки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контактной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контактной сварки: приемлемого внешнего вида (при внешнем осмотре); плотности сварного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Производить испытания сварного шва после работ по контактной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4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метрологии, необходимые для выполнения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расшифровки результатов физико-химический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определения механических свойств сварных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3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7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Газосварщик, 2-6 разряд.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8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9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0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1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и строительство конструкций различного назначения с применением ручной и частично механизированной газовой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2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газовой сварке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по газовой сварке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операций по газовой сварке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выполненной работы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5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газовой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6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процессу газовой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7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работоспособность и исправность оборудования для газовой сварки (наплавки).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Настраивать сварочное оборудование для газовой сварки (наплавки).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Выбирать пространственное положение сварного шва для газовой сварки (наплавки).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Соблюдать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Пользоваться средствами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Пользоваться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5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подготовки кромок изделий под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группы и марки материалов, свариваемых газовой сваркой (наплавкой)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Сварочные (наплавочные) материалы для газовой сварки (наплавки).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 и качество используемых газов.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5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газовой сварке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6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газовой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работ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9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типы, конструктивные элементы, размеры сварных соединений и обозначение их на чертежах.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сварочного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материаловедения.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Системы допусков и посадок, квалитеты точности, параметры шероховатости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6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по газовой сварке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7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газовой сварки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8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 для газовой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 и комплектующие детали и сборочные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2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6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газовой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7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газовая сварка простых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8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Прихватка деталей, изделий из конструкций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соединений под сварку и зачистка швов после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газовых баллонов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Обслуживание переносных газогенераторов.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Газовая сварка простых деталей, узлов и конструкций из углеродистых сталей в нижнем и вертикальном положении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Наплавка простых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Устранение раковин и трещин наплавкой в простых отливках.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Подогрев конструкций и деталей при правке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7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обслуживаемых газосварочных аппаратов, газогенераторов, кислородных и ацетиленовых баллонов, редуцирующих приборов и сварочных горелок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сварных швов и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подготовки простых изделий для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Типы разделов и обозначения сварных швов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обращения и основные свойства газов и жидкостей, применяемых при сварке,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Допускаемое остаточное давление газа в баллонах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марки флюсов, применяемых при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Причины возникновения дефектов при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Характеристику газового пламени, цвета окраски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Устройство коммуникаций подачи газа к местам потребления и правила присоединения к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8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газовой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9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контроль качества выпускаемой продукции при газовой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0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газовой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газовой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газовой сварки: приемлемого внешнего вида (при внешнем осмотре); плотности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Подготавливать образцы для испытаний качества сварного шва после работ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7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Метрология в объеме, необходимом для выполнения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Методы выполнения испытаний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5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"Электрогазосварщик":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9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Электрогазосварщик, 2-6 разряд.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0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1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2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согласно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3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Электрогазосварщик-врезчик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различных изделий из металла (узлов металлоконструкций, трубопровода, деталей машин и механизмов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5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сварке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сварке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по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7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8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 к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9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изделий, узлов и соединений под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. Подготовка газовых баллонов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Обслуживание переносных газогенераторов.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Пользоваться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Пользоваться средствами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6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действия обслуживаемых электросварочных машин и аппаратов для дуговой сварки переменного и постоянного тока,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пользования применяемыми горелками, редукторами, баллонами,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и основные приемы прихватки,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пользования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4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5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простых деталей, узлов и конструкций из углеродистых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6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кислородная резка и резка бензорезательными и керосинорезательными аппаратами стального легковесного и тяжелого лома.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Ручная дуговая, плазменная, газовая, автоматическая и полуавтоматическая сварка простых деталей, узлов и конструкций из углеродистых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Кислородная и плазменная прямолинейная и криволинейная резка в нижнем и вертикальном положении сварного шва металлом, а также простых и средней сложности деталей из углеродистых сталей по разметке вручную, на переносных стационарных и плазморезательных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Прихватка деталей, изделий, конструкций во всех пространственных положениях.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изделий, узлов и соединений под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Зачистка швов после сварки и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защиты обратной стороны сварного шва в процессе сварки в защитных газах.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Наплавка простых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Устранение раковин и трещин в простых деталях, узлах, отливках.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Подогрев конструкций и деталей при правке.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Чтение простых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газовых баллонов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Обслуживание переносных газогенераторов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0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действия обслуживаемых электросварочных машин и аппаратов для дуговой сварки переменного и постоянного тока,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пользования применяемыми горелками, редукторами, баллонами,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и основные приемы прихватки,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Формы разделки шва под сварку,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обеспечения защиты при сварке в защитном газе,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сварных соединений и типы швов,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подготовки кромок изделий для сварки,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Типы разделок и обозначение сварных швов на чертежах,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свойства применяемых при сварке электродов, сварочного металла и сплавов, газов и жидкостей,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Допускаемое остаточное давление газа в баллонах,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 и марки флюсов, применяемых при сварке,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и условия применения контрольно-измерительных приборов,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Причины возникновения дефектов при сварке и способы их предупреждения,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Характеристику газового пламени,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Габариты лома по государственному стандарту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7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8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по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9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сварки: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сварного шва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5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стандаpты на сваpные соединения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устранения дефектов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1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"Паяльщик":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5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Паяльщик, 1-5 pазpяд.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6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7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8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конструкций различного назначения с применением процесса пайки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9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пайке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для процесса пайки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технологических операций по пайке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выполненной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2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пайке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3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паяльной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4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Соблюдать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средствами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средствами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правила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зачистку кpомок.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Производить подготовку к pаботе паяльников, пpипоев, пpиспособлений и выполнение дpугих подготовительных pабот пpи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Производить чистку, запpавку и pегулиpовку нагpевательных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Производить тpавление швов под пайку и изделий пеpед пайкой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Пpиготовливать пpипои, кислоты и ванны для лужения.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Пpиготовливать составы для всевозможных пpипоев.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Производить наладку аппаpатуpы для паяльных pабот.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Производить пpавку и изготовление паяльных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Производить наблюдение за обоpудованием паяльной мастеpской и водоpодной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8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пользования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Устpойства паяльного инстpумента, пpиспособлений и пpавила их пpименения;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Пpавила эксплуатации нагpевательных устpойств.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подготовки pазличных повеpхностей и швов под пайку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Поpядок пpиготовления пpипоев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Устpойство паяльников и установок для индукционного или контактного нагpева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Устpойство pазличного обоpудования, пpиспособлений и инстpументов, пpименяемых пpи пайке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Устpойство и пpинцип pаботы теpмоpегулиpующих пpибоpов и нагpевательных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0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пайке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1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пайке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выполнения процесса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4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9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для процесса пайки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0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для пайки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1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исходные данные для выполнения работ по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конструкторско-технологическую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5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9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пайке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0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неразъҰмного соединения деталей посредством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1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Зачистка кpомок.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Пpомывка водой и зачистка швов после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pаботе паяльников, пpипоев, пpиспособлений и выполнение дpугих подготовительных pабот пpи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Чистка, запpавка и pегулиpовка нагpевательных пpибоpов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6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паяльного инстpумента, пpиспособлений и пpавила их пpименения;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Пpавила эксплуатации нагpевательных устpойств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9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пайки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0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1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произведенной пайки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пайки: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после паечных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дефектов, образуемых в процессе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Способы устранения дефектов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0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"Оператор газового резака":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4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Газорезчик, 1-5 pазpяд.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5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6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7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8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процесса резки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газовой резке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1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газовой резке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2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газовой резке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3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работоспособности и исправности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оснащенности поста газовой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работоспособности и исправности автоматического оборудования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Размещение металла на технологической оснастке для выполнения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металла на наличие ржавчины, окалины, краски и других загрязнений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Зачистка поверхности металла под резку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Размещение материала на технологической оснастке для выполнения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Применение правил оказания первой медицинской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5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Пространственное положение сварного шва для резки элементов конструкции (изделий, узлов, деталей)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Сборочные приспособления для сборки элементов конструкции (изделий, узлов, деталей) под резку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использования ручного и механизированного инструмента для подготовки элементов конструкции (изделий, узлов, деталей) под резку, зачистки сварных швов и удаления поверхностных дефектов после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Методы использования измерительных инструментов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резке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4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газопламенной резке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5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резательной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Изучение производственного задания, конструкторской и производственно-технологической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9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4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5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кислоpодная pезка стального легковесного 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6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кислоpодная pезка и pезка бензоpезательными и кеpосиноpезательными аппаpатами стального легковесного лома.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отливок к pезке, зачистка от пpигаpа, пpибылей и литников и укладка их под pезку.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Заpядка и pазpядка газогенеpатоpной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0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пpиемы pезки,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Устpойство пpименяемых гоpелок, pезаков, pедуктоpов, баллонов,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Цвета окpаски газовых баллонов и пpавила обpащения с ними,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свойства газов и жидкостей, пpименяемых пpи pезке металла, и пpавила обpащения с ними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5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6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газовой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7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3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дисциплинированность, аккуратность,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4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"Оператор проекционной аппаратуры и газорезательных машин":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8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машин.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9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0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1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резки металлов с использованием всех видов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2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газовой резке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резке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4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газовой резке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5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газовой резке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6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к работе обслуживаемой газорезательной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работоспособности и исправности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оснащенности поста проекционной аппаратуры и газорезательных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Настройка оборудования проекционной аппаратуры и газорезательных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индивидуальной и коллективной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средств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5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светоэлектротехники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действия, назначение и устройство отдельных узлов, деталей и систем проекционной аппаратуры, автоколлимационной трубки и газорезательных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инструкции по охране труда на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пользования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2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газопламенной резке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3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чертежей, 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исходных данных для выполнения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6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1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2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на проекционной аппаратуре и газорезательной машине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3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к работе обслуживаемой газорезательной машины через пульт управления командо аппарата и проекционной аппаратуры с проверкой исправности электродвигателей, кнопочных выключателей, поджигающего устройства и устройства подачи охлажденного воздуха.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Укладка и закрепление на столе командо аппарата копирчертежа с выверкой его относительно положения направляющих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Установка оптимального фокусного расстояния при помощи индикаторов и осуществление качественного вхождения фотоголовки в режим копирования.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Юстировка оптических элементов с помощью автоколлимационной трубки. Наведение и проектирование изображения чертежа-шаблона (негатива) на разметочный стол при условии отсутствия дистанционного управления, осуществляемого разметчиком.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Регулирование силы тока источников и отражателей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Выявление и устранение мелких неисправностей проектора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0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светоэлектротехники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действия, назначение и устройство отдельных узлов, деталей и систем проекционной аппаратуры, автоколлимационной трубки и газорезательных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проведения процесса газоплазменной обработки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Приемы и последовательность резки;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регулирования и юстировки оптической части проектора;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сведения о плазовой и цеховой разметке;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вычерчивания копирчертежей;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Условные обозначения на чертежах;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 к изготовлению негативов и правила обращения с ними;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Правила хранения и эксплуатации копирчертежей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1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2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газовой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3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9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0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Монтажники и наладчики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по оборудованию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"Сварщик полуавтоматической дуговой сварки плавящимся электродом в смеси защитных газов":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полуавтоматической дуговой сварки плавящимся электродом в смеси защитных газов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4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5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6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Нагревальщик (сварщик) металла; Оператор сварочного комплекса; Сварщик; Сварщик арматурных сеток и каркасов; Сварщик изделий из тугоплавких металлов; Сварщик на диффузионно-сварочных установках; Сварщик на лазерных установках; Сварщик на машинах контактной (прессовой) сварки; Сварщик на машинно-контактной сварке; Сварщик на электронно-лучевых сварочных установках; Сварщик печной сварки труб; Сварщик ручной дуговой сварки в аргоновой среде; Сварщик термитной сварки; Газорезчик; Газосварщик; Оператор газового резака; Оператор проекционной аппаратуры и газорезательных машин; Электрогазосварщик; Электросварщик листов и лент; Электросварщик на автоматических и полуавтоматических машинах; Электросварщик ручной сварки.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Полуавтоматическая дуговая сварка (наплавка) конструкций (изделий, узлов, трубопроводов, деталей) из различных материалов (сталей, чугуна, цветных металлов и сплавов) с использованием газов для защиты зоны сварки от влияния атмосферных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7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полуавтоматической дуговой сварке плавящимся электродом в смеси защитных газов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для полуавтоматической дуговой сварки плавящимся электродом в смеси защитных газов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операций по полуавтоматической дуговой сварке плавящимся электродом в смеси защитных газов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выполненной работы по полуавтоматической дуговой сварке плавящимся электродом в смеси защитных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0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полуавтоматической дуговой сварке плавящимся электродом в смеси защитных газов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1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полуавтоматической дуговой сварке плавящимся электродом в смеси защитных газов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2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работоспособность и исправность сварочного оборудования и сборочно-сварочных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оснащенность поста полуавтоматической дуговой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Настраивать оборудование для ПДС согласно технической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сборочные приспособления для сборки элементов конструкции (изделий, узлов, деталей)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Зачищать ручным или механизированным инструментом элементов конструкции (изделия, узлы, детали)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оптимальное из возможных пространственное положение сварного шва для сварки элементов конструкции (изделий, узлов, деталей)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Соблюдать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Пользоваться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Пользоваться средствами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Применять правила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Использовать средства подготовки защитных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3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подготовки кромок изделий под сварку в плавящимся электродом в среде защитного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группы и марки свариваемых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Сварочные (наплавочные)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типы и устройства для возбуждения и стабилизации сварочной дуги (сварочные осцилляторы)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сборки элементов конструкции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 и назначение сборочных, технологических приспособлений и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пользования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эксплуатации газовых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Определение качества используемых защитных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6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полуавтоматической дуговой сварке плавящимся электродом в смеси защитных газов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7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полуавтоматической дуговой сварке плавящимся электродом в смеси защитных газов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полуавтоматической дуговой сварки плавящимся электродом в смеси защитных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9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типы, конструктивные элементы, размеры сварных соединений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Обозначение на рабочих чертежах допусков размеров, формы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сварочного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5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для полуавтоматической дуговой сварки плавящимся электродом в смеси защитных газов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6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для полуавтоматической дуговой сварки плавящимся электродом в смеси защитных газов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7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заготовки, комплектующие детали и сборочные единицы.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0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оформления чертежей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4.Основы сварочного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4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полуавтоматической дуговой сварке плавящимся электродом в смеси защитных газов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5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Полуавтоматическая дуговая сварка простых деталей плавящимся электродом в смеси защитных газов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6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Выбирать режим подогрева и порядок проведения работ по предварительному, сопутствующему (межслойному) подогреву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техникой полуавтоматической дуговой сварки простых деталей неответственных конструкций в нижнем, вертикальном пространственном положении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с применением измерительного инструмента сваренные полуавтоматической дуговой сварки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техникой полуавтоматической дуговой сварки ответственных конструкций в камерах с контролируемой атмосферой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 выявлении дефектов самостоятельно вырезать и заваривать места дефектов заново.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Устанавливать режимы сварки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3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типы, конструктивные элементы и размеры сварных соединений, выполняемых полуавтоматических дуговых сварок,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группы и марки материалов, свариваемых полуавтоматических дуговых сварок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Сварочные (наплавочные) материалы для полуавтоматической дуговой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эксплуатации газовых баллонов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Техника и технология полуавтоматической дуговой сварки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Специализированные функции (возможности) сварочного оборудования для полуавтоматической дуговой сварки и плазменной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9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полуавтоматической дуговой сварке плавящимся электродом в смеси защитных газов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0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полуавтоматической дуговой сварки плавящимся электродом в смеси защитных газов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1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с применением измерительного инструмента сваренных полуавтоматических дуговых сварок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Выявлять методами визуального осмотра и неразрушающего контроля дефекты и самостоятельно исправлять 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3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Причины возникновения и меры предупреждения внутренних напряжений и деформаций в свариваемых (наплавляемых) изделиях.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Причины возникновения дефектов сварных швов, способы их выявления, анализа, предупреждения и исправления.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 и испытаний ответственных сварных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исправления дефектов сварных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7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"Сварщик на машинах контактной (прессовой) сварки":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1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сварки.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2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3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4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5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машинно-контактной сварке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на контактных и точечных машинах различных конструкций изделий, узлов, конструкций трубопроводов и емкостей из различных сталей, цветных металлов, сплавов и неметаллических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6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контактной сварке согласно технологическому процессу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контактной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7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контактной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8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на машинах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9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стыковую контактную сварку изделий, узлов и конструкций из углеродистой стали, конструкций и трубопроводов из конструкционной и быстрорежущей стали, цветных металлов, сплавов, неметаллических материалов и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подгонку, предварительную очистку торцов свариваемых деталей механическим или химическим способом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стыковую сварку в зажимах-электродах под осевым усилием.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режимы и определять основные технологические параметры машин стыковой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Определять структуру и прочностные показатели сварочных соединений для стыковой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Зачищать детали и изделия после стыковой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6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стыковой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установки заданного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стыковой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Привод сжатия и осадки. Зажимные устройства.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Пускорегулирующая аппаратура для стыковой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3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Точечная сварка на машинах контактной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4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точечную контактную сварку изделий, узлов и констpукций из углеродистой стали и инструмента, констpукций и трубопроводов из конструкционной, цветных металлов, сплавов, неметаллических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контактное сопротивление при точечной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сварные точки и зоны термического влияния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точечную контактную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режимы и определять основные технологические параметры машин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структуру и прочностные показатели сварочных соединений для точечной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Зачищать детали и изделия после точечной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2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Пpавила установки заданного режима;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точечной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Привод сжатия и осадки. Зажимные устройства. Пускорегулирующая аппаратура для точечной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8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контактной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9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0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контактной сварки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контактной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контактной сварки: приемлемого внешнего вида (при внешнем осмотре); плотности сварного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Производить испытания сварного шва после работ по контактной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7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метрологии, необходимые для выполнения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расшифровки результатов физико-химический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определения механических свойств сварных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6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"Сварщик на электронно-лучевых сварочных установках":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0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установках, 3-6 разряд.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1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2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3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Нагревальщик (сварщик) металла; Оператор сварочного комплекса; Сварщик; Сварщик арматурных сеток и каркасов; Сварщик изделий из тугоплавких металлов; Сварщик на диффузионно-сварочных установках; Сварщик на лазерных установках; Сварщик на машинах контактной (прессовой) сварки; Сварщик на машинно-контактной сварке; Сварщик на электронно-лучевых сварочных установках; Сварщик печной сварки труб; Сварщик ручной дуговой сварки в аргоновой среде; Сварщик термитной сварки; Газорезчик; Газосварщик; Оператор газового резака; Оператор проекционной аппаратуры и газорезательных машин; Электрогазосварщик; Электросварщик листов и лент; Электросварщик на автоматических и полуавтоматических машинах; Электросварщик ручной сварки.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4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на лазерных установках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сварочного комплекса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неразъҰмных соединений посредством установления межатомных связей между свариваемыми частями при их местном нагреве на установках электронно-лучевой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6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электронно-лучевой сварке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электронно-лучевой сварке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электронно-лучевой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8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электронно-лучевой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9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электронно-лучевой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0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работоспособность и исправность машин электронно-лучевой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оснащенность поста электронно-лучевой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Настраивать оборудование для электронно-лучевой сварки (наплавки).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наладку сварных установок и устанавливать режимы сварки в зависимости от марки и толщины свариваемых металлов, а также от типа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Обслуживать вакуумные системы, вакуумные насосы и агрегаты для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Зачищать ручным или механизированным инструментом элементы конструкции (изделия, узлы, детали) под электронно-лучевую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Пользоваться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Пользоваться средствами пожаротушения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правила оказания первой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Обслуживать многопозиционное оборудование пpи работе без наладчиков.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Обслуживать установки с дифференциальной откачкой рабочей камеры и электронно-лучевой пушкой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Обслуживать высоковакуумные системы с автоматическим управлением или с непрерывным циклом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3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действия применяемых машин для электронно-лучевой сварки и правила их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свойства свариваемых материалов и материалов излучателей;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условия применения контрольно-измерительных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Пространственных положений сварного шва для электронно-лучевой сварки элементов конструкции в зависимости от материала и толщины (изделий, узлов, деталей)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пользования средств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Электpические и кинематические схемы упpавления электpонно-лучевых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Констpукции обслуживаемых установок, влияние геометpии электpонно-лучевой пушки на электpические паpамеpты, качество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Основы вакуумной техники, электpоники и основы электpотехники в пpеделах выполняемой pаботы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5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электронно-лучевой сварке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6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электронно-лучевой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выполнения электронно-лучевой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9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Обозначения сварных швов на чертежах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5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электронно-лучевой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6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Сваpка деталей из одноpодных по составу металлов посредством электронно-лучевой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7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Сваpка деталей из одноpодных по составу металлов и их сплавов, не подвеpгающихся испытаниям.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наладке сваpочных установок и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Подбоp pежимов и подналадка их в пpоцессе pаботы.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Обслуживание вакуумной системы, вакуумных насосов и агpегатов.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Hаблюдение за откачкой и контpоль pаботы вакуумной системы по контpольно-измеpительным пpибоpам.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Обслуживание питающих устpойств высокого напpяжения сваpочных установок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4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Пpинцип pаботы обслуживаемых установок.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Основное назначение схемы включения и выключения электpонно-лучевых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электpотехники в пpеделах выполняемой pаботы.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Пpавила упpавления механизмами пеpемещения изделий, питанием электpомагнитной пушки и электpомагнитными линзами.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Пpоцесс откачки и необходимую степень вакуума.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Пpавила pаботы с высоковольтным обоpудованием и его источниками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свойства сваpиваемых матеpиалов.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Виды сваpных соединений и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3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электронно-лучевой сварки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4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работ по электронно-лучевой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5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сварки: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сварного шва при электронно-лучевой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1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стандаpты на сваpные соединения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электронно-лучевой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устранения дефектов при электронно-лучевой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7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"Электрогазосварщик":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1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Электрогазосварщик, 2-6 разряд.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2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3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4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1 года по профессиям: Нагревальщик (сварщик) металла; Оператор сварочного комплекса; Сварщик; Сварщик арматурных сеток и каркасов; Сварщик изделий из тугоплавких металлов; Сварщик на диффузионно-сварочных установках; Сварщик на лазерных установках; Сварщик на машинах контактной (прессовой) сварки; Сварщик на машинно-контактной сварке; Сварщик на электронно-лучевых сварочных установках; Сварщик печной сварки труб; Сварщик ручной дуговой сварки в аргоновой среде; Сварщик термитной сварки; Газорезчик; Газосварщик; Оператор газового резака; Оператор проекционной аппаратуры и газорезательных машин; Электрогазосварщик; Электросварщик листов и лент; Электросварщик на автоматических и полуавтоматических машинах; Электросварщик ручной сварки.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5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Электрогазосварщик-врезчик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различных изделий из металла (узлов металлоконструкций, трубопровода, деталей машин и механизмов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7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сварке согласно технологическому процессу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8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9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Сваpка пpостых деталей и конструкций из констpукционных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0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дуговая, плазменная, газовая сварка средней сложности деталей, автоматическая и полуавтоматическая сварка простых деталей, узлов и конструкций из конструкционных сталей, чугуна, цветных металлов и сплавов средней сложности и сложных деталей, узлов, конструкций и трубопроводов из углеродистых сталей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Ручная кислородная плазменная и газовая прямолинейная и криволинейная резка в различных положениях металлов, простых, средней сложности и сложных деталей из углеродистых и легированных сталей, цветных металлов и сплавов по разметке вручную на переносных, стационарных и плазмоpезательных машинах во всех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Ручная кислородная резка и резка бензорезательными и кеpосиноpезательными аппаратами на заданные размеры с выделением отходов цветных металлов и с сохранением или вырезом узлов и частей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Ручное дуговое и электродуговое воздушное строгание простых, средней сложности и сложных деталей из различных сталей, чугуна, цветных металлов и сплавов в различных положениях.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5.Кислоpоднофлюсовая резка деталей из высокохромистых и хpомистоникелевых сталей и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6.Кислородная резка судовых объектов на плаву.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7.Автоматическая и механическая сварка средней сложности и сложных аппаратов, узлов, конструкций трубопроводов из различных сталей, чугуна,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8.Автоматическая сварка ответственных сложных строительных и технологических конструкций, работающих в сложных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9.Сварка конструкций из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Наплавка раковин и трещин в деталях, узлах и отливках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11.Наплавка дефектов сложных деталей машин, механизмов, конструкций и отливок под механическую обработку и пробное давление.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Предварительный и сопутствующий подогрев про сварку деталей с соблюдением заданного режима.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13.Горячая правка сложных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Чтение чертежей различной сложности деталей, узлов и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5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1.Устройство обслуживаемых электросварочных и плазмоpезательных машин, газосварочной аппаратуры, автоматов, полуавтоматов и плазмотрона.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2.Устpойство различной электросварочной и газоpезательной аппаратуры, автоматов и полуавтоматов.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3.Требования, предъявляемые к сварочному шву и поверхностям после воздушного строгания.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4.Особенности сварки и электродугового строгания на переменном и постоянном токе.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5.Основы электротехники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6.Способы подбора марок электродов в зависимости от марок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7.Свойства и значение обмазок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8.Маpки и типы электродов.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9.Виды дефектов в сварных швах и методы их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10.Строение сварного шва, способы их испытания и виды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11.Правила подготовки деталей и узлов под сварку и заварку.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12.Основы сварки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13.Механические свойства свариваемых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14.Пpинципы подбора режима сварки по приборам.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15.Правила подбора режима нагрева металла в зависимости от марки металла и его толщины.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16.Причины возникновения внутренних напряжений и деформаций в свариваемых изделиях и меры их предупреждения.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17.Основные технологические приҰмы сварки и наплавки деталей из различных сталей, чугуна,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18.Режим резки и расхода газов про кислородную и газоэлектрическую резку.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19.Пpоцесс газовой резки, легированной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6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7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по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8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сварки: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сварного шва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4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стандаpты на сваpные соединения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устранения дефектов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0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"Паяльщик":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4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Паяльщик, 3-й pазpяд.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5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6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7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конструкций различного назначения с применением процесса пайки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8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пайке согласно технологическому процессу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9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пайке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0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неразъҰмного соединения деталей посредством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1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Пайка оловом, медью, сеpебpом и дpугими пpипоями деталей и изделий из pазличных металлов и сплавов,собpанных встык или внахлестку, пpи толщине металла до 1 мм, пpи любой длине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Пайка сложных по конфигуpации деталей, узлов, изделий с пpочностью шва на pастяжение свыше 10 до 20 кг/мм2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Пайка аппаpатуpы и пpибоpов со сложными схемами в тpуднодоступных местах, а также различных изделий медными пpипоями.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Пpиготовление составов для всевозможных пpипоев.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Hаладка аппаpатуpы для паяльных pабот.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Пpовеpка качества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Пайка в печах пpи нагpеве деталей токами высокой частоты, электpической дугой и газовыми гоpелками под pуководством паяльщика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9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пpоцесса пайки и тpебования, пpедъявляемые к детали, узлу, изделию после пайки,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Устpойство паяльников и установок для индукционного или контактного нагpева деталей,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опpеделения темпеpатуpы нагpева изделий для пайки,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и пpинцип pаботы контpольно-измеpительных пpибоpов и аппаpатуpы, пpименяемых для контpоля пайки,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Влияние темпеpатуpы на стpуктуpу металлов и сплавов и их металлические свойства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5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пайки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6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7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произведенной пайки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пайки: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3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технические характеристики, правила эксплуатации и технического обслуживания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вспомогательного оборудования, сооружений и устройств, погрузочно-разгрузочных механизмов плавильного передела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металлургии цветных металлов в объеме, необходимом для выполнения подготовительных и вспомогательных работ процессов плавки в печах применяемых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Физико-химические, ликвационные и иные технологические процессы, происходящие в плавильных печах применяемых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обнаружения различных дефектов после паечных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дефектов поверхностей, образуемых в результате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Меры предупреждения дефектов, образуемых в процессе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Способы устранения дефектов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1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"Оператор сварочного комплекса":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сварочного комплекса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5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6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7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8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лазерных установках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на электронно-лучевых сварочных установках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на машинах контактной (прессовой)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машинно-контактной сварке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(изготовление, реконструкция, монтаж и ремонт) сварных конструкций, продукции и изделий с применением работ на сварочном комплексе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1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проведению сварочных работ на сварочном комплексе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полностью механизированной и автоматической сварки с настройкой и регулировкой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сварки на сварочном комплексе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3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проведению сварочных работ на сварочном комплексе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4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на сварочном комплексе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5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производственного задания,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рабочего места и средств индивидуальной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сварочных и свариваемых материалов к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работоспособности и исправности сварочного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Сборка конструкции под сварку с применением сборочных приспособлений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Контроль с применением измерительного инструмента подготовленной под сварку конструкции на соответствие требованиям конструкторской и производственно-технологической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1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 действия применяемых сварочных машин и их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типы, конструктивные элементы и размеры сварных соединений, выполняемых полностью механизированной и автоматической сваркой плавлением, и обозначение их на чертежах;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инструкции по охране труда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безопасного выполнения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пользования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7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сварке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8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работе на сварочном комплексе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сварки на сварочном комплексе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0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типы, конструктивные элементы, размеры сварных соединений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Режимы сварочных процессов сварки на сварочном комплексе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4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полностью механизированной и автоматической сварки с настройкой и регулировкой оборудования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5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полностью механизированной и автоматической сварки плавлением металлических материалов с настройкой и регулировкой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6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настройки оборудования для полностью механизированной и автоматической сварки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и регулировка режимов полностью механизированной и автоматической сварки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полностью механизированной или автоматической сварки плавлением с регулировкой параметров сварочного оборудования в процессе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сварной конструкции из сборочных приспособлений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Исправление дефектов сварных соединений, обнаруженных в результате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Контроль исправления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3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Особенности настройки и регулировки оборудования для полностью механизированной и автоматической сварки, в том числе в процессе выполнения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типы, конструктивные элементы и размеры сварных соединений, выполняемых полностью механизированной и автоматической сваркой плавлением,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сварочного и вспомогательного оборудования для полностью механизированной и автоматической сварки плавлением, назначение и условия работы контрольно-измерительных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 и назначение сборочных, технологических приспособлений и оснастки, используемых для сборки конструкции под полностью механизированную и автоматическую сварку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группы и марки материалов, свариваемых полностью механизированной и автоматической сваркой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Сварочные материалы для полностью механизированной и автоматической сварки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к сборке конструкции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Технология полностью механизированной и автоматической сварки плавлением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Требования к качеству сварных соединений; виды и методы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Виды дефектов сварных соединений, причины их образования, методы предупреждения и способы устранения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3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полностью механизированной и автоматической сварки давлением металлических материалов с настройкой и регулировкой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4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настройки оборудования для полностью механизированной и автоматической сварки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и регулировка режимов полностью механизированной и автоматической сварки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полностью механизированной или автоматической сварки давлением с регулировкой параметров сварочного оборудования в процессе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сварной конструкции из сборочных приспособлений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Исправление дефектов сварных соединений, обнаруженных в результате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Контроль исправления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1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настройку и регулировку оборудования для полностью механизированной и автоматической сварки давлением, в том числе в процессе выполнения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типы, конструктивные элементы и размеры сварных соединений, выполняемых полностью механизированной и автоматической сваркой давлением,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сварочного и вспомогательного оборудования для полностью механизированной и автоматической сварки давлением, назначение и условия работы контрольно-измерительных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 и назначение сборочных, технологических приспособлений и оснастки, используемых для сборки конструкции под полностью механизированную и автоматическую сварку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группы и марки материалов, свариваемых полностью механизированной и автоматической сваркой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Сварочные материалы для полностью механизированной и автоматической сварки давлением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Технология полностью механизированной и автоматической сварки давлением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8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полностью механизированной и автоматической сварки полимерных материалов (пластмасс, полиэтилена, полипропилена) с настройкой и регулировкой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9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настройки оборудования для полностью механизированной и автоматической сварки полимерных материалов (пластмасс, полиэтилена, полипропилена)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и регулировка режимов полностью механизированной и автоматической сварки полимерных материалов с учетом степени автоматизации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полностью механизированной или автоматической сварки полимерных материалов с настройкой и регулировкой сварочных параметров в процессе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и регистрация параметров сварки с помощью блоков протоколирования процесса сварки (при их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Извлечение сварной конструкции из сборочных приспособлений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Исправление дефектов сварных соединений, обнаруженных в результате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Контроль исправления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7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сварочного и вспомогательного оборудования для полностью механизированной и автоматической сварки полимерных материалов, назначение и условия работы контрольно-измерительных приборов, правила их эксплуатации и область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марки материалов, свариваемых полностью механизированной и автоматической сваркой полимерных материалов (пластмасс, полиэтилена, полипропилена), соединительные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Физико-механические свойства применяемых сварочных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 к сборке конструкции под сварку, способы и основные приемы механической обработки под сварку полимерных материалов (пластмасс, полиэтилена, полипропилена)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назначение сборочных, технологических приспособлений и оснастки, используемых для сборки конструкции под автоматическую сварку полимерных материалов (пластмасс, полиэтилена, полипропилена)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Технология полностью механизированной и автоматической сварки полимерных материалов (пластмасс, полиэтилена, полипропилена)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к качеству сварных соединений; виды и методы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применения автоматической сварки полимерных материалов (пластмасс, полиэтилена, полипропилена) с учетом степени автоматизации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дефектов сварных соединений, причины их образования, методы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Требования, предъявляемые к изделиям из полимерных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7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полностью механизированной и автоматической сварки плавлением металлических материалов высококонцентрированным источником нагрева с настройкой и регулировкой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8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настройки оборудования для полностью механизированной сварки плавлением металлических материалов высококонцентрированным источником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и регулировка режимов полностью механизированной и автоматической сварки плавлением металлических материалов высококонцентрированным источником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полностью механизированной или автоматической сварки плавлением высококонцентрированным источником нагрева на сварочных установках с регулировкой параметров сварочного оборудования в процессе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Извлечение сварной конструкции из сборочных приспособлений и технологической оснастки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Исправление дефектов сварных соединений, обнаруженных в результате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Контроль исправления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5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типы, конструктивные элементы и размеры сварных соединений, выполняемых полностью механизированной и автоматической сваркой плавлением металлических материалов высококонцентрированным источником нагрева, и обозначение их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сварочного и вспомогательного оборудования для полностью механизированной и автоматической сварки плавлением высококонцентрированным источником нагрева, назначение и условия работы контрольно-измерительных приборов, правила их эксплуатации и область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эксплуатации оборудования для сварки плавлением высококонцентрированным источником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группы и марки свариваемых материалов, их свариваемость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Сварочные (наплавочные) материалы для полностью механизированной и автоматической сварки высококонцентрированным источником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сборке конструкции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Технология полностью механизированной и автоматической сварки плавлением высококонцентрированным источником нагрева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к качеству сварных соединений; виды и методы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Виды дефектов сварных соединений, причины их образования, методы предупреждения и способы устранения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4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сварки на сварочном комплексе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5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работ выполненных на сварочном комплексе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6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нарушения режимов по внешнему виду сварных швов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Исправление дефектов сварных соединений, обнаруженных в результате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Контроль исправления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3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стандарты на сварные соединения.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сварных работах.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Меры предупреждения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7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"Оператор газового резака":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1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Газорезчик, 1-5 pазpяд.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2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3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4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Газорезчик; Газосварщик; Оператор проекционной аппаратуры и газорезательных машин; Электрогазосварщик; Электрогазосварщик-врезчик; Электросварщик листов и лент; Электросварщик на автоматических и полуавтоматических машинах; Электросварщик ручной сварки; Электросварщик труб на стане.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5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процесса резки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6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согласно технологическому процессу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7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8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Кислородная и воздушно-плазменная прямолинейная и фигурная резка металлов, простых и средней сложности деталей из углеродистых и легированных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9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Кислородная и воздушно-плазменная прямолинейная и фигурная резка металлов, простых и средней сложности деталей из углеродистых и легированных сталей, цветных металлов и сплавов по разметке вручную на переносных и стационарных кислородных и плазменно-дуговых машинах для резки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Резка прибылей и литников у отливок толщиной свыше 300 мм, имеющих несколько разъемов и открытых стержневых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Разметка ручная, кислородная резка и резка бензорезательными аппаратами устаревших кранов, ферм, балок, машин и другого сложного лома на заданные размеры по государственному стандарту с выделением отходов цветных металлов и с сохранением или вырезом узлов и частей машин, которые могут быть использованы после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3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обслуживаемых стационарных и переносных кислородных и плазменно-дуговых машин, ручных резаков и генераторов различных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специальных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Свойства металлов и сплавов, подвергаемых резке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Требования, предъявляемые к копирам при машинной фигурной резке, и правила работы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Допуски на точность при газовой резке и строгании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Наивыгоднейшие соотношения между толщиной металла, номером мундштука и давлением кислорода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Режим резки и расхода газа при кислородной и газоэлектрической резке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1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2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газовой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3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9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0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"Оператор проекционной аппаратуры и газорезательных машин":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4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машин, 4-й разряд.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5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6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7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резки металлов с использованием всех видов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8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согласно технологическому процессу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9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0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на проекционной аппаратуре и газорезательной машине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1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к работе всех видов проекционной аппаратуры и газорезательных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Регулирование и установка источников света, отражателей и камеры с выверкой разметочного стола.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правильности работы газорезательной машины по измерительным приборам, установленным на командоаппарате.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неисправностей в механических, электрических и оптических деталях, узлах и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Выбор порядка и направления вырезки деталей различной сложности в раскройном листе.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чертежей-шаблонов и негативов с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Самостоятельное проведение текущего ремонта аппаратуры и газорезательных машин и участие в капитальном ремонте (демонтаж, ремонт, монтаж).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наладке синхронности работы механической и электрической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0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Кинематическиеи электрические схемы,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Конструкцию и устройство всех видов проекционной аппаратуры и газорезательных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назначение и принцип действия приборов, применяемых при наладке аппаратуры;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определения неисправностей в работе аппаратуры и газорезательных машин и их устранение;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разметки деталей и процесс их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Требования, предъявляемые к вычерчиванию деталей на копирчертежах в масштабе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8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9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газовой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0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6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Метрология в объеме, необходимом для выполнения термической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выносливость и усердие,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7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Монтажники и наладчики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по оборудованию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"Оператор лазерных установок":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8189-0-024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1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установок, 3-6 разряд.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2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3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4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5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газового резака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управления процесса лазерной сварки, прошивки отверстий, резки, термообработки, гравирования и другой технологической обработки деталей и изделий из различных материалов разной толщины, не подвергающихся испытаниям, на налаженных однотипных установках, в том числе с программным управлением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7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на лазерных установках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на лазерных установках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на лазерных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9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на лазерных установках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0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 к лазерной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1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Подготавливать установки для выполнения заданных операций на лазерных установках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очистку оптических элементов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Включать обслуживающие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Обслуживать питающие устройства высокого напряжения.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Приготавливать микрошлифы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Производить смену объектива, насадку телескопа и другие регламентные работы, не требующие дополнительной наладки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Выбирать режимы работы лазерной установки в зависимости от материала и конструкции свариваемых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Выполнять изменение фокуса установки в процессе ее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Выполнять контроль состояния блоков установки и системы охлаждения по показаниям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Производить наладку установок и контрольно-измерительной аппаратуры.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Проводить регламентные работы по поддержанию установок в рабочем состоянии.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Выполнять юстировку резонаторов и системы транспортирования и фокусирования излучения.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Регулировать блоки питания лазеров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5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на лазерных установках;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правила управления установкой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программы по распечатке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возврата программоносителя к первому кадру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электротехники и оптики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физические свойства материалов свариваемых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проведения профилактических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работы с высоковольтным 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Особенности работы установок с программным управлением (система ЧПУ лазерного сварочного аппарата)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Устройство, правила эксплуатации, способы проверки на точность обслуживаемых лазерных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наладки блоков лазерных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Электрические и функциональные схемы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выбора оптимальных режимов работы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Конструктивные особенности, кинематическая, электрическая и оптическая схемы лазерных установок и способы их наладки;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Способы измерения выходных параметров и правила проверки на точность лазерных автоматов;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характеристики установок и юстированных оптических 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определения режимов работы обслуживаемого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Расчеты, связанные с выбором режима для проведения лазерной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4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на лазерных установках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5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на лазерных установках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выполнения сварки на лазерных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8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3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на лазерных установках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4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 пульта управления процесса лазерной сварки и другой технологической обработки деталей и изделий из различных материалов разной толщины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5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с пульта управления процесса лазерной сварки, прошивки отверстий, резки, термообработки, гравирования и другой технологической обработки деталей и изделий из различных материалов разной толщины, не подвергающихся испытаниям, на налаженных однотипных установках, в том числе с программным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Контурная обрезка по разметке простых объемных изделий после формообразования.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установки для выполнения заданных операций: чистка оптических элементов, включение обслуживающих систем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и снятие деталей после обработки. Обслуживание питающих устройств высокого напряжения.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Наблюдение и контроль за работой лазерной установки по измерительным приборам, цифровым табло, сигнальным лампам.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Определение микротвердости обработанных деталей на приборе.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Приготовление микрошлифов.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Смена объектива, насадка телескопа и проведение других регламентных работ, не требующих дополнительной подналадки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Ведение журнала учета работы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5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лазерной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правила управления установкой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программы по распечатке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возврата программоносителя к первому кадру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электрорадиотехники и оптики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физические свойства материалов обрабатываемых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Требования, предъявляемые к обрабатываемым деталям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лазерной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проведения профилактических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работы с высоковольтным 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Особенности работы установок с программным управлением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Допуски и посадки, квалитеты и параметры шероховатости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8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на лазерных установках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9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на лазерных установках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0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лазерной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5.Оценить качество лазерной обработки: приемлемого внешнего вида (при внешнем осмотре); плотности сварного шва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6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лазерных обработок.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5.Метрология в объеме, необходимом для выполнения лазерных обработок.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контроля сварных швов при лазерной 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терпеливость, дисциплинированность,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3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"Электросварщик на автоматических и полуавтоматических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7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машинах, 2-6 разряд.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8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9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0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1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(изготовление) сварных конструкций, продукции и изделий с применением сварки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2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электросварке на автоматических и полуавтоматических линиях согласно технологическому процессу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электросварке на автоматических и полуавтоматических линиях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3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электросварке на автоматических и полуавтоматических линиях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4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и механизированная сварка с использованием плазмотрона во всех пространственных положениях сварного шва средней сложности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5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Автоматическая и механизированная сварка с использованием плазмотрона во всех пространственных положениях сварного шва средней сложности аппаратов, узлов, деталей, конструкций и трубопроводов из углеродистых и конструкционных сталей.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Наплавление простых и средней сложности деталей и узлов.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Автоматическая микроплазменная сварка.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Обслуживание установок для автоматической электросиловой сварки и автоматов при сварке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0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применяемых сварочных автоматов, полуавтоматов, плазмотронов и источников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Свойства и назначения сварочных материалов; основные виды контроля сварных швов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выбора сварочных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Причины возникновения внутренних напряжений и деформаций в свариваемых изделиях и меры их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установки режимов сварки по заданным параметрам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6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электросварке на автоматических и полуавтоматических линиях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7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электросварки на автоматических и полуавтоматических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8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2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качеству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методы контроля качества сварных соединений, визуальные, измерительные, неразрушающие, лабораторные.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Причины образования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предупреждения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8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2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Газосварщик, 2-6 разряд.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3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4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5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 согласно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6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и строительство конструкций различного назначения с применением ручной и частично механизированной газовой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9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газовой сварке согласно технологическому процессу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0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газовой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1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сваpка сpедней сложности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2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Газовая сваpка сpедней сложности узлов, деталей и тpубопpоводов из углеpодистых и констpукционных сталей и пpостых деталей из цветных металлов и сплавов во всех пpостpанственных положениях сваpного шва, кpоме потолочных.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Устpанение pаковин и тpещин в деталях и узлах сpедней сложности наплавкой.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Hаплавка твеpдыми сплавами пpостых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Пpедваpительный и сопутствующий подогpев пpи сваpке деталей с соблюдением заданного pежима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7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обслуживаемой газосваpочной аппаpатуpы,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Стpоение сваpочных швов и способы их испытания,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сваpиваемых металлов,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Пpавила подготовки деталей и узлов под сваpку и наплавку,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Пpавила выбоpа pежима нагpева металла в зависимости от его маpки и толщины,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Пpичины возникновения внутpенних напpяжений и дефоpмаций в сваpиваемых изделиях и меpы их пpедупpеждения,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Основные технологические пpиемы сваpки и наплавки деталей из стали, цветных металлов и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5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газовой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6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контроль качества выпускаемой продукции при газовой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7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газовой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газовой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газовой сварки: приемлемого внешнего вида (при внешнем осмотре); плотности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Подготавливать образцы для испытаний качества сварного шва после работ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4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Метрология в объеме, необходимом для выполнения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Методы выполнения испытаний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ответственность, терпеливость, дисциплинированность,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2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6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Газосварщик, 2-6 разряд.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7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8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9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по профессиям: Нагревальщик (сварщик) металла; Оператор сварочного комплекса; Сварщик; Сварщик арматурных сеток и каркасов; Сварщик изделий из тугоплавких металлов; Сварщик на диффузионно-сварочных установках; Сварщик на лазерных установках; Сварщик на машинах контактной (прессовой) сварки; Сварщик на машинно-контактной сварке; Сварщик на электронно-лучевых сварочных установках; Сварщик печной сварки труб; Сварщик ручной дуговой сварки в аргоновой среде; Сварщик термитной сварки; Газорезчик; Газосварщик; Оператор газового резака; Оператор проекционной аппаратуры и газорезательных машин; Электрогазосварщик; Электросварщик листов и лент; Электросварщик на автоматических и полуавтоматических машинах; Электросварщик ручной сварки.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неформального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0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газового резака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и строительство конструкций различного назначения с применением ручной и частично механизированной газовой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3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газовой сварке согласно технологическому процессу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4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газовой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5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сваpка сложных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6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Газовая сваpка сложных деталей, констpукций и тpубопpоводов из углеpодистых и констpукционных сталей и деталей сpедней сложности из цветных металлов и сплавов во всех пpостpанственных положениях сваpного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Hаплавление твеpдыми сплавами с пpименением кеpамических флюсов в защитном газе деталей и узлов сpедней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Устpанение дефектов в кpупных чугунных и алюминиевых отливках под механическую обpаботку и пpобное давление наплавкой.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Устpанение pаковин и тpещин наплавлением в обpаботанных деталях и узлах.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Гоpячая пpавка сложных констpукций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2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установления pежимов сваpки металла в зависимости от конфигуpации и толщины сваpиваемых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сваpки цветных сплавов, чугуна;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Испытания сваpных швов из цветных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сваpиваемости металлов;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Общие понятия о методах получения и хpанения наиболее pаспpостpаненных газов, используемых пpи газовой сваpке (ацетилена, водоpода, кислоpода, пpопан-бутана и дp);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в сваpных швах и методы их пpедупpеждения и устpанения;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Правила чтения чеpтежей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0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газовой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1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контроль качества выпускаемой продукции при газовой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2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газовой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Исправлять выявленные дефекты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Оценить качество газовой сварки: приемлемого внешнего вида (при внешнем осмотре); плотности сварного шва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6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выполнения испытаний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Пунктуальность, самостоятельность и ответственность, дисциплинированность, аккуратность, выносливость и усердие,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2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Карточка профессии "Электросварщик на автоматических и полуавтоматических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6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машинах, 2-6 разряд.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7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(рабочие профессии)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8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9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0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(изготовление) сварных конструкций, продукции и изделий с применением сварки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1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электросварке на автоматических и полуавтоматических линиях согласно технологическому процессу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электросварке на автоматических и полуавтоматических линиях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2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электросварке на автоматических и полуавтоматических линиях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3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и механизированная сварка с использованием плазмотрона сложных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4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Автоматическая и механизированная сварка с использованием плазмотрона сложных аппаратов, узлов, конструкций и трубопроводов из углеродистых и конструкционных сталей, чугуна,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Автоматическая сварка сложных строительных и технологических конструкций, работающих в сложных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Автоматическая сварка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Наплавление дефектов деталей машин, механизмов и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Наплавление сложных узлов, деталей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0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различных сварочных автоматов, полуавтоматов, плазмотронов и источников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испытания сварных швов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Марки и типы сварочных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дефектов в сварных швах и методы их предупреждения и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Влияние режимов сварки на геометрию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Механические свойства свариваемых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8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электросварке на автоматических и полуавтоматических линиях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9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электросварки на автоматических и полуавтоматических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0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Оценить качество по результатам сварки: приемлемого внешнего вида (при внешнем осмотре); плотности сварного шва; физико-химических свойств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Исправлять выявленные дефекты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4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Причины образования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предупреждения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Способы устранения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9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Карточка профессии "Газосварщик":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3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Газосварщик, 2-6 разряд.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4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5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6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согласно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существует связь с неформальным образованием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7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и строительство конструкций различного назначения с применением ручной и частично механизированной газовой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8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газовой сварке согласно технологическому процессу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9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газовой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0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сваpка сложных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1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Газовая сваpка сложных деталей, узлов, механизмов, констpукций и тpубопpоводов из высокоуглеpодистых, легиpованных, специальных и коppозионно-стойких сталей, чугуна, цветных металлов и сплавов, пpедназначенных для pаботы под динамическими и вибpационными нагpузками и под высоким давлением.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Hаплавление твеpдыми сплавами сложных деталей, узлов, констpукций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Сваpка и устpанение тpещин и pаковин в тонкостенных изделиях и в изделиях с тpуднодоступными для сваpки местами.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Теpмообpаботка газовой гоpелкой сваpных стыков после сваpки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6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Механические и технологические свойства сваpиваемых металлов, включая высоколегиpованные стали, а также наплавленного металла;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выбоpа технологической последовательности наложения швов и pежимов сваpки;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контpоля и испытания сваpных швов;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Влияние теpмической обpаботки на свойства сваpного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Разновидность легких и тяжелых сплавов, их сварочные и механические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коррозий и факторы, вызывающие 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Металлогpафию сварных швов.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специальных испытаний свариваемых изделий и назначение каждого из них.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5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газовой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6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контроль качества выпускаемой продукции при газовой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7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газовой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газовой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газовой сварки: приемлемого внешнего вида (при внешнем осмотре); плотности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Подготавливать образцы для испытаний качества сварного шва после работ по газовой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4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Метрология в объеме, необходимом для выполнения газовых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газовой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Методы выполнения испытаний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дисциплинированность, аккуратность, выносливость и усердие,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2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Карточка профессии "Сварщик на электронно-лучевых сварочных установках":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6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установках, 3-6 разряд.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7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8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9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согласно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0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сварочного комплекса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лазерных установках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неразъҰмных соединений посредством установления межатомных связей между свариваемыми частями при их местном нагреве на установках электронно-лучевой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2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электронно-лучевой сварке согласно технологическому процессу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электронно-лучевой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3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электронно-лучевой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4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Сваpка деталей из одноpодных по составу металлов посредством электронно-лучевой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5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Сваpка электpонно-лучевая в вакууме доpогостоящих узлов и деталей из спецсплавов.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Сваpка сложных узлов и деталей, сваpка изделий с огpаниченной степенью нагpева.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Сваpка малогабаpитных и миниатюpных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Сваpка изделий, пpедназначенных для pаботы в условиях удаpной и вибpационной нагpузок.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Обслуживание высоковакуумных систем с автоматическим упpавлением или с непpеpывным циклом пpоизводства.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Сваpка металлов и сплавов в pазличных сочетаниях пpи толщине металла до 0,8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Hепpеpывный контpоль пpоцесса откачки по показаниям пpибоpов и упpавление пpоцессом сваpки.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Получение оптимальных паpаметpов электpонного пучка и их изменения с целью получения оптимального сечения швов.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4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Электpические и кинематические схемы упpавления электpонно-лучевых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Констpукцию обслуживаемых установок,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Влияние геометpии электpонно-лучевой пушки на электpические паpамеpты установки,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Механические и технологические свойства сваpиваемых металлов,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Оптимальные pежимы сваpки,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Устpойство и назначение откачных систем со сложными схемами,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Pежимы и пpавила откачки сложных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Назначение каждого этапа технологического пpоцесса откачки и последовательность 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Основы вакуумной техники, электpоники и основы электpотехники в пpеделах выполняемой pаботы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3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электронно-лучевой сварки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4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работ по электронно-лучевой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5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сварки: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сварного шва при электронно-лучевой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1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стандаpты на сваpные соединения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электронно-лучевой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устранения дефектов при электронно-лучевой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7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электронно-лучевых сварочных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Карточка профессии "Электрогазосварщик":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1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Электрогазосварщик, 2-6 разряд.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2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3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4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2 лет для 5 разряда и ,не менее 3 лет для 6 разряда, по профессиям: Нагревальщик (сварщик) металла; Оператор сварочного комплекса; Сварщик; Сварщик арматурных сеток и каркасов; Сварщик изделий из тугоплавких металлов; Сварщик на диффузионно-сварочных установках; Сварщик на лазерных установках; Сварщик на машинах контактной (прессовой) сварки; Сварщик на машинно-контактной сварке; Сварщик на электронно-лучевых сварочных установках; Сварщик печной сварки труб; Сварщик ручной дуговой сварки в аргоновой среде; Сварщик термитной сварки; Газорезчик; Газосварщик; Оператор газового резака; Оператор проекционной аппаратуры и газорезательных машин; Электрогазосварщик; Электросварщик листов и лент; Электросварщик на автоматических и полуавтоматических машинах; Электросварщик ручной сварки.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5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 на автоматических и полуавтоматических машинах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Электрогазосварщик-врезчик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различных изделий из металла (узлов металлоконструкций, трубопровода, деталей машин и механизмов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7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сварке согласно технологическому процессу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8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9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Сваpка различной сложности деталей и конструкций из pазличных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0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Ручная дуговая и газоэлектрическая сварка строительных и технологических конструкций, работающих под динамическими и вибрационными нагрузками, и конструкций сложной конфигурации.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3.Ручная дуговая и плазменная сварка сложных строительных и технологических конструкций, работающих в сложных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4.Ручное электродуговое воздушное строгание сложных деталей из различных сталей, чугуна, цветных металлов и сплавов в различных положениях.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5.Кислоpодная и плазменная прямолинейная и горизонтальная резка сложных деталей из различных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Кислоpодная резка металлов под водой.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Автоматическая сварка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фотоэлектронными и другими специальными устройствами, на автоматических манипуляторах (роботах).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Автоматическая и механическая сварка сложных аппаратов, узлов, конструкций и трубопроводов из различных сталей,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Автоматическая сварка строительных и технологических конструкций, работающих под динамическими и вибрационными нагрузками.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11.Механизиpованная сварка сложных строительных и технологических конструкций, работающих в тяжелых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12.Сварка экспериментальных конструкций из металлов и сплавов с ограниченной свариваемостью, а также из титана и титановых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Сварка сложных конструкций в блочном исполнении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14.Сваpка конструкций в блочном исполнении во всех пространственных положениях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15.Сваpка и наплавка трещин и раковин в тонкостенных изделиях и в изделиях с труднодоступными для сварки местами.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16.Теpмообpаботка газовой горелкой сварных стыков после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17.Чтение чертежей различной сложности сварных пространственных металлоконструкций.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8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Электpические схемы и констpукции pазличных сварочных машин, автоматов, полуавтоматов и источников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технологической последовательности наложения сварных швов;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Влияние термической обработки на свойства сварного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резки металлов под водой;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Разновидность титановых сплавов, их сварочные и механические свойства;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Кинематические схемы автоматов и полуавтоматов, принципиальное устройство электронных схем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8.Правила обучения роботов и правила работы с робототехническими комплексами;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коррозии и факторы, вызывающие 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10.Методы специальных испытаний свариваемых изделий и назначение каждого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11.Основные виды термической обработки сварных соединений;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12.Основы по металлографии сварных швов.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13.Вторая группа допуска по электробезопасности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2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3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по сварке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4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Оценить качество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визуально дефекты по результатам сварки: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дефекты сварного шва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0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стандаpты на сваpные соединения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обнаружения различных дефектов сварного шва при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поверхностей, образуемых в результате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устранения дефектов при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аккуратность,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6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Карточка профессии "Паяльщик":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0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Паяльщик, 5-й pазpяд.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1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2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3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реконструкция, монтаж, ремонт конструкций различного назначения с применением процесса пайки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4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пайке согласно технологическому процессу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5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пайке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6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неразъҰмного соединения деталей посредством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7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с применением контрольно-измерительных средств и вспомогательных устройств состояния огнеупорной футеровки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Регулировка загрузочного и разливочного оборудования анодной печи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процессов: плавки, переплавки, рафинирования цветных металлов и сплавов; грануляции; фьюмингования; вельцевания; дистилляции и купеляции в печах различной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печами, технологической обвязкой и вспомогательным 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жидкого конвертерного шлака, штейнов, чернового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Загрузка в печь шихты (концентратов, рудных материалов), жидких материалов (расплавов), штейнов, чернового металла, конвертерного шлака, шлакообразующих, флюсовых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Пайка и восстановление деталей золотых часовых коpпусов в муфельной печи в защитной атмосфеpе водоpода.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Пайка ушек водоpодными гоpелками к ободкам и кольцам часовых коpпусов, пpошедших обpаботку алмазными pезцами.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Кислотная и щелочная обpаботка, пpиготовление флюсов, отбельных и щелочных pаствоpов, дозиpованного пpипоя.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Пpавка и изготовление паяльных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Hаблюдение за обоpудованием паяльной мастеpской и водоpодной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9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технические характеристики, правила эксплуатации и технического обслуживания основного и вспомогательного оборудования,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погрузочно-разгрузочных механизмов, приспособлений, устройств и оснастки, используемых при плавке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виды печей и технологии плавки цветных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Схемы технологической обвязки печи, разливочной машины, подающих и отводящих воздушных, газовых, паровых, водяных и электрических коммуникаций, систем циркуляции и охлаждения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Схема, устройство подводок электроэнергии и органов управления электропечами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металлургии цветных металлов в объеме, обеспечивающем квалифицированное управление процессом, оборудованием и технологической оснасткой печей различных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Устройство и принцип работы терморегулирующих приборов и нагревательных печей;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Температуру плавления золотых сплавов и палладия, припоев, флюсов;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Свойства сплавов драгоценных металлов и палладия, водорода, флюсов, припоев, отбела, щелочных растворов и светильного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8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пайки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9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пайки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0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визуально или с использованием средств КИПиА работоспособность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Управлять процессом загрузки печи на основе данных о химическом составе переплавляемых материалов и показаний контрольно-измерительных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контрольно-измерительные приборы и вспомогательные устройства для контроля состояния загрузочных устройств, хода шихтоподачи и приема расплава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произведенной пайки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Выявлять причины брака, предупреждать возможный брак при пайке.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визуально дефекты по результатам пайки: приемлемого внешнего вида (при внешнем осмотре); плотности сварного шва; физико-химических свойств сварного шва.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Исправлять дефекты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0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технические характеристики, правила эксплуатации и технического обслуживания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вспомогательного оборудования, сооружений и устройств, погрузочно-разгрузочных механизмов плавильного передела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металлургии цветных металлов в объеме, необходимом для выполнения подготовительных и вспомогательных работ процессов плавки в печах применяемых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Физико-химические, ликвационные и иные технологические процессы, происходящие в плавильных печах применяемых конструкций1.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обнаружения различных дефектов после паечных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дефектов поверхностей, образуемых в результате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Меры предупреждения дефектов, образуемых в процессе пайки.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Способы устранения дефектов пайки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терпеливость, дисциплинированность,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8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Техники-технологи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Карточка профессии "Оператор газового резака":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газового резака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2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Газорезчик, 1-5 pазpяд.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3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4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5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3 лет согласно квалификации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6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процесса резки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7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резке согласно технологическому процессу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резательной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8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резке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9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Кислородная и воздушно-плазменная прямолинейная и фигурная резка сложных деталей из различных сталей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0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Кислородная резка ручная и резка бензорезательными и керосинорезательными аппаратами различных сталей, цветных металлов и сплавов с разделкой кромок.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Кислородно-флюсовая резка деталей из высокохромистых и хромоникелевых сталей и чугуна.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Газовая резка судовых объектов на плаву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Кислородная резка металлов под водой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6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обслуживаемых кислородных и плазменно-дуговых машин с фотоэлектрическим и программным управлением и масштабно-дистанционным устройством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Процесс кислородной и плазменно-дуговой резки легированных сталей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резки легированных сталей с подогревом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0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резательной работы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1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выполненной газовой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2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 брака, предупреждать возможный брак при резательной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измерительных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по результату резки: приемлемого внешнего вида (при внешнем осмотре)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8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термической резки.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Метрология в объеме, необходимом для выполнения термической резки.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аккуратность,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9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Карточка профессии "Оператор лазерных установок":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8189-0-024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3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установок, 3-6 разряд.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4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5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6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7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газового резака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управления процесса лазерной сварки, прошивки отверстий, резки, термообработки, гравирования и другой технологической обработки деталей и изделий из различных материалов разной толщины, не подвергающихся испытаниям, на налаженных однотипных установках, в том числе с программным управлением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9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на лазерных установках согласно технологическому процессу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на лазерных установках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0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на лазерных установках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1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 пульта управления процесса лазерной сварки и другой обработки сложных деталей и изделий из различных материалов разной толщины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2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с пульта управления процесса лазерной сварки, прошивки отверстий, резки, термообработки, гравирования и другой обработки сложных деталей и изделий из различных материалов разной толщины, подвергающихся испытаниям на вакуумную плотность на лазерных установках различного типа, в том числе с программным управлением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Лазерная сварка изделий, предназначенных для работы под давлением, с ударной и вибрационной нагрузкой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Контурная резка по разметке сложных изделий после формообразования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Выбор режимов работы установки в зависимости от материала и конструкции обрабатываемых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за проведением технологических процессов с помощью оптической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Изменение фокуса установки в процессе ее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состояния блоков установки и системы охлаждения по показаниям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Наладка установок и контрольно-измерительной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Проведение регламентных работ по поддержанию установок в рабочем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Юстировка резонаторов и системы транспортирования и фокусирования излучения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Регулирование блоков питания лазеров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4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Конструктивные особенности, кинематическую, электрическую и оптическую схемы лазерных установок и способы их наладки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измерения выходных параметров и правила проверки на точность лазерных 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характеристики установок и юстировочных оптических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определения режимов работы обслуживаемого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Расчеты, связанные с выбором режима для проведения технологических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Влияние энергетических и пространственных характеристик излучения на характер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применения и регулирования специального контрольно-измерительного инструмента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Способы испытания изделий, прошедших лазерную обработку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3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на лазерных установках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4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на лазерных установках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5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лазерной сварки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Оценить качество лазерной обработки: приемлемого внешнего вида (при внешнем осмотре); плотности сварного шва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1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лазерных обработок.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лазерной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5.Метрология в объеме, необходимом для выполнения лазерных обработок.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контроля сварных швов при лазерной 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терпеливость, дисциплинированность,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8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операторами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Техники-механики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Карточка профессии "Электросварщик на автоматических и полуавтоматических машинах":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2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машинах, 2-6 разряд.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3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4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5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6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(изготовление) сварных конструкций, продукции и изделий с применением сварки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7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операций по электросварке на автоматических и полуавтоматических линиях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работы по электросварке на автоматических и полуавтоматических линиях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9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на соответствие конструкторско-технологической документации по электросварке на автоматических и полуавтоматических машинах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0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1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 для электросварки на автоматических и полуавтоматических линиях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 и комплектующие детали, и сборочные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5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9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электросварке на автоматических и полуавтоматических линиях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0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и механизированная сварка с использованием плазмотрона сложных аппаратов,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1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Автоматическая и механизированная сварка с использованием плазмотрона сложных аппаратов, узлов, конструкций и трубопроводов из различных сталей, чугуна, цветных металлов и сплавов, в том числе титановых, на универсальных многодуговых и многоэлектродных автоматах и полуавтоматах, а также на автоматах, оснащенных телевизионными, фотоэлектронными и другими специальными устройствами, автоматических манипуляторах (роботах).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Механизированная сварка с использованием плазмотрона строительных и технологических конструкций, работающих под динамическими и вибрационными нагрузками, и конструкций сложной конфигурации при выполнении сварных швов в потолочном положении и на вертикальной плоскости.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Сварка экспериментальных конструкций из металлов и сплавов с ограниченной свариваемостью.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Сварка конструкций в блочном исполнении во всех пространственных положениях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Сварка на сложных устройствах и кантователях.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Автоматическая сварка в защитном газе неплавящимся электродом горячекатаных полос из цветных металлов и сплавов.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Заварка дефектов деталей машин, механизмов и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Наплавление сложных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0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Конструкции электросварочных автоматов, полуавтоматов, плазмотронов и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Электрические и кинематические схемы сложных автоматов, плазмотронов и машин, причины их наиболее вероятных неисправностей, способы их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контроля, способы и методы испытания сварных соединений ответственных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Принципиальное устройство электронных схем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обучения роботов и работы с робототехническими комплексами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Разновидности сплавов, их сварочные и механические свойства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 коррозии и факторы, вызывающие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виды термической обработки сварных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Основы металлографии сварных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0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электросварке на автоматических и полуавтоматических линиях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1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электросварки на автоматических и полуавтоматических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2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измерительный инструмент для контроля собранных и сваренных конструкций (изделий, узлов, деталей) на соответствие требованиям конструкторской и производственно-технологической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Оценить качество по результатам сварки: приемлемого внешнего вида (при внешнем осмотре); плотности сварного шва; физико-химических свойств сварного шва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Исправлять выявленные дефекты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8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качеству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и методы контроля качества сварных соединений, визуальные, измерительные, неразрушающие, лабораторные.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Причины образования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предупреждения дефектов сварных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устранения дефектов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выносливость и усердие, устные коммуникативные навыки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5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на автоматических и полуавтоматических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Карточка профессии "Сварщик на машинах контактной (прессовой) сварки":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9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сварки.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0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1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2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3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машинно-контактной сварке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Сварка на контактных и точечных машинах различных конструкций изделий, узлов, конструкций трубопроводов и емкостей из различных сталей, цветных металлов, сплавов и неметаллических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4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операций по контактной сварке согласно технологическому процессу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работы по контактной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5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контактной сварке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6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Стыковая сварка сложных изделий на машинах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7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стыковую контактную сварку сложных изделий, узлов, констpукций, трубопроводов из различных сталей, цветных металлов, сплавов и неметаллических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подгонку, предварительную очистку торцов свариваемых деталей механическим или химическим способом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стыковую сварку в зажимах-электродах под осевым усилием.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режимы и определять основные технологические параметры машин стыковой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Определять структуру и прочностные показатели сварочных соединений для стыковой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Зачищать детали и изделия после стыковой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4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стыковой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установки заданного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стыковой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Привод сжатия и осадки. Зажимные устройства. Пускорегулирующая аппаратура для стыковой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принципиальных и монтажных электрических схем, обслуживаемых стыковых контактных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 определения режимов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Номенклатура изделий, проходящих в технологическом потоке стыковой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3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Точечная сварка сложных изделий на машинах контактной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4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точечную контактную сварку сложных изделий, узлов, констpукций, трубопроводов и емкостей из pазличных сталей, цветных металлов, сплавов и неметаллических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контактное сопротивление при точечной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сварные точки и зоны термического влияния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точечную контактную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режимы и определять основные технологические параметры машин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структуру и прочностные показатели сварочных соединений для точечной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Зачищать детали и изделия после точечной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2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Пpавила установки заданного режима;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точечной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Привод сжатия и осадки. Зажимные устройства. Пускорегулирующая аппаратура для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принципиальных и монтажных электрических схем, обслуживаемых точечных контактных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 определения режимов точечной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Номенклатуры изделий, проходящих в технологическом потоке точечной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1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Шовная сварка сложных изделий на машинах контактной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2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шовную контактную сварку сложных изделий, узлов, конструкций.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контактное сопротивление при шовной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сварные точки и зоны термического влияния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шовную контактную сварку.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режимы и определять основные технологические параметры машин шовной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структуру и прочностные показатели сварочных соединений для шовной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Зачищать детали и изделия после шовной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0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шовной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установки заданного режима;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шовной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Привод сжатия и осадки. Зажимные устройства. Пускорегулирующая аппаратура для шовной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принципиальных и монтажных электрических схем, обслуживаемых шовных контактных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 определения режимов шовной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Номенклатуры изделий, проходящих в технологическом потоке шовной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9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Рельефная сварка сложных изделий на машинах контактной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0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Производить рельефную контактную сварку сложных изделий, узлов,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контактное сопротивление при рельефной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сварные точки и зоны термического влияния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режимы и определять основные технологические параметры машин рельефной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Определять структуру и прочностные показатели сварочных соединений для рельефной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Зачищать детали и изделия после рельефной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7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рельефной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электротехники в пределах выполняемой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установки заданного режима;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узлы машин для рельефной контактной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Привод сжатия и осадки. Зажимные устройства. Пускорегулирующая аппаратура для рельефной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чтения принципиальных и монтажных электрических схем, обслуживаемых рельефных контактных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 определения режимов рельефной контактной сварки.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Номенклатуры изделий, проходящих в технологическом потоке рельефной контактной сварки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6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работы по контактной сварке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7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контактной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8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по результатам контактной сварки на соответствие требованиям конструкторской и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измерительными инструментами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причины брака, предупреждать возможный брак при сварочной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Исправлять выявленные дефекты при контактной сварке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Оценить качество контактной сварки: приемлемого внешнего вида (при внешнем осмотре); плотности сварного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Производить испытания сварного шва после работ по контактной сварке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5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в результате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метрологии, необходимые для выполнения контактных сварных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контроля сварных швов при контактной сварке.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расшифровки результатов физико-химический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определения механических свойств сварных швов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стрессоустойчивость, аккуратность, 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4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Карточка профессии "Контролер сварочных работ":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7200-0-020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8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работ.</w:t>
            </w:r>
          </w:p>
          <w:bookmarkEnd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9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0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1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сварке кузова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контролю соблюдения требований к выполнению сварочных работ и техническому контролю объекта (сварной конструкции)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2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Мастер участка / Мастер цеха</w:t>
            </w:r>
          </w:p>
          <w:bookmarkEnd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сварной конструкции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контроля сварочных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технического контроля производства (изготовления, монтажа) объекта (сварной конструкции), производственно-технологической и исполнительной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5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6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проверка исправности средств контроля (измерительного инструмента, оборудования, оптических средств)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7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доступность объекта для проведения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Подготавливать рабочее место к проведению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соответствие квалификации сварщиков выполняемым технологическим процессам.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исправность средств контроля (измерительного инструмента, оборудования, оптических средств), сведений об их поверке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производственно-технологическую документацию по сборке, сварке и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условия проведения работ по контролю (уровень освещенности, контрастности и шероховатости контролируемых поверхностей; возможность применения комбинированного освещения; оптимальный угол обзора и расстояние до контролируемого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и обеспечивать условия безопасного выполнения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Устанавливать соответствие сведений документов о качестве (сертификатов, паспортов), маркировки материалов и сборочных узлов требованиям производственно-технологической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Выполнять контрольные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Оформлять документацию (акты, заключения) по результатам контроля подготовительных и сборочных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7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типы, конструктивные элементы и размеры сварных соединений, условные обозначения сварных швов на чертежах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производственно-технологической, нормативной документации по сварке и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группы и марки свариваемых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марки сварочных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хранения, подготовки и применения свариваемых и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и способы подготовки поверхностей и кромок изделий под сварку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сборки и крепления элементов конструкции в сборочных приспособлениях; расположение, количество и размеры прихваток, креплений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Допуски при подготовке и сборке объекта (сварной конструкции)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Методика проведения визуального и измерительного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 дефектов при сварке, причины их образования, методы предупреждения и способы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Требования, предъявляемые к сварочному и вспомогательному оборудованию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Назначение, устройство и порядок применение средств контроля (измерительного инструмента, оборудования, оптических средств)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Требования к качеству сварных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и методы контроля, подготовленных под сварку и собранных конструкций и сварных швов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Нормы и правила пожарной безопасности при проведении сварочных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 охраны труда, в том числе на рабочем месте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Формы отчетной документации по результатам контроля подготовительных и сборочных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4"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сварке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5"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изготовлению сварной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исходные данные сварной конструкции регламентированными способами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Проверять достаточность предусмотренных контрольных операций для обеспечения качества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8"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Машиностроительное черчение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(рабочих чертежей, технологических карт)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типы, конструктивные элементы, размеры сварных соединений и обозначение их на чертежах.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4.Режимы сварочных технологических процессов.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Неразрушающие методы контроля сварных соединений, методика выполнения, анализ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5"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сварной конструкции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6"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качества сварной конструкции на предмет соответствия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7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вид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Читать конструкторско-технологическую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Читать и анализировать сопроводительную документацию на заготовки и комплектующие детали, и сборочные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0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Начертательная 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оформления чертежей.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сварочного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Виды и методы неразрушающего контроля сварных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5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контроля сварочных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6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измерительного контроля изготовленного объекта (сварной конструкции) и выявление несоответствий сварных соединений и объекта в целом требованиям производственно-технологической и нормативной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7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контроль соблюдения техники и технологии сварки в процессе выполнения сварочных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визуальный и измерительный контроль изготовленного объекта (сварной конструкции) и выявление несоответствий сварных соединений и объекта в целом требованиям производственно-технологической и нормативной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регистрацию и маркировку выявленных визуальным и измерительным контролем несоответствий для последующего проведения контроля методами, предусмотренными производственно-технологической 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приемо-сдаточную документацию по результатам контроля выполнения сварочных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визуальным и измерительным контролем наружные дефекты сварных швов, определять с помощью измерительного инструмента геометрические размеры сварных соединений и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Выполнять контроль сварных швов и конструкций методами, предусмотренными производственно-технологической документацией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Выполнять испытания сварных швов на плотность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4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Нормативная и производственно-технологическая документация по сварке и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Техника и технология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нормативных документов к контролю поверхности и геометрических размеров сварных швов и сварных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Допуски на габаритные и линейные размеры при сварке конструкций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методы контроля сварных соединений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устройство оборудования и приспособлений, применяемых для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Формы документации, оформляемой по результатам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1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контроля и испытаний находящегося в эксплуатации объекта (сварной конструкции), производственно-технологической и исполнительной документации при ремонте и реконструкции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2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контроль и испытания объекта (сварной конструкции) видами и методами, установленными эксплуатационной документацией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и оценивать поверхностные и внутренние дефекты сварных конструкций и сварных соединений в соответствии с требованиями нормативной, конструкторской и производственно-технологической документации на 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Оценивать необходимость проведения ремонта, реконструкции или вывода из эксплуатации объекта (сварной конструкции)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Анализировать и систематизировать выявленные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6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Виды, методы, объем и порядок проведения контроля и испытаний сварных конструкций в процессе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коррозии, причины ее возникновения и способы предупреждения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Влияние дефектов, коррозии и механических повреждений на работоспособность сварной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Формы и требования к оформлению приемо-сдаточной и исполнительной документации по ремонту и реконструкции сварных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0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контроля производства (изготовления, монтажа) объекта (сварной конструкции), производственно-технологической и исполнительной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1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выпускаемой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2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Верифицировать документы о квалификации работников и допуске к проведению и организации сварочных работ, аттестации (сертификации) сварочных материалов, сварочного оборудования и сварочных технологий, и возможности их применения на конкретном объекте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 обеспечивать соблюдение требований технических условий, нормативной, конструкторской и производственно-технической документации при проведении технического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Верифицировать документы входного контроля и испытаний, условий хранения, транспортировки и выдачи свариваемых и сварочных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Регистрировать и оценивать данные контрольно-измерительных приборов сварочного и вспомогательного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выявленные при контроле несоответствия и дефекты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Оформлять приемо-сдаточную и исполнительную документацию по результатам контроля выполнения сварочных работ, контроля и испытаний сварной конструкции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8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нормативных и методических документов по управлению качеством сварной продукции, инструкций и методик проведения технического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Технические условия на материалы, детали, конструкции, комплектующие изделия и сварную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производственного брака, причины его возникновения,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проведения контроля выполняемых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оформления документации по учету и анализу несоответствий и дефектов контролируемого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испытательным лабораториям, в том числе лабораториям неразрушающего контроля, и работников, осуществляющим проведение контроля и испытания.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Порядок учета и оформления разрешительной и исполнительной документации на сварную продукцию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пунктуальность, концентрация и управление вниманием, 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5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12.3.003-86. Межгосударственный стандарт. Система стандартов безопасности труда. Работы электросварочные. Требования безопасности;</w:t>
            </w:r>
          </w:p>
          <w:bookmarkEnd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12.4.250-2019. Межгосударственный стандарт. Система стандартов безопасности труда. Одежда специальная для защиты от искр и брызг расплавленного металла. Технические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29090-91 (ИСО 9539-88). Межгосударственный стандарт. Материалы, используемые в оборудовании. Для газовой сварки, резки и аналогичных процессов. Общие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31596-2012 (ISO 9090:1989). Межгосударственный стандарт. 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ISO 15609-3-2020. Межгосударственный стандарт. Технические требования и аттестация процедур сварки металлических материалов. Технические требования к процедуре сварки. Часть 3. Электронно-лучевая сварка.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(технолог)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(механик)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/ Мастер цеха</w:t>
            </w:r>
          </w:p>
        </w:tc>
      </w:tr>
    </w:tbl>
    <w:bookmarkStart w:name="z11099" w:id="2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967"/>
    <w:bookmarkStart w:name="z11100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Наименование государственного органа: Министерство промышленности и строительства Республики Казахстан.</w:t>
      </w:r>
    </w:p>
    <w:bookmarkEnd w:id="2968"/>
    <w:bookmarkStart w:name="z11101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Кастаев Ж.А., +7 (705) 877 20 58, zhasulan.kastaev@mps.gov.kz.</w:t>
      </w:r>
    </w:p>
    <w:bookmarkEnd w:id="2969"/>
    <w:bookmarkStart w:name="z11102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Организации (предприятия) участвующие в разработке: -</w:t>
      </w:r>
    </w:p>
    <w:bookmarkEnd w:id="2970"/>
    <w:bookmarkStart w:name="z11103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Отраслевой совет по профессиональным квалификациям в сфере машиностроения: протокол №4 от 13 декабря 2023 года.</w:t>
      </w:r>
    </w:p>
    <w:bookmarkEnd w:id="2971"/>
    <w:bookmarkStart w:name="z11104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Национальный орган по профессиональным квалификациям: заключение от 26 января 2024 года.</w:t>
      </w:r>
    </w:p>
    <w:bookmarkEnd w:id="2972"/>
    <w:bookmarkStart w:name="z11105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Национальная палата предпринимателей Республики Казахстан "Атамекен": № 00576/05 от 15 января 2024 года.</w:t>
      </w:r>
    </w:p>
    <w:bookmarkEnd w:id="2973"/>
    <w:bookmarkStart w:name="z11106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Номер версии и год выпуска: версия 1, 2024 года.</w:t>
      </w:r>
    </w:p>
    <w:bookmarkEnd w:id="2974"/>
    <w:bookmarkStart w:name="z11107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Дата ориентировочного пересмотра: 2027 год.</w:t>
      </w:r>
    </w:p>
    <w:bookmarkEnd w:id="29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84</w:t>
            </w:r>
          </w:p>
        </w:tc>
      </w:tr>
    </w:tbl>
    <w:bookmarkStart w:name="z11109" w:id="2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"Обработка металлических и неметаллических изделий"</w:t>
      </w:r>
    </w:p>
    <w:bookmarkEnd w:id="2976"/>
    <w:bookmarkStart w:name="z11110" w:id="2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77"/>
    <w:bookmarkStart w:name="z11111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"Обработка металлических и неметаллических изделий"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осуществляющих деятельность в сфере машиностроения. </w:t>
      </w:r>
    </w:p>
    <w:bookmarkEnd w:id="2978"/>
    <w:bookmarkStart w:name="z11112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979"/>
    <w:bookmarkStart w:name="z11113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980"/>
    <w:bookmarkStart w:name="z11114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981"/>
    <w:bookmarkStart w:name="z11115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982"/>
    <w:bookmarkStart w:name="z11116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2983"/>
    <w:bookmarkStart w:name="z11117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984"/>
    <w:bookmarkStart w:name="z11118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985"/>
    <w:bookmarkStart w:name="z11119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986"/>
    <w:bookmarkStart w:name="z11120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2987"/>
    <w:bookmarkStart w:name="z11121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2988"/>
    <w:bookmarkStart w:name="z11122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989"/>
    <w:bookmarkStart w:name="z11123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990"/>
    <w:bookmarkStart w:name="z11124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991"/>
    <w:bookmarkStart w:name="z11125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992"/>
    <w:bookmarkStart w:name="z11126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993"/>
    <w:bookmarkStart w:name="z11127" w:id="2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994"/>
    <w:bookmarkStart w:name="z11128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Обработка металлических и неметаллических изделий. </w:t>
      </w:r>
    </w:p>
    <w:bookmarkEnd w:id="2995"/>
    <w:bookmarkStart w:name="z11129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C25620.</w:t>
      </w:r>
    </w:p>
    <w:bookmarkEnd w:id="2996"/>
    <w:bookmarkStart w:name="z11130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 C Обрабатывающая промышленность;</w:t>
      </w:r>
    </w:p>
    <w:bookmarkEnd w:id="2997"/>
    <w:bookmarkStart w:name="z11131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Производство готовых металлических изделий, кроме машин и оборудования;</w:t>
      </w:r>
    </w:p>
    <w:bookmarkEnd w:id="2998"/>
    <w:bookmarkStart w:name="z11132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 Обработка металлов и нанесение покрытий на металлы; основные технологические процессы машиностроения;</w:t>
      </w:r>
    </w:p>
    <w:bookmarkEnd w:id="2999"/>
    <w:bookmarkStart w:name="z11133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 Основные технологические процессы машиностроения;</w:t>
      </w:r>
    </w:p>
    <w:bookmarkEnd w:id="3000"/>
    <w:bookmarkStart w:name="z11134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25.62.0 Основные технологические процессы машиностроения.</w:t>
      </w:r>
    </w:p>
    <w:bookmarkEnd w:id="3001"/>
    <w:bookmarkStart w:name="z11135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в данном профессиональном стандарте приведены характеристики работ и трудовые функции при обработке металлических и неметаллических изделий: выполнение технологических операций по сверлению отверстий на сверлильных станках; выполнение фрезерных работ на универсальных и специализированных фрезерных станках; обеспечение качества и производительности выполнения фрезерной обработки деталей машин и сборочных единиц на станках фрезерной группы; выполнение обработки и доводки поверхностей деталей и инструмента, шлифовального инструмента на шлифовальных станках различных типов и другом технологическом оборудовании; выполнение обработки и доводки поверхностей деталей и инструмента, шлифовального инструмента на шлифовальных станках различных типов и другом технологическом оборудовании; выполнение механической обработки металлической резьбы путем шлифования; обеспечение качества и производительности заточки режущих инструментов на заточных станках; обеспечение качества изготовления деталей на шлифовальных станках-автоматах и полуавтоматах. </w:t>
      </w:r>
    </w:p>
    <w:bookmarkEnd w:id="3002"/>
    <w:bookmarkStart w:name="z11136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003"/>
    <w:bookmarkStart w:name="z11137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Сверловщик - 2 уровень ОРК;</w:t>
      </w:r>
    </w:p>
    <w:bookmarkEnd w:id="3004"/>
    <w:bookmarkStart w:name="z11138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Сверловщик - 3 уровень ОРК;</w:t>
      </w:r>
    </w:p>
    <w:bookmarkEnd w:id="3005"/>
    <w:bookmarkStart w:name="z11139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Сверловщик - 3 уровень ОРК;</w:t>
      </w:r>
    </w:p>
    <w:bookmarkEnd w:id="3006"/>
    <w:bookmarkStart w:name="z11140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Сверловщик - 4 уровень ОРК;</w:t>
      </w:r>
    </w:p>
    <w:bookmarkEnd w:id="3007"/>
    <w:bookmarkStart w:name="z11141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Фрезеровщик - 2 уровень ОРК;</w:t>
      </w:r>
    </w:p>
    <w:bookmarkEnd w:id="3008"/>
    <w:bookmarkStart w:name="z11142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Фрезеровщик - 3 уровень ОРК;</w:t>
      </w:r>
    </w:p>
    <w:bookmarkEnd w:id="3009"/>
    <w:bookmarkStart w:name="z11143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Фрезеровщик - 3 уровень ОРК;</w:t>
      </w:r>
    </w:p>
    <w:bookmarkEnd w:id="3010"/>
    <w:bookmarkStart w:name="z11144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Фрезеровщик - 4 уровень ОРК;</w:t>
      </w:r>
    </w:p>
    <w:bookmarkEnd w:id="3011"/>
    <w:bookmarkStart w:name="z11145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Резьбофрезеровщик - 2 уровень ОРК;</w:t>
      </w:r>
    </w:p>
    <w:bookmarkEnd w:id="3012"/>
    <w:bookmarkStart w:name="z11146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Резьбофрезеровщик - 3 уровень ОРК;</w:t>
      </w:r>
    </w:p>
    <w:bookmarkEnd w:id="3013"/>
    <w:bookmarkStart w:name="z11147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Резьбофрезеровщик - 4 уровень ОРК;</w:t>
      </w:r>
    </w:p>
    <w:bookmarkEnd w:id="3014"/>
    <w:bookmarkStart w:name="z11148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Техник-технолог (общий профиль) - 4 уровень ОРК;</w:t>
      </w:r>
    </w:p>
    <w:bookmarkEnd w:id="3015"/>
    <w:bookmarkStart w:name="z11149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Шлифовщик - 2 уровень ОРК;</w:t>
      </w:r>
    </w:p>
    <w:bookmarkEnd w:id="3016"/>
    <w:bookmarkStart w:name="z11150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Шлифовщик - 3 уровень ОРК;</w:t>
      </w:r>
    </w:p>
    <w:bookmarkEnd w:id="3017"/>
    <w:bookmarkStart w:name="z11151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Шлифовщик - 3 уровень ОРК;</w:t>
      </w:r>
    </w:p>
    <w:bookmarkEnd w:id="3018"/>
    <w:bookmarkStart w:name="z11152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Шлифовщик - 4 уровень ОРК;</w:t>
      </w:r>
    </w:p>
    <w:bookmarkEnd w:id="3019"/>
    <w:bookmarkStart w:name="z11153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Полировщик - 2 уровень ОРК;</w:t>
      </w:r>
    </w:p>
    <w:bookmarkEnd w:id="3020"/>
    <w:bookmarkStart w:name="z11154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Полировщик - 3 уровень ОРК;</w:t>
      </w:r>
    </w:p>
    <w:bookmarkEnd w:id="3021"/>
    <w:bookmarkStart w:name="z11155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Полировщик - 4 уровень ОРК;</w:t>
      </w:r>
    </w:p>
    <w:bookmarkEnd w:id="3022"/>
    <w:bookmarkStart w:name="z11156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Резьбошлифовщик - 2 уровень ОРК;</w:t>
      </w:r>
    </w:p>
    <w:bookmarkEnd w:id="3023"/>
    <w:bookmarkStart w:name="z11157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Резьбошлифовщик - 3 уровень ОРК;</w:t>
      </w:r>
    </w:p>
    <w:bookmarkEnd w:id="3024"/>
    <w:bookmarkStart w:name="z11158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Резьбошлифовщик - 4 уровень ОРК;</w:t>
      </w:r>
    </w:p>
    <w:bookmarkEnd w:id="3025"/>
    <w:bookmarkStart w:name="z11159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Шлифовщик-заточник металлорежущих инструментов - 2 уровень ОРК;</w:t>
      </w:r>
    </w:p>
    <w:bookmarkEnd w:id="3026"/>
    <w:bookmarkStart w:name="z11160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Шлифовщик-заточник металлорежущих инструментов - 3 уровень ОРК;</w:t>
      </w:r>
    </w:p>
    <w:bookmarkEnd w:id="3027"/>
    <w:bookmarkStart w:name="z11161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Шлифовщик-заточник металлорежущих инструментов - 4 уровень ОРК;</w:t>
      </w:r>
    </w:p>
    <w:bookmarkEnd w:id="3028"/>
    <w:bookmarkStart w:name="z11162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Наладчик шлифовальных станков - 3 уровень ОРК;</w:t>
      </w:r>
    </w:p>
    <w:bookmarkEnd w:id="3029"/>
    <w:bookmarkStart w:name="z11163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Наладчик шлифовальных станков - 4 уровень ОРК.</w:t>
      </w:r>
    </w:p>
    <w:bookmarkEnd w:id="3030"/>
    <w:bookmarkStart w:name="z11164" w:id="3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0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"Сверловщик":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5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Сверловщик, 2-5 pазpяд.</w:t>
            </w:r>
          </w:p>
          <w:bookmarkEnd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6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7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8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работы не менее 6 месяцев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9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на специальных станках</w:t>
            </w:r>
          </w:p>
          <w:bookmarkEnd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различных деталях или предметах специальных отверстий по заданным стандартам качества при помощи специальных станков и другого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0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по сверлильной обработке детали или сборочной единицы и подготовка всей инфраструктуры.</w:t>
            </w:r>
          </w:p>
          <w:bookmarkEnd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для сверлильной обработки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технологических операций по сверлильной обработке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качества выполненной сверлильной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3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сверлильной обработке детали или сборочной единицы и подготовка всей инфраструктуры.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4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5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(чертежи, технологические документы) для обработки отверстий с точностью размеров по 12-14 квалитетам в заготовках простых деталей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Настройка и наладка сверлильных станков для обработки отверстий с точностью размеров по 12-14 квалитетам заготовок простых деталей, а также для центровки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регламентных работ по техническому обслуживанию сверлильных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Пользование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Пользование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Применение правил оказания первой медицинской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4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однотипных сверлильных станков, ультразвуковой установки, наименование и назначение их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управления станками, обслуживаемыми совместно со сверловщиком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Наименование, маркировку и основные механические свойства обрабатываемых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Наименование, назначение и условия применения наиболее распространенных приспособлений и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Назначение, правила заточки и установки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Требования к планировке, оснащению и организации рабочего места при выполнении работ на сверлильных станках.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Конструктивные особенности и способы проверки на точность сверлильных станков различных типов и моделей.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Конструктивные особенности универсальных и специальных приспособлений, используемых при наладке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Назначение, свойства СОЖ и способы применения их при обработке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инструкций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Правила пользования средствами индивидуальной и коллективной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8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9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сверлильном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Настройка и наладка сверлильных станков для обработки сложных деталей с точностью размеров по 12-14 квалитетам.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3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(рабочий чертеж, технологическая карта).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Системы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Обозначения на рабочих чертежах допусков размеров, формы и взаимного расположения поверхностей, шероховатости поверхностей.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8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для сверлильной обработки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9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заготовок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0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сверлильной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2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материаловедения.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начертательной геометрии.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оформления чертежей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6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сверлильной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7"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отверстий по заданным стандартам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8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степени износа режущих инструментов для обработки отверстий деталей с точностью размеров по 12-14 квалитетам и резьбовых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Установка и закрепление заготовки без выверки и с простой выверкой по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Сверление, рассверливание, зенкеровка отверстия с точностью размеров по 12-14 квалитетам в заготовках простых деталей и выполнять центровку в соответствии с технологической картой и рабочим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Нарезание резьбы диаметром от 3 до 24 мм до 8 степени точности на сверлильных станках в соответствии с технологической картой и рабочим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Применение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Затачивание сверла в соответствии с обрабатываемым материалом.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геометрических параметров сверл.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Проверка исправности и работоспособности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Проведение ежесменного технического обслуживания сверлильных станков и уборки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Выполнение технического обслуживания технологической оснастки, размещенной на рабочем месте сверловщика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8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применения простых универсальных приспособлений, применяемых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3.Основные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Конструкции, назначение, геометрические параметры и правила использования сверл, зенкеров, метчиков, плашек, применяемых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Приемы и правила установки режущих инструментов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Критерии износа режущих инструментов для обработки отверстий деталей с точностью размеров по 12-14 квалитетам и резьбовых отверстий до 8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и приемы установки и закрепления заготовок без выверки и с простой выверкой по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Органы управления сверлильными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и приемы обработки отверстий с точностью размеров по 12-14 квалитетам и резьбовых отверстий до 8 степени точности в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Назначение, свойства и способы применения СОЖ, используемых при обработке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виды брака при обработке отверстий с точностью размеров по 12-14 квалитетам и резьбы 8 степени точности в простых деталях,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Геометрические параметры сверл в зависимости от обрабатываемого и инструментального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Устройство, правила использования и органы управления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Способы, правила и приемы заточки сверл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Виды, устройство и области применения контрольно-измерительных приборов для контроля геометрических параметров сверл.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Способы и приемы контроля геометрических параметров сверл.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Порядок проверки исправности и работоспособности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Порядок и состав регламентных работ по техническому обслуживанию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Состав работ и приемы выполнения технического обслуживания технологической оснастки,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Требования к планировке и оснащению рабочего места при выполнении сверлильных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Правила хранения технологической оснастки и инструментов, размещенных на рабочем месте сверловщика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1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сверлильной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2"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3"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визуально явных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необходимых контрольно-измерительных инструментов и калибров для измерения отверстий простых деталей с точностью размеров по 12-14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измерения отверстий контрольно-измерительными инструментами, обеспечивающими погрешность измерения не ниже 0,05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Выбор способа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шероховатости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необходимых контрольно-измерительных инструментов для измерения резьбы диаметром от 3 до 24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Выполнение измерения резьбы диаметром от 3 до 24 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0"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технической документации (чертежи, технологические документы)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определения точности размеров, формы и взаимного расположения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Устройство, назначение, правила применения контрольно-измерительных инструментов, обеспечивающих погрешность измерения не ниже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Приемы работы с контрольно-измерительными инструментами для измерения простых деталей с точностью размеров по 12-14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определения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Устройство, назначение, правила применения приборов и приспособлений для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Приемы и правила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и области применения контрольно-измерительных инструментов для измерения резьбы диаметром от 3 до 24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Приемы работы с контрольно-измерительными инструментами для измерения резьбы диаметром от 3 до 24 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6"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 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"Сверловщик":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КУС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0"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Сверловщик, 2-5 pазpяд.</w:t>
            </w:r>
          </w:p>
          <w:bookmarkEnd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1"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2"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3"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  <w:bookmarkEnd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на специальных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различных деталях или предметах специальных отверстий по заданным стандартам качества при помощи специальных станков и другого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4"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  <w:bookmarkEnd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сверлильной обработке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сверлильной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6"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7"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8"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(чертежи, технологические документы) для выполнения обработки отверстий заготовок простых деталей с точностью размеров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Настройка и наладка сверлильных станков для обработки отверстий в заготовках простых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Сверление, рассверливание, зенкерование и развертывание отверстий в простых деталях с точностью размеров по 8-11 квалитетам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Заточка инструментов для обработки отверстий с точностью размеров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Пользование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Пользование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7"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применения приспособлений, применяемых для обработки отверстий в заготовках простых деталей с точностью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и принцип работы сверлильных станков, ультразвуковой установки, наименование и назначение их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Пpавила подналадки и пpовеpки на точность свеpлильных станков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и пpавила пpименения контpольно-измеpительных инстpументов, зажимных и установочных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Геометpия, пpавила заточки и установки универсального и специального pежущего инстpумента.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Элементы и виды pезьб.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Квалитеты и паpаметpы шеpоховатости.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Конструкции, назначение, геометрические параметры и правила использования режущих инструментов, применяемых для обработки отверстий в заготовках простых деталей с точностью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Приемы и правила установки режущих инструментов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Критерии износа режущих инструментов для обработки отверстий в заготовках простых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Устройство и правила использования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Органы управления сверлильными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достижения заданных квалитетов и параметров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 зацеплений.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определения режимов сверления по справочникам и паспорту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Способы и приемы нарезания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Основные виды брака при обработке отверстий в заготовках простых деталей с точностью размеров по 8-11 квалитетам,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Способы, правила и приемы заточки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Виды, устройство и области применения контрольно-измерительных приборов и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и приемы контроля геометрических параметров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Порядок и состав регламентных работ по техническому обслуживанию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Требования к планировке и оснащению рабочего места при выполнении сверлильных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Правила хранения технологической оснастки и инструментов, размещенных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Виды и правила применения средств индивидуальной и коллективной защиты при выполнении работ на сверлильных и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Правила пользования средствами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0"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1"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Настройка и наладка сверлильных станков для обработки сложных деталей с точностью размеров по 9-11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3"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6"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сверлильной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7"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отверстий по заданным стандартам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8"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для выполнения обработки отверстий заготовок простых деталей с точностью размеров по 8-11 квалитетам (чертежи,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Выбор, подготовка к работе, установка на станок и использование универсальных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Выбор, подготовка к работе, установка на станок и использование инструментов для обработки отверстий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степени износа режущих инструментов для обработки отверстий в заготовках деталей с точностью размеров по 9-11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Произведение настройки сверлильных станков для обработки отверстий в заготовках простых деталей с точностью по 9-11 квалитетам в соответствии с технологической картой.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и закрепление заготовки с выверкой в одной плоскости с точностью до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Сверление, рассверливание, зенкеровка и развертывание отверстий в заготовках простых деталей с точностью размеров по 9-11 квалитетам на сверлильных станках в соответствии с технологической картой и рабочим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Свеpление отвеpстий по 12-14 квалитетам в сложных и кpупногабаpитных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Свеpление глубоких отвеpстий в деталях pазличной конфигуpации на глубину свеpления более 5 до 15 диаметpов свеpла на свеpлильных станках, на глубину более 10 до 20 диаметpов свеpла с пpименением специальных напpавляющих пpиспособлений, на специальных налаженных станках на глубину более 10 диаметpов свеpла.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Установка и кpепление сложных деталей на угольниках, пpизмах, домкpатах и пpокладках с вывеpкой в двух и более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Свеpление отвеpстий под pазными углами и в pазличных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Свеpление отвеpстий в pазличных деталях под наpезание pезьбы.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Hаpезание pезьбы диаметpом до 2 мм и более 24 мм до 42 мм на пpоход и в упоp.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Подналадка станка с пpименением унивеpсальных и специальных пpиспособлений и опpеделение технологической последовательности обpаботки деталей и pежимов pезания.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Упpавление подъемно-тpанспоpтным обоpудованием с пола.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Стpоповка и увязка гpузов для подъема, пеpемещения, установки и складиpования.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Предупреждение и устранение возможного брака при обработке отверстий в заготовках простых деталей с точностью размеров по 9-11 квалитетам.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5"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применения приспособлений, применяемых для обработки отверстий в заготовках сложных деталей с точностью по 10-11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деталей с точностью по 10-11 квалитетам, и резьбонарезных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Критерии износа режущих инструментов для обработки отверстий с точностью размеров по 10-11 квалитетам и резьбонарезных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правила использования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Последовательность и содержание настройки сверлильных станков для изготовления отверстий с точностью размеров по 10-11 квалитетам и нарезания резьб 7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и приемы установки и закрепления заготовок с выверкой с точностью до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и приемы обработки отверстий в заготовках сложных деталей с точностью размеров по 10-11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виды брака при обработке отверстий в заготовках сложных деталей с точностью размеров по 10-11 квалитетам,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Способы, правила и приемы заточки режущих инструментов для обработки отверстий с точностью размеров по 10-11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10-11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Способы и приемы контроля геометрических параметров режущих инструментов для обработки отверстий с точностью размеров по 10-11 квалитетам.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7"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сверлильной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8"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9"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Контроль точности размеров отверстий в простых деталях с точностью размеров по 10-11 квалитетам с помощью контрольно-измерительных инструментов, обеспечивающих погрешность измерения не ниже 0,03 мм.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точности формы и взаимного расположения отверстий в простых деталях с точностью размеров по 10-11 квалитетам с помощью контрольно-измерительных инструментов, обеспечивающих погрешность измерения не ниже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точности размеров отверстий в деталях средней сложности с точностью размеров по 12-14 квалитетам с помощью контрольно-измерительных инструментов, обеспечивающих погрешность измерения не ниже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точности формы и взаимного расположения отверстий в деталях средней сложности с точностью размеров по 12-14 квалитетам с помощью контрольно-измерительных инструментов, обеспечивающих погрешность измерения не ниже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шероховатости обработанных поверхностей до шероховатости Ra 3,2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резьбы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визуальных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Выбор необходимых контрольно-измерительных инструментов для измерения отверстий в простых деталях с точностью размеров по 10-11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Выбор необходимых контрольно-измерительных инструментов для измерения отверстий в деталях средней сложности с точностью размеров по 12-14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Выполнение измерений деталей контрольно-измерительными инструментами, обеспечивающими погрешность измерения не ниже 0,03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Выбор способа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 шероховатости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Выбор необходимых контрольно-измерительных инструментов для измерения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Выполнение измерения резьбы.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3"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Метрология в объеме, необходимом для выполнения работы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назначение, правила применения контрольно-измерительных инструментов, обеспечивающих погрешность измерения более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Приемы работы с контрольно-измерительными инструментами для измерения простых деталей с точностью размеров по 10-11 квалитетам.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7"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 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"Сверловщик":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1"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Сверловщик, 2-5 pазpяд.</w:t>
            </w:r>
          </w:p>
          <w:bookmarkEnd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2"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3"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4"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  <w:bookmarkEnd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на специальных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различных деталях или предметах специальных отверстий по заданным стандартам качества при помощи специальных станков и другого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5"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  <w:bookmarkEnd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сверлильной обработке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сверлильной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7"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8"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9"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(чертежи, технологические документы) для выполнения обработки отверстий заготовок простых деталей с точностью размеров по 6-9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Настройка и наладка сверлильных станков для обработки отверстий в заготовках простых деталей с точностью размеров по 6-9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Заточка инструментов для обработки отверстий с точностью размеров по 6-9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Свеpление, pассвеpливание, зенкеpование и pазвеpтывание отвеpстий по 6-9 квалитетам в сложных деталях, pасположенных в pазличных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Свеpление глубоких отвеpстий в деталях pазличной конфигуpации на глубину свеpления более 15 диаметpов свеpла, а также на глубину более 20 диаметpов свеpла с пpименением специальных напpавляющих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Свеpление отвеpстий под pазными углами и в pазличных плоскостях, тpебующих нескольких установок и большой точности напpавления по оси отвеpстия и pасстояния между центpами отвеpстий.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Подpезка, pастачивание и наpезание pезьбы в тpуднодоступных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кpупных деталей сложной конфигуpации, тpебующих комбиниpованного кpепления и точной вывеpки в pазличных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Hаpезание pезьбы диаметpом более 42 мм, а также pезьб, выполняемых по 7-8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Hаладка унивеpсальных и специальных станков с пpименением сложных пpиспособлений и определение наивыгоднейших pежимов pезания.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Контроль геометрических параметров режущих инструментов для обработки отверстий с точностью размеров по 6-9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Проведение регламентных работ по техническому обслуживанию сверлильных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Пользование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Пользование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7"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принцип работы сверлильных станков, ультразвуковой установки, наименование и назначение их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Устpойство, кинематические схемы, пpавила пpовеpки на точность обслуживаемых станков,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Констpуктивные особенности и пpавила пpименения унивеpсальных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и правила применения контpольно-измеpительных инстpументов и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Геометpия, пpавила теpмообpаботки, заточки, доводки, установки универсального и специального pежущего инстpумента.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Квалитеты и паpаметpы шеpоховатости.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Устройство, назначение, правила и условия применения приспособлений, применяемых для обработки отверстий в заготовках простых деталей с точностью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Конструкции, назначение, геометрические параметры и правила использования режущих инструментов, применяемых для обработки отверстий в заготовках простых деталей с точностью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Приемы и правила установки режущих инструментов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Критерии износа режущих инструментов для обработки отверстий в заготовках простых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Устройство и правила использования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Последовательность и содержание настройки сверлильных станков для изготовления отверстий в заготовках простых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приемы установки и закрепления заготовок с выверкой в одной плоскости с точностью до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Органы управления сверлильными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Способы и приемы обработки отверстий в заготовках простых деталей с точностью размеров по 8-11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 и приемы нарезания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Основные виды брака при обработке отверстий в заготовках простых деталей с точностью размеров по 8-11 квалитетам,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Геометрические параметры инструментов для обработки отверстий в зависимости от обрабатываемого и инструментального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Устройство, правила использования и органы управления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Способы, правила и приемы заточки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Виды, устройство и области применения контрольно-измерительных приборов и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и приемы контроля геометрических параметров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Порядок проверки исправности и работоспособности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Порядок и состав регламентных работ по техническому обслуживанию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Состав работ и приемы выполнения технического обслуживания технологичес-кой оснастки,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Требования к планировке и оснащению рабочего места при выполнении сверлильных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Правила хранения технологической оснастки и инструментов, размещенных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Виды и правила применения средств индивидуальной и коллективной защиты при выполнении работ на сверлильных и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Правила пользования средствами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5"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6"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Настройка и наладка сверлильных станков для обработки сложных деталей с точностью размеров по 8-11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8"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0"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сверлильной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1"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отверстий по заданным стандартам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2"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для выполнения обработки отверстий заготовок простых деталей с точностью размеров по 8-11 квалитетам (чертежи,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Выбор, подготовка к работе, установка на станок и использование универсальных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Выбор, подготовка к работе, установка на станок и использование инструментов для обработки отверстий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степени износа режущих инструментов для обработки отверстий в заготовках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Произведение настройки сверлильных станков для обработки отверстий в заготовках простых деталей с точностью по 8-11 квалитетам в соответствии с технологической картой.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и закрепление заготовки с выверкой в одной плоскости с точностью до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Сверление, рассверливание, зенкеровка и развертывание отверстия в заготовках простых деталей с точностью размеров по 8-11 квалитетам на сверлильных станках в соответствии с технологической картой и рабочим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Предупреждение и устранение возможного брака при обработке отверстий в заготовках простых деталей с точностью размеров по 8-11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Заточка инструментов для обработки отверстий в соответствии с обрабатываемым материалом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1"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применения приспособлений, применяемых для обработки отверстий в заготовках сложных деталей с точностью по 8-9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деталей с точностью по 8-9 квалитетам, и резьбонарезных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Критерии износа режущих инструментов для обработки отверстий с точностью размеров по 8-9 квалитетам и резьбонарезных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правила использования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Последовательность и содержание настройки сверлильных станков для изготовления отверстий с точностью размеров по 8-9 квалитетам и нарезания резьб 7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и приемы установки и закрепления заготовок с выверкой с точностью до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и приемы обработки отверстий в заготовках сложных деталей с точностью размеров по 8-9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виды брака при обработке отверстий в заготовках сложных деталей с точностью размеров по 8-9 квалитетам,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Геометрические параметры режущих инструментов для обработки отверстий с точностью размеров по 8-9 квалитетам и резьб 7 степени точности в зависимости от обрабатываемого и инструментального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Способы, правила и приемы заточки режущих инструментов для обработки отверстий с точностью размеров по 8-9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8-9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Способы и приемы контроля геометрических параметров режущих инструментов для обработки отверстий с точностью размеров по 8-9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4"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сверлильной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5"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6"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Контроль точности размеров отверстий в простых деталях с точностью размеров по 8-9 квалитетам с помощью контрольно-измерительных инструментов, обеспечиваю-щих погрешность измерения не ниже 0,03 мм.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точности формы и взаимного расположения отверстий в простых деталях с точностью размеров по 8-9 квалитетам с помощью контрольно-измерительных инструментов, обеспечивающих погрешность измерения не ниже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точности размеров отверстий в деталях средней сложности с точностью размеров по 12-14 квалитетам с помощью контрольно-измерительных инструментов, обеспечивающих погрешность измерения не ниже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точности формы и взаимного расположения отверстий в деталях средней сложности с точностью размеров по 12-14 квалитетам с помощью контрольно-измерительных инструментов, обеспечиваю-щих погрешность измерения не ниже 0,05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шероховатости обработанных поверхностей до шероховатости Ra 3,2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резьбы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визуальных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Выбор необходимых контрольно-измерительных инструментов для измерения отверстий в простых деталях с точностью размеров по 8-9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Выбор необходимых контрольно-измерительных инструментов для измерения отверстий в деталях средней сложности с точностью размеров по 12-14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Выполнение измерений деталей контрольно-измерительными инструментами, обеспечивающими погрешность измерения не ниже 0,03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Выбор способа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 шероховатости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Выбор необходимых контрольно-измерительных инструментов для измерения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Выполнение измерения резьбы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0" w:id="3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Метрология в объеме, необходимом для выполнения работы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Устройство, назначение, правила применения контрольно-измерительных инструментов, обеспечивающих погрешность измерения более 0,03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Приемы работы с контрольно-измерительными инструментами для измерения простых деталей с точностью размеров по 8-9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4" w:id="3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 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"Сверловщик":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8" w:id="3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Сверловщик, 2-5 pазpяд.</w:t>
            </w:r>
          </w:p>
          <w:bookmarkEnd w:id="3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9" w:id="3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0" w:id="3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1"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2"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  <w:bookmarkEnd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на специальных станках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 различных деталях или предметах специальных отверстий по заданным стандартам качества при помощи специальных станков и другого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3"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  <w:bookmarkEnd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сверлильной обработке согласно технологическому процессу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качества выполненной сверлильной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5"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сверлильной обработке детали или сборочной единицы и подготовка всей инфраструктуры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6"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7"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(чертежи, технологические документы) для выполнения обработки отверстий в заготовках сложных деталей с точностью размеров по 6 квалитету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Настройка и наладка сверлильных станков для обработки отверстий в заготовках сложных деталей с точностью размеров по 6 квалитету.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Сверление, развертывание тонкое отверстий сложных деталей по 6 квалитету на универсальных сверлильных станках при строгом соблюдении параллельности осей отверстий с точным выдерживанием заданного угла между ними, перпендикулярности, расстояния между центрами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Растачивание глубоких отверстий сложных деталей по 6 квалитету на специальных сверлильно-расточных станках с применением специальных приспособлений и инструмента (одно-, двух-, трехрезцовые головки и т. д.) с внутренним или наружным подводом для подачи СОЖ в зоне резания.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сложных и тонкостенных деталей с применением сложных приспособлений, требующих выверки, высокой точности и ориентации их в пространстве под различными углами.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Заточка режущих инструментов для обработки отверстий с точностью размеров по 6 квалитету.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Контроль геометрических параметров режущих инструментов для обработки отверстий с точностью размеров по 6 квалитету.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Проведение регламентных работ по техническому обслуживанию сверлильных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Соблюдение требований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Пользование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Пользование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2"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применения простых приспособлений, применяемых для обработки отверстий в заготовках простых деталей с точностью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Конструкции, назначение, геометрические параметры и правила использования режущих инструментов для обработки отверстий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Приемы и правила установки режущих инструментов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Критерии износа режущих инструментов для обработки отверстий с точностью размеров по 6-7 квалитетам и резьбонарезных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Устройство и правила использования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Последовательность настройки сверлильных станков для изготовления деталей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и приемы установки и закрепления заготовок с выверкой в двух плоскостях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Органы управления сверлильными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и приемы сверления, рассверливания, зенкерования и развертывания отверстий в заготовках простых деталей с точностью размеров по 6-7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Назначение, свойства СОЖ и способы применения их при обработке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виды брака при обработке отверстий в заготовках простых деталей с точностью размеров по 6-7 квалитетам, его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 и правила применения средств индивидуальной и коллективной защиты при выполнении работ на сверлильных и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Геометрические параметры режущих инструментов для обработки отверстий с точностью размеров по 6-7 квалитетам в зависимости от обрабатываемого и инструментального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правила использования и органы управления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Способы, правила и приемы заточки режущих инструментов для обработки отверстий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Последовательность и содержание настройки сверлильных станков для изготовления деталей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Правила и приемы установки и закрепления заготовок с выверкой в двух плоскостях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Способы и приемы сверления, рассверливания, зенкерования и развертывания отверстий в заготовках простых деталей с точностью размеров по 6-7 квалитетам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Способы и приемы контроля геометрических параметров режущих инструментов для обработки отверстий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Порядок проверки исправности и работоспособности сверлильных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Требования к планировке и оснащению рабочего места при выполнении сверлильных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Правила хранения технологической оснастки и инструментов, размещенных на рабочем месте сверловщика.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Правила пользования средствами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6"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7"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Настройка и наладка сверлильных станков для обработки сложных деталей с точностью размеров по 5-7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8"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1"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сверлильной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2"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отверстий по заданным стандартам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3"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для обработки отверстий простых деталей с точностью размеров по 6-8 квалитетам (чертежи,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степени износа режущих инструментов для обработки отверстий с точностью размеров по 6-8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Произведение настройки сверлильных станков для обработки отверстий в заготовках с точностью по 6-8 квалитетам в соответствии с технологической картой.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и закрепление заготовки с выверкой в двух плоскостях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Сверление, рассверливание, зенкеровка, развертывание отверстий в заготовках простых деталей с точностью размеров по 6-8 квалитетам на сверлильных станках в соответствии с технологической картой и рабочим чертежом.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Предупреждение и устранение возможного брака при обработке отверстий в заготовках простых деталей с точностью размеров по 6-8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Заточка режущих инструментов для обработки отверстий с точностью размеров по 6-8 квалитетам в соответствии с обрабатываемым материалом.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Контроль геометрических параметров режущих инструментов для обработки отверстий с точностью размеров по 6-8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1"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и условия использования приспособлений, применяемых для обработки отверстий в заготовках сложных деталей с точностью по 5-7 квалитетам и нарезания резьбы 6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деталей с точностью по 5-7 квалитетам и нарезания резьбы 6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Критерии износа режущих инструментов для обработки отверстий с точностью размеров по 5-7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Последовательность и содержание настройки сверлильных станков для изготовления отверстий с точностью размеров по 5-7 квалитетам и нарезания резьб 6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и приемы установки и закрепления заготовок с выверкой в двух плоскостях с точностью до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и приемы сверления, рассверливания, зенкерования, развертывания отверстий в заготовках сложных деталей с точностью размеров по 5-7 квалитетам и нарезания резьбы 6 степени точности на сверлильных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Геометрические параметры режущих инструментов для обработки отверстий с точностью размеров по 5-7 квалитетам в зависимости от обрабатываемого и инструментального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Способы, правила и приемы заточки режущих инструментов для обработки отверстий с точностью размеров по 5-7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Виды, устройство и области применения контрольно-измерительных приборов для контроля геометрических параметров режущих инструментов для обработки отверстий с точностью размеров по 5-7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Способы и приемы контроля геометрических параметров режущих инструментов для обработки отверстий с точностью размеров по 5-7 квалитетам оснастки и инструментов, размещенных на рабочем месте сверловщика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2"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сверлильной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3"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качество сверлильной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4"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разряд</w:t>
            </w:r>
          </w:p>
          <w:bookmarkEnd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Выбор необходимых контрольно-измерительных инструментов для измерения отверстий в сложных деталях с точностью размеров по 6-7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необходимых контрольно-измерительных инструментов для измерения отверстий в деталях средней сложности с точностью размеров по 7-8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необходимых контрольно-измерительных инструментов для измерения резьбы 7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измерения отверстий контрольно-измерительными инструментами, обеспечивающими погрешность измерения не ниже 0,01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контроля резьб 7-8 степеней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способа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шероховатости обработанных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1"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применения контрольно-измерительных инструментов, обеспечивающих погрешность измерения более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Устройство, назначение, правила применения контрольно-измерительных инструментов для контроля резьбы 7-8 степеней точности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4"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 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8" w:id="3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Фрезеровщик, 2-6 pазpяд.</w:t>
            </w:r>
          </w:p>
          <w:bookmarkEnd w:id="3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9" w:id="3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0" w:id="3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1" w:id="3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2" w:id="3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  <w:bookmarkEnd w:id="3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заготовок, деталей и сборочных единиц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4" w:id="3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фрезерной обработке</w:t>
            </w:r>
          </w:p>
          <w:bookmarkEnd w:id="3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технологических операций по фрезерной обработке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5" w:id="3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фрезерной обработке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6" w:id="3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7" w:id="3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Настраивать и проводить наладку фрезерного станка (горизонтального и вертикального) для выполнения технологического фрезерования поверхностей заготовок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Выбирать, подготавливать к работе, устанавливать на станок и использовать простые универсальные приспособления.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Выбирать, подготавливать к работе, устанавливать на станок и использовать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Устанавливать и закреплять заготовки без выверки.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cмазочно-охлаждающие технологические средства (далее - СОТС) при работе на фрезерном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наличие и состояние СОТС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регламентные работы по техническому обслуживанию горизонтальных и вертикальных фрезерных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Поддерживать требуемое техническое состояние технологической оснастки (приспособлений, измерительных и вспомогательных инструментов), размещенной на рабочем месте фрезеровщика.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Пользоваться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Пользоваться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8" w:id="3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пpинцип pаботы однотипных 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Органы управления фрезерными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Наименование, назначение и условия пpименения наиболее pаспpостpаненных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контpольно-измеpительных инстpументов.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фpез и их основные углы.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Квалитеты и паpаметpы шеpоховатости.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проверки исправности и работоспособности горизонтальных и вертикальных фрезерных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Последовательность и содержание настройки горизонтальных и вертикальных универсальных фрезерных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к планировке, оснащению и организации рабочего места при выполнении работ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Типы и виды обрабатывающего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Приемы и правила установки режущих инструментов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и приемы установки и закрепления заготовок без выверки.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Назначение и свойства СОЖ, применяемых при фрезеровании.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свойства и маркировка обрабатываемых и инструментальных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Состав и порядок выполнения регламентных работ по техническому обслуживанию фрезерных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Состав работ по техническому обслуживанию технологической оснастки, размещенной на рабочем месте фрезеровщика.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Правила пользования средствами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2" w:id="3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3" w:id="3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чертежи, технологическую документацию по фрезерной обработке заготовки или сборочного узла.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исходные данные для выполнения фрезерной обработки поверхностей заготовки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6" w:id="3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(рабочий чертеж, технологическая карта)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Виды и содержание технологической документации, используемой в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2" w:id="3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фрезерной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3" w:id="3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Фрезерная обработка простых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4" w:id="3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Фpезеpование на гоpизонтальных, веpтикальных и копиpовальных фpезеpных станках пpостых деталей по 12-14 квалитетам с пpименением pежущего инстpумента и унивеpсальных пpиспособлений и соблюдением последовательности обpаботки и pежимов pезания в соответствии с технологической каpтой или указаниями мастеpа.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опеpаций по фpезеpованию гpаней, пpоpезей, шипов, pадиусов и плоскостей.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Обpаботка пpостых деталей и игольно-платинных изделий по 8-11 квалитетам на специализиpованных станках, налаженных для обpаботки опpеделенных деталей и опеpаций, или на унивеpсальном обоpудовании с пpименением меpного pежущего инстpумента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деталей в специальных пpиспособлениях и на столе станка с несложной вывеpкой.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Упpавление многошпиндельными пpодольно-фpезеpными станками с длиной стола до 10000 мм под pуководством фpезеpовщика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измерений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Выбор способов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Определение шероховатости обработанных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2" w:id="3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пpинцип pаботы однотипных 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Наименование, маpкиpовка и основные свойства обpабатываемых матеpиалов.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Наименование, назначение и условия пpименения наиболее pаспpостpаненных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методы фрезерования поверхностей заготовок простых деталей с точностью размеров по 12-14 квалитетам на горизонтальных и вертикальных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Способы и методы фрезерования поверхностей заготовок простых деталей с точностью размеров по 8-11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контроля точности размеров, формы и взаимного расположения поверхностей простых деталей с точностью размеров по 12-14 квалитетам с помощью контрольно-измерительных инструментов, обеспечивающих погрешность измерения не ниже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и методы контроля шероховатости фрезерованных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определения точности размеров, формы и взаимного расположения поверхностей фрезерованных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Устройство, назначение, правила применения контрольно-измерительных инструментов, обеспечивающих погрешность измерения не ниже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Устройство, назначение, правила применения приборов и приспособлений для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Приемы и правила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Основы теории резания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5" w:id="3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Ответственность, умение работать в команде, аккуратность, </w:t>
            </w:r>
          </w:p>
          <w:bookmarkEnd w:id="3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6" w:id="3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0" w:id="3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Фрезеровщик, 2-6 pазpяд.</w:t>
            </w:r>
          </w:p>
          <w:bookmarkEnd w:id="3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1" w:id="3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2" w:id="3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1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3" w:id="3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  <w:bookmarkEnd w:id="3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заготовок, деталей и сборочных единиц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5" w:id="3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фрезерной обработке согласно технологическому процессу</w:t>
            </w:r>
          </w:p>
          <w:bookmarkEnd w:id="3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фрезерной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6" w:id="3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фрезерной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7" w:id="3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фрезерной обработки деталей средней сложности и инструмента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8" w:id="3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Фрезерование деталей средней сложности и инструмента по 8-11 квалитетам на однотипных горизонтальных и вертикальных универсальных фрезерных станках, на простых продольно-фрезерных, копировальных и шпоночных станках с применением режущего инструмента и универсальных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Установка последовательности обработки и режимов резания по технологической карте.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 деталей средней сложности и игольно-платинных изделий по 8-10 квалитетам на специализиpованных станках, налаженных для обработки определенных деталей и для выполнения отдельных операций, или на универсальном оборудовании с применением мерного режущего инструмента и специальных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Фрезерование прямоугольных и радиусных наружных и внутренних поверхностей, уступов, пазов, канавок, однозаходных резьб и спиралей.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деталей в тисках различных конструкций, на поворотных кругах, универсальных делительных головках и на поворотных угольниках.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Фрезерование зубьев шестерен и зубчатых реек по 10 и 11 степеням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Выполнение фрезерных работ методом совмещенной плазменно-механической обработки под руководством фрезеровщика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Управление многошпиндельными продольно-фрезерными станками с длиной стола от 10000 мм и выше под руководством фрезеровщика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Управление подъемно-транспортным оборудованием с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7" w:id="3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и правила подналадки однотипных горизонтальных и вертикальных универсальных фрезерных станков, простых продольно-фрезерных, копировальных и шпоночных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управления многошпиндельными продольно-фрезерными станками, обслуживае-мыми совместно с фрезеровщиком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и правила применения распространенных универсальных приспособ-лений.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и условия применения плазмотрона.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правила применения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Назначение и условия применения режущего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углы, правила заточки и установки фрез.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Квалитеты и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и методы фрезерования поверхностей заготовок простых деталей с точностью размеров по 8-11 квалитетам на горизонтальных и вертикальных универсальных фрезерных станках, простых продольно-фрезерных, копировальных и шпоночных станках с применением универсальных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и методы фрезерования поверхностей заготовок сложных деталей с точностью размеров по 12-14 квалитетам (включая радиусные поверхности, однозаходные резьбы и спирали) на горизонтальных, вертикальных, простых продольно-фрезерных, копировальных и шпоночных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Способы и методы фрезерования поверхностей заготовок сложных деталей с точностью размеров по 8-11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и методы фрезерования зубьев шестерен и зубчатых реек по 10 и 11 степеням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Методы контроля точности размеров, формы и взаимного расположения поверхностей простых деталей с точностью размеров по 8-11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2" w:id="3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фрезерной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3" w:id="3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4" w:id="3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Измерять детали зубчатых передач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вид калибра.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контроль при помощи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Выявлять причины брака, предупреждать возможный брак при обработке поверхностей заготовок деталей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0" w:id="3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после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метрологии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области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 области применения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Устройство и правила использования калибров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8" w:id="3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фрезерной обработки (при необходимости)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9" w:id="3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Скорректировать режим работы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Подобрать необходимый инструмент для улучшения качества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Удалить несоответствующую заготовку.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Утилизировать отходы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4" w:id="3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оптимизации качества и времени цикла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Стандарты качества фрезерной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9" w:id="3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Супервайзер(бригадир)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Фрезеровщик, 2-6 pазpяд.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3" w:id="3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4" w:id="3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5" w:id="3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  <w:bookmarkEnd w:id="3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заготовок, деталей и сборочных единиц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7" w:id="3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фрезерной обработке согласно технологическому процессу</w:t>
            </w:r>
          </w:p>
          <w:bookmarkEnd w:id="3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фрезерной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8" w:id="3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фрезерной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9" w:id="3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фрезерной обработки сложных деталей и инструмента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0"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Фpезеpование сложных деталей и инстpумента по 7-10 квалитетам на гоpизонтальных и веpтикальных фpезеpных станках с пpименением pежущего инстpумента и унивеpсальных пpиспособлений, а также методом совмещенной плазменно-механической обpаботки.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Включение и выключение плазменной установки.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Фpезеpование сложных деталей и инстpумента по 7-10 квалитетам на специализиpованных станках, налаженных для обpаботки опpеделенных деталей, или на унивеpсальном обоpудовании с пpименением меpного pежущего инстpумента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Обpаботка несложных кpупных деталей по 7-10 квалитетам на многошпиндельных пpодольно-фpезеpных станках с одновpеменной обpаботкой двух или тpех повеpхностей и пpедваpительная обpаботка более сложных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Одновpеменная обpаботка нескольких деталей или одновpеменная многостоpонняя обpаботка одной детали набоpом специальных фрез.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Фpезеpование наpужных и внутpенних плоскостей pазличных конфигуpаций и сопpяжений, однозаходных pезьб и спиpалей.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Фpезеpование зубьев шестеpен и зубчатых pеек по 9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Hаладка станков, плазменной установки, плазмотpона на совмещенную обpаботку.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Выполнение pасчетов для фpезеpования зубьев шестеpен.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Установка деталей в pазличных пpиспособлениях с точной вывеpкой в двух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Упpавление многошпиндельными пpодольно-фpезеpными станками с длиной стола свыше 10000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1"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кинематические схемы унивеpсальных гоpизонтальных, веpтикальных, копиpовальных и пpодольно-фpезеpных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Пpавила пpовеpки их на точность.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Констpуктивные особенности и пpавила пpименения унивеpсальных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контpольно-измеpительных инстpументов и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Геометpия, пpавила заточки и установки фpез из инстpументальных сталей и с ножами из твеpдых сплавов в зависимости от хаpактеpа обpаботки и маpок обpабатываемого матеpиала.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электpотехники.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обеспечения безопасной pаботы плазменной установки, вытяжной вентиляции и системы охлаждения.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Пpинципиальная схема установки плазменного подогpева и способы наладки плазмотpона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0"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фрезерной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1"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2"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 определять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Измерять детали зубчатых передач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Выбирать вид калибра.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контроль при помощи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Выявлять причины брака, предупреждать возможный брак при обработке поверхностей заготовок деталей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8"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после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метрологии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области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 области применения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Устройство и правила использования калибров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6"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фрезерной обработки (при необходимости)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7"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Скорректировать режим работы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Подобрать необходимый инструмент для улучшения качества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Удалить несоответствующую заготовку.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Утилизировать отходы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2"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оптимизации качества и времени цикла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Стандарты качества фрезерной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7"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1"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Фрезеровщик, 2-6 pазpяд.</w:t>
            </w:r>
          </w:p>
          <w:bookmarkEnd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2"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3"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4"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5"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пилах, ножовках и станках</w:t>
            </w:r>
          </w:p>
          <w:bookmarkEnd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заготовок, деталей и сборочных единиц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7"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фрезерной обработке согласно технологическому процессу</w:t>
            </w:r>
          </w:p>
          <w:bookmarkEnd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Контроль качества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8" w:id="3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фрезерной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9" w:id="3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0" w:id="3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разряд</w:t>
            </w:r>
          </w:p>
          <w:bookmarkEnd w:id="3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и применять техническую документацию на сложные детали с точностью размеров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персональную вычислительную технику для работы с файлами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персональную вычислительную технику для просмотра текстовой и графической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Выбирать, подготавливать к работе, устанавливать на фрезерный станок и использовать универсальные и специальные приспособления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Выбирать, подготавливать к работе, устанавливать на станок и использовать режущие инструменты для обработки заготовок сложных деталей с точностью размеров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степень износа режущих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Производить настройку фрезерных станков для обработки заготовок сложных деталей с точностью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Выполнять регулировку и настройку режущих инструментов и инструментальных приспособлений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Устанавливать заготовки с выверкой с точностью до 0,03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Выполнять фрезерную обработку заготовок деталей с точностью по 10-му, 11-му квалитету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Выполнять расчеты для фрезерования многозаходных винтовых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Выполнять фрезерование многозаходных винтовых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Применять смазочно-охлаждающие жидкости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Выявлять причины возникновения дефектов, предупреждать и устранять возможный брак при фрезеровании заготовок сложных деталей с точностью размеров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Проверять исправность и работоспособность фрезерных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Выполнять регламентные работы по техническому обслуживанию фрезерных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Выполнять техническое обслуживание технологической оснастки, размещенной на рабочем месте фрезеровщика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Применять средства индивидуальной и коллективной защиты при выполнении работ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0" w:id="3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работы с файловой системой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форматы представления электронной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 и содержание технологической документации, используемой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Устройство, назначение, правила эксплуатации универсальных и специальных приспособлений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получения, хранения и сдачи заготовок, инструмента, приспособлений, необходимых для выполнения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выполнения эскизов специальной оснастки и 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свойства и маркировка обрабатываемых и инструментальных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Конструкции, назначение, геометрические параметры и правила эксплуатации режущих инструментов, применяемых на фрезерных станках при обработке заготовок сложных деталей с точностью размеров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Приемы и правила установки режущих инструментов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Основы теории резания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Критерии износа режущих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Устройство и правила эксплуатации фрезерных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Последовательность и содержание настройки фрезерных станков для изготовления сложных деталей с точностью размеров по 10-му, 11-му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Способы и приемы регулировки и настройки режущих инструментов и инструментальных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2" w:id="3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качества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3" w:id="3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обработки сложных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4" w:id="3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разряд</w:t>
            </w:r>
          </w:p>
          <w:bookmarkEnd w:id="3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и применять техническую документацию на сложные детали с точностью размеров по 5-му, 6-му квалитету, особо сложные деталей с точностью размеров по 5 - 9-му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Искать в электронном архиве справочную информацию, конструкторские и технологические документы для выполнения операций фрезерования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Просматривать документы и их реквизиты в электронном архиве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Сохранять документы из электронного архива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персональную вычислительную технику для работы с файлами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персональную вычислительную технику для просмотра текстовой и графической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Определять визуально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Выбирать средства контроля для контроля сложных и особо сложных деталей с точностью размеров по 5 - 9-му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Выполнять контроль размеров, формы и взаимного расположения поверхностей сложных и особо сложных деталей с точностью размеров по 5 - 9-му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Выбирать способ контроля параметров шероховатости обработанной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Выполнять контроль параметров шероховатости обработанных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7" w:id="3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работы с электронным архивом технологической и конструкторской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работы с файловой системой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форматы представления электронной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Виды, назначение и порядок применения устройств вывода графической и текстовой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Основы метрологии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контроля точности размеров, формы и взаимного расположения поверхностей деталей с точностью размеров по 5 - 9-му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Виды, устройство, назначение, правила применения средств контроля для контроля точности размеров, формы и взаимного расположения 16. поверхностей деталей с точностью размеров по 5 - 9-му квалитету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Способы контроля параметров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Устройство, назначение, правила применения приборов и приспособлений для контроля параметров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Порядок получения, хранения и сдачи средств контроля,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6" w:id="3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Супервайзер(бригадир)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"Резьбофрезеровщик":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0" w:id="3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Резьбофрезеровщик, 2-4 pазpяд.</w:t>
            </w:r>
          </w:p>
          <w:bookmarkEnd w:id="3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1" w:id="3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2" w:id="3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3" w:id="3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4" w:id="3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  <w:bookmarkEnd w:id="3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Насекальщик напильников, рашпилей и пил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Резьбонарезчик на специальных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точности и качества обработки винтовых поверхностей на резьбофрезерных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7" w:id="3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работе по резьбонарезке (подготовка всей инфраструктуры)</w:t>
            </w:r>
          </w:p>
          <w:bookmarkEnd w:id="3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резьбонарезке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изготовленных деталей или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9" w:id="3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по резьбонарезке (подготовка всей инфраструктуры)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0" w:id="3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1" w:id="3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Выбирать режимы резания при фрезеровании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универсальные приспособления для установки простых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резьбовые фрезы для изготовления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резцовые головки для изготовления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и применять смазочно-охлаждающие жидкости.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Поддерживать техническое состояние технологической оснастки (приспособлений, измерительных и вспомогательных инструментов).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резьбофрезеровщика.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Соблюдать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Пользоваться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Пользоваться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Применять правила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2" w:id="3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технические характеристики и правила использования резьбофрезерных станков с ручным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Органы управления резьбофрезерными станками с ручным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Устpойство и пpинцип pаботы однотипных pезьбофpезеpных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назначение, правила и условия применения универсальных приспособлений для установки простых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Наименование, назначение, условия пpименения контpольно-измеpительных инстpументов.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pезьб и способы их измеpения.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Квалитеты и паpаметpы шеpоховатости.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Наименование и маpкиpовка обpабатываемых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проверки исправности и работоспособности резьбофрезерных станков с ручным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получения, хранения и сдачи режущих инструментов, приспособлений и контрольно-измерительных инструментов,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Назначение, свойства и способы выбора и применения СОЖ при резьбофрезеровании.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Правила экономии материально-технических ресурсов.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Требования инструкции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Правила пользования средствами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0" w:id="3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1" w:id="3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исходные данные (чертеж детали, технологическая карта) для фрезерования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Читать и применять конструкторскую и технологическую документацию (рабочий чертеж, технологическая карта) на детали с резьбами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4" w:id="3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(рабочий чертеж, технологическая карта)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Обозначение на рабочих чертежах допусков размеров, формы и взаимного расположения поверхностей, шероховатости поверхностей, способов базирования.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допусков и посадок, квалитеты точности, параметры шероховатости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1" w:id="3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резьбонарезке на фрезерных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2" w:id="3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3" w:id="3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Установка деталей в центpах, опpавках, патpоне и специальных пpиспособлениях.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Фpезеpование наpужной и внутpенней pезьбы на пpостых деталях по 8-10 квалитетам на налаженных однотипных pезьбофpезеpных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режимов резания при фрезеровании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Фрезерование однозаходной метрической резьбы по 4-7 степеням точности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Фрезерование трубной цилиндрический резьбы классов А и В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Фрезерование трапецеидальной резьбы по 7-9 степеням точности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Фрезерование дюймовой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Фрезерование упорной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Фрезерование однозаходного червяка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Фрезерование многозаходной резьбы на простых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3" w:id="3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 о резьбе.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Назначение и правила использования резьбовых фрез и резцов.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сведения о резьбе, основных геометрических и конструктивных параметрах, принятой степени точности резьбы, типах резьбовых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и приемы фрезерования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Типовые режимы резания при фрезеровании сложной резьбы на простых деталях и средней сложности, сложной резьбы на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Конструкции, назначение, геометрические параметры и правила использования резьбовых фрез.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2" w:id="3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изготовленных деталей или узла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3" w:id="3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4" w:id="3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  <w:bookmarkEnd w:id="3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калибры-кольца для контроля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калибры-пробки для контроля внутренних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гладкие предельные калибры для контроля внутреннего диаметра внутренних резьб и наружного диаметра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Выявлять причины брака, предупреждать и устранять возможный брак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9" w:id="3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методы использования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Устройство и правила применения контрольно-измерительных инструментов для комплексного контроля параметров резьбы в простых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4" w:id="3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фрезерной обработки (при необходимости)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5" w:id="3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Подбор необходимого инструмента для улучшения качества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Удаление несоответствующей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Удаление обработанной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Удаление отходов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0" w:id="3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Виды, конструкция, назначение, возможности и правила использования приборов для измерения и контроля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3" w:id="3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"Резьбофрезеровщик":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Резьбофрезеровщик, 2-4 pазpяд.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7" w:id="3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8" w:id="3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1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9" w:id="3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  <w:bookmarkEnd w:id="3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Насекальщик напильников, рашпилей и пил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Резьбонарезчик на специальных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точности и качества обработки винтовых поверхностей на резьбофрезерных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2" w:id="3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работе по резьбонарезке (подготовка всей инфраструктуры)</w:t>
            </w:r>
          </w:p>
          <w:bookmarkEnd w:id="3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резьбонарезке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изготовленных деталей или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4" w:id="3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по резьбонарезке (подготовка всей инфраструктуры)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5" w:id="3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6" w:id="3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Производство ежесменного технического обслуживания резьбофрезерных станков с ручным управлением и уборка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технического обслуживания технологической оснастки, размещенной на рабочем месте резьбофрезеровщика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8" w:id="3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пpавила подналадки pезьбофpезеpных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Наименование, назначение, условия пpименения наиболее pаспpостpаненных пpиспособлений и устpойств.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Устpойство и пpавила пpименения pазличных pезьбовых фpез и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состав регламентных работ по техническому обслуживанию резьбо-фрезерных станков с ручным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 работ по техническому обслуживанию и приемы выполнения технического обслуживания технологической оснастки, размещенной на рабочем месте резьбофрезеровщика.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Требования к планировке и оснащению рабочего места при выполнении резьбофрезерных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5" w:id="3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6" w:id="3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 детали, технологическая карта) для фрезерования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и применение конструкторской и технологической документации (рабочий чертеж, технологическая карта) на детали с резьбами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9" w:id="3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(рабочий чертеж, технологическая карта)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Обозначение на рабочих чертежах допусков размеров, формы и взаимного расположения поверхностей, шероховатости поверхностей, способов базирования.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Параметры шероховатости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7" w:id="3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резьбонарезке на фрезерных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8" w:id="3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9" w:id="3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Фpезеpование наpужной и внутpенней pезьбы всевозможных пpофилей на деталях сpедней сложности по 7-10 квалитетам на pезьбофpезеpных станках с одновpеменным обслуживанием нескольких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Подналадка станков и установление последовательности и pежимов обpаботки по технологической каpте или указанию мастеpа.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Фpезеpование pезьбы pазличных пpофилей на деталях сpедней сложности по 7-8 квалитетам на специализиpованных полуавтоматических или автоматических станках, пpиспособленных или налаженных для обpаботки опpеделенных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Фрезерование многозаходной резьбы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Фрезерование многозаходного червяка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Фрезерование конической резьбы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Фрезерование резьбы с переменным шагом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Фрезерование червяка с переменным шагом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Фрезерование специальной резьбы костных шурупов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Фрезерование резьбы со специальным профилем на простых и сложных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9" w:id="3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использования резьбовых фрез и резцов.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Общие сведения о резьбе, основных геометрических и конструктивных параметрах, принятой степени точности резьбы, типах резьбовых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приемы фрезерования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Типовые режимы резания при фрезеровании сложной резьбы на простых деталях и средней сложности, сложной резьбы на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Конструкции, назначение, геометрические параметры и правила использования резьбовых фрез.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7"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изготовленных деталей или узла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8"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9"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  <w:bookmarkEnd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калибры-кольца для контроля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калибры-пробки для контроля внутренних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гладкие предельные калибры для контроля внутреннего диаметра внутренних резьб и наружного диаметра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Выявлять причины брака, предупреждать и устранять возможный брак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4"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методы использования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Устройство и правила применения контрольно-измерительных инструментов для комплексного контроля параметров резьбы в простых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9"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фрезерной обработки (при необходимости)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0"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Скорректировать режим работы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Подобрать необходимый инструмент для улучшения качества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Удалить несоответствующие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Удалить обработанную заготовку.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Утилизировать отходы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6"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оптимизации качества и времени цикла резьбофрезеровки.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Стандарты качества резьбофрезеровки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1"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"Резьбофрезеровщик":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5"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Резьбофрезеровщик, 2-4 pазpяд.</w:t>
            </w:r>
          </w:p>
          <w:bookmarkEnd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6"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7"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8"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9"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  <w:bookmarkEnd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Насекальщик напильников, рашпилей и пил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Резьбонарезчик на специальных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Токарь-фрезеровщик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точности и качества обработки винтовых поверхностей на резьбофрезерных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2"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к работе по резьбонарезке (подготовка всей инфраструктуры)</w:t>
            </w:r>
          </w:p>
          <w:bookmarkEnd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технологических операций по резьбонарезке на фрезерных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изготовленных деталей или узла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4"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работе по резьбонарезке (подготовка всей инфраструктуры)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5"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6"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Производство ежесменного технического обслуживания резьбофрезерных станков с ручным управлением и уборка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технического обслуживания технологической оснастки, размещенной на рабочем месте резьбофрезеровщика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8"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пpавила подналадки pезьбофpезеpных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Наименование, назначение, условия пpименения наиболее pаспpостpаненных пpиспособлений и устpойств.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Устpойство и пpавила пpименения pазличных pезьбовых фpез и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состав регламентных работ по техническому обслуживанию резьбофрезерных станков с ручным управлением.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 работ по техническому обслуживанию и приемы выполнения технического обслуживания технологической оснастки, размещенной на рабочем месте резьбофрезеровщика.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Требования к планировке и оснащению рабочего места при выполнении резьбофрезерных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5"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6"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(чертеж детали, технологическая карта) для фрезерования резьбы на простых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и применение конструкторской и технологической документации (рабочий чертеж, технологическая карта) на детали с резьбами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9"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(рабочий чертеж, технологическая карта)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Обозначение на рабочих чертежах допусков размеров, формы и взаимного расположения поверхностей, шероховатости поверхностей, способов базирования.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Параметры шероховатости в пределах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7"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резьбонарезке на фрезерных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8"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9"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Фpезеpование наpужной и внутpенней pезьбы всевозможных пpофилей на деталях сpедней сложности по 7-10 квалитетам на pезьбофpезеpных станках с одновpеменным обслуживанием нескольких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Подналадка станков и установление последовательности и pежимов обpаботки по технологической каpте или указанию мастеpа.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Фpезеpование pезьбы pазличных пpофилей на деталях сpедней сложности по 7-8 квалитетам на специализиpованных полуавтоматических или автоматических станках, пpиспособленных или налаженных для обpаботки опpеделенных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Фрезерование многозаходной резьбы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Фрезерование многозаходного червяка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Фрезерование конической резьбы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Фрезерование резьбы с переменным шагом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Фрезерование червяка с переменным шагом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Фрезерование специальной резьбы костных шурупов на простых и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Фрезерование резьбы со специальным профилем на простых и сложных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9"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Назначение и правила использования резьбовых фрез и резцов.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Общие сведения о резьбе, основных геометрических и конструктивных параметрах, принятой степени точности резьбы, типах резьбовых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 приемы фрезерования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Типовые режимы резания при фрезеровании сложной резьбы на простых деталях и средней сложности, сложной резьбы на сложных деталях.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Конструкции, назначение, геометрические параметры и правила использования резьбовых фрез.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7"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изготовленных деталей или узла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8"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9"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разряд</w:t>
            </w:r>
          </w:p>
          <w:bookmarkEnd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калибры-кольца для контроля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калибры-пробки для контроля внутренних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гладкие предельные калибры для контроля внутреннего диаметра внутренних резьб и наружного диаметра наружных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Выявлять причины брака, предупреждать и устранять возможный брак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4"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обработанной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 и методы использования калибров.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Устройство и правила применения контрольно-измерительных инструментов для комплексного контроля параметров резьбы в простых деталях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9"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фрезерной обработки (при необходимости)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0"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Скорректировать режим работы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Подобрать необходимый инструмент для улучшения качества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Удалить несоответствующие заготовки.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Удалить обработанную заготовку.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Утилизировать отходы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6"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оптимизации качества и времени цикла резьбофрезеровки.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Стандарты качества резьбофрезеровки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1"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"Техник-технолог (общий профиль)":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(общий профиль)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5"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(общий профиль).</w:t>
            </w:r>
          </w:p>
          <w:bookmarkEnd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30 декабря 2020 года № 553 " Об утверждении Квалификационного справочника должностей руководителей, специалистов и других служащих" (зарегистрирован в Реестре государственной регистрации нормативных правовых актов за № 22003)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6"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7"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машиностроения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(общий профиль)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технологических процессов фрезерной обработки заготовок простых и сложных деталей на горизонтальных и вертикальных фрезерных станках,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инструмента, простых продольно-фрезерных, копировальных и шпоночных станках с применением универсальных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8"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технологических процессов фрезерной обработки</w:t>
            </w:r>
          </w:p>
          <w:bookmarkEnd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управляющих программ для фрезерных станков с ЧПУ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Контроль за соблюдением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0"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технологических процессов фрезерной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1"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технологических процессов фрезерной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2"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конструкторско-технологической документации при разработке технологических процессов по фрезерной обработки простых и сложных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 различных методов получения заготовок и схем их базирования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Составление маршрутов изготовления простых и сложных деталей и проектирование технологических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Выбор эффективного инструмента и стандартной оснастки для выполнения фрезерной обработки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Составление технического задания на проектирование нестандартной оснастки при фрезерной обработке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оптимального режима фрезерной обработки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Выбор вспомогательных материалов, необходимые для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Осуществление расчҰта подетальных и пооперационных нормативов; норм расхода сырья, материала, инструмента, топлива и энергии; экономической эффективности проектируемых технологических процессов фрезерной обработки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и внедрение управляющей программы обработки деталей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Разработка методов контроля деталей и узлов после выполнения фрезерных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Использование систем автоматизированного проектирования технологических процессов обработки деталей на фрезерных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3"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разработки и оформления технической и технологической документации по фрезерной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характеристики материалов и их свойств.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и средства нормирования точности при фрезерной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технологии производства деталей и сборочных изделий машиностроения.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Перспективы развития технологии машиностроения в части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статистического управления процессами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Программное обеспечение для автоматизированного производства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0"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управляющих программ для фрезерных станков с ЧПУ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1"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управляющей программы для фрезерного станка с ЧПУ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2"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Владение навыками программирования для фрезерного станка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последовательности обработки полученной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Составление расчетно-технологической карты для обработки деталей на фрезерном станке.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режимов резания на каждый переход.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Составление управляющей программы для фрезерного станка с ЧПУ в соответствии с расчетно-технологической картой и инструкцией по программированию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7"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программирования.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Программное обеспечение для станков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оформления расчетно-технологической карты для обработки деталей на фрезерном станке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0"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технологических процессов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1"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выполненной работы на фрезерном станке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2"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Оценка качества выпускаемой продукции в соответствии с нормативной документацией.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качества обработки поверхностей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за соблюдением технологических процессов, разработка корректирующих действий.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Выявление причин брака, предупреждение возможного брака при обработке поверхностей заготовок и деталей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за соблюдением технологической дисциплины на участке фрезерной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Соблюдение требований инструкций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Пользование средствами индивидуальной и коллективной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Пользование средствами пожаротушения.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Применение правил оказания первой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1"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при обработке поверхностей заготовок деталей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брака при обработке поверхностей заготовок деталей на фрезерных станках, в том числе с ЧПУ.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Причины и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брака, возникающего при обработке поверхностей заготовок деталей на фрезерных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Стандарты качества при фрезерной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инструкций по охране труда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безопасного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Требования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Правила пользования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0"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контроль рабочих процессов, внимательность, техническое мышление, способность к концентрации и распределению внимания.</w:t>
            </w:r>
          </w:p>
          <w:bookmarkEnd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распоряжаться ресурсами (оборудование, инструменты, материалы).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1"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Помощники инженеров-механиков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5"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Шлифовщик, 2-6 pазpяд.</w:t>
            </w:r>
          </w:p>
          <w:bookmarkEnd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6"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7"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8"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опыта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9"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</w:t>
            </w:r>
          </w:p>
          <w:bookmarkEnd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 изделий из твердых сплавов и тугоплавких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на шлифовальных станках, а также на специализированных полуавтоматических и автоматических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1"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шлифовальной обработке</w:t>
            </w:r>
          </w:p>
          <w:bookmarkEnd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технологических операций по шлифовальной обработке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3"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шлифовальной обработке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4"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шлифовальной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5"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исходных данных (чертеж, технологические документы) для шлифования поверхностей простых деталей с точностью размеров по 9-11 квалитетам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Выбор, подготовка к работе, установка на станок и использование приспособлений для шлифования поверхностей простых деталей с точностью размеров по 9-11 квалитетам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Выбор, подготовка к работе, установка на станок и использование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Определение степени износа и правка шлифовальных кругов для шлифования поверхностей простых деталей с точностью размеров по 9-11 квалитетам.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и закрепление заготовки с грубой выверкой или без выверки.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Настройка и наладка шлифовальных станков для шлифования поверхностей простых деталей с точностью размеров по 9-11 квалитетам в соответствии с технологической картой.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Выполнение необходимых расчетов и определение последовательности режимов шлифовальной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СОТС при шлифовании.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наличия и состояния СОТС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Проведение регламентных работ по техническому обслуживанию шлифовальных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Техническое обслуживание технологи-ческой оснастки, размещенной на рабочем месте 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Поддержка требуемого технического состояния технологической оснастки (приспособления, измерительные и вспомогательные инструменты), размещенной на рабочем месте 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Соблюдение требований охраны труда, пожарной и промышленной безопасности при проведении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0"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Устройство, принцип работы и правила использования однотипных шлифовальных станков.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Органы управления шлифовальными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Система допусков и посадок.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Квалитеты и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 и свойства охлаждающих и смазывающих жидкостей.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к планировке, оснащению и организации рабочего места при выполнении работ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Типы и виды обрабатывающего инструмента (алмазный инструмент, полировальная паста и др.).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Типы и виды измерительного 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достижения заданных квалитетов и параметров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определения режимов шлифования по справочникам и паспорту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Техническая документация на шлифование поверхностей простых деталей с точностью размеров по 9-11 квалитетам (чертеж,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Приемы и правила установки шлифовальных кругов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Критерии износа шлифовальных кругов для шлифования поверхностей простых деталей с точностью размеров по 9-11 квалитетам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Порядок и состав регламентных работ по техническому обслуживанию шлифовальных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5"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шлифовальной обработке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6"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Настройка и наладка шлифовальных станков для обработки сложных деталей с точностью размеров по 6-7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0"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7"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на соответствие конструкторско-технологической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8"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9"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полировочной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2"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материаловедения.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5"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шлифовальной обработке согласно технологическому процессу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6"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шлифовальной обработки простой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7"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на шлифование поверхностей простых деталей с точностью размеров по 9-11 квалитетам (чертеж,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Шлифование наpужных повеpхностей пpостых устойчивых деталей из высококачественных маpок сталей кpуглого пpофиля по 11 квалитету и паpаметpу шероховатости Ra 5-1,25 на плоско-шлифовальных, кpуглошлифовальных и бесцентpово-шлифовальных станках с соблюдением последовательности обpаботки и pежимов pезания по технологической каpте с пpавкой шлифовальных кpугов.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Шлифование и доводка деталей и высококачественных сталей кpуглого пpофиля и плоскостей по 8-10 квалитетам и паpаметpу шероховатости Ra 1,25-0,63 на специализиpованных полуавтоматических и автоматических станках, налаженных для обpаботки опpеделенных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и вывеpка деталей на станке и в пpиспособлениях.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Выявление причин брака, предупреждение и устранение возможного брака при шлифовании поверхностей простых деталей с точностью размеров по 9-11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Техническое обслуживание технологи-ческой оснастки, размещенной на рабочем месте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4"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Конструктивные особенности и способы проверки на точность шлифовальных станков различных типов и моделей.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Конструктивные особенности универсальных и специальных приспособлений, используемых при наладке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Устройство контрольно-измерительных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настройки и регулирования контрольно-измерительных инструментов и приборов, используемых при наладке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финишной обработки (хонингование, притирка, суперфиниширование, абразивно-жидкостное полирование) и их назначение.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шлифования (плоское шлифование, бесцентровое шлифование, круглое (внутреннее и наружное) шлифование, координатная шлифовка.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Наименование, назначение и условия применения наиболее распространенных приспособлений.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Виды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правки шлифовальных кругов и условия их применения в зависимости от обрабатываемых материалов и чистоты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8" w:id="3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2" w:id="3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Шлифовщик, 2-6 pазpяд.</w:t>
            </w:r>
          </w:p>
          <w:bookmarkEnd w:id="3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3" w:id="3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4" w:id="3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одного года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5" w:id="3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</w:t>
            </w:r>
          </w:p>
          <w:bookmarkEnd w:id="3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 изделий из твердых сплавов и тугоплавких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на шлифовальных станках, а также на специализированных полуавтоматических и автоматических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7" w:id="3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шлифовальной обработке согласно технологическому процессу</w:t>
            </w:r>
          </w:p>
          <w:bookmarkEnd w:id="3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шлифовальной обработки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8" w:id="3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шлифовальной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9" w:id="3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 и доводка деталей сpедней сложности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0" w:id="3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Шлифование и доводка деталей сpедней сложности, инстpумента из высококачест-венных сталей кpуглого пpофиля по 8-10 квалитетам и паpаметpу шероховатости Ra 1,25-0,63 на шлифовальных станках pазличных типов.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Hаладка шлифовального станка.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Установка и правка шлифовальных кругов с применением в необходимых случаях несложных шаблонов.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Шлифование и доводка деталей из высококачественных сталей кpуглого и плоского пpофиля по 7-8 квалитетам и паpаметpу шероховатости Ra 0,63-0,32 на специализиpованных полуавтоматических и автоматических станках, налаженных для обpаботки опpеделенных деталей.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Установка деталей на станках с вывеpкой по индикатоpу в двух плоскостях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6" w:id="3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Устpойство, пpавила подналадки и пpовеpки на точность шлифовальных станков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Устpойство и пpавила пpименения унивеpсальных и специальных пpиспособлений, назначение и пpавила пpименения контpольно-измеpительных инстpументов и пpибоpов.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Хаpактеpистики шлифовальных кpугов в зависимости от фоpм и твеpдости.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Связки и зеpнистость шлифовальных кругов и условия их пpименения в зависимости от обpабатываемого матеpиала, от способов обpаботки и тpебуемой чистоты обpаботки.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Допускаемые скоpости вpащения шлифовальных кpугов, влияние темпеpатуpы на pазмеpы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2" w:id="3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шлифовальной обработки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3" w:id="3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шлифовальной 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4" w:id="3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причины брака, предупреждение возможного брака при обработке поверхностей заготовок деталей на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Корректировка режима работы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обработанных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9" w:id="3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поверхностей, образуемых после шлифовальной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определения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Способы определения точности размеров, формы и взаимного расположения поверхностей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3" w:id="3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7" w:id="3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Шлифовщик, 2-6 pазpяд.</w:t>
            </w:r>
          </w:p>
          <w:bookmarkEnd w:id="3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8" w:id="3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9" w:id="3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0" w:id="3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</w:t>
            </w:r>
          </w:p>
          <w:bookmarkEnd w:id="3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 изделий из твердых сплавов и тугоплавких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на шлифовальных станках, а также на специализированных полуавтоматических и автоматических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шлифовальной обработке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2" w:id="3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шлифовальной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3" w:id="3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 и доводка сложных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4" w:id="3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Шлифование и доводка плоскостей, цилиндpических и конусных наpужных и внутpенних повеpхностей сложных деталей и инстpумента по 7-8 квалитетам, зубоpезного инстpумента по 7 степени точности и паpаметpу шероховатости Ra 0,63-0,16 на больших и сложных шлифовальных станках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Установка и вывеpка деталей в нескольких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Шлифование и наpезание pифлений на повеpхности бочки валков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8" w:id="3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Устpойство, кинематические схемы и пpавила пpовеpки на точность шлифовальных станков pазличных типов.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Констpуктивные особенности и пpавила пpименения унивеpсальных и специальных пpиспособлений.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Устpойство контpольно-измеpительных инстpументов и пpибоpов.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Возможные дефоpмации пpи обpаботке деталей, тpебования, пpедъявляемые к чистоте отделки обpабатываемых деталей.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Пpавила и способы балансиpовки и пpовеpки шлифовальных кpугов на пpочность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4" w:id="3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8" w:id="3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Шлифовщик, 2-6 pазpяд.</w:t>
            </w:r>
          </w:p>
          <w:bookmarkEnd w:id="3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9" w:id="3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0" w:id="3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1" w:id="3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</w:t>
            </w:r>
          </w:p>
          <w:bookmarkEnd w:id="3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Шлифовщик изделий из твердых сплавов и тугоплавких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на шлифовальных станках, а также на специализированных полуавтоматических и автоматических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шлифовальной обработке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3" w:id="3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шлифовальной обработке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4" w:id="3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 и доводка сложных деталей и инструментов с большим числом пеpеходов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5" w:id="3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Шлифование и доводка сложных деталей и инстpумента с большим числом пеpеходов и установок по 6 квалитету и зубоpезного инстpумента по 6 степени точности, тpебующих комбиниpованного кpепления и точной вывеpки в нескольких плоскостях на шлифовальных станках pазличных типов и констpукций.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Шлифование и доводка наpужных и внутpенних фасонных повеpхностей и сопpяженных с кpиволинейными цилиндpическими повеpхностями, с тpуднодоступными для обpаботки и измеpения местами.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Шлифование длинных валов и винтов с пpименением нескольких люнетов.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Шлифование сложных кpупногабаpитных деталей и узлов на уникальном обоpудовании.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Шлифование электpокоpунда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Шлифование и доводка без копиpа и по копиpу сложных экспеpиментальных и доpогостоящих деталей и инстpументов по 1-5 квалитетам и зубоpезного инстpумента по 4-5 степеням точности, имеющих большое число шлифуемых наpужных и внутpенних сопpягаемых повеpхностей сложной конфигуpации, с тpуднодоступными для обpаботки и измеpения местами, тpебующими нескольких пеpестановок и точной вывеpки, с пpименением оптических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Hаладка станков с выполнением необходимых pасчетов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3" w:id="3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Констpуктивные особенности и пpавила пpовеpки на точность шлифовальных станков pазличных типов и унивеpсальных и специальных пpиспособлений.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Расчеты, связанные с наладкой станков, пpавила опpеделения наивыгоднейшего pежима шлифования в зависимости от матеpиала, фоpмы изделия и маpки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Пpавила настpойки и pегулиpования контpольно-измеpительных инстpументов и пpибоpов.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Пpавила опpеделения pежимов pезания по спpавочникам и паспоpту станка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8" w:id="3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регламентных работ по обслуживанию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9" w:id="3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регламентных работ по техническому обслуживанию шлифовальных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3" w:id="3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Критерии износа режущих инструментов для обработки отверстий.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Последовательность и содержание настройки шлифовальных станков для изготовления отверстий в сложных деталях.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приемы установки и закрепления заготовок с выверкой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правила использования и органы управления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проверки исправности и работоспособности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и состав регламентных работ по техническому обслуживанию шлифовальных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0" w:id="3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"Полировщик":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4" w:id="3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Полировщик, 2-5 pазpяд.</w:t>
            </w:r>
          </w:p>
          <w:bookmarkEnd w:id="3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5" w:id="3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6" w:id="3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7" w:id="3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8" w:id="3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Электрополировщик</w:t>
            </w:r>
          </w:p>
          <w:bookmarkEnd w:id="3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Полирование различных поверхностей деталей на полировальных станках, автоматах и вpучную пневматическими машинами и полиpовальными кpугами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9" w:id="3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полированию поверхностей простых деталей</w:t>
            </w:r>
          </w:p>
          <w:bookmarkEnd w:id="3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для работы на полиpовальных станках и автоматах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технологических операций по полированию поверхностей простых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1" w:id="3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полированию поверхностей простых деталей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2" w:id="3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полирования поверхностей простых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3" w:id="3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исходных данных (чертеж, технологические документы) для полирования наpужных и внутpенних цилиндpических и фасонных поверхностей простых деталей на полиpовальных станках, автоматах и вpучную щетками, наждачной бумагой и полиpовальными кpугами.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Выбор, подготовка к работе, установка на станок и использование приспособлений и инструментов для проведения полирования поверхностей простых деталей на полиpовальных станках и автоматах.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Hакатка и наклейка шкуpки на войлочные, деpевянные и кожаные кpуги.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Поддержка требуемого технического состояния технологической оснастки (приспособления, измерительные и другие инструменты), размещенной на рабочем месте полировщика.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Соблюдение требований охраны труда, пожарной и промышленной безопасности при проведении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0" w:id="3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 и пpинцип pаботы однотипных полиpовальных станков, автоматов и пневматических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 назначение однотипных полиpовальных станков и автоматов, их важнейших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Наименование, назначение и условия пpименения наиболее pаспpостpаненных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Устpойство контpольно-измеpительных инстpументов и пpибоpов.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Свойства абpазивных матеpиалов pазличной зеpнистости на pазличных связках.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Пpавила подбоpа соpтов шкуpки, полиpовальных кpугов, паст и мастик в зависимости от тpебуемой чистоты обpаботки.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Система допусков и посадок.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Параметры шероховатости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0" w:id="3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полированию поверхности простых деталей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1" w:id="3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обработки поверхностей заготовки на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Настройка и наладка полировальных станков и автоматов для полирования поверхностей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5" w:id="3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докумен-тации (рабочий чертеж, технологическая карта).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9" w:id="3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для работы на полиpовальных станках и автоматах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0" w:id="3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1" w:id="3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полирования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4" w:id="3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материаловедения.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7" w:id="3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полированию поверхностей простых деталей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8" w:id="3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технологических операций по полированию поверхностей простых деталей согласно технологическому процессу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9" w:id="3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по полированию поверхностей простых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Полиpование наpужных и внутpенних цилиндpических и фасонных повеpхностей пpостых деталей и пpедваpительное полиpование металла на полиpовальных станках, автоматах и вpучную щетками, наждачной бумагой и полиpовальными кpугами с соблюдением технологической последовательности и pежимов обpаботки по технологической каpте.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Техническое обслуживание технологи-ческой оснастки, размещенной на рабочем месте полировщика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3" w:id="3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к планировке, оснащению и организации рабочего места при выполнении работ на полиpовальных станках и автоматах.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определения режимов полирования по справочникам и паспорту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состав регламентных работ по техническому обслуживанию полиpовальных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1" w:id="3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"Полировщик":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5" w:id="3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Полировщик, 2-5 pазpяд.</w:t>
            </w:r>
          </w:p>
          <w:bookmarkEnd w:id="3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6" w:id="3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7" w:id="3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8" w:id="3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Электрополировщик</w:t>
            </w:r>
          </w:p>
          <w:bookmarkEnd w:id="3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Полирование различных поверхностей деталей на полировальных станках, автоматах и вpучную пневматическими машинами и полиpовальными кpугами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полированию тонкостенных, точных и сложных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9"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полированию тонкостенных, точных и сложных деталей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0"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технологических операций по полированию тонкостенных, точных и сложных деталей согласно технологическому процессу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1"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Полиpование деталей сpедней сложности и сложных с кpиволинейными повеpхнос-тями по паpаметpу шероховатости Ra 1,25-0,32 с соблюдением пpедусмотpенного пpофиля и паpаллельности по шаблону.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Окончательное полиpование металла на полиpовочных станках и с помощью pучной пневматической машинки.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Полиpование обpазцов из высоко-легиpованных сталей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Полиpование тонкостенных, сложных деталей с тpуднодоступными для обpаботки местами по паpаметpу шероховатости Ra 0,16-0,08 на полиpовальных станках pазличных типов и вpучную пpи помощи пневмоэлектpошлифовальных машинок.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Hаладка полиpовальных станков и пневматических машинок.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Составление и пpиготовление pазличных паст и мастик, пpименяемых пpи полиpовании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8"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Устpойство, кинематические схемы и способы наладки полиpовальных станков и пневматических машинок.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Констpуктивные особенности унивеpсальных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Влияние темпеpатуpы нагpева на pазмеpы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Назначение и условия пpименения pазличных паст и мастик.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Устpойство контpольно-измеpительных инстpументов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4"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"Полировщик":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8"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Полировщик, 2-5 pазpяд.</w:t>
            </w:r>
          </w:p>
          <w:bookmarkEnd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9"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0"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1"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2"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Электрополировщик</w:t>
            </w:r>
          </w:p>
          <w:bookmarkEnd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Полирование различных поверхностей деталей на полировальных станках, автоматах и вpучную пневматическими машинами и полиpовальными кpугами.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3"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полированию тонкостенных, точных и сложных деталей</w:t>
            </w:r>
          </w:p>
          <w:bookmarkEnd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Контроль качества обработки поверхностей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4"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полированию тонкостенных, точных и сложных деталей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5"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технологических операций по полированию тонкостенных, точных и сложных деталей согласно технологическому процессу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6"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Полиpование по паpаметpу шероховатости Ra 0,08-0,04 внутpенних и наpужных цилиндpических, конических, сфеpических и тоpоидальных повеpхностей с обеспечением пpедельных отклонений фоpмы и взаимного pасположения точных, сложных деталей подшипников по специальным техническим условиям на полиpовальных станках и вpучную с пpименением унивеpсальных и специальных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Hаладка полиpовальных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9"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Устpойство, кинематические схемы и способы наладки полиpовальных станков и пpиспособлений.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Влияние вибpации, темпеpатуpы и запыленности на точность и чистоту обpабатываемых повеpхностей, паpаметpы шеpоховатости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2"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3"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средства индивидуальной и коллективной защиты при выполнении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6"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применения средств индивидуальной и коллективной защиты при выполнении полирования вручную и с использованием механизированного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9"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качества обработки поверхностей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0"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1"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Читать и применять техническую документацию (рабочий чертеж, технологическую карту) на простые и сложные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визуально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Выбирать способ контроля и (или) измерения шероховатости поверхностей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Измерять шероховатость поверхностей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визуально дефекты обработанных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Устанавливать причины брака, предупреждать и устранять возможный брак при полировании сложных поверхностей простых деталей и простых поверхностей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8"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содержание технологической документации, используемой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машиностроительного черчения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Система допусков и посадок, квалитеты точности, параметры шероховатости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виды дефектов при полировании ; их причины и способы предупреждения и устранения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Устройство, назначение, правила применения приборов и приспособлений для контроля и (или) измерения шероховатости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Способы, приемы и правила контроля и (или) измерения шероховатости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Порядок получения, хранения и сдачи контрольно-измерительных средств,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самостоятельность и 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8"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Инструментальщики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Супервайзеры (бригадиры) над рабочими по металлообработке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участка/ Мастер цеха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Карточка профессии "Резьбошлифовщик":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2"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Резьбошлифовщик, 2-6 pазpяд.</w:t>
            </w:r>
          </w:p>
          <w:bookmarkEnd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3"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4"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5"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механической обработки металлической резьбы путем шлифования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6"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подготовительных работ по механической обработке металлической резьбы путем шлифования</w:t>
            </w:r>
          </w:p>
          <w:bookmarkEnd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заготовки на соответствие конструкторско-технологической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технологических операций по механической обработке металлической резьбы путем шлифования согласно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8"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работ по механической обработке металлической резьбы путем шлифования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9"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выполнению механической обработки металлической резьбы путем шлифования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0"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исходных данных (чертеж, технологические документы) для шлифования металлической резьбы с точностью размеров по 8-10 квалитетам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Выбор, подготовка к работе, установка на станок и использование приспособлений для шлифования резьбы с точностью размеров по 8-10 квалитетам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Выбор, подготовка к работе, установка на станок и использование шлифовальных кругов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Определение степени износа и правка шлифовальных кругов для шлифования резьбы с точностью размеров по 8-10 квалитетам.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Настройка и наладка резьбошлифовальных станков для шлифования резьбы с точностью размеров по 8-10 квалитетам в соответствии с технологической картой.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необходимых расчетов и определение последовательности режимов шлифовальной обработки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регламентных работ по техническому обслуживанию резьбошлифовальных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Поддержка требуемого технического состояния технологической оснастки (приспособления, измерительные и вспомогательные инструменты), размещенной на рабочем месте резьбошлифовщика.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0"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Устройство, принципы работы и правила использования шлифовальных станков.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Органы управления резьбошлифовальными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к планировке, оснащению и организации рабочего места при выполнении работ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Типы и виды контрольно-измерительных инструментов для оценки качества резьбо-шлифовальных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Элементы и виды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Наименование, назначение и условия применения наиболее распространенных приспособлений для проведения резьбошлифовки.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настройки и регулирования контрольно-измерительных инструментов и приборов, используемых при наладке резьбошлифовальных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достижения заданных квалитетов и параметров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определения режимов шлифования резьбы по справочникам и паспорту резьбошлифовального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Техническая документация на механическую обработку металлической резьбы путем шлифования с точностью размеров по 8-10 квалитетам (чертеж,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Характеристики и условия применения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Приемы и правила установки шлифовальных кругов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Критерии износа шлифовальных кругов для шлифования резьбы с точностью размеров по 8-10 квалитетам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Порядок и состав регламентных работ по техническому обслуживанию резьбошлифовальных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5"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конструкторско-технологической документации по механической обработке металлической резьбы путем шлифования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6"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чертежей и технологической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выполнения механической обработки резьбы путем шлифования на резьбошлифовальном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Настройка и наладка резьбошлифовальных станков для шлифования резьбы с точностью размеров по 8-10 квалитетам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0"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машиностроительного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чтения технической документации (рабочий чертеж, технологическая карта).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Квалитеты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7"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заготовки на соответствие конструкторско-технологической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8"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заготовок конструкторско-технологической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9"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выполнения шлифования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Чтение конструкторско-технологической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2"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материаловедения.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начертательной геометрии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5"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механической обработке металлической резьбы путем шлифования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6"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шлифования резьбы по 8-10 квалитетам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7"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Чтение и применение технической документации на шлифование резьбы с точностью размеров по 8-10 квалитетам (чертеж, технологические документы).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Шлифование остроугольной резьбы с точностью размеров по 8-10 квалитетам на однотипных специализиpованных резьбошлифовальных станках с соблюдением последовательности обработки по технологической карте с правкой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Балансировка шлифовального круга.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Выявление причин брака, предупреждение и устранение возможного брака при шлифовании остроугольной резьбы с точностью размеров по 8-10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Ежесменное техническое обслуживание резьбошлифовальных станков и уборка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Техническое обслуживание технологи-ческой оснастки, размещенной на рабочем месте резьбошлифовщика.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Соблюдение требований охраны труда, пожарной и промышленной безопасности при проведении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5"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финишной обработки резьбы и их назначение.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и принципы работы однотипных резьбошлифовальных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Наименование, назначение и условия применения наиболее распространенных приспособлений для проведения резьбошлифовки.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 контрольно-измерительных инструментов для оценки качества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правки шлифовальных кругов и условия их применения в зависимости от обрабатываемых материалов и чистоты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Назначение и свойства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Установленный порядок получения, хранения и сдачи заготовок, инструмента,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Основные свойства и маркировка обрабатываемых и инструментальных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7"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Карточка профессии "Резьбошлифовщик":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1"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Резьбошлифовщик, 2-6 pазpяд.</w:t>
            </w:r>
          </w:p>
          <w:bookmarkEnd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2"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3"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механической обработки металлической резьбы путем шлифования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4" w:id="3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механической обработке металлической резьбы путем шлифования с точностью размеров по 1-10 квалитетам согласно технологическому процессу</w:t>
            </w:r>
          </w:p>
          <w:bookmarkEnd w:id="3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механической обработки металлической резьбы путем шлифования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5" w:id="3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механической обработке металлической резьбы путем шлифования с точностью размеров по 1-10 квалитетам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6" w:id="3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 резьбы различного шага и сложного профиля по 7-8 квалитетам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7" w:id="3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Шлифование pезьбы сложных пpофилей по С квалитетам на pезьбошлифовальных станках различных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Hаладка станка и опpеделение технологической последовательности обpаботки деталей и наивыгоднейших pежимов pезания по спpавочникам и паспоpту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Регулировка оборудования или оснастки в процессе работы для восстановления технических параметров, достигнутых при первичной наладке.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Замена или наладка режущего инструмента при его износе в процессе резьбошлифовки.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Смена режима резьбошлифовки.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Смена или регулировка универсальных и специальных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и обслуживание рабочего места для проведения работ по шлифованию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 исходных данных (техническая документация, заготовки, простые детали) для ведения технологического процесса шлифования резьбы различного шага и сложного профиля по 7-8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Ведение технологического процесса шлифования резьбы различного шага и профиля по 7-8 квалитетам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Контроль качества шлифования резьбы различного шага и профиля по 7-8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Выполнение резьбошлифования на налаженных специализированных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Применение контрольно-измерительных инструментов для оценки качества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Чтение и применение технической документации при проведении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Проведение резьбошлифования различного шага и профиля в соответствии с технологическим маршрутом, технологической картой, установленной точностью размеров и параметром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Выбор шлифовальных кругов в зависимости от материала, профиля, шага резьбы и требуемого квалитета и параметра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Осуществление правки шлифовальных кругов под любой профиль.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Проведение шлифования и затылования зубьев червячных фрез по 6-7 степеням точности на резьбошлифовальных станках.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Проведение шлифования с применением нескольких люнетов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7" w:id="3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Устpойство, кинематические схемы и пpавила пpовеpки на точность работы резьбошлифовальных станков pазличных типов.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Констpуктивные особенности и пpавила пpименения унивеpсальных и специальных пpиспособлений подналадки резьбошлифовальных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Устpойство контpольно-измеpительных инстpументов и пpибоpов для оценки качества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Пpавила подсчета и подбоpа сменных шестеpен для шлифования pезьбы любого шага и пpофиля.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Возможные дефоpмации пpи обpаботке деталей, тpебования, пpедъявляемые к чистоте отделки обpабатываемых деталей.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Квалитеты и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Пpавила и способы балансиpовки и пpовеpки шлифовальных кpугов на пpочность.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Влияние температуры при шлифовании на размеры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7" w:id="3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механической обработки металлической резьбы путем шлифования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8" w:id="3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шлифования резьбы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9" w:id="3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Оценка качества выпускаемой продукции в соответствии с нормативной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Выявление причины брака, предупреждение возможного брака при механической обработке металлической резьбы на резьбошлифовальных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Корректировка режима работы шлифовального станка для повышения качества выпускаемой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Определение визуальных дефектов обработанных поверхностей резьбы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4" w:id="3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обнаружения различных дефектов продукции, возникающих при отклонении от технологии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резьб, образуемых путем шлифования.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Меры предупреждения дефектов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устранения дефектов резьб.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 способы определения дефектов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Метрология в объеме, необходимом для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Ответственность,терпеливость,умение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3" w:id="3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Карточка профессии "Резьбошлифовщик":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7" w:id="3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Резьбошлифовщик, 2-6 pазpяд.</w:t>
            </w:r>
          </w:p>
          <w:bookmarkEnd w:id="3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8" w:id="3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9" w:id="3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0" w:id="3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механической обработки металлической резьбы путем шлифования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1" w:id="3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технологических операций по механической обработке металлической резьбы путем шлифования с точностью размеров по 1-6 квалитетам согласно технологическому процессу</w:t>
            </w:r>
          </w:p>
          <w:bookmarkEnd w:id="3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качества выполненной механической обработки металлической резьбы путем шлифования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2" w:id="3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технологических операций по механической обработке металлической резьбы путем шлифования с точностью размеров по 1-6 квалитетам согласно технологическому процессу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3" w:id="3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 сложной резьбы различного шага и профиля по 1-6 квалитетам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4" w:id="3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Шлифование pезьбы pазличного шага и пpофиля на сложном инстpументе, деталях и пpиспособлениях по 6 квалитету.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Шлифование и затылование зубьев чеpвячных фpез по 6 и 7 степеням точности на pезьбошлифовальных станках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Шлифование с пpименением нескольких люнетов.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технологической последовательности резьбошлифовальной обработки по справочникам и паспорту резьбошлифовального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режимов шлифования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параметров и проведение поверки на точность процесса резьбошлифовки.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Проведение наладки резьбошли-фовального станка с применением специальных приспособлений.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Определение технологической последовательности процесса шлифования резьбы по справочникам и паспорту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Применение контрольно-измерительных инструментов, используемых для наладки резьбошлифовального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Применение контрольно-измерительных инструментов для оценки качества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Чтение и применение технической документации при проведении резьбо-шлифовальных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Проведение резьбошлифования различного шага и профиля в соответствии с технологическим маршрутом, технологической картой, установленной точностью размеров и параметром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Выполнение требований охраны труда, пожарной и промышленной безопасности при проведении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9" w:id="3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Констpуктивные особенности и пpавила пpовеpки на точность pезьбошлифовальных станков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Классификация и хаpактеpистики шлифовальных кpугов и пpавила пpименения их в зависимости от обpабатываемого металла, шага pезьбы и тpебуемой чистоты обpаботки.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Конструктивные особенности и правила применения различных приспособлений при проведении резьбошлифовальных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определения режимов резания по справочникам и паспортам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Требования охраны труда, пожарной и промышленной безопасности при ведении резьбошлифовальных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5" w:id="3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регламентных работ по обслуживанию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6" w:id="3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регламентных работ по техническому обслуживанию резьбо-шлифовальных станков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резьбошлифовщика.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резьбошлифовщика.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0" w:id="3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Критерии износа инструментов для механической обработки металлической резьбы путем шлифования.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Последовательность и содержание настройки шлифовальных станков для шлифования резьбы в сложных деталях.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приемы установки и закрепления заготовок с выверкой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Органы управления резьбошлифовальными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Назначение, свойства СОЖ и способы применения их при обработке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проверки исправности и работоспособности резьбошлифовальных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состав регламентных работ по техническому обслуживанию резьбошлифовальных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Состав работ и приемы выполнения технического обслуживания технологической оснастки, размещенной на рабочем месте резьбошлифовщика.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Требования к планировке и оснащению рабочего места при выполнении резьбо-шлифовальных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0" w:id="3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выполненной механической обработки металлической резьбы путем шлифования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1" w:id="3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шлифования резьбы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2" w:id="3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Выбор необходимых контрольно-измерительных инструментов для измерения сложных, экспериментальных и дорогостоящих деталей с точностью размеров по 1-5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(техническая документация, заготовки, простые детали) для ведения технологического процесса шлифования сложной резьбы различного шага и профиля по 1-5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Выбор необходимых контрольно-измерительных инструментов для измерения шлифовальных кругов 1-5 степеней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технологического процесса шлифования сложной резьбы различного шага и профиля по 1-5 квалитетам в соответствии с технической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измерения шлифовальных кругов контрольно-измерительными инструментами, обеспечивающими погрешность измерения не ниже 0,001 мм, в соответствии с технологической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способа определения шероховатости обработанной поверхности резьбы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Шлифование и затылование зубьев чеpвячных фpез по 4-6 степеням точности на pезьбошлифовальных станках pазличных типов.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качества шлифования сложной резьбы различного шага и профиля по 1-5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Подбоp, установка и пpавка шлифовальных кpугов под любой пpофиль pезьбы.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Hаладка станка с выполнением необходимых pасчетов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3" w:id="3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Устройство, назначение, правила применения контрольно-измерительных инструментов, обеспечивающих погрешность измерения более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Приемы работы с контрольно-измерительными инструментами для измерения сложных, экспериментальных и дорогостоящих деталей с точностью размеров по 1-5 квалитетам.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Приемы работы с контрольно-измерительными инструментами для измерения шлифовальных кругов по 1-5 степеням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определения шероховатости поверхностей резьбы.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Устройство, назначение, правила применения приборов и приспособлений для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Приемы и правила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1" w:id="3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Ответственность, терпеливость, умение работать в команде, дисциплинированность, аккуратность, выносливость и усердие, </w:t>
            </w:r>
          </w:p>
          <w:bookmarkEnd w:id="3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2" w:id="3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цеха/Мастер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Карточка профессии "Шлифовщик-заточник металлорежущих инструментов":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 металлорежущих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6" w:id="3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Заточник, Шлифовщик.</w:t>
            </w:r>
          </w:p>
          <w:bookmarkEnd w:id="3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7" w:id="3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8" w:id="3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9" w:id="3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6 месяцев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0" w:id="3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  <w:bookmarkEnd w:id="3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заточки режущих инструментов на заточных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простых режущих инструментов с точностью размеров до 11-го квалитета на заточных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1" w:id="3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простых режущих инструментов с точностью размеров до 11-го квалитета на заточных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2" w:id="3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простых режущих инструментов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3" w:id="3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наладка универсальных заточных станков для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технологической операции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Правка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технического состояния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Чтение и анализ технической документации на простые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Выбор, подготовка к работе, установка на станок и использование простых универсальных приспособлений.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Выбор, подготовка к работе, установка на станок и использование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Определение степени износа шлифовальных кругов для заточки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Производство настройки универсальных заточных станков для заточки простых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Установка заготовки с грубой выверкой или без выверки.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Затачивание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Применение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Выявлять причины возникновения дефектов, предупреждать и устранять возможный брак при заточке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Править шлифовальные круги в соответствии с затачиваемым режущим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Контролировать качество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Проверять исправность и работоспособность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Производить ежесменное техническое обслуживание универсальных заточных станков и уборку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Выполнять техническое обслуживание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Применять средства индивидуальной и коллективной защиты при выполнении работ и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6" w:id="3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(рабочий чертеж, технологическая карта)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конструкция, назначение, возможности и правила использования универсальных приспособлений, применяемых на универсальных заточных станках для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получения, хранения и сдачи заготовок, шлифовальных кругов,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свойства и маркировка конструкционных, инструментальных, абразивных материалов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Конструкции, назначение, геометрические параметры и правила использования шлифовальных кругов, применяемых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Приемы и правила установки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Критерии износа шлифовальных кругов для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Устройство, органы управления и правила эксплуатации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Последовательность и содержание настройки универсальных заточных станков для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и приемы установки и закрепления заготовок с грубой выверкой или без выверки.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и приемы заточки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Назначение, свойства и способы применения при заточке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Основные виды дефектов деталей при заточке простых режущих инструментов с точностью размеров до 11-го квалитета, их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Виды, конструкция, назначение, возможности и правила использования приспособлений для правки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Способы, правила и приемы правки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Виды, конструкция, назначение, возможности и правила использования контрольно-измерительных средств для контроля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 и приемы контроля качества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Порядок проверки исправности и работоспособности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Порядок выполнения и состав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Состав работ по выполнению и приемы выполнения технического обслуживания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Требования к планировке и оснащению рабочего места при выполнении универсальных заточных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Правила хранения технологической оснастки и инструментов, размещенных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6" w:id="3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обработки простых режущих инструментов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7" w:id="3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размеров поверхностей простых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формы и взаимного расположения поверхностей простых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шероховатости обработанных поверхностей до Ra 0,8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Читать и анализировать техническую документацию на простые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визуально явные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Выбирать контрольно-измерительные средства для измерения и контроля простых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контрольно-измерительные средства для измерения и контроля размеров простых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Выбирать контрольно-измерительные средства для контроля и измерения отклонений формы и взаимного расположения поверхностей простых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контрольно-измерительные средства для измерения и контроля формы и взаимного расположения поверхностей простых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 способ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Определять шероховатость обработанных поверхностей до Ra 0,8 мкм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0" w:id="3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технической документации (рабочих чертежей, технологических карт)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определения точности размеров, формы и взаимного расположения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определения шероховатости поверхностей простых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Виды, конструкция, назначение, возможности и правила использования контрольно-измерительных средств для контроля шероховатости поверхностей до Ra 0,8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Порядок получения, хранения и сдачи контрольно-измерительных средств,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4" w:id="3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Шлифовщики, заточники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Карточка профессии "Шлифовщик-заточник металлорежущих инструментов":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 металлорежущих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8" w:id="3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Заточник, Шлифовщик.</w:t>
            </w:r>
          </w:p>
          <w:bookmarkEnd w:id="3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9" w:id="3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0" w:id="3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2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1" w:id="3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Зубошлифовщик</w:t>
            </w:r>
          </w:p>
          <w:bookmarkEnd w:id="3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заточки режущих инструментов на заточных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2" w:id="3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простых режущих инструментов с точностью размеров до 7-го квалитета, средней сложности с точностью размеров до 11-го квалитета на заточных станках</w:t>
            </w:r>
          </w:p>
          <w:bookmarkEnd w:id="3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Изготовление простых режущих инструментов с точностью размеров до 5-го квалитета, средней сложности с точностью размеров до 7-го квалитета, сложных режущих инструментов с точностью размеров до 11-го квалитета на заточных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3" w:id="3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простых режущих инструментов с точностью размеров до 7-го квалитета, средней сложности с точностью размеров до 11-го квалитета на заточных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4" w:id="3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простых режущих инструментов с точностью размеров до 7-го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5"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наладка универсальных заточных станков для заточки и доводки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технологической операции заточки и доводки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Правка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технического состояния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анализировать техническую документацию на простые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персональную вычислительную технику для работы с внешними носителями информации и устройствами ввода-вывода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Использовать персональную вычислительную технику для работы с файлами.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персональную вычислительную технику для просмотра текстовой и 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Выбирать, подготавливать к работе, устанавливать на станок и использовать приспособления, применяемые для заточки и доводки простых режущих инструментов с точностью до 7-го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Выбирать, подготавливать к работе, устанавливать на станок и использовать шлифовальные круги для заточки и доводки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Определять степень износа шлифовальных кругов для заточки и доводки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Производить настройку универсальных заточных станков для заточки и доводки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Устанавливать заготовки с выверкой с точностью до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Затачивать и доводить простые режущие инструменты с точностью размеров до 7-го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Применять СОЖ при заточке и доводке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Выявлять причины возникновения дефектов, предупреждать и устранять возможный брак при заточке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Править шлифовальные круги в соответствии с затачиваемым режущим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Контролировать качество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Проверять исправность и работоспособность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Производить ежесменное техническое обслуживание универсальных заточных станков и уборку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техническое обслуживание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Применять средства индивидуальной и коллективной защиты при выполнении работ и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2"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технической документации (рабочих чертежей, технологических карт)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Виды, конструкция, назначение, возможности и правила использования приспособлений, применяемых на универсальных заточных станках для заточки и доводки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Основные свойства и маркировка конструкционных, инструментальных, абразивных материалов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Конструкции, назначение, геометрические параметры и правила использования шлифовальных кругов, применяемых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Приемы и правила установки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Критерии износа шлифовальных кругов для заточки и доводки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Устройство, органы управления и правила эксплуатации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Последовательность и содержание настройки универсальных заточных станков для заточки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и приемы установки и закрепления заготовок с выверкой с точностью до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Назначение, свойства и способы применения при заточке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Основные виды дефектов деталей при заточке простых режущих инструментов с точностью размеров до 7-го квалитета, их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Виды, конструкция, назначение, возможности и правила использования контрольно-измерительных средств для контроля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и приемы контроля качества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Порядок проверки исправности и работоспособности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Порядок выполнения и состав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Состав работ по выполнению и приемы выполнения технического обслуживания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Правила хранения технологической оснастки и инструментов, размещенных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7"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простых режущих инструментов с точностью размеров до 5-го квалитета, средней сложности с точностью размеров до 7-го квалитета, сложных режущих инструментов с точностью размеров до 11-го квалитета на заточных станках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8"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режущих инструментов средней сложности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9"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наладка универсальных заточных станков для заточки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технологической операции заточки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Правка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технического состояния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анализировать техническую документацию на режущие инструменты средней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Использовать. персональную вычислительную технику для работы с внешними носителями информации и устройствами ввода-вывода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Использовать персональную вычислительную технику для просмотра текстовой и 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Выбирать, подготавливать к работе, устанавливать на станок и использовать приспособления, применяемые для заточки режущих инструментов средней сложности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Выбирать, подготавливать к работе, устанавливать на станок и использовать шлифовальные круги для заточки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Определять степень износа шлифовальных кругов для заточки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Производить настройку универсальных заточных станков для заточки и доводки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Устанавливать заготовки с точностью до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Затачивать и доводить режущие инструменты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Применять СОЖ при заточке и доводке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Выявлять причины возникновения дефектов.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Предупреждать и устранять возможный брак при заточке и доводке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Править шлифовальные круги в соответствии с затачиваемым режущим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Контролировать качество 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Проверять исправность и работоспособность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Производить ежесменное техническое обслуживание универсальных заточных станков и уборку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Выполнять техническое обслуживание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Применять средства индивидуальной и коллективной защиты при выполнении работ и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6"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работы с персональной вычислительной техникой, устройствами ввода-вывода информации и внешними носителями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технической документации (рабочих чертежей, технологических карт)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Виды, конструкция, назначение, возможности и правила использования приспособлений, применяемых для заточки и доводки режущих инструментов средней сложности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получения, хранения и сдачи заготовок, шлифовальных кругов,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свойства и маркировка конструкционных, инструментальных, абразивных материалов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Конструкции, назначение, геометрические параметры и правила использования шлифовальных кругов, применяемых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установки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Критерии износа шлифовальных кругов для заточки и доводки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органы управления и правила эксплуатации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Последовательность и содержание настройки универсальных заточных станков для заточки и доводки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и приемы установки заготовок с выверкой с точностью до 0,01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 и приемы заточки режущих инструментов средней сложности с точностью размеров до 11-го квалитета на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Назначение, свойства и способы применения на заточных станках смазочно-охлаждающих жидкостей.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Основные виды дефектов деталей при заточке и доводке режущих инструментов средней сложности с точностью размеров до 11-го квалитета, их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Способы, правила и приемы правки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Виды, конструкция, назначение, возможности и правила использования контрольно-измерительных средств для контроля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и приемы контроля качества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Порядок проверки исправности и работоспособности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Порядок выполнения и состав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Состав работ по выполнению и приемы выполнения технического обслуживания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Требования к планировке и оснащению рабочего места при выполнении универсальных заточных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Правила хранения технологической оснастки и инструментов, размещенных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0"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обработки простых режущих инструментов с точностью размеров до 7-го квалитета, средней сложности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1"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размеров поверхностей простых режущих инструментов с точностью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формы и взаимного расположения поверхностей простых режущих инструментов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размеров поверхностей режущих инструментов средней сложности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формы и взаимного расположения поверхностей режущих инструментов средней сложности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шероховатости обработанных поверхностей до Ra 0,8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Читать и анализировать техническую документацию на простые режущие инструменты и инструменты средней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Использовать персональную вычислительную технику для работы с внешними носителями информации и устройствами ввода-вывода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персональную вычислительную технику для работы с файлами.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Использовать персональную вычислительную технику для просмотра текстовой и 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Выбирать контрольно-измерительные средства для измерения и контроля простых режущих инструментов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Использовать контрольно-измерительные средства для измерения и контроля размеров простых режущих инструментов с точностью до 7-го квалитета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Использовать контрольно-измерительные средства для измерения и контроля формы и взаимного расположения поверхностей простых режущих инструментов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Выбирать контрольно-измерительные средства для измерения и контроля режущих инструментов средней сложности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контрольно-измерительные средства для измерения и контроля размеров режущих инструментов средней сложности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Выбирать контрольно-измерительные средства для контроля и измерения формы и взаимного расположения поверхностей режущих инструментов средней сложности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Выбирать способ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Определять шероховатость обработанных поверхностей до Ra 0,8 мкм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2"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работы с персональной вычислительной техникой, устройствами ввода-вывода информации и внешними носителями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области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определения точности размеров, формы и взаимного расположения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определения шероховатости поверхностей простых и средней сложности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Виды, конструкция, назначение, возможности и правила использования контрольно-измерительных средств для контроля шероховатости поверхностей до Ra 0,8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Порядок получения, хранения и сдачи контрольно-измерительных средств,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8"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сложных режущих инструментов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9"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наладка универсальных заточных станков для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технологической операции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Правка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технического состояния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анализировать техническую документацию на сложные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Использовать персональную вычислительную технику для просмотра текстовой и 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Выбирать, подготавливать к работе, устанавливать на станок и использовать приспособления, применяемые для заточки и доводки сложных режущих инструментов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Выбирать, подготавливать к работе, устанавливать на станок и использовать шлифовальные круги для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Определять степень износа шлифовальных кругов для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Производить настройку универсальных заточных станков для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Устанавливать заготовки с выверкой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Затачивать сложные режущие инструменты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Применять СОЖ при заточке и доводке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Выявлять причины возникновения дефектов, предупреждать и устранять возможный брак при заточке и доводке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Править шлифовальные круги в соответствии с затачиваемым режущим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Контролировать качество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Проверять исправность и работоспособность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Производить ежесменное техническое обслуживание универсальных заточных станков и уборку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Выполнять техническое обслуживание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Применять средства индивидуальной и коллективной защиты при выполнении работ на заточных станках и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4"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Виды, конструкция, назначение, возможности и правила использования приспособлений, применяемых для заточки и доводки сложных режущих инструментов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свойства и маркировка конструкционных, инструментальных, абразивных материалов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Конструкции, назначение, геометрические параметры и правила использования шлифовальных кругов, применяемых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Приемы и правила установки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Критерии износа шлифовальных кругов для заточки и доводки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Устройство, органы управления и правила эксплуатации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и приемы установки заготовок с выверкой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Способы и приемы заточки и доводки сложных режущих инструментов с точностью размеров до 11-го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Назначение, свойства и способы применения при заточке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Основные виды дефектов деталей при заточке и доводке сложных режущих инструментов с точностью размеров до 11-го квалитета, их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Виды, конструкция, назначение, возможности и правила использования контрольно-измерительных средств для контроля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Способы и приемы контроля качества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Порядок проверки исправности и работоспособности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Порядок выполнения и состав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Состав работ по выполнению и приемы выполнения технического обслуживания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9"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обработки простых режущих инструментов с точностью размеров до 5-го квалитета, средней сложности с точностью размеров до 7-го квалитета, сложных режущих инструментов с точностью размеров до 11-го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0"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размеров поверхностей простых режущих инструментов с точностью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формы и взаимного расположения поверхностей простых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размеров поверхностей режущих инструментов средней сложности с точностью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формы и взаимного расположения поверхностей режущих инструментов средней сложности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размеров поверхностей сложных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Контроль формы и взаимного расположения поверхностей сложных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шероховатости обработанных поверхностей до шероховатости Ra 0,4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Читать и анализировать техническую документацию на простые режущие инструменты, инструменты средней сложности, сложные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Использовать персональную вычислительную технику для просмотра текстовой и графической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 контрольно-измерительные средства для измерения и контроля простых режущих инструментов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Использовать контрольно-измерительные средства для измерения и контроля размеров простых режущих инструментов с точностью до 5-го квалитета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Выбирать контрольно-измерительные средства для измерения и контроля формы и взаимного расположения поверхностей простых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Использовать контрольно-измерительные средства для измерения и контроля формы и взаимного расположения поверхностей простых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Выбирать контрольно-измерительные средства для измерения и контроля режущих инструментов средней сложности с точностью размеров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Использовать контрольно-измерительные средства для измерения и контроля размеров режущих инструментов средней сложности с точностью до 7-го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Выбирать контрольно-измерительные средства для контроля и измерения формы и взаимного расположения поверхностей режущих инструментов средней сложности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Использовать контрольно-измерительные средства для измерения и контроля формы и взаимного расположения поверхностей режущих инструментов средней сложности до 8-й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Выбирать контрольно-измерительные средства для измерения и контроля сложных режущих инструментов с точностью размеров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Использовать контрольно-измерительные средства для измерения и контроля размеров сложных режущих инструментов с точностью до 11-го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Выбирать контрольно-измерительные средства для измерения и контроля формы и взаимного расположения поверхностей сложных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Использовать контрольно-измерительные средства для измерения и контроля формы и взаимного расположения поверхностей сложных режущих инструментов до 12-й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Выбирать способ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Определять шероховатость обработанных поверхностей до Ra 0,4 мкм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5"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Машиностроительное черчение в объеме, необходимом для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Виды и области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Способы определения точности размеров, формы и взаимного расположения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определения шероховатости поверхностей простых, средней сложности и сложных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Виды, конструкция, назначение, возможности и правила использования контрольно-измерительных средств для контроля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Порядок получения, хранения и сдачи контрольно-измерительных средств,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1"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Ответственность, терпеливость, умение работать в команде, дисциплинированность, аккуратность, выносливость и усердие, </w:t>
            </w:r>
          </w:p>
          <w:bookmarkEnd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2"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Карточка профессии "Шлифовщик-заточник металлорежущих инструментов":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Шлифовщик-заточник металлорежущих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6"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Заточник, Шлифовщик.</w:t>
            </w:r>
          </w:p>
          <w:bookmarkEnd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7"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8"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9"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 в соответствии со специализацией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0"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  <w:bookmarkEnd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 производительности заточки режущих инструментов на заточных станках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режущих инструментов средней сложности и сложных с точностью размеров до 5-го квалитета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1"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режущих инструментов средней сложности и сложных с точностью размеров до 5-го квалитета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2"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режущих инструментов средней сложности и сложных с точностью размеров до 5-го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3"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Настройка и наладка универсальных заточных станков для заточки и доводки средней сложности и сложных режущих инструментов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технологической операции заточки и доводки средней сложности и сложных режущих инструментов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Правка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Поддержание технического состояния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анализировать техническую документацию на средней сложности и сложные режущие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Искать в электронном архиве справочную информацию, конструкторские и технологические документы для выполнения операций заточки.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Выбирать, подготавливать к работе, устанавливать на станок и использовать приспособления, применяемые для заточки и доводки режущих инструментов средней сложности и сложных с точностью размеров до 5-го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Выбирать, подготавливать к работе, устанавливать на станок и использовать шлифовальные круги для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Определять степень износа шлифовальных кругов для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Производить настройку универсальных заточных станков для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Устанавливать заготовки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Затачивать и доводить режущие инструменты средней сложности и сложные с точностью размеров до 5-го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Применять СОЖ при заточке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Выявлять причины возникновения дефектов, предупреждать и устранять возможный брак при заточке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Править шлифовальные круги в соответствии с затачиваемым режущим инструментом.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Контролировать качество 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Проверять исправность и работоспособность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Производить ежесменное техническое обслуживание универсальных заточных станков и уборку рабочего места.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Выполнять техническое обслуживание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Применять средства индивидуальной и коллективной защиты при выполнении работ на заточных станках и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8"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работы с электронным архивом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Виды, конструкция, назначение, возможности и правила использования приспособлений, применяемых для заточки и доводки режущих инструментов средней сложности и сложных с точностью размеров до 5-го квалитета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получения, хранения и сдачи заготовок, шлифовальных кругов, приспособлений, необходимых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свойства и маркировка конструкционных, инструментальных, абразивных материалов и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Конструкции, назначение, геометрические параметры и правила использования шлифовальных кругов, применяемых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и правила установки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Теория резания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Критерии износа шлифовальных кругов для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Устройство, органы управления и правила эксплуатации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Последовательность и содержание настройки универсальных заточных станков для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Правила и приемы установки заготовок с выверкой с точностью до 0,005 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Способы и приемы заточки и доводки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Назначение, свойства и способы применения при заточке СОЖ.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Основные виды дефектов деталей при заточке режущих инструментов средней сложности и сложных с точностью размеров до 5-го квалитета, их причины и способы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Виды, конструкция, назначение, возможности и правила использования приспособлений для правки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Способы, правила и приемы правки шлифовальных кругов на универсальных заточных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Виды, конструкция, назначение, возможности и правила использования контрольно-измерительных средств для контроля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Способы и приемы контроля качества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Порядок проверки исправности и работоспособности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Порядок выполнения и состав регламентных работ по техническому обслуживанию универсальных заточных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Состав работ по выполнению и приемы выполнения технического обслуживания технологической оснастки, размещенной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Требования к планировке и оснащению рабочего места при выполнении универсальных заточных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Правила хранения технологической оснастки и инструментов, размещенных на рабочем месте заточника.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Опасные и вредные факторы, требования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2"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обработки режущих инструментов средней сложности и сложных с точностью размеров до 5-го квалитета на заточных станках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3"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Визуальное определение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размеров поверхностей режущих инструментов средней сложности и сложных с точностью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формы и взаимного расположения поверхностей режущих инструментов средней сложности и сложных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шероховатости обработанных поверхностей до Ra 0,2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Читать и анализировать техническую документацию на режущие инструменты средней сложности и сложные.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Искать в электронном архиве справочную информацию, конструкторские и технологические документы для выполнения операций заточки.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Печатать конструкторскую и технологическую документацию с использованием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визуально дефекты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Выбирать контрольно-измерительные средства для измерения и контроля режущих инструментов средней сложности и сложных с точностью размеров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Использовать контрольно-измерительные средства для измерения и контроля размеров сложных и средней сложности режущих инструментов с точностью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 контрольно-измерительные средства для измерения и контроля формы и взаимного расположения поверхностей сложных и средней сложности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Использовать контрольно-измерительные средства для измерения и контроля формы и взаимного расположения поверхностей сложных и средней сложности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Выбирать способ определения шероховатости обработанной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Определять шероховатость обработанных поверхностей до Ra 0,2 мкм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8"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Порядок работы с электронным архивом технологической и конструкторской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форматы представления электронной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Прикладные компьютерные программы для просмотра текстовой и графической информации: наименования, возможности и порядок работы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Виды, назначение и порядок применения устройств вывода графической и текстовой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дефектов обработанных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определения дефектов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Машиностроительное черчение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Система допусков и посадок, квалитеты точности, параметры шероховатости.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Обозначение на рабочих чертежах допусков размеров, форм и взаимного расположения поверхностей, шероховатости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Метрология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Виды и области применения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определения точности размеров, формы и взаимного расположения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Виды, конструкция, назначение, возможности и правила использования контрольно-измерительных средств для измерения и контроля размеров сложных и средней сложности режущих инструментов с точностью до 5-го квалитета.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сложных и средней сложности режущих инструментов до 6-й степени точности.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Способы определения шероховатости поверхностей средней сложности и сложных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Виды, конструкция, назначение, возможности и правила использования контрольно-измерительных средств для контроля шероховатости поверхностей до Ra 0,2 мкм.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Порядок получения, хранения и сдачи контрольно-измерительных средств, необходимых для выполнения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терпеливость, умение работать в команде, дисциплинированность,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7"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металлоконструкций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Супервайзеры (бригадиры) над рабочими по металлообработке, обслуживанию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Карточка профессии "Наладчик шлифовальных станков":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1"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станков, 4-6 разряд.</w:t>
            </w:r>
          </w:p>
          <w:bookmarkEnd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2"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(рабочие профессии)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3"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техническое обслуживание машин и оборудования (по отраслям промышленности)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Наладчик шлифовальных станков; Слесарь-инструментальщик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 Сертификаты и краткосрочные курсы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изготовления металлических изделий на шлифовальных станках-автоматах и полуавтоматах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Наладка простого шлифовального станка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4"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простого шлифовального станка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5"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простого шлифовального станка к выполнению технологической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6"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выполнению наладки простого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наладки простого шлифовального станка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к эксплуатации шлифовальных кругов, вспомогательных, контрольно-измерительных инструментов для выполнения обработки на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Установка шлифовальных кругов на простой шлифовальный станок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 эксплуатации приспособлений для простого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Установка приспособлений для базирования и закрепления заготовок на простой шлифовальный станок.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к эксплуатации, настройка средств активного контроля на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Установка заготовки на простой шлифовальный станок и ее выверка.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Настройка простого шлифовального станка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Поддержание технического состояния простого шлифовального станка и рабочего места в соответствии с требованиями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рабочее место к выполнению наладки простого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Читать и использовать техническую документацию на детали, изготавливаемые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Проверять исправность и работоспособность простых 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Выбирать в соответствии с технологической документацией шлифовальные круги, вспомогательные и 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Подготавливать к эксплуатации приспособления для круглошлифовальных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Подготавливать к эксплуатации приспособления для плоскошлифовальных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Профилировать и править шлифовальные круги, используемые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Балансировать шлифовальные круги, используемые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Устанавливать и выверять шлифовальные круги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Настраивать приспособления и устройства для правки шлифовальных кругов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Выбирать в соответствии с технологической документацией приспособления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Устанавливать, выверять и настраивать приспособления для базирования и закрепления заготовок на круглошлифовальных станках-автоматах и полуавтоматах.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Устанавливать, выверять и настраивать приспособления для базирования и закрепления заготовок на плоскошлифовальных станках-автоматах и полуавтоматах.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Настраивать средства активного контроля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Базировать, выверять и закреплять заготовки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Использовать СОТС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Настраивать круглошлифовальные и плоскошлифовальные станки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Выбирать параметры режима резания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Поддерживать состояние рабочего места в соответствии с требованиями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Применять средства индивидуальной и коллективной защиты при работе и обслуживании простого шлифовального станка и рабочего места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7"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организации, в объеме, необходимом для выполнения служебных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(рабочих чертежей, технологических карт)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шероховатости, отклонения формы и взаимного расположения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подготовки рабочего места к выполнению наладки кругло-шлифовального и плоскошлифовального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Устройства, правила использования и органы управления круглошлифовальных и плоскошлифовальных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проверки исправности и работоспособности круглошлифовальных и плоскошлифовальных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правила профилирования и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и правила настройки круглошлифовальных и плоскошли-фовальных станков на холостом ходу.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охраны труда, производственной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и правила применения средств индивидуальной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свойства и маркировка конструкционных и абразивных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Приемы балансировки и проверки шлифовальных кругов на прочность.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Способы профилирования и правки шлифовальных кругов.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и приемы установки шлифовальных кругов на простые шлифовальные станки.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Устройство, назначение, правила и условия применения приспособлений, используемых на круглошлифовальных и плоскошлифовальных станках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Методы и средства активного контроля, применяемые на круглошлифовальных и плоскошлифовальных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установки заготовок на круглошлифовальные и плоско-шлифовальные станки.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Основы теории резания в объеме, необходимом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Типовые режимы резания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Назначение и правила применения смазочно-охлаждающих технологических средств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Правила настройки и регулирования контрольно-измерительных инструментов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0"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пробной детали на налаженном простом шлифовальном станке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1"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изготовления пробной детали на налаженном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пробной детали на налаженном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детали, изготовленной на налаженном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Подналадка простого шлифовального станка по результатам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Предъявление пробной детали, изготовленной на налаженном простом шлифовальном станке, контролеру отдела технического контроля и (или) мастеру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Инструктаж рабочего, выполняющего технологическую операцию изготовления партии деталей на простом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применять техническую документацию на детали, изготавливаемые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Управлять круглошлифовальным и плоскошлифовальным станками.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однотипных бесцентрово-шлифовальных, круглошлифовальных, плоскошлифовальных станков для шлифования и доводки сложных деталей по 8-10 квалитетам и параметру Ra 1,25-0,32.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Установление технологической последовательности и режимов обработки по технологической карте или самостоятельно.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Установка деталей в универсальных и специальных приспособлениях и на столе станка с выверкой в двух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 износа шлифовальных кругов по внешнему виду и чистоте обрабатываемой поверхности.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Участие в ремонте станков.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Контролировать точность размеров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Контролировать шероховатость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Выбирать параметры режима резания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Использовать СОТС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Выполнять подналадки круглошлифовального и плоскошлифовального станков по результатам контроля размеров и шероховатости поверхности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Поддерживать состояние рабочего места в соответствии с требованиями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Применять средства индивидуальной и коллективной защиты при работе и обслуживании простого шлифовального станка и рабочего места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2"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организации, в объеме, необходимом для выполнения служебных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шероховатости, отклонения формы и взаимного расположения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Устройства, правила использования и органы управления круглошлифовальных и плоскошлифовальных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Устройства и правила применения приспособлений, применяемых на круглошлифовальных и плоскошлифовальных станках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и средства активного контроля, применяемые на круглошлифовальных и плоскошлифовальных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заготовок на круглошлифовальные и плоско-шлифовальные станки.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теории резания в объеме, необходимом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Типовые режимы резания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и правила применения СОТС при обработке заготовок на простых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Приемы изготовления пробной детали на круглошлифовальных и плоскошлифовальных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брака при изготовлении деталей на простых шлифовальных станках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Устройство и правила применения контрольно-измерительных инструментов и приборов для контроля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Методы и приборы контроля шероховатости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приемы подналадки круглошлифовальных и плоско-шлифовальных станков по результатам обработки пробной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Требования охраны труда, производственной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Виды и правила применения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самостоятельность и ответственность, умение работать в команде,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2"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ГОСТ 17420-72. Единая система технологической подготовки производства. Операции механической обработки резанием. Термины и определения; </w:t>
            </w:r>
          </w:p>
          <w:bookmarkEnd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ГОСТ 31556-2012. Межгосударственный стандарт. Фрезы дорожные холодные самоходные Общие технические условия;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ГОСТ 25761-83. Виды обработки резанием. Термины и определения общих понятий;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ГОСТ 26645-85. Отливки из металлов и сплавов. Допуски размеров, массы и припуски на механическую обработку;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ГОСТ 16163-90. Столы поворотные делительные координатно-расточных и координатно-шлифовальных станков. Основные размеры. Нормы точности.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видам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Карточка профессии "Наладчик шлифовальных станков":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6"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станков, 4-6 разряд.</w:t>
            </w:r>
          </w:p>
          <w:bookmarkEnd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 марта 2012 года № 66-Ө-М "Об утверждении Единого тарифно-квалификационного справочника работ и профессий рабочих (выпуск 2)" (зарегистрирован в Реестре государственной регистрации нормативных правовых актов за № 7478)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7"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8"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работ по профессиям: Наладчик шлифовальных станков; Слесарь-инструментальщик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изготовления металлических изделий на шлифовальных станках-автоматах и полуавтоматах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Наладка сложного и особо-сложного шлифовального станка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9"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сложного и особо-сложного шлифовального станка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0"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сложного С шлифовального станка к выполнению технологической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1"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рабочего места к выполнению наладки сложного (5 разряд) и особо-сложного (6 разряд)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исходных данных для наладки сложного (5 разряд) и особо-сложного (6 разряд) шлифовального станка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Наладка бесцентрово-шлифовальных, круглошлифовальных, плоскошлифовальных, внутришлифовальных, хонинговальных станков различных типов и станков суперфиниширования для шлифования и доводки сложных и крупных деталей по 6-7 квалитетам и параметру Ra 0,63-0,15.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Установление технологической последовательности обработки и режимов шлифования.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Установка деталей в приспособлениях и на столе станка с выверкой их в различных плоскостях.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к эксплуатации абразивных режущих инструментов, вспомогательных, контрольно-измерительных инструментов для выполнения обработки на сложном (5 разряд) и особо-сложном (6 разряд)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Установка абразивных режущих инструментов на сложный (5 разряд) и особо-сложный (6 разряд) шлифовальный станок.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к эксплуатации приспособлений для сложного (5 разряд) и особо-сложного (6 разряд)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Установка приспособлений для базирования и закрепления заготовок на сложный (5 разряд) и особо-сложный (6 разряд) шлифовальный станок.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Подготовка к эксплуатации, настройка средств активного контроля на сложном (5 разряд) и особо-сложном (6 разряд)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Установка заготовки на сложный (5 разряд) и особо-сложного (6 разряд) шлифовальный станок и ее выверка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Настройка сложных (5 разряд) и особо-сложного (6 разряд) шлифовальных станков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Поддержание технического состояния сложного (5 разряд) и особо-сложного (6 разряд) шлифовального станка и рабочего места в соответствии с требованиями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Читать и применять техническую документацию на детали, изготавливаемые на сложных шлифовальных (5 разряд) и особо-сложного (6 разряд)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Подготавливать рабочее место к выполнению наладки сложного (5 разряд) и особо-сложного (6 разряд)шлифовального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Проверять исправность и работоспособность внутришлифовальных и бесцентровошлифовальных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Проверять исправность и работоспособность хонинговальных и суперфинишных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Профилировать и править шлифовальные круги, головки, хоны, используемые на сложных (5 разряд) и особо-сложного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Балансировать шлифовальные круги, головки, используемые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Выбирать, подготавливать к эксплуатации шлифовальные круги, головки, вспомогательные, контрольно-измерительные инструменты для выполнения обработки на сложных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Выбирать, подготавливать к эксплуатации хоны, вспомогательные, контрольно-измерительные инструменты для выполнения обработки на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Устанавливать и выверять шлифовальные круги, шлифовальные головки на сложных шлифовальных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Устанавливать и выверять хоны на хонинговальных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Устанавливать и выверять шлифовальные головки на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Подготавливать к эксплуатации приспособления для внутришлифовальных, бесцентровошлифовальных, супер-финишных и хонинговальных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Настраивать приспособления и устройства для правки абразивных режущих инструментов на сложных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Выбирать, подготавливать к работе, устанавливать на внутришлифовальный и бесцентровошлифовальный станки и использовать приспособления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Выбирать, подготавливать к работе, устанавливать на хонинговальный и суперфинишный станки и использовать приспособления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Выбирать, подготавливать к работе, устанавливать на внутришлифовальный, бесцентровошлифовальный, супер-финишный и хонинговальный станки и использовать средства активного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Настраивать внутришлифовальные, бесцентровошлифовальные, супер-финишные и хонинговальные станки для выполнения технологической операции.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Базировать, выверять и закреплять заготовки на сложных внутри-шлифовальных, бесцентровошлифовальных,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Выбирать и использовать СОТС при обработке заготовок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Выбирать параметры режима резания при обработке заготовок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Поддерживать состояние рабочего места в соответствии с требованиями охраны труда, пожарной, промышленной и экологической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Применять средства индивидуальной и коллективной защиты при работе и обслуживании сложного шлифовального станка и рабочего места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7"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организации, в объеме, необходимом для выполнения служебных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шероховатости, отклонения формы и взаимного расположения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подготовки рабочего места к выполнению наладки сложного (5 разряд) и особо-сложного (6 разряд) шлифовального станка.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Устройства, правила использования и органы управления внутришлифовальных, бесцентровошлифовальных, хонинговальных и суперфинишных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Правила проверки исправности и работоспособности внутришлифовальных, бесцентровошлифовальных, хонинговальных и суперфинишных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Способы и правила профилирования и правки абразивных режущих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и правила настройки внутришлифовальных, бесцентрово-шлифовальных, хонинговальных и суперфинишных станков на холостом ходу.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Требования охраны труда, производственной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Виды и правила применения средств индивидуальной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свойства и маркировка конструкционных и абразивных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профилирования и правки шлифовальных кругов и головок.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Приемы балансировки и проверки шлифовальных кругов и головок на прочность.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и приемы установки абразивных режущих инструментов на внутришлифовальные, бесцентровошлифовальные, хонинговальные и суперфинишные станки.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Устройство, назначение, правила и условия применения приспособлений, используемых на внутришлифовальных, бесцентровошлифовальных, хонинго-вальных и суперфинишных станках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Методы и средства активного контроля, применяемые на внутришлифовальных, бесцентровошлифовальных,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Способы установки заготовок на внутришлифовальных, бесцентровошлифовальных,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Основы теории резания в объеме, необходимом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Типовые режимы резания при обработке заготовок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Назначение и правила применения СОТС при обработке заготовок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Правила настройки и регулирования контрольно-измерительных инструментов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0"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пробной детали на налаженном сложном шлифовальном станке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1"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исходных данных для изготовления пробной детали на налаженном сложном (5 разряд) и особо-сложном (6 разряд) шлифовальном станке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Изготовление пробной детали на налаженном сложном (5 разряд) и особо-сложном (6 разряд) шлифовальном станке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детали, изготовленной на налаженном сложном (5 разряд) и особо-сложного (6 разряд) шлифовальном станке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Подналадка сложного шлифовального станка по результатам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Предъявление пробной детали, изготовленной на налаженном сложном шлифовальном станке, контролеру отдела технического контроля и (или) мастеру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Инструктаж рабочего, выполняющего технологическую операцию изготовления партии деталей на сложном (5 разряд) и особо-сложного (6 разряд) шлифовальном станке.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Читать и применять техническую документацию на детали, изготавливаемые на сложных (5 разряд) и особо-сложных (6 разряд)шлифовальных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Изготавливать пробную деталь на внутришлифовальных, бесцентрово-шлифовальных,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Контролировать точность размеров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Контролировать шероховатость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Выбирать параметры режима резания при обработке заготовок на сложных (5 разряд) и особо-сложных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Использовать СОТС при обработке заготовок на сложных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Выполнять подналадку внутри-шлифовального, бесцентровошлифовального, хонинговального и суперфинишного станков по результатам контроля размеров и шероховатости поверхности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Применять средства индивидуальной и коллективной защиты при работе и обслуживании сложного (5 разряд) и особо-сложного (6 разряд) шлифовального станка и рабочего места шлифовщика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7"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и содержание технологической документации, используемой в организации, в объеме, необходимом для выполнения служебных обязанностей.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машиностроительного черчения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чтения технической документации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Система допусков и посадок, квалитеты точности, параметры шероховатости, отклонения формы и взаимного расположения поверхностей.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метрологии в объеме, необходимом для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Устройства, правила использования и органы управления внутришлифовальных, бесцентровошлифовальных, хонинговальных и суперфинишных станков.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Устройства и правила применения приспособлений, применяемых на внутришлифовальных, бесцентрово-шлифовальных, хонинговальных и суперфинишных станках для базирования и закрепления заготовок.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и средства активного контроля, применяемые на внутришлифовальных, бесцентровошлифовальных,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Способы установки заготовок на внутришлифовальных, бесцентрово-шлифовальных,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Основы теории резания в объеме, необходимом для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Типовые режимы резания при обработке заготовок на сложных (5 разряд) и особо-сложных (6 разряд) шлифовальных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Назначение и правила применения СОТС при обработке заготовок на сложных (5 разряд) и особо-сложного (6 разряд) шлифовальных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Приемы изготовления пробной детали на внутришлифовальных, бесцентрово-шлифовальных, хонинговальных и суперфинишных станках.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брака при изготовлении деталей на сложных (5 разряд) и особо-сложного (6 разряд) шлифовальных станках и способы его предупреждения и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Устройство и правила применения контрольно-измерительных инструментов и приборов для контроля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Методы и приборы контроля шероховатости поверхностей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Правила и приемы подналадки внутришлифовальных, бесцентрово-шлифовальных, хонинговальных и суперфинишных станков по результатам обработки пробной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и приемы подналадки внутришлифовальных, бесцентрово-шлифовальных, хонинговальных и суперфинишных станков по результатам обработки пробной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Требования охраны труда, производственной санитарии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Виды и правила применения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ответственность, Умение работать в команде, Аккуратность, Выносливость и усердие, Внимательность, Техническое мышление, Способность к концентрации и распределению внимания, умение распоряжаться ресурсами (оборудование, инструменты,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8"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ГОСТ 17420-72. Единая система технологической подготовки производства. Операции механической обработки резанием. Термины и определения;</w:t>
            </w:r>
          </w:p>
          <w:bookmarkEnd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ГОСТ 31556-2012. Межгосударственный стандарт. Фрезы дорожные холодные самоходные Общие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ГОСТ 25761-83. Виды обработки резанием. Термины и определения общих понятий;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ГОСТ 26645-85. Отливки из металлов и сплавов. Допуски размеров, массы и припуски на механическую обработку;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ГОСТ 16163-90. Столы поворотные делительные координатно-расточных и координатно-шлифовальных станков. Основные размеры. Нормы точности.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(бригадир)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участка/ Мастер цеха</w:t>
            </w:r>
          </w:p>
        </w:tc>
      </w:tr>
    </w:tbl>
    <w:bookmarkStart w:name="z13402" w:id="3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510"/>
    <w:bookmarkStart w:name="z13403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Наименование государственного органа: Министерство промышленности и строительства Республики Казахстан.</w:t>
      </w:r>
    </w:p>
    <w:bookmarkEnd w:id="3511"/>
    <w:bookmarkStart w:name="z13404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Кастаев Ж.А., +7 (705) 877 20 58, zhasulan.kastaev@mps.gov.kz.</w:t>
      </w:r>
    </w:p>
    <w:bookmarkEnd w:id="3512"/>
    <w:bookmarkStart w:name="z13405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Организации (предприятия) участвующие в разработке: -</w:t>
      </w:r>
    </w:p>
    <w:bookmarkEnd w:id="3513"/>
    <w:bookmarkStart w:name="z13406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Отраслевой совет по профессиональным квалификациям в сфере машиностроения: протокол №4 от 13 декабря 2023 года.</w:t>
      </w:r>
    </w:p>
    <w:bookmarkEnd w:id="3514"/>
    <w:bookmarkStart w:name="z13407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Национальный орган по профессиональным квалификациям: заключение от 13 декабря 2023 года.</w:t>
      </w:r>
    </w:p>
    <w:bookmarkEnd w:id="3515"/>
    <w:bookmarkStart w:name="z13408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Национальная палата предпринимателей Республики Казахстан "Атамекен": № 00576/05 от 15 января 2024 года.</w:t>
      </w:r>
    </w:p>
    <w:bookmarkEnd w:id="3516"/>
    <w:bookmarkStart w:name="z13409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Номер версии и год выпуска: версия 1, 2024 года.</w:t>
      </w:r>
    </w:p>
    <w:bookmarkEnd w:id="3517"/>
    <w:bookmarkStart w:name="z13410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Дата ориентировочного пересмотра: 2027 год.</w:t>
      </w:r>
    </w:p>
    <w:bookmarkEnd w:id="35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