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a8f8" w14:textId="c66a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30 мая 2007 года № 12/03 "Об установлении карантинной зоны на территории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10 мая 2024 года № 30/01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30 мая 2007 года № 12/03 "Об установлении карантинной зоны на территории области" (зарегистрировано в Реестре государственной регистрации нормативных правовых актов за № 1830, опубликованное в газетах "Орталық Қазақстан" от 28 июня 2007 года за № 98-100 (20 274) и "Индустриальная Караганда" от 30 июня 2007 года за № 75 (20 471)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 30/01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2007 года № 12/03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государственного контроля в области карантина растений, где устанавливается карантинная зона с введением карантинного режима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хозяйствущих субъектов, иных объектов, категория земельных участков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(города), сельских округов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заражено (засорено)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выявления очага (по актам), примечания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(полей)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о р ч а к р о з о в ы й (Acroptilon repens L.D.C.)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3829,976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Карагандинский областной филиал АО "НК "ҚазАвтоЖол" полоса отвода автодорог республиканского значения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Кулайгырский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мая 2010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"Февраль-2020",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Переоформлено, бывший земле- пользователь –ТОО "Алтай и 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транспорта, автомобильных дорог и жилищной инспекции Абайского района", полоса отвода автодорог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Коксуский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 2010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"Топарские теплицы"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 2010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Карагандинское погрузочно-транспортное управление (КПТУ) №7 УД АО "Арселор Миттал Темиртау", полоса отвода железных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 2010 года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"Достық KAZ",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Карагандинский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 2010 года, бывший землепользова- тель – ТОО "Qar Onimderi"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 2018 года, бывший землепользова- тель – ТОО "Qar Onimderi"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"Надежда",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Мичуринский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июня 2007 года, бывший землепользова- тель – ф/х "Ташимова Л"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"Жанат",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Ильичевский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июня 2015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транспорта, автомобильных дорог и жилищной инспекции Абайского района", полоса отвода автодорог районного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августа 2023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Мичуринский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августа 2015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"Барс",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 2016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"Қарлығаш",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августа 2017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"Керекеша В.Е.",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Карагандинский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 2016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"Олжас",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 2016 года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"Шевченко",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 2016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июля 2018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"Тайаткан",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июля 2018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"Хоменко" ,с/х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Есенгельдинский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июня 2020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"ТАS 2009" ,с/х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октября 2023 года, перео-формлено, быв-ший землепо-льзователь - к/х "Колесникова"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"Татуин",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июня 2020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августа 2021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"Арман"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августа 2021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"Сарыбұлақ",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августа 2021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"Крухинец",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августа 2021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"Отдел жилищно-коммунального хозяйства, пассажирского транспорта, автомобильных дорог и жилищной инспекции Абайского района", полоса отвода автодорог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Карагандинский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августа 2021года.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"Дюба",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Ильичевский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июля 2022 года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"Бунтовский Илья Николаевич",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июля 2022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КОФ АО "НК "ҚазАвтоЖол" полоса отвода автодорог республиканского значения, (Кызылорда-Павлодар)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Дубовский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тамыз 2022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КОФ АО "НК "ҚазАвтоЖол" полоса отвода автодорог республиканского значения, (Кызылорда-Павлодар)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Южный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тамыз 2022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"Апарат акимат город Абай", земли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Промышленная 28А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 2023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КОФ АО "НК "ҚазАвтоЖол" полоса отвода автодорог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Курминский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 2023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"КТЖ-Грузовые перевозки" Карабас КЗХ 675407 железнодорожная станция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 2023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"Думан",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Карабулакский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 2007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"Управление пассажирского транспорта и автомобильных дорог Карагандинской области", полоса отвода автодорог областного и районного значения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августа 2008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Жидебайский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августа 2019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Абайский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сентября 2020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 жырауский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"Агрохолдинг ВЕREKE", с/х угодья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Ростовский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декабря 2022 года, перео-формлено бывший землепользова- тель – ТОО ПК "Кирова"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"Асыл",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Каражарский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 2006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"Дизель плюс",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Тузды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сентября 2010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сентября 2019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Доскейский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июня 2016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поселкового округа, земли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имени Г.Мустафина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августа 2016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АО "НК "ҚазАвтоЖол" полоса отвода автодорог республиканского значения, Бастау-Актау-Темиртау 25-27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Тузды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 2016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"Ак-Нура ХПП", территория предприятия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имени Г.Мустафина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августа 2016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Доскейский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 2021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полоса отвода автодорог областного, районного значения (Караганда-Аягөз-Бөғаз)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Кокпектинский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августа 2022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населенного пункта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августа 2022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Тегисшилдикский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"Шокпартас",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 2006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АО "НК" ҚазАвтоЖол" полоса отвода автодорог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Каршыгалинский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 2011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 полоса отвода автодорог областного и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имени Н.Абдирова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 2011 года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"Елдос",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Тегисшилдикский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1257,23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сентября 2019 года.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"Әбу",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Томарский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сентября 2021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"Әлішер", с/х угодья,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августа 2023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"Алпан",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"Черниговский и К",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Кобетейский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АО "НК "ҚазАвтоЖол" полоса отвода автодорог республиканского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июня 2012 года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"Отқанжар",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Изендинский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августа 2004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Кертиндинский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 2006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"Михайлев А.Н.",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июля 2004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"Таимбеков А.А.", с/х угодья (бывшие земли ТОО "Сары-Арқа")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"Карой" ,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Каройский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 2006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"Тассуат-Агро",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Тассуатский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переоформлено, бывший землепользова-тель – ПК "Индустриаль-ный"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"Альдеран",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Акмешитский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"Полеводин Л.Н.",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Заречный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 2007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"Шортанов Е.Ж.",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 2007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"Кайнар",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Кайнарский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июля 2008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"Пржевальское",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Музбел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августа 2020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полоса отвода автодорог областного и районного значения (Караганды - Шахтинск-Есенгелди - Кайнар – Нура, 144-165 км)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Изендинский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июня.2023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"Жумадилов"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Сункар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"Бірлік", с/х угодья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Сарыозек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августа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"TAVRIDA 1"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Николаевский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"Управление пассажирского транспорта и автомобильных дорог Карагандинской области", полоса отвода автодорог областного и районного значения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июля 2006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Пионерский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июля 2006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"Денис",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Краснополянский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июля 2007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"Жандос",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июня 2007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"Кайракты",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Таглинский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"Сарыжал",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"Ерзат",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 2008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"Кайнар",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"Тағылы",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"Алтын дән",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 2012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"Нұр",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 2012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 2011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"Ушкын",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июня 2012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"Дружба", с/х угодья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Коктенкольский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"Луч Надежды",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"Сағындық", 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Шетский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июля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июля 2013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области", полоса отвода автодорог областного и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Агадырь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 2011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Шетский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августа 2015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июля 2014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июля 2014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"Үңірек" ,с/х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августа 2021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районам: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29824,936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Балхаш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зозяйства, пассажирского транспорта и автомобильных дорог г.Балхаш", земли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30 лет ВЛКСМ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2004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Жезказганская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2004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старых дач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 2004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 - Конырат вдоль дороги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мая 2011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округа, земли запаса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Шубар-Тюбек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мая 2004 года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АО "НК "ҚазАвтоЖол" полоса отвода автодорог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г.Балхаш- поселок Гульшат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Балхаш– подъезд к дом отдыху Бектау–Ата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июня 2010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жилищно-комунального хозяйства, пассажирского транспорта и автомобильных дорог г.Балхаш" , земли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молодоженов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августа 2022 года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хозяйства, пассажирского транспорта и автомобильных дорог г.Приозерска", земли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пустыри в прибрежной зоне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июня 2012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августа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Достык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августа 2020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хозяйства, пассажирского транспорта и автомобильных дорог г.Сарань", земли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Шахтерская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 2010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июня 2010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"Управление пассажирского транспорта и автомобильных дорог Карагандинской области", полоса отвода автодорог областного и районного значения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 отвода автодорог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августа 2022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АО "НК "ҚазАвтоЖол" полоса отвода автодорог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 отвода автодорог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августа 2022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филиал АО "НК "ҚазАвтоЖол" полоса отвода автодорог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августа 2022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"QARMET" шахта им.Кузенбаева, полоса отвода автодорог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 отвода автодорог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 2023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Угольный департамент "QARMET" полоса отвода железных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 отвода железных дорог Сарань-Дубовка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 2023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Карагандинской области" полоса отвода автодорог областного и районного значения, полоса отвода автодорог (Караганда-Шахтинск-Есенгелди-Шербаковский)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полоса отвода автодорог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 2023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хозяйства, пассажирского транспорта и автомобильных дорог г.Шахтинск", земли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Парковая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 2023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городам: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по горчаку ползучему (розовый):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30250,857 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о в и л и к а, паразитирующие на травянистой растительности (Cuscuta sp.)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 жырауский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предприятия ТОО "Ак Нура ХПП"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имени Г. Мустафина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августа 2016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 - коммунального хозяйства, пассажирского транспорта, автомобильных дорог и жилищной инспекции города г. Приозерск", земли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Бауржана Момышұлы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августа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повилике: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Мозайки пепино (Pepinomosaicvirus)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"Топарские теплицы"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25.10.2021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 по вирус мозайки пепино: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30272,057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к/х - крестьянское хозяйство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с/х - сельское хозяйство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ф/х - фермерское хозяйство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- сельский округ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- товарищество с органиченной ответственностью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- акционерное общество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д/о - дом отдыха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- город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- село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пос. - поселок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- государственное учреждение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ПК - производственный кооператив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 - индивидуальный предприниматель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ж/д - железная дорога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 - улица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