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53cb" w14:textId="7785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в городе Темиртау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Темиртау Карагандинской области от 15 января 2024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в городе Темиртау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города Темиртау Кыдырбекова Рината Куатұлы.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Заместителю акима города Темиртау - руководителю ликвидации чрезвычайной ситуации Кыдырбекову Ринату Куатулы провести соответствующие мероприятия, вытекающие из данного решения.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 и распространяется на правоотношения, возникшие с 10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