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b130f" w14:textId="eab13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9 сессии Саранского городского маслихата от 21 декабря 2023 года № 85 "О бюджете поселка Актас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15 мая 2024 года № 118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9 сессии Саранского городского маслихата от 21 декабря 2023 года № 85 "О бюджете поселка Актас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Актас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605 284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62 651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405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541 224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634 540 тысяч тенге,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- 29 256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29 256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29 256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 85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- 29256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