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6178" w14:textId="6c56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Шахтинска от 21 ноября 2023 года № 2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Шахтинска Карагандинской области от 12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 города Шахтинска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от 21 ноября 2023 года №2 "Об объявлении чрезвычайной ситуации природного характера".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Шахтинска Мажитова Н.А.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