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a28a8" w14:textId="5da28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 в городе Шахтинске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19 апреля 2024 года № 16/01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акимат города Шахтинска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безвозмездный публичный сервитут на земельные участки площадью 1,0580 га и 0,5805 га, расположенные на территории города Шахтинска, для устройства строительной площадки на время строительства автомобильной дороги Сарань-Шахтинск государственным учреждением "Управление пассажирского транспорта и автомобильных дорог Карагандинской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отношений, архитектуры и градостроительства города Шахтинска" (Б. Мақшай)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Шахтинска Мажитова Н.А.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Шахтинска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Кыдырганбеков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