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91b3" w14:textId="3139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в некоторых селах Абайского района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8 апреля 2024 года № 03. Утратило силу решением акима Абайского района Карагандинской области от 11 апреля 2024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Абайского района Карагандинской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протокола внепланового заседания комиссии по предупреждению и ликвидации чрезвычайных ситуации Абайского района от 3 апреля 2024 года №4, аким Абайского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Кулаайгырском сельском округе, селе Коянды Дзержинского сельского округа, Самарском сельском округе, селе Тасзаимка Ильичевского сельского округа, селе Коксу Коксунского сельского округа, Дубовском сельском округе Абайского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Абайского района Аскарова Айдоса Елеубековича.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28 марта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