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b186" w14:textId="78cb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26 декабря 2023 года № 110 "О бюджете поселков, села, сельских округов Актогайского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24 апреля 2024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поселков, села, сельских округов Актогайского района на 2024-2026 годы" от 26 декабря 2023 года №110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Актогай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167526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147649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175048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-7522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7522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Сарышаган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101010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19260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1693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80057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106464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-5454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5454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5454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Шашубай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104195 тысяч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11628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1172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91055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110048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-5853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5853 тысяч тенге: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5853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Абайского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39510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38910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39510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Айыртасского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59594 тысяч тенге, в том числе: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4651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54943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73147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-13553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13553 тысяч тенге: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13553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Жидебайского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41799 тысяч тенге, в том числе: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3751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38048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47701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-5902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5902 тысяч тенге: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5902 тысяч тенге.";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Кежекского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40791 тысяч тенге, в том числе: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8488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32303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43253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-2462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2462 тысяч тенге: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2462 тысяч тенге.";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Карабулакского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43240 тысяч тенге, в том числе: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3460 тысяч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39180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44523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-1283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1283 тысяч тенге: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1283 тысяч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Караменде биского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35479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2022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33457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37544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-2065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2065 тысяч тенге: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2065 тысяч тенге.";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Кусакского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47389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11409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35980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56626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-9237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9237 тысяч тенге: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9237 тысяч тенге.";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Кызыларайского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47322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2008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45314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47608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-286 тысяч тенге;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286 тысяч тенге: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 тысяч тенге.";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Нуркенского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63916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29278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34638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76390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-12474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12474 тысяч тенге: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12474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Ортадересинского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76412 тысяч тенге, в том числе: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5795 тысяч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70617 тысяч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78703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-2291 тысяч тенге;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2291 тысяч тенге: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2291 тысяч тенге.";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Сарытерекского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60975 тысяч тенге, в том числе: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22933 тысяч тенге;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тысяч тенге;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 тысяч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37597 тысяч тенге;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75674 тысяч тенге;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-14699 тысяч тенге;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14699 тысяч тенге: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14699 тысяч тенге.";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Тасаралского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96042 тысяч тенге, в том числе: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1395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94647 тысяч тенге;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96044 тысяч тенге;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тысяч тенге;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тысяч тенге: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Шабанбай биского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60730 тысяч тенге, в том числе: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10947 тысяч тенге;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49783 тысяч тенге;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66850 тысяч тенге;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-6120 тысяч тенге;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6120 тысяч тенге: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6120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4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2024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46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2024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4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2024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5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2024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5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2024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5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2024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6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2024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6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2024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6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2024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7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2024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7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2024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7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2024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8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2024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8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2024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8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2024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110</w:t>
            </w:r>
          </w:p>
        </w:tc>
      </w:tr>
    </w:tbl>
    <w:bookmarkStart w:name="z28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2024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№110</w:t>
            </w:r>
          </w:p>
        </w:tc>
      </w:tr>
    </w:tbl>
    <w:bookmarkStart w:name="z29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из районного бюджета на 2024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акиматов села,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благоустройства и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информационной политики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