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5c6e" w14:textId="1ba5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 на территории Бухар-Жырауского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Бухар-Жырауского района Карагандинской области от 30 января 2024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 (зарегистрирован в Реестре государственной регистрации нормативных правовых актов № 32469), аким Бухар-Жырауского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поселка Ботакара Бухар-Жырауского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техногенного характера местного масштаба назначить заместителя акима Бухар-Жырауского района Есентаева Нурлана Болатовича и поручить провести мероприятия, направленные на ликвидацию чрезвычайной ситуации техногенного характера местного масштаба.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Бухар-Жырауского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