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f48a" w14:textId="f47f4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10 сессии Бухар-Жырауского районного маслихата от 28 декабря 2023 года № 10 "О бюджетах сел, поселков и сельских округов района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28 марта 2024 года № 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10 сессии Бухар-Жырауского районного маслихата от 28 декабря 2023 года №10 "О бюджетах сел, поселков и сельских округов района на 2024-2026 годы"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359 324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69 105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289 261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362 715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123 441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84 107 тысяч тенге, в том числе по: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36 515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47 592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84 109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42 696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746 075 тысяч тенге, в том числе по: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77 087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545 691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123 297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754 079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8 004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0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131 414 тысяч тенге, в том числе по: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33 669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205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97 540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149 865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18 451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56 118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93 240 тысяч тенге, в том числе по: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24 790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72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68 378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95 926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2 686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62 789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62 413 тысяч тенге, в том числе по: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7 457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54 956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62 415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50 194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70 161 тысяч тенге, в том числе по: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12 219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57 942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71 280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1119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53 172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72 444 тысяч тенге, в том числе по: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16 525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55 919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75 252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2 808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38 725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100 563 тысяч тенге, в том числе по: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12 266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492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87 805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101 347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784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72 625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198 964 тысяч тенге, в том числе по: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60 858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180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137 926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206 287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7323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47 157 тысяч тенге.";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Акбельского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доходы – 88 325 тысяч тенге, в том числе по: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7 986 тысяч тенге;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80 339 тысяч тенге;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88 329 тысяч тенге;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тенге;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31 480 тысяч тенге.";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села Акоре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54 997 тысяч тенге, в том числе по: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3 270 тенге;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51 727 тысяч тенге;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60 244 тысяч тенге;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5 247 тенге;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30 606 тысяч тенге.";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Актобинского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36 871 тысяч тенге, в том числе по: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2 049 тысяч тенге;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34 822 тысяч тенге;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37 555 тенге;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684 тенге;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29 227 тысяч тенге.";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Белагашского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93 508 тысяч тенге, в том числе по: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3 757 тысяч тенге;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89 751 тенге;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94 826 тысяч тенге;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1318 тенге;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33 716 тысяч тенге.";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села Ботакара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52 470 тысяч тенге, в том числе по: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5 798 тысяч тенге;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46 672 тысяч тенге;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53 820 тысяч тенге;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1350 тенге;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42 893 тысяч тенге.";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Бухар-Жырауского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29 835 тысяч тенге, в том числе по: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1 692 тысяч тенге;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28 143 тысяч тенге;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29 836 тысяч тенге;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тенге;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25 035 тысяч тенге.";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Гагаринского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63 875 тысяч тенге, в том числе по: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2 570 тенге;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61 305 тенге;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64 536 тенге;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661 тенге;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38 257 тысяч тенге.";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села Жанаталап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44 117 тысяч тенге, в том числе по: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3 581 тысяч тенге;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40 536 тысяч тенге;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45 875 тысяч тенге;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1758 тенге;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36 536 тысяч тенге.";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Каражарского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75 027 тысяч тенге, в том числе по: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6 155 тысяч тенге;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68 872 тысяч тенге;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75 042 тысяч тенге;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 тенге;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48 663 тысяч тенге.";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села Каракудук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46 619 тысяч тенге, в том числе по: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5 930 тенге;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40 689 тысяч тенге;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46 623 тысяч тенге;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тенге;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35 845 тысяч тенге.";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Кызылкаинского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48 555 тысяч тенге, в том числе по: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5 545 тысяч тенге;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400 тенге;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42 610 тысяч тенге;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48 555 тысяч тенге;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39 016 тысяч тенге.";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Новоузенского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60 890 тысяч тенге, в том числе по: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16 344 тысяч тенге;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44 546 тенге;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62 565 тысяч тенге;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1675 тенге;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40 917 тысяч тенге.";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Самаркандского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73 826 тысяч тенге, в том числе по: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6 418 тысяч тенге;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67 408 тысяч тенге;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73 925 тысяч тенге;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тенге;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52 335 тысяч тенге.";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Утвердить бюджет села Суыксу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35 545 тысяч тенге, в том числе по: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1 251 тысяч тенге;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34 294 тысяч тенге;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36 041 тысяч тенге;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 тенге;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30 985 тысяч тенге.";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Тогызкудукского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46 088 тысяч тенге, в том числе по: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7 964 тысяч тенге;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38 124 тысяч тенге;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46 200 тысяч тенге;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 тенге;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34 636 тысяч тенге.";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Утвердить бюджет сельского округа Тузды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46 857 тысяч тенге, в том числе по: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6 637 тысяч тенге;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40 220 тысяч тенге;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47 843 тысяч тенге;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986 тенге;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36 660 тысяч тенге.";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Утвердить бюджет Умуткерского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83 269 тысяч тенге, в том числе по: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7 106 тысяч тенге;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76 163 тысяч тенге;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87 596 тысяч тенге;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4327 тенге;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36 303 тысяч тенге.";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Центрального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57 317 тысяч тенге, в том числе по: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9 224 тысяч тенге;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48 093 тысяч тенге;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59 621 тысяч тенге;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2 304 тенге;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43 507 тысяч тенге.";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Шешенкаринского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61 259 тысяч тенге, в том числе по: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13 586 тысяч тенге;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607 тысяч тенге;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47 066 тысяч тенге;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63 239 тысяч тенге;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тенге;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1 980 тенге;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42 834 тысяч тенге.";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0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Настоящее решение вводится в действие с 1 января 2024 года.</w:t>
      </w:r>
    </w:p>
    <w:bookmarkEnd w:id="4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04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2024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07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2024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10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2024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13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2024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16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2024 год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19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2024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22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2024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25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2024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2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2024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31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2024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34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2024 год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37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2024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40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2024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43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2024 год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46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2024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49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2024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52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2024 год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55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2024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5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2024 год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61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2024 год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64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2024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67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2024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70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2024 год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73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2024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76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2024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79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2024 год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82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2024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85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2024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2024 года №16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 10</w:t>
            </w:r>
          </w:p>
        </w:tc>
      </w:tr>
    </w:tbl>
    <w:bookmarkStart w:name="z588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2024 год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